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25" w:rsidRDefault="003B5625" w:rsidP="009019B6">
      <w:pPr>
        <w:jc w:val="both"/>
        <w:rPr>
          <w:rFonts w:asciiTheme="minorHAnsi" w:hAnsiTheme="minorHAnsi" w:cstheme="minorHAnsi"/>
          <w:b/>
          <w:sz w:val="24"/>
          <w:szCs w:val="24"/>
        </w:rPr>
      </w:pPr>
    </w:p>
    <w:p w:rsidR="002C6872" w:rsidRDefault="002C6872"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6D0AD3" w:rsidP="006D0AD3">
      <w:pPr>
        <w:rPr>
          <w:rFonts w:asciiTheme="minorHAnsi" w:hAnsiTheme="minorHAnsi" w:cstheme="minorHAnsi"/>
          <w:sz w:val="96"/>
          <w:szCs w:val="96"/>
        </w:rPr>
      </w:pPr>
      <w:r w:rsidRPr="006D0AD3">
        <w:rPr>
          <w:rFonts w:asciiTheme="minorHAnsi" w:hAnsiTheme="minorHAnsi" w:cstheme="minorHAnsi"/>
          <w:sz w:val="96"/>
          <w:szCs w:val="96"/>
        </w:rPr>
        <w:t>STATUT</w:t>
      </w:r>
    </w:p>
    <w:p w:rsidR="006D0AD3" w:rsidRPr="006D0AD3" w:rsidRDefault="006D0AD3" w:rsidP="006D0AD3">
      <w:pPr>
        <w:rPr>
          <w:rFonts w:asciiTheme="minorHAnsi" w:hAnsiTheme="minorHAnsi" w:cstheme="minorHAnsi"/>
          <w:sz w:val="56"/>
          <w:szCs w:val="56"/>
        </w:rPr>
      </w:pPr>
    </w:p>
    <w:p w:rsidR="006D0AD3" w:rsidRDefault="006D0AD3" w:rsidP="006D0AD3">
      <w:pPr>
        <w:rPr>
          <w:rFonts w:asciiTheme="minorHAnsi" w:hAnsiTheme="minorHAnsi" w:cstheme="minorHAnsi"/>
          <w:sz w:val="96"/>
          <w:szCs w:val="96"/>
        </w:rPr>
      </w:pPr>
      <w:r>
        <w:rPr>
          <w:rFonts w:asciiTheme="minorHAnsi" w:hAnsiTheme="minorHAnsi" w:cstheme="minorHAnsi"/>
          <w:sz w:val="96"/>
          <w:szCs w:val="96"/>
        </w:rPr>
        <w:t>SZKOŁY</w:t>
      </w:r>
    </w:p>
    <w:p w:rsidR="006D0AD3" w:rsidRPr="006D0AD3" w:rsidRDefault="006D0AD3" w:rsidP="006D0AD3">
      <w:pPr>
        <w:rPr>
          <w:rFonts w:asciiTheme="minorHAnsi" w:hAnsiTheme="minorHAnsi" w:cstheme="minorHAnsi"/>
          <w:sz w:val="56"/>
          <w:szCs w:val="56"/>
        </w:rPr>
      </w:pPr>
    </w:p>
    <w:p w:rsidR="006D0AD3" w:rsidRDefault="006D0AD3" w:rsidP="006D0AD3">
      <w:pPr>
        <w:rPr>
          <w:rFonts w:asciiTheme="minorHAnsi" w:hAnsiTheme="minorHAnsi" w:cstheme="minorHAnsi"/>
          <w:sz w:val="96"/>
          <w:szCs w:val="96"/>
        </w:rPr>
      </w:pPr>
      <w:r>
        <w:rPr>
          <w:rFonts w:asciiTheme="minorHAnsi" w:hAnsiTheme="minorHAnsi" w:cstheme="minorHAnsi"/>
          <w:sz w:val="96"/>
          <w:szCs w:val="96"/>
        </w:rPr>
        <w:t xml:space="preserve"> </w:t>
      </w:r>
      <w:r w:rsidRPr="006D0AD3">
        <w:rPr>
          <w:rFonts w:asciiTheme="minorHAnsi" w:hAnsiTheme="minorHAnsi" w:cstheme="minorHAnsi"/>
          <w:sz w:val="96"/>
          <w:szCs w:val="96"/>
        </w:rPr>
        <w:t>PODSTAWOWEJ</w:t>
      </w:r>
    </w:p>
    <w:p w:rsidR="006D0AD3" w:rsidRPr="006D0AD3" w:rsidRDefault="006D0AD3" w:rsidP="006D0AD3">
      <w:pPr>
        <w:rPr>
          <w:rFonts w:asciiTheme="minorHAnsi" w:hAnsiTheme="minorHAnsi" w:cstheme="minorHAnsi"/>
          <w:sz w:val="56"/>
          <w:szCs w:val="56"/>
        </w:rPr>
      </w:pPr>
    </w:p>
    <w:p w:rsidR="006D0AD3" w:rsidRDefault="006D0AD3" w:rsidP="006D0AD3">
      <w:pPr>
        <w:rPr>
          <w:rFonts w:asciiTheme="minorHAnsi" w:hAnsiTheme="minorHAnsi" w:cstheme="minorHAnsi"/>
          <w:sz w:val="96"/>
          <w:szCs w:val="96"/>
        </w:rPr>
      </w:pPr>
      <w:r>
        <w:rPr>
          <w:rFonts w:asciiTheme="minorHAnsi" w:hAnsiTheme="minorHAnsi" w:cstheme="minorHAnsi"/>
          <w:sz w:val="96"/>
          <w:szCs w:val="96"/>
        </w:rPr>
        <w:t>IM. ARMII KRAJOWEJ</w:t>
      </w:r>
    </w:p>
    <w:p w:rsidR="006D0AD3" w:rsidRPr="006D0AD3" w:rsidRDefault="006D0AD3" w:rsidP="006D0AD3">
      <w:pPr>
        <w:rPr>
          <w:rFonts w:asciiTheme="minorHAnsi" w:hAnsiTheme="minorHAnsi" w:cstheme="minorHAnsi"/>
          <w:sz w:val="56"/>
          <w:szCs w:val="56"/>
        </w:rPr>
      </w:pPr>
    </w:p>
    <w:p w:rsidR="006D0AD3" w:rsidRPr="006D0AD3" w:rsidRDefault="006D0AD3" w:rsidP="006D0AD3">
      <w:pPr>
        <w:rPr>
          <w:rFonts w:asciiTheme="minorHAnsi" w:hAnsiTheme="minorHAnsi" w:cstheme="minorHAnsi"/>
          <w:sz w:val="96"/>
          <w:szCs w:val="96"/>
        </w:rPr>
      </w:pPr>
      <w:r>
        <w:rPr>
          <w:rFonts w:asciiTheme="minorHAnsi" w:hAnsiTheme="minorHAnsi" w:cstheme="minorHAnsi"/>
          <w:sz w:val="96"/>
          <w:szCs w:val="96"/>
        </w:rPr>
        <w:t>W CHARZYNIE</w:t>
      </w: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Default="00A62D36" w:rsidP="00480E14">
      <w:pPr>
        <w:jc w:val="both"/>
        <w:rPr>
          <w:rFonts w:asciiTheme="minorHAnsi" w:hAnsiTheme="minorHAnsi" w:cstheme="minorHAnsi"/>
          <w:b/>
          <w:sz w:val="28"/>
          <w:szCs w:val="28"/>
        </w:rPr>
      </w:pPr>
    </w:p>
    <w:p w:rsidR="00A62D36" w:rsidRPr="006D0AD3" w:rsidRDefault="006D0AD3" w:rsidP="006D0AD3">
      <w:pPr>
        <w:rPr>
          <w:rFonts w:cstheme="minorHAnsi"/>
          <w:b/>
          <w:sz w:val="28"/>
          <w:szCs w:val="28"/>
        </w:rPr>
      </w:pPr>
      <w:r w:rsidRPr="006D0AD3">
        <w:rPr>
          <w:rFonts w:cstheme="minorHAnsi"/>
          <w:b/>
          <w:sz w:val="28"/>
          <w:szCs w:val="28"/>
        </w:rPr>
        <w:lastRenderedPageBreak/>
        <w:t>DZIAŁ I</w:t>
      </w:r>
    </w:p>
    <w:p w:rsidR="006D0AD3" w:rsidRDefault="006D0AD3" w:rsidP="006D0AD3">
      <w:pPr>
        <w:rPr>
          <w:rFonts w:cstheme="minorHAnsi"/>
          <w:b/>
          <w:sz w:val="28"/>
          <w:szCs w:val="28"/>
        </w:rPr>
      </w:pPr>
      <w:r w:rsidRPr="006D0AD3">
        <w:rPr>
          <w:rFonts w:cstheme="minorHAnsi"/>
          <w:b/>
          <w:sz w:val="28"/>
          <w:szCs w:val="28"/>
        </w:rPr>
        <w:t>Przepisy ogólne</w:t>
      </w:r>
    </w:p>
    <w:p w:rsidR="006D0AD3" w:rsidRDefault="006D0AD3" w:rsidP="006D0AD3">
      <w:pPr>
        <w:rPr>
          <w:rFonts w:cstheme="minorHAnsi"/>
          <w:b/>
          <w:sz w:val="28"/>
          <w:szCs w:val="28"/>
        </w:rPr>
      </w:pPr>
    </w:p>
    <w:p w:rsidR="006D0AD3" w:rsidRDefault="006D0AD3" w:rsidP="006D0AD3">
      <w:pPr>
        <w:rPr>
          <w:rFonts w:cstheme="minorHAnsi"/>
          <w:b/>
          <w:sz w:val="28"/>
          <w:szCs w:val="28"/>
        </w:rPr>
      </w:pPr>
      <w:r>
        <w:rPr>
          <w:rFonts w:cstheme="minorHAnsi"/>
          <w:b/>
          <w:sz w:val="28"/>
          <w:szCs w:val="28"/>
        </w:rPr>
        <w:t xml:space="preserve">Rozdział 1 </w:t>
      </w:r>
    </w:p>
    <w:p w:rsidR="006D0AD3" w:rsidRPr="006D0AD3" w:rsidRDefault="006D0AD3" w:rsidP="006D0AD3">
      <w:pPr>
        <w:rPr>
          <w:rFonts w:cstheme="minorHAnsi"/>
          <w:b/>
          <w:sz w:val="28"/>
          <w:szCs w:val="28"/>
        </w:rPr>
      </w:pPr>
      <w:r>
        <w:rPr>
          <w:rFonts w:cstheme="minorHAnsi"/>
          <w:b/>
          <w:sz w:val="28"/>
          <w:szCs w:val="28"/>
        </w:rPr>
        <w:t>Informacje ogólne o szkole</w:t>
      </w:r>
    </w:p>
    <w:p w:rsidR="00A62D36" w:rsidRDefault="00A62D36" w:rsidP="00480E14">
      <w:pPr>
        <w:jc w:val="both"/>
        <w:rPr>
          <w:rFonts w:asciiTheme="minorHAnsi" w:hAnsiTheme="minorHAnsi" w:cstheme="minorHAnsi"/>
          <w:b/>
          <w:sz w:val="28"/>
          <w:szCs w:val="28"/>
        </w:rPr>
      </w:pPr>
    </w:p>
    <w:p w:rsidR="00CC29BB" w:rsidRPr="0050140F" w:rsidRDefault="00CC29BB" w:rsidP="00B55306">
      <w:pPr>
        <w:jc w:val="both"/>
        <w:rPr>
          <w:rFonts w:cstheme="minorHAnsi"/>
          <w:sz w:val="24"/>
          <w:szCs w:val="24"/>
        </w:rPr>
      </w:pPr>
    </w:p>
    <w:p w:rsidR="00CC29BB" w:rsidRPr="0050140F" w:rsidRDefault="00480E14" w:rsidP="006D0AD3">
      <w:pPr>
        <w:jc w:val="both"/>
        <w:rPr>
          <w:rFonts w:cstheme="minorHAnsi"/>
          <w:sz w:val="24"/>
          <w:szCs w:val="24"/>
        </w:rPr>
      </w:pPr>
      <w:r w:rsidRPr="0050140F">
        <w:rPr>
          <w:rFonts w:cstheme="minorHAnsi"/>
          <w:b/>
          <w:sz w:val="24"/>
          <w:szCs w:val="24"/>
        </w:rPr>
        <w:t>§ 1.</w:t>
      </w:r>
      <w:r w:rsidRPr="0050140F">
        <w:rPr>
          <w:rFonts w:cstheme="minorHAnsi"/>
          <w:sz w:val="24"/>
          <w:szCs w:val="24"/>
        </w:rPr>
        <w:t xml:space="preserve"> </w:t>
      </w:r>
      <w:r w:rsidR="006D0AD3">
        <w:rPr>
          <w:rFonts w:cstheme="minorHAnsi"/>
          <w:sz w:val="24"/>
          <w:szCs w:val="24"/>
        </w:rPr>
        <w:t xml:space="preserve">1. </w:t>
      </w:r>
      <w:r w:rsidRPr="0050140F">
        <w:rPr>
          <w:rFonts w:cstheme="minorHAnsi"/>
          <w:sz w:val="24"/>
          <w:szCs w:val="24"/>
        </w:rPr>
        <w:t>I</w:t>
      </w:r>
      <w:r w:rsidR="00CC29BB" w:rsidRPr="0050140F">
        <w:rPr>
          <w:rFonts w:cstheme="minorHAnsi"/>
          <w:sz w:val="24"/>
          <w:szCs w:val="24"/>
        </w:rPr>
        <w:t>lekroć w dalszych przepisach jest mowa bez bliższego określenia o:</w:t>
      </w:r>
    </w:p>
    <w:p w:rsidR="00CC29BB" w:rsidRPr="0050140F" w:rsidRDefault="00CC29BB" w:rsidP="003B5625">
      <w:pPr>
        <w:pStyle w:val="Akapitzlist"/>
        <w:numPr>
          <w:ilvl w:val="0"/>
          <w:numId w:val="366"/>
        </w:numPr>
        <w:jc w:val="both"/>
        <w:rPr>
          <w:rFonts w:cstheme="minorHAnsi"/>
          <w:sz w:val="24"/>
          <w:szCs w:val="24"/>
        </w:rPr>
      </w:pPr>
      <w:r w:rsidRPr="0050140F">
        <w:rPr>
          <w:rFonts w:cstheme="minorHAnsi"/>
          <w:sz w:val="24"/>
          <w:szCs w:val="24"/>
        </w:rPr>
        <w:t>Szkole – należy przez to rozumieć Szkołę Podstawową im. Armii Krajowej w Charzynie;</w:t>
      </w:r>
    </w:p>
    <w:p w:rsidR="00CC29BB" w:rsidRPr="0050140F" w:rsidRDefault="00480E14" w:rsidP="003B5625">
      <w:pPr>
        <w:pStyle w:val="Akapitzlist"/>
        <w:numPr>
          <w:ilvl w:val="0"/>
          <w:numId w:val="366"/>
        </w:numPr>
        <w:jc w:val="both"/>
        <w:rPr>
          <w:rFonts w:cstheme="minorHAnsi"/>
          <w:sz w:val="24"/>
          <w:szCs w:val="24"/>
        </w:rPr>
      </w:pPr>
      <w:r w:rsidRPr="0050140F">
        <w:rPr>
          <w:rFonts w:cstheme="minorHAnsi"/>
          <w:sz w:val="24"/>
          <w:szCs w:val="24"/>
        </w:rPr>
        <w:t>o</w:t>
      </w:r>
      <w:r w:rsidR="009F126D" w:rsidRPr="0050140F">
        <w:rPr>
          <w:rFonts w:cstheme="minorHAnsi"/>
          <w:sz w:val="24"/>
          <w:szCs w:val="24"/>
        </w:rPr>
        <w:t>rganie prowadzącym Szkołę – należy przez to rozumieć Gminę Siemyśl;</w:t>
      </w:r>
    </w:p>
    <w:p w:rsidR="009F126D" w:rsidRPr="0050140F" w:rsidRDefault="009F126D" w:rsidP="003B5625">
      <w:pPr>
        <w:pStyle w:val="Akapitzlist"/>
        <w:numPr>
          <w:ilvl w:val="0"/>
          <w:numId w:val="366"/>
        </w:numPr>
        <w:jc w:val="both"/>
        <w:rPr>
          <w:rFonts w:cstheme="minorHAnsi"/>
          <w:sz w:val="24"/>
          <w:szCs w:val="24"/>
        </w:rPr>
      </w:pPr>
      <w:r w:rsidRPr="0050140F">
        <w:rPr>
          <w:rFonts w:cstheme="minorHAnsi"/>
          <w:sz w:val="24"/>
          <w:szCs w:val="24"/>
        </w:rPr>
        <w:t>Kuratorze Oświaty – należy przez to rozumieć Zachodniopomorskiego Kuratora Oświaty;</w:t>
      </w:r>
    </w:p>
    <w:p w:rsidR="009F126D" w:rsidRPr="0050140F" w:rsidRDefault="009F126D" w:rsidP="003B5625">
      <w:pPr>
        <w:pStyle w:val="Akapitzlist"/>
        <w:numPr>
          <w:ilvl w:val="0"/>
          <w:numId w:val="366"/>
        </w:numPr>
        <w:jc w:val="both"/>
        <w:rPr>
          <w:rFonts w:cstheme="minorHAnsi"/>
          <w:sz w:val="24"/>
          <w:szCs w:val="24"/>
        </w:rPr>
      </w:pPr>
      <w:r w:rsidRPr="0050140F">
        <w:rPr>
          <w:rFonts w:cstheme="minorHAnsi"/>
          <w:sz w:val="24"/>
          <w:szCs w:val="24"/>
        </w:rPr>
        <w:t>Dyrektorze Szkoły – należy przez to rozumieć Dyrektora Szkoły Podstawowej im. Armii Krajowej w Charzynie;</w:t>
      </w:r>
    </w:p>
    <w:p w:rsidR="009F126D" w:rsidRPr="0050140F" w:rsidRDefault="009F126D" w:rsidP="003B5625">
      <w:pPr>
        <w:pStyle w:val="Akapitzlist"/>
        <w:numPr>
          <w:ilvl w:val="0"/>
          <w:numId w:val="366"/>
        </w:numPr>
        <w:jc w:val="both"/>
        <w:rPr>
          <w:rFonts w:cstheme="minorHAnsi"/>
          <w:sz w:val="24"/>
          <w:szCs w:val="24"/>
        </w:rPr>
      </w:pPr>
      <w:r w:rsidRPr="0050140F">
        <w:rPr>
          <w:rFonts w:cstheme="minorHAnsi"/>
          <w:sz w:val="24"/>
          <w:szCs w:val="24"/>
        </w:rPr>
        <w:t>Radzie Pedagogicznej – należy przez to rozumieć Radę Pedagogiczną Szkoły Podstawowej im. Armii Krajowej w Charzynie;</w:t>
      </w:r>
    </w:p>
    <w:p w:rsidR="009F126D" w:rsidRPr="0050140F" w:rsidRDefault="009F126D" w:rsidP="003B5625">
      <w:pPr>
        <w:pStyle w:val="Akapitzlist"/>
        <w:numPr>
          <w:ilvl w:val="0"/>
          <w:numId w:val="366"/>
        </w:numPr>
        <w:jc w:val="both"/>
        <w:rPr>
          <w:rFonts w:cstheme="minorHAnsi"/>
          <w:sz w:val="24"/>
          <w:szCs w:val="24"/>
        </w:rPr>
      </w:pPr>
      <w:r w:rsidRPr="0050140F">
        <w:rPr>
          <w:rFonts w:cstheme="minorHAnsi"/>
          <w:sz w:val="24"/>
          <w:szCs w:val="24"/>
        </w:rPr>
        <w:t>Radzie Rodziców – należy przez to rozumieć Radę Rodziców Szkoły Podstawowej im. Armii Krajowej w Charzynie;</w:t>
      </w:r>
    </w:p>
    <w:p w:rsidR="009F126D" w:rsidRPr="0050140F" w:rsidRDefault="009F126D" w:rsidP="003B5625">
      <w:pPr>
        <w:pStyle w:val="Akapitzlist"/>
        <w:numPr>
          <w:ilvl w:val="0"/>
          <w:numId w:val="366"/>
        </w:numPr>
        <w:jc w:val="both"/>
        <w:rPr>
          <w:rFonts w:cstheme="minorHAnsi"/>
          <w:sz w:val="24"/>
          <w:szCs w:val="24"/>
        </w:rPr>
      </w:pPr>
      <w:r w:rsidRPr="0050140F">
        <w:rPr>
          <w:rFonts w:cstheme="minorHAnsi"/>
          <w:sz w:val="24"/>
          <w:szCs w:val="24"/>
        </w:rPr>
        <w:t>Samorząd</w:t>
      </w:r>
      <w:r w:rsidR="0050140F" w:rsidRPr="0050140F">
        <w:rPr>
          <w:rFonts w:cstheme="minorHAnsi"/>
          <w:sz w:val="24"/>
          <w:szCs w:val="24"/>
        </w:rPr>
        <w:t>zie</w:t>
      </w:r>
      <w:r w:rsidRPr="0050140F">
        <w:rPr>
          <w:rFonts w:cstheme="minorHAnsi"/>
          <w:sz w:val="24"/>
          <w:szCs w:val="24"/>
        </w:rPr>
        <w:t xml:space="preserve"> Uczniowski</w:t>
      </w:r>
      <w:r w:rsidR="0050140F" w:rsidRPr="0050140F">
        <w:rPr>
          <w:rFonts w:cstheme="minorHAnsi"/>
          <w:sz w:val="24"/>
          <w:szCs w:val="24"/>
        </w:rPr>
        <w:t>m</w:t>
      </w:r>
      <w:r w:rsidRPr="0050140F">
        <w:rPr>
          <w:rFonts w:cstheme="minorHAnsi"/>
          <w:sz w:val="24"/>
          <w:szCs w:val="24"/>
        </w:rPr>
        <w:t xml:space="preserve"> – należy przez to rozumieć Samorząd Uczniowski Szkoły Podstawowej im. Armii Krajowej w Charzynie;</w:t>
      </w:r>
    </w:p>
    <w:p w:rsidR="009F126D" w:rsidRPr="0050140F" w:rsidRDefault="009F0ACD" w:rsidP="003B5625">
      <w:pPr>
        <w:pStyle w:val="Akapitzlist"/>
        <w:numPr>
          <w:ilvl w:val="0"/>
          <w:numId w:val="366"/>
        </w:numPr>
        <w:jc w:val="both"/>
        <w:rPr>
          <w:rFonts w:cstheme="minorHAnsi"/>
          <w:sz w:val="24"/>
          <w:szCs w:val="24"/>
        </w:rPr>
      </w:pPr>
      <w:r w:rsidRPr="0050140F">
        <w:rPr>
          <w:rFonts w:cstheme="minorHAnsi"/>
          <w:sz w:val="24"/>
          <w:szCs w:val="24"/>
        </w:rPr>
        <w:t>S</w:t>
      </w:r>
      <w:r w:rsidR="009F126D" w:rsidRPr="0050140F">
        <w:rPr>
          <w:rFonts w:cstheme="minorHAnsi"/>
          <w:sz w:val="24"/>
          <w:szCs w:val="24"/>
        </w:rPr>
        <w:t>tatucie – należy przez to rozumieć</w:t>
      </w:r>
      <w:r w:rsidR="003B5625" w:rsidRPr="0050140F">
        <w:rPr>
          <w:rFonts w:cstheme="minorHAnsi"/>
          <w:sz w:val="24"/>
          <w:szCs w:val="24"/>
        </w:rPr>
        <w:t xml:space="preserve"> niniejszy</w:t>
      </w:r>
      <w:r w:rsidR="009F126D" w:rsidRPr="0050140F">
        <w:rPr>
          <w:rFonts w:cstheme="minorHAnsi"/>
          <w:sz w:val="24"/>
          <w:szCs w:val="24"/>
        </w:rPr>
        <w:t xml:space="preserve"> Statut Szkoły Podstawowej im. Armii Krajowej w Charzynie;</w:t>
      </w:r>
    </w:p>
    <w:p w:rsidR="009F126D" w:rsidRPr="0050140F" w:rsidRDefault="00B62662" w:rsidP="003B5625">
      <w:pPr>
        <w:pStyle w:val="Akapitzlist"/>
        <w:numPr>
          <w:ilvl w:val="0"/>
          <w:numId w:val="366"/>
        </w:numPr>
        <w:jc w:val="both"/>
        <w:rPr>
          <w:rFonts w:cstheme="minorHAnsi"/>
          <w:sz w:val="24"/>
          <w:szCs w:val="24"/>
        </w:rPr>
      </w:pPr>
      <w:r w:rsidRPr="0050140F">
        <w:rPr>
          <w:rFonts w:cstheme="minorHAnsi"/>
          <w:sz w:val="24"/>
          <w:szCs w:val="24"/>
        </w:rPr>
        <w:t>oddziałach p</w:t>
      </w:r>
      <w:r w:rsidR="00480E14" w:rsidRPr="0050140F">
        <w:rPr>
          <w:rFonts w:cstheme="minorHAnsi"/>
          <w:sz w:val="24"/>
          <w:szCs w:val="24"/>
        </w:rPr>
        <w:t>rzedszkolnych</w:t>
      </w:r>
      <w:r w:rsidR="009F126D" w:rsidRPr="0050140F">
        <w:rPr>
          <w:rFonts w:cstheme="minorHAnsi"/>
          <w:sz w:val="24"/>
          <w:szCs w:val="24"/>
        </w:rPr>
        <w:t xml:space="preserve"> – należy przez to rozumieć Oddziały Przedszkolne w </w:t>
      </w:r>
      <w:proofErr w:type="spellStart"/>
      <w:r w:rsidR="009F126D" w:rsidRPr="0050140F">
        <w:rPr>
          <w:rFonts w:cstheme="minorHAnsi"/>
          <w:sz w:val="24"/>
          <w:szCs w:val="24"/>
        </w:rPr>
        <w:t>Szkołe</w:t>
      </w:r>
      <w:proofErr w:type="spellEnd"/>
      <w:r w:rsidR="009F126D" w:rsidRPr="0050140F">
        <w:rPr>
          <w:rFonts w:cstheme="minorHAnsi"/>
          <w:sz w:val="24"/>
          <w:szCs w:val="24"/>
        </w:rPr>
        <w:t xml:space="preserve"> Podstawowej im. Armii Krajowej w Charzynie.”</w:t>
      </w:r>
      <w:r w:rsidR="00480E14" w:rsidRPr="0050140F">
        <w:rPr>
          <w:rFonts w:cstheme="minorHAnsi"/>
          <w:sz w:val="24"/>
          <w:szCs w:val="24"/>
        </w:rPr>
        <w:t>;</w:t>
      </w:r>
    </w:p>
    <w:p w:rsidR="009F126D" w:rsidRPr="00325024" w:rsidRDefault="009F126D" w:rsidP="00B55306">
      <w:pPr>
        <w:jc w:val="both"/>
        <w:rPr>
          <w:rFonts w:cstheme="minorHAnsi"/>
          <w:sz w:val="24"/>
          <w:szCs w:val="24"/>
        </w:rPr>
      </w:pPr>
    </w:p>
    <w:p w:rsidR="000F3B87" w:rsidRPr="00325024" w:rsidRDefault="00480E14" w:rsidP="006D0AD3">
      <w:pPr>
        <w:jc w:val="both"/>
        <w:rPr>
          <w:rFonts w:cstheme="minorHAnsi"/>
          <w:sz w:val="24"/>
          <w:szCs w:val="24"/>
        </w:rPr>
      </w:pPr>
      <w:r w:rsidRPr="00325024">
        <w:rPr>
          <w:rFonts w:cstheme="minorHAnsi"/>
          <w:b/>
          <w:sz w:val="24"/>
          <w:szCs w:val="24"/>
        </w:rPr>
        <w:t xml:space="preserve">§ </w:t>
      </w:r>
      <w:r w:rsidR="000F3B87" w:rsidRPr="00325024">
        <w:rPr>
          <w:rFonts w:cstheme="minorHAnsi"/>
          <w:b/>
          <w:sz w:val="24"/>
          <w:szCs w:val="24"/>
        </w:rPr>
        <w:t>1a</w:t>
      </w:r>
      <w:r w:rsidRPr="00325024">
        <w:rPr>
          <w:rFonts w:cstheme="minorHAnsi"/>
          <w:b/>
          <w:sz w:val="24"/>
          <w:szCs w:val="24"/>
        </w:rPr>
        <w:t>.</w:t>
      </w:r>
      <w:r w:rsidR="000F3B87" w:rsidRPr="00325024">
        <w:rPr>
          <w:rFonts w:cstheme="minorHAnsi"/>
          <w:sz w:val="24"/>
          <w:szCs w:val="24"/>
        </w:rPr>
        <w:t xml:space="preserve"> 1. Szkoła jest placówką publiczną i:</w:t>
      </w:r>
    </w:p>
    <w:p w:rsidR="000F3B87" w:rsidRPr="00325024" w:rsidRDefault="000F3B87" w:rsidP="003B5625">
      <w:pPr>
        <w:pStyle w:val="Akapitzlist"/>
        <w:numPr>
          <w:ilvl w:val="0"/>
          <w:numId w:val="367"/>
        </w:numPr>
        <w:jc w:val="both"/>
        <w:rPr>
          <w:rFonts w:cstheme="minorHAnsi"/>
          <w:sz w:val="24"/>
          <w:szCs w:val="24"/>
        </w:rPr>
      </w:pPr>
      <w:r w:rsidRPr="00325024">
        <w:rPr>
          <w:rFonts w:cstheme="minorHAnsi"/>
          <w:sz w:val="24"/>
          <w:szCs w:val="24"/>
        </w:rPr>
        <w:t>prowadzi bezpłatne nauczanie i wychowanie w zakresie ramowych planów nauczania;</w:t>
      </w:r>
    </w:p>
    <w:p w:rsidR="000F3B87" w:rsidRPr="00325024" w:rsidRDefault="005E09E1" w:rsidP="003B5625">
      <w:pPr>
        <w:pStyle w:val="Akapitzlist"/>
        <w:numPr>
          <w:ilvl w:val="0"/>
          <w:numId w:val="367"/>
        </w:numPr>
        <w:jc w:val="both"/>
        <w:rPr>
          <w:rFonts w:cstheme="minorHAnsi"/>
          <w:sz w:val="24"/>
          <w:szCs w:val="24"/>
        </w:rPr>
      </w:pPr>
      <w:r w:rsidRPr="00325024">
        <w:rPr>
          <w:rFonts w:cstheme="minorHAnsi"/>
          <w:sz w:val="24"/>
          <w:szCs w:val="24"/>
        </w:rPr>
        <w:t xml:space="preserve">przeprowadza rekrutację uczniów w oparciu o zasadę powszechnej </w:t>
      </w:r>
      <w:r w:rsidR="003B5625" w:rsidRPr="00325024">
        <w:rPr>
          <w:rFonts w:cstheme="minorHAnsi"/>
          <w:sz w:val="24"/>
          <w:szCs w:val="24"/>
        </w:rPr>
        <w:t>dostępności</w:t>
      </w:r>
      <w:r w:rsidRPr="00325024">
        <w:rPr>
          <w:rFonts w:cstheme="minorHAnsi"/>
          <w:sz w:val="24"/>
          <w:szCs w:val="24"/>
        </w:rPr>
        <w:t>;</w:t>
      </w:r>
    </w:p>
    <w:p w:rsidR="005E09E1" w:rsidRPr="00325024" w:rsidRDefault="005E09E1" w:rsidP="003B5625">
      <w:pPr>
        <w:pStyle w:val="Akapitzlist"/>
        <w:numPr>
          <w:ilvl w:val="0"/>
          <w:numId w:val="367"/>
        </w:numPr>
        <w:jc w:val="both"/>
        <w:rPr>
          <w:rFonts w:cstheme="minorHAnsi"/>
          <w:sz w:val="24"/>
          <w:szCs w:val="24"/>
        </w:rPr>
      </w:pPr>
      <w:r w:rsidRPr="00325024">
        <w:rPr>
          <w:rFonts w:cstheme="minorHAnsi"/>
          <w:sz w:val="24"/>
          <w:szCs w:val="24"/>
        </w:rPr>
        <w:t xml:space="preserve">zatrudnia nauczycieli </w:t>
      </w:r>
      <w:r w:rsidR="003B5625" w:rsidRPr="00325024">
        <w:rPr>
          <w:rFonts w:cstheme="minorHAnsi"/>
          <w:sz w:val="24"/>
          <w:szCs w:val="24"/>
        </w:rPr>
        <w:t>posiadających</w:t>
      </w:r>
      <w:r w:rsidRPr="00325024">
        <w:rPr>
          <w:rFonts w:cstheme="minorHAnsi"/>
          <w:sz w:val="24"/>
          <w:szCs w:val="24"/>
        </w:rPr>
        <w:t xml:space="preserve"> kwalifikacje </w:t>
      </w:r>
      <w:r w:rsidR="003B5625" w:rsidRPr="00325024">
        <w:rPr>
          <w:rFonts w:cstheme="minorHAnsi"/>
          <w:sz w:val="24"/>
          <w:szCs w:val="24"/>
        </w:rPr>
        <w:t>określone</w:t>
      </w:r>
      <w:r w:rsidRPr="00325024">
        <w:rPr>
          <w:rFonts w:cstheme="minorHAnsi"/>
          <w:sz w:val="24"/>
          <w:szCs w:val="24"/>
        </w:rPr>
        <w:t xml:space="preserve"> w odrębnych przepisach;</w:t>
      </w:r>
    </w:p>
    <w:p w:rsidR="005E09E1" w:rsidRPr="00325024" w:rsidRDefault="005E09E1" w:rsidP="003B5625">
      <w:pPr>
        <w:pStyle w:val="Akapitzlist"/>
        <w:numPr>
          <w:ilvl w:val="0"/>
          <w:numId w:val="367"/>
        </w:numPr>
        <w:jc w:val="both"/>
        <w:rPr>
          <w:rFonts w:cstheme="minorHAnsi"/>
          <w:sz w:val="24"/>
          <w:szCs w:val="24"/>
        </w:rPr>
      </w:pPr>
      <w:r w:rsidRPr="00325024">
        <w:rPr>
          <w:rFonts w:cstheme="minorHAnsi"/>
          <w:sz w:val="24"/>
          <w:szCs w:val="24"/>
        </w:rPr>
        <w:t>realizuje programy nauczania uwzględniające podstawę programową kształcenia ogólnego i podstawę programową wychowania przedszko</w:t>
      </w:r>
      <w:r w:rsidR="009019B6" w:rsidRPr="00325024">
        <w:rPr>
          <w:rFonts w:cstheme="minorHAnsi"/>
          <w:sz w:val="24"/>
          <w:szCs w:val="24"/>
        </w:rPr>
        <w:t>lnego. Realizuje ustalone</w:t>
      </w:r>
      <w:r w:rsidRPr="00325024">
        <w:rPr>
          <w:rFonts w:cstheme="minorHAnsi"/>
          <w:sz w:val="24"/>
          <w:szCs w:val="24"/>
        </w:rPr>
        <w:t xml:space="preserve"> zasady oceniania i promowania uczniów oraz przeprowadzania egzaminów i sprawdzianów.</w:t>
      </w:r>
    </w:p>
    <w:p w:rsidR="005E09E1" w:rsidRPr="009019B6" w:rsidRDefault="009019B6" w:rsidP="005B04A4">
      <w:pPr>
        <w:ind w:firstLine="709"/>
        <w:jc w:val="both"/>
        <w:rPr>
          <w:rFonts w:asciiTheme="minorHAnsi" w:hAnsiTheme="minorHAnsi" w:cstheme="minorHAnsi"/>
          <w:sz w:val="24"/>
          <w:szCs w:val="24"/>
        </w:rPr>
      </w:pPr>
      <w:r w:rsidRPr="009019B6">
        <w:rPr>
          <w:rFonts w:asciiTheme="minorHAnsi" w:hAnsiTheme="minorHAnsi" w:cstheme="minorHAnsi"/>
          <w:sz w:val="24"/>
          <w:szCs w:val="24"/>
        </w:rPr>
        <w:t>2. Siedziba Szkoły znajduje się</w:t>
      </w:r>
      <w:r w:rsidR="005E09E1" w:rsidRPr="009019B6">
        <w:rPr>
          <w:rFonts w:asciiTheme="minorHAnsi" w:hAnsiTheme="minorHAnsi" w:cstheme="minorHAnsi"/>
          <w:sz w:val="24"/>
          <w:szCs w:val="24"/>
        </w:rPr>
        <w:t xml:space="preserve"> w Charzynie przy ul. Wojska Polskiego 11.</w:t>
      </w:r>
    </w:p>
    <w:p w:rsidR="005E09E1" w:rsidRPr="00480E14" w:rsidRDefault="005E09E1" w:rsidP="005B04A4">
      <w:pPr>
        <w:ind w:firstLine="709"/>
        <w:jc w:val="both"/>
        <w:rPr>
          <w:rFonts w:asciiTheme="minorHAnsi" w:hAnsiTheme="minorHAnsi" w:cstheme="minorHAnsi"/>
          <w:sz w:val="24"/>
          <w:szCs w:val="24"/>
        </w:rPr>
      </w:pPr>
      <w:r w:rsidRPr="00480E14">
        <w:rPr>
          <w:rFonts w:asciiTheme="minorHAnsi" w:hAnsiTheme="minorHAnsi" w:cstheme="minorHAnsi"/>
          <w:sz w:val="24"/>
          <w:szCs w:val="24"/>
        </w:rPr>
        <w:t>3. Organem prowadzącym</w:t>
      </w:r>
      <w:r w:rsidR="005B04A4">
        <w:rPr>
          <w:rFonts w:asciiTheme="minorHAnsi" w:hAnsiTheme="minorHAnsi" w:cstheme="minorHAnsi"/>
          <w:sz w:val="24"/>
          <w:szCs w:val="24"/>
        </w:rPr>
        <w:t xml:space="preserve"> Szkołę</w:t>
      </w:r>
      <w:r w:rsidRPr="00480E14">
        <w:rPr>
          <w:rFonts w:asciiTheme="minorHAnsi" w:hAnsiTheme="minorHAnsi" w:cstheme="minorHAnsi"/>
          <w:sz w:val="24"/>
          <w:szCs w:val="24"/>
        </w:rPr>
        <w:t xml:space="preserve"> jest Gmin</w:t>
      </w:r>
      <w:r w:rsidR="005B04A4">
        <w:rPr>
          <w:rFonts w:asciiTheme="minorHAnsi" w:hAnsiTheme="minorHAnsi" w:cstheme="minorHAnsi"/>
          <w:sz w:val="24"/>
          <w:szCs w:val="24"/>
        </w:rPr>
        <w:t>a Siemyśl z siedzibą w Siemyślu przy</w:t>
      </w:r>
      <w:r w:rsidR="0050140F">
        <w:rPr>
          <w:rFonts w:asciiTheme="minorHAnsi" w:hAnsiTheme="minorHAnsi" w:cstheme="minorHAnsi"/>
          <w:sz w:val="24"/>
          <w:szCs w:val="24"/>
        </w:rPr>
        <w:t xml:space="preserve"> ul. Kołobrzeskiej</w:t>
      </w:r>
      <w:r w:rsidRPr="00480E14">
        <w:rPr>
          <w:rFonts w:asciiTheme="minorHAnsi" w:hAnsiTheme="minorHAnsi" w:cstheme="minorHAnsi"/>
          <w:sz w:val="24"/>
          <w:szCs w:val="24"/>
        </w:rPr>
        <w:t xml:space="preserve"> 14.</w:t>
      </w:r>
    </w:p>
    <w:p w:rsidR="005E09E1" w:rsidRPr="00480E14" w:rsidRDefault="005E09E1" w:rsidP="005B04A4">
      <w:pPr>
        <w:ind w:firstLine="709"/>
        <w:jc w:val="both"/>
        <w:rPr>
          <w:rFonts w:asciiTheme="minorHAnsi" w:hAnsiTheme="minorHAnsi" w:cstheme="minorHAnsi"/>
          <w:sz w:val="24"/>
          <w:szCs w:val="24"/>
        </w:rPr>
      </w:pPr>
      <w:r w:rsidRPr="00480E14">
        <w:rPr>
          <w:rFonts w:asciiTheme="minorHAnsi" w:hAnsiTheme="minorHAnsi" w:cstheme="minorHAnsi"/>
          <w:sz w:val="24"/>
          <w:szCs w:val="24"/>
        </w:rPr>
        <w:t xml:space="preserve">4. </w:t>
      </w:r>
      <w:r w:rsidR="006966B6" w:rsidRPr="00480E14">
        <w:rPr>
          <w:rFonts w:asciiTheme="minorHAnsi" w:hAnsiTheme="minorHAnsi" w:cstheme="minorHAnsi"/>
          <w:sz w:val="24"/>
          <w:szCs w:val="24"/>
        </w:rPr>
        <w:t>Nadzór pedagogiczny nad Szkołą sprawuje Zachodniopomorski Kurator Oświaty w Szczecinie.</w:t>
      </w:r>
    </w:p>
    <w:p w:rsidR="006966B6" w:rsidRPr="00480E14" w:rsidRDefault="006966B6" w:rsidP="005B04A4">
      <w:pPr>
        <w:ind w:firstLine="709"/>
        <w:jc w:val="both"/>
        <w:rPr>
          <w:rFonts w:asciiTheme="minorHAnsi" w:hAnsiTheme="minorHAnsi" w:cstheme="minorHAnsi"/>
          <w:sz w:val="24"/>
          <w:szCs w:val="24"/>
        </w:rPr>
      </w:pPr>
      <w:r w:rsidRPr="00480E14">
        <w:rPr>
          <w:rFonts w:asciiTheme="minorHAnsi" w:hAnsiTheme="minorHAnsi" w:cstheme="minorHAnsi"/>
          <w:sz w:val="24"/>
          <w:szCs w:val="24"/>
        </w:rPr>
        <w:t>5. Szkoła nosi imię Armii Krajowej.</w:t>
      </w:r>
    </w:p>
    <w:p w:rsidR="006966B6" w:rsidRPr="00480E14" w:rsidRDefault="006966B6" w:rsidP="005B04A4">
      <w:pPr>
        <w:ind w:firstLine="709"/>
        <w:jc w:val="both"/>
        <w:rPr>
          <w:rFonts w:asciiTheme="minorHAnsi" w:hAnsiTheme="minorHAnsi" w:cstheme="minorHAnsi"/>
          <w:sz w:val="24"/>
          <w:szCs w:val="24"/>
        </w:rPr>
      </w:pPr>
      <w:r w:rsidRPr="00480E14">
        <w:rPr>
          <w:rFonts w:asciiTheme="minorHAnsi" w:hAnsiTheme="minorHAnsi" w:cstheme="minorHAnsi"/>
          <w:sz w:val="24"/>
          <w:szCs w:val="24"/>
        </w:rPr>
        <w:t>6. Szkoła używa nazwy: Szkoła Podstawowa im. Armii Krajowej w Charzynie.</w:t>
      </w:r>
    </w:p>
    <w:p w:rsidR="006966B6" w:rsidRPr="00480E14" w:rsidRDefault="006966B6" w:rsidP="005B04A4">
      <w:pPr>
        <w:ind w:firstLine="709"/>
        <w:jc w:val="both"/>
        <w:rPr>
          <w:rFonts w:asciiTheme="minorHAnsi" w:hAnsiTheme="minorHAnsi" w:cstheme="minorHAnsi"/>
          <w:sz w:val="24"/>
          <w:szCs w:val="24"/>
        </w:rPr>
      </w:pPr>
      <w:r w:rsidRPr="00480E14">
        <w:rPr>
          <w:rFonts w:asciiTheme="minorHAnsi" w:hAnsiTheme="minorHAnsi" w:cstheme="minorHAnsi"/>
          <w:sz w:val="24"/>
          <w:szCs w:val="24"/>
        </w:rPr>
        <w:t>7. Ustalona nazwa używana jest w pełnym brzmieniu.</w:t>
      </w:r>
    </w:p>
    <w:p w:rsidR="006966B6" w:rsidRPr="00480E14" w:rsidRDefault="006966B6" w:rsidP="005B04A4">
      <w:pPr>
        <w:ind w:firstLine="709"/>
        <w:jc w:val="both"/>
        <w:rPr>
          <w:rFonts w:asciiTheme="minorHAnsi" w:hAnsiTheme="minorHAnsi" w:cstheme="minorHAnsi"/>
          <w:sz w:val="24"/>
          <w:szCs w:val="24"/>
        </w:rPr>
      </w:pPr>
      <w:r w:rsidRPr="00480E14">
        <w:rPr>
          <w:rFonts w:asciiTheme="minorHAnsi" w:hAnsiTheme="minorHAnsi" w:cstheme="minorHAnsi"/>
          <w:sz w:val="24"/>
          <w:szCs w:val="24"/>
        </w:rPr>
        <w:lastRenderedPageBreak/>
        <w:t>8. Szkoła jest jednostką budżetową.</w:t>
      </w:r>
    </w:p>
    <w:p w:rsidR="006966B6" w:rsidRPr="00480E14" w:rsidRDefault="006966B6" w:rsidP="005B04A4">
      <w:pPr>
        <w:ind w:firstLine="709"/>
        <w:jc w:val="both"/>
        <w:rPr>
          <w:rFonts w:asciiTheme="minorHAnsi" w:hAnsiTheme="minorHAnsi" w:cstheme="minorHAnsi"/>
          <w:sz w:val="24"/>
          <w:szCs w:val="24"/>
        </w:rPr>
      </w:pPr>
      <w:r w:rsidRPr="00480E14">
        <w:rPr>
          <w:rFonts w:asciiTheme="minorHAnsi" w:hAnsiTheme="minorHAnsi" w:cstheme="minorHAnsi"/>
          <w:sz w:val="24"/>
          <w:szCs w:val="24"/>
        </w:rPr>
        <w:t>9. Obwód Szkoły obejmuje miejscowości: Charzyno, Grabowo, Kędrzyno, Niemierze, Paprocie, Wędzice.</w:t>
      </w:r>
    </w:p>
    <w:p w:rsidR="00B03105" w:rsidRPr="00480E14" w:rsidRDefault="004A0F4B" w:rsidP="005B04A4">
      <w:pPr>
        <w:ind w:firstLine="709"/>
        <w:jc w:val="both"/>
        <w:rPr>
          <w:rFonts w:asciiTheme="minorHAnsi" w:hAnsiTheme="minorHAnsi" w:cstheme="minorHAnsi"/>
          <w:color w:val="000000"/>
          <w:sz w:val="24"/>
          <w:szCs w:val="24"/>
        </w:rPr>
      </w:pPr>
      <w:r w:rsidRPr="00480E14">
        <w:rPr>
          <w:rFonts w:asciiTheme="minorHAnsi" w:hAnsiTheme="minorHAnsi" w:cstheme="minorHAnsi"/>
          <w:sz w:val="24"/>
          <w:szCs w:val="24"/>
        </w:rPr>
        <w:t>10.</w:t>
      </w:r>
      <w:r w:rsidR="00ED6121" w:rsidRPr="00480E14">
        <w:rPr>
          <w:rFonts w:asciiTheme="minorHAnsi" w:hAnsiTheme="minorHAnsi" w:cstheme="minorHAnsi"/>
          <w:color w:val="000000"/>
          <w:sz w:val="24"/>
          <w:szCs w:val="24"/>
        </w:rPr>
        <w:t xml:space="preserve"> </w:t>
      </w:r>
      <w:r w:rsidR="009A7280" w:rsidRPr="00480E14">
        <w:rPr>
          <w:rFonts w:asciiTheme="minorHAnsi" w:hAnsiTheme="minorHAnsi" w:cstheme="minorHAnsi"/>
          <w:sz w:val="24"/>
          <w:szCs w:val="24"/>
        </w:rPr>
        <w:t>S</w:t>
      </w:r>
      <w:r w:rsidR="00F94D4D" w:rsidRPr="00480E14">
        <w:rPr>
          <w:rFonts w:asciiTheme="minorHAnsi" w:hAnsiTheme="minorHAnsi" w:cstheme="minorHAnsi"/>
          <w:sz w:val="24"/>
          <w:szCs w:val="24"/>
        </w:rPr>
        <w:t>zkoła</w:t>
      </w:r>
      <w:r w:rsidR="00B03105" w:rsidRPr="00480E14">
        <w:rPr>
          <w:rFonts w:asciiTheme="minorHAnsi" w:hAnsiTheme="minorHAnsi" w:cstheme="minorHAnsi"/>
          <w:sz w:val="24"/>
          <w:szCs w:val="24"/>
        </w:rPr>
        <w:t xml:space="preserve"> może prowadzić dzi</w:t>
      </w:r>
      <w:r w:rsidR="00A043E4" w:rsidRPr="00480E14">
        <w:rPr>
          <w:rFonts w:asciiTheme="minorHAnsi" w:hAnsiTheme="minorHAnsi" w:cstheme="minorHAnsi"/>
          <w:sz w:val="24"/>
          <w:szCs w:val="24"/>
        </w:rPr>
        <w:t>ałalność</w:t>
      </w:r>
      <w:r w:rsidR="000E6CE9" w:rsidRPr="00480E14">
        <w:rPr>
          <w:rFonts w:asciiTheme="minorHAnsi" w:hAnsiTheme="minorHAnsi" w:cstheme="minorHAnsi"/>
          <w:sz w:val="24"/>
          <w:szCs w:val="24"/>
        </w:rPr>
        <w:t xml:space="preserve"> innowacyjną</w:t>
      </w:r>
      <w:r w:rsidR="00A043E4" w:rsidRPr="00480E14">
        <w:rPr>
          <w:rFonts w:asciiTheme="minorHAnsi" w:hAnsiTheme="minorHAnsi" w:cstheme="minorHAnsi"/>
          <w:sz w:val="24"/>
          <w:szCs w:val="24"/>
        </w:rPr>
        <w:t xml:space="preserve"> </w:t>
      </w:r>
      <w:r w:rsidR="00B03105" w:rsidRPr="00480E14">
        <w:rPr>
          <w:rFonts w:asciiTheme="minorHAnsi" w:hAnsiTheme="minorHAnsi" w:cstheme="minorHAnsi"/>
          <w:sz w:val="24"/>
          <w:szCs w:val="24"/>
        </w:rPr>
        <w:t xml:space="preserve">eksperymentalną dotyczącą kształcenia, wychowania i opieki, stosownie do potrzeb psychofizycznych uczniów oraz możliwości bazowych, kadrowych i finansowych </w:t>
      </w:r>
      <w:r w:rsidR="0050140F">
        <w:rPr>
          <w:rFonts w:asciiTheme="minorHAnsi" w:hAnsiTheme="minorHAnsi" w:cstheme="minorHAnsi"/>
          <w:sz w:val="24"/>
          <w:szCs w:val="24"/>
        </w:rPr>
        <w:t>S</w:t>
      </w:r>
      <w:r w:rsidR="00F94D4D" w:rsidRPr="00480E14">
        <w:rPr>
          <w:rFonts w:asciiTheme="minorHAnsi" w:hAnsiTheme="minorHAnsi" w:cstheme="minorHAnsi"/>
          <w:sz w:val="24"/>
          <w:szCs w:val="24"/>
        </w:rPr>
        <w:t>zkoły</w:t>
      </w:r>
      <w:r w:rsidR="00B03105" w:rsidRPr="00480E14">
        <w:rPr>
          <w:rFonts w:asciiTheme="minorHAnsi" w:hAnsiTheme="minorHAnsi" w:cstheme="minorHAnsi"/>
          <w:sz w:val="24"/>
          <w:szCs w:val="24"/>
        </w:rPr>
        <w:t>, na zasadach i warunkach określonych odrębnymi przepisami</w:t>
      </w:r>
      <w:r w:rsidR="0060761A" w:rsidRPr="00480E14">
        <w:rPr>
          <w:rFonts w:asciiTheme="minorHAnsi" w:hAnsiTheme="minorHAnsi" w:cstheme="minorHAnsi"/>
          <w:sz w:val="24"/>
          <w:szCs w:val="24"/>
        </w:rPr>
        <w:t xml:space="preserve"> prawa</w:t>
      </w:r>
      <w:r w:rsidR="00B03105" w:rsidRPr="00480E14">
        <w:rPr>
          <w:rFonts w:asciiTheme="minorHAnsi" w:hAnsiTheme="minorHAnsi" w:cstheme="minorHAnsi"/>
          <w:color w:val="000000"/>
          <w:sz w:val="24"/>
          <w:szCs w:val="24"/>
        </w:rPr>
        <w:t>.</w:t>
      </w:r>
    </w:p>
    <w:p w:rsidR="000E6CE9" w:rsidRPr="009019B6" w:rsidRDefault="00491751" w:rsidP="00B55306">
      <w:pPr>
        <w:ind w:firstLine="709"/>
        <w:jc w:val="both"/>
        <w:rPr>
          <w:rFonts w:asciiTheme="minorHAnsi" w:hAnsiTheme="minorHAnsi" w:cstheme="minorHAnsi"/>
          <w:bCs/>
          <w:sz w:val="24"/>
          <w:szCs w:val="24"/>
        </w:rPr>
      </w:pPr>
      <w:r w:rsidRPr="009019B6">
        <w:rPr>
          <w:rFonts w:asciiTheme="minorHAnsi" w:hAnsiTheme="minorHAnsi" w:cstheme="minorHAnsi"/>
          <w:sz w:val="24"/>
          <w:szCs w:val="24"/>
        </w:rPr>
        <w:t xml:space="preserve">11. </w:t>
      </w:r>
      <w:r w:rsidR="007B166D" w:rsidRPr="009019B6">
        <w:rPr>
          <w:rFonts w:asciiTheme="minorHAnsi" w:hAnsiTheme="minorHAnsi" w:cstheme="minorHAnsi"/>
          <w:bCs/>
          <w:sz w:val="24"/>
          <w:szCs w:val="24"/>
        </w:rPr>
        <w:t>W S</w:t>
      </w:r>
      <w:r w:rsidR="000E6CE9" w:rsidRPr="009019B6">
        <w:rPr>
          <w:rFonts w:asciiTheme="minorHAnsi" w:hAnsiTheme="minorHAnsi" w:cstheme="minorHAnsi"/>
          <w:bCs/>
          <w:sz w:val="24"/>
          <w:szCs w:val="24"/>
        </w:rPr>
        <w:t xml:space="preserve">zkole zorganizowane są oddziały </w:t>
      </w:r>
      <w:r w:rsidR="009019B6" w:rsidRPr="009019B6">
        <w:rPr>
          <w:rFonts w:asciiTheme="minorHAnsi" w:hAnsiTheme="minorHAnsi" w:cstheme="minorHAnsi"/>
          <w:bCs/>
          <w:sz w:val="24"/>
          <w:szCs w:val="24"/>
        </w:rPr>
        <w:t>ogólnodostepne</w:t>
      </w:r>
      <w:r w:rsidR="00B03105" w:rsidRPr="009019B6">
        <w:rPr>
          <w:rFonts w:asciiTheme="minorHAnsi" w:hAnsiTheme="minorHAnsi" w:cstheme="minorHAnsi"/>
          <w:bCs/>
          <w:sz w:val="24"/>
          <w:szCs w:val="24"/>
        </w:rPr>
        <w:t>.</w:t>
      </w:r>
    </w:p>
    <w:p w:rsidR="00B03105" w:rsidRPr="00480E14" w:rsidRDefault="00491751" w:rsidP="00B55306">
      <w:pPr>
        <w:ind w:firstLine="709"/>
        <w:jc w:val="both"/>
        <w:rPr>
          <w:rFonts w:asciiTheme="minorHAnsi" w:hAnsiTheme="minorHAnsi" w:cstheme="minorHAnsi"/>
          <w:bCs/>
          <w:sz w:val="24"/>
          <w:szCs w:val="24"/>
        </w:rPr>
      </w:pPr>
      <w:r w:rsidRPr="00480E14">
        <w:rPr>
          <w:rFonts w:asciiTheme="minorHAnsi" w:hAnsiTheme="minorHAnsi" w:cstheme="minorHAnsi"/>
          <w:sz w:val="24"/>
          <w:szCs w:val="24"/>
        </w:rPr>
        <w:t>12.</w:t>
      </w:r>
      <w:r w:rsidR="009F0ACD">
        <w:rPr>
          <w:rFonts w:asciiTheme="minorHAnsi" w:hAnsiTheme="minorHAnsi" w:cstheme="minorHAnsi"/>
          <w:sz w:val="24"/>
          <w:szCs w:val="24"/>
        </w:rPr>
        <w:t xml:space="preserve"> </w:t>
      </w:r>
      <w:r w:rsidR="000E6CE9" w:rsidRPr="00480E14">
        <w:rPr>
          <w:rFonts w:asciiTheme="minorHAnsi" w:hAnsiTheme="minorHAnsi" w:cstheme="minorHAnsi"/>
          <w:bCs/>
          <w:sz w:val="24"/>
          <w:szCs w:val="24"/>
        </w:rPr>
        <w:t xml:space="preserve">Do klasy pierwszej </w:t>
      </w:r>
      <w:r w:rsidR="0050140F">
        <w:rPr>
          <w:rFonts w:asciiTheme="minorHAnsi" w:hAnsiTheme="minorHAnsi" w:cstheme="minorHAnsi"/>
          <w:bCs/>
          <w:sz w:val="24"/>
          <w:szCs w:val="24"/>
        </w:rPr>
        <w:t>i oddziałów przedszkolnych S</w:t>
      </w:r>
      <w:r w:rsidR="00156B57" w:rsidRPr="00480E14">
        <w:rPr>
          <w:rFonts w:asciiTheme="minorHAnsi" w:hAnsiTheme="minorHAnsi" w:cstheme="minorHAnsi"/>
          <w:bCs/>
          <w:sz w:val="24"/>
          <w:szCs w:val="24"/>
        </w:rPr>
        <w:t>zkoły podstawowej przyjmuje się z urzędu –</w:t>
      </w:r>
      <w:r w:rsidR="0050140F">
        <w:rPr>
          <w:rFonts w:asciiTheme="minorHAnsi" w:hAnsiTheme="minorHAnsi" w:cstheme="minorHAnsi"/>
          <w:bCs/>
          <w:sz w:val="24"/>
          <w:szCs w:val="24"/>
        </w:rPr>
        <w:t xml:space="preserve"> dzieci zamieszkałe w obwodzie S</w:t>
      </w:r>
      <w:r w:rsidR="00156B57" w:rsidRPr="00480E14">
        <w:rPr>
          <w:rFonts w:asciiTheme="minorHAnsi" w:hAnsiTheme="minorHAnsi" w:cstheme="minorHAnsi"/>
          <w:bCs/>
          <w:sz w:val="24"/>
          <w:szCs w:val="24"/>
        </w:rPr>
        <w:t>zkoły na podstawie zgłoszenia rodziców i na wniosek rodziców / prawnych opiekunów – d</w:t>
      </w:r>
      <w:r w:rsidR="007B166D" w:rsidRPr="00480E14">
        <w:rPr>
          <w:rFonts w:asciiTheme="minorHAnsi" w:hAnsiTheme="minorHAnsi" w:cstheme="minorHAnsi"/>
          <w:bCs/>
          <w:sz w:val="24"/>
          <w:szCs w:val="24"/>
        </w:rPr>
        <w:t>zieci zamiwszkałe poza obwodem Szkoły w przypadku, gdy S</w:t>
      </w:r>
      <w:r w:rsidR="00156B57" w:rsidRPr="00480E14">
        <w:rPr>
          <w:rFonts w:asciiTheme="minorHAnsi" w:hAnsiTheme="minorHAnsi" w:cstheme="minorHAnsi"/>
          <w:bCs/>
          <w:sz w:val="24"/>
          <w:szCs w:val="24"/>
        </w:rPr>
        <w:t>zkoła dysponuje wolnymi miejscami.</w:t>
      </w:r>
      <w:r w:rsidR="00B03105" w:rsidRPr="00480E14">
        <w:rPr>
          <w:rFonts w:asciiTheme="minorHAnsi" w:hAnsiTheme="minorHAnsi" w:cstheme="minorHAnsi"/>
          <w:bCs/>
          <w:sz w:val="24"/>
          <w:szCs w:val="24"/>
        </w:rPr>
        <w:t xml:space="preserve"> </w:t>
      </w:r>
    </w:p>
    <w:p w:rsidR="00156B57" w:rsidRPr="00480E14" w:rsidRDefault="00491751" w:rsidP="00B55306">
      <w:pPr>
        <w:ind w:firstLine="709"/>
        <w:jc w:val="both"/>
        <w:rPr>
          <w:rFonts w:asciiTheme="minorHAnsi" w:hAnsiTheme="minorHAnsi" w:cstheme="minorHAnsi"/>
          <w:sz w:val="24"/>
          <w:szCs w:val="24"/>
        </w:rPr>
      </w:pPr>
      <w:r w:rsidRPr="00480E14">
        <w:rPr>
          <w:rFonts w:asciiTheme="minorHAnsi" w:hAnsiTheme="minorHAnsi" w:cstheme="minorHAnsi"/>
          <w:bCs/>
          <w:sz w:val="24"/>
          <w:szCs w:val="24"/>
        </w:rPr>
        <w:t xml:space="preserve">13. </w:t>
      </w:r>
      <w:r w:rsidR="00B03105" w:rsidRPr="00480E14">
        <w:rPr>
          <w:rFonts w:asciiTheme="minorHAnsi" w:hAnsiTheme="minorHAnsi" w:cstheme="minorHAnsi"/>
          <w:sz w:val="24"/>
          <w:szCs w:val="24"/>
        </w:rPr>
        <w:t xml:space="preserve">W przypadku, gdy liczba kandydatów zamieszkałych poza obwodem </w:t>
      </w:r>
      <w:r w:rsidR="007B166D" w:rsidRPr="00480E14">
        <w:rPr>
          <w:rFonts w:asciiTheme="minorHAnsi" w:hAnsiTheme="minorHAnsi" w:cstheme="minorHAnsi"/>
          <w:sz w:val="24"/>
          <w:szCs w:val="24"/>
        </w:rPr>
        <w:t>S</w:t>
      </w:r>
      <w:r w:rsidR="00F94D4D" w:rsidRPr="00480E14">
        <w:rPr>
          <w:rFonts w:asciiTheme="minorHAnsi" w:hAnsiTheme="minorHAnsi" w:cstheme="minorHAnsi"/>
          <w:sz w:val="24"/>
          <w:szCs w:val="24"/>
        </w:rPr>
        <w:t>zkoły</w:t>
      </w:r>
      <w:r w:rsidR="00B03105" w:rsidRPr="00480E14">
        <w:rPr>
          <w:rFonts w:asciiTheme="minorHAnsi" w:hAnsiTheme="minorHAnsi" w:cstheme="minorHAnsi"/>
          <w:sz w:val="24"/>
          <w:szCs w:val="24"/>
        </w:rPr>
        <w:t xml:space="preserve"> jest większa niż liczba wolnych miejsc, którymi dysponuje </w:t>
      </w:r>
      <w:r w:rsidR="007B166D" w:rsidRPr="00480E14">
        <w:rPr>
          <w:rFonts w:asciiTheme="minorHAnsi" w:hAnsiTheme="minorHAnsi" w:cstheme="minorHAnsi"/>
          <w:sz w:val="24"/>
          <w:szCs w:val="24"/>
        </w:rPr>
        <w:t>S</w:t>
      </w:r>
      <w:r w:rsidR="00F94D4D" w:rsidRPr="00480E14">
        <w:rPr>
          <w:rFonts w:asciiTheme="minorHAnsi" w:hAnsiTheme="minorHAnsi" w:cstheme="minorHAnsi"/>
          <w:sz w:val="24"/>
          <w:szCs w:val="24"/>
        </w:rPr>
        <w:t>zkoła</w:t>
      </w:r>
      <w:r w:rsidR="00B03105" w:rsidRPr="00480E14">
        <w:rPr>
          <w:rFonts w:asciiTheme="minorHAnsi" w:hAnsiTheme="minorHAnsi" w:cstheme="minorHAnsi"/>
          <w:sz w:val="24"/>
          <w:szCs w:val="24"/>
        </w:rPr>
        <w:t>, kandydatów przyjmuje się na podstawie kryteriów</w:t>
      </w:r>
      <w:r w:rsidR="00C26949" w:rsidRPr="00480E14">
        <w:rPr>
          <w:rFonts w:asciiTheme="minorHAnsi" w:hAnsiTheme="minorHAnsi" w:cstheme="minorHAnsi"/>
          <w:sz w:val="24"/>
          <w:szCs w:val="24"/>
        </w:rPr>
        <w:t xml:space="preserve"> określonych w  ustawie z dnia 14 grudnia 2016</w:t>
      </w:r>
      <w:r w:rsidR="00B03105" w:rsidRPr="00480E14">
        <w:rPr>
          <w:rFonts w:asciiTheme="minorHAnsi" w:hAnsiTheme="minorHAnsi" w:cstheme="minorHAnsi"/>
          <w:sz w:val="24"/>
          <w:szCs w:val="24"/>
        </w:rPr>
        <w:t xml:space="preserve"> r. </w:t>
      </w:r>
      <w:r w:rsidR="00C26949" w:rsidRPr="00480E14">
        <w:rPr>
          <w:rFonts w:asciiTheme="minorHAnsi" w:hAnsiTheme="minorHAnsi" w:cstheme="minorHAnsi"/>
          <w:sz w:val="24"/>
          <w:szCs w:val="24"/>
        </w:rPr>
        <w:t>– Prawo o</w:t>
      </w:r>
      <w:r w:rsidR="003B5625">
        <w:rPr>
          <w:rFonts w:asciiTheme="minorHAnsi" w:hAnsiTheme="minorHAnsi" w:cstheme="minorHAnsi"/>
          <w:sz w:val="24"/>
          <w:szCs w:val="24"/>
        </w:rPr>
        <w:t xml:space="preserve">światowe </w:t>
      </w:r>
      <w:r w:rsidR="00B03105" w:rsidRPr="00480E14">
        <w:rPr>
          <w:rFonts w:asciiTheme="minorHAnsi" w:hAnsiTheme="minorHAnsi" w:cstheme="minorHAnsi"/>
          <w:sz w:val="24"/>
          <w:szCs w:val="24"/>
        </w:rPr>
        <w:t xml:space="preserve">oraz przez </w:t>
      </w:r>
      <w:r w:rsidR="003D4AC6" w:rsidRPr="00480E14">
        <w:rPr>
          <w:rFonts w:asciiTheme="minorHAnsi" w:hAnsiTheme="minorHAnsi" w:cstheme="minorHAnsi"/>
          <w:sz w:val="24"/>
          <w:szCs w:val="24"/>
        </w:rPr>
        <w:t>organ prowadzący</w:t>
      </w:r>
      <w:r w:rsidR="00E70DA3" w:rsidRPr="00480E14">
        <w:rPr>
          <w:rFonts w:asciiTheme="minorHAnsi" w:hAnsiTheme="minorHAnsi" w:cstheme="minorHAnsi"/>
          <w:sz w:val="24"/>
          <w:szCs w:val="24"/>
        </w:rPr>
        <w:t>.</w:t>
      </w:r>
    </w:p>
    <w:p w:rsidR="003D4AC6" w:rsidRPr="00480E14" w:rsidRDefault="00491751" w:rsidP="009F0ACD">
      <w:pPr>
        <w:ind w:firstLine="709"/>
        <w:jc w:val="both"/>
        <w:rPr>
          <w:rFonts w:asciiTheme="minorHAnsi" w:hAnsiTheme="minorHAnsi" w:cstheme="minorHAnsi"/>
          <w:sz w:val="24"/>
          <w:szCs w:val="24"/>
        </w:rPr>
      </w:pPr>
      <w:r w:rsidRPr="00480E14">
        <w:rPr>
          <w:rFonts w:asciiTheme="minorHAnsi" w:hAnsiTheme="minorHAnsi" w:cstheme="minorHAnsi"/>
          <w:sz w:val="24"/>
          <w:szCs w:val="24"/>
        </w:rPr>
        <w:t xml:space="preserve">14. </w:t>
      </w:r>
      <w:r w:rsidR="007B166D" w:rsidRPr="00480E14">
        <w:rPr>
          <w:rFonts w:asciiTheme="minorHAnsi" w:hAnsiTheme="minorHAnsi" w:cstheme="minorHAnsi"/>
          <w:sz w:val="24"/>
          <w:szCs w:val="24"/>
        </w:rPr>
        <w:t>Nauka w S</w:t>
      </w:r>
      <w:r w:rsidR="003D4AC6" w:rsidRPr="00480E14">
        <w:rPr>
          <w:rFonts w:asciiTheme="minorHAnsi" w:hAnsiTheme="minorHAnsi" w:cstheme="minorHAnsi"/>
          <w:sz w:val="24"/>
          <w:szCs w:val="24"/>
        </w:rPr>
        <w:t>zkole odbywa się na jedną zmianę.</w:t>
      </w:r>
    </w:p>
    <w:p w:rsidR="004B4D57" w:rsidRPr="00480E14" w:rsidRDefault="00491751" w:rsidP="009F0ACD">
      <w:pPr>
        <w:ind w:firstLine="709"/>
        <w:jc w:val="both"/>
        <w:rPr>
          <w:rFonts w:asciiTheme="minorHAnsi" w:hAnsiTheme="minorHAnsi" w:cstheme="minorHAnsi"/>
          <w:sz w:val="24"/>
          <w:szCs w:val="24"/>
        </w:rPr>
      </w:pPr>
      <w:r w:rsidRPr="00480E14">
        <w:rPr>
          <w:rFonts w:asciiTheme="minorHAnsi" w:hAnsiTheme="minorHAnsi" w:cstheme="minorHAnsi"/>
          <w:sz w:val="24"/>
          <w:szCs w:val="24"/>
        </w:rPr>
        <w:t>15.</w:t>
      </w:r>
      <w:r w:rsidR="003B5625">
        <w:rPr>
          <w:rFonts w:asciiTheme="minorHAnsi" w:hAnsiTheme="minorHAnsi" w:cstheme="minorHAnsi"/>
          <w:sz w:val="24"/>
          <w:szCs w:val="24"/>
        </w:rPr>
        <w:t xml:space="preserve"> </w:t>
      </w:r>
      <w:r w:rsidR="003D4AC6" w:rsidRPr="00480E14">
        <w:rPr>
          <w:rFonts w:asciiTheme="minorHAnsi" w:hAnsiTheme="minorHAnsi" w:cstheme="minorHAnsi"/>
          <w:sz w:val="24"/>
          <w:szCs w:val="24"/>
        </w:rPr>
        <w:t>Cykl kształcenia trwa 8 lat.</w:t>
      </w:r>
    </w:p>
    <w:p w:rsidR="00645387" w:rsidRPr="00480E14" w:rsidRDefault="00FD7DE9" w:rsidP="00B55306">
      <w:pPr>
        <w:pStyle w:val="paragraf"/>
        <w:jc w:val="both"/>
        <w:rPr>
          <w:rFonts w:asciiTheme="minorHAnsi" w:hAnsiTheme="minorHAnsi" w:cstheme="minorHAnsi"/>
          <w:b/>
          <w:sz w:val="24"/>
          <w:szCs w:val="24"/>
        </w:rPr>
      </w:pPr>
      <w:r w:rsidRPr="00480E14">
        <w:rPr>
          <w:rFonts w:asciiTheme="minorHAnsi" w:eastAsia="Times New Roman" w:hAnsiTheme="minorHAnsi" w:cstheme="minorHAnsi"/>
          <w:bCs/>
          <w:sz w:val="24"/>
          <w:szCs w:val="24"/>
        </w:rPr>
        <w:t xml:space="preserve"> </w:t>
      </w:r>
    </w:p>
    <w:p w:rsidR="00FD7DE9" w:rsidRPr="00480E14" w:rsidRDefault="00491751" w:rsidP="006D0AD3">
      <w:pPr>
        <w:pStyle w:val="paragraf"/>
        <w:jc w:val="both"/>
        <w:rPr>
          <w:rFonts w:asciiTheme="minorHAnsi" w:hAnsiTheme="minorHAnsi" w:cstheme="minorHAnsi"/>
          <w:b/>
          <w:sz w:val="24"/>
          <w:szCs w:val="24"/>
        </w:rPr>
      </w:pPr>
      <w:r w:rsidRPr="006A4714">
        <w:rPr>
          <w:rFonts w:asciiTheme="minorHAnsi" w:hAnsiTheme="minorHAnsi" w:cstheme="minorHAnsi"/>
          <w:b/>
          <w:sz w:val="24"/>
          <w:szCs w:val="24"/>
        </w:rPr>
        <w:t>§ 2.</w:t>
      </w:r>
      <w:r w:rsidR="006A4714">
        <w:rPr>
          <w:rFonts w:asciiTheme="minorHAnsi" w:hAnsiTheme="minorHAnsi" w:cstheme="minorHAnsi"/>
          <w:sz w:val="24"/>
          <w:szCs w:val="24"/>
        </w:rPr>
        <w:t xml:space="preserve"> </w:t>
      </w:r>
      <w:r w:rsidR="00746756">
        <w:rPr>
          <w:rFonts w:asciiTheme="minorHAnsi" w:eastAsia="Times New Roman" w:hAnsiTheme="minorHAnsi" w:cstheme="minorHAnsi"/>
          <w:bCs/>
          <w:sz w:val="24"/>
          <w:szCs w:val="24"/>
        </w:rPr>
        <w:t xml:space="preserve">1. </w:t>
      </w:r>
      <w:r w:rsidR="009F0ACD" w:rsidRPr="00480E14">
        <w:rPr>
          <w:rFonts w:asciiTheme="minorHAnsi" w:eastAsia="Times New Roman" w:hAnsiTheme="minorHAnsi" w:cstheme="minorHAnsi"/>
          <w:bCs/>
          <w:sz w:val="24"/>
          <w:szCs w:val="24"/>
        </w:rPr>
        <w:t>Misja Szkoły</w:t>
      </w:r>
      <w:r w:rsidR="00746756">
        <w:rPr>
          <w:rFonts w:asciiTheme="minorHAnsi" w:eastAsia="Times New Roman" w:hAnsiTheme="minorHAnsi" w:cstheme="minorHAnsi"/>
          <w:bCs/>
          <w:sz w:val="24"/>
          <w:szCs w:val="24"/>
        </w:rPr>
        <w:t>:</w:t>
      </w:r>
      <w:r w:rsidRPr="00480E14">
        <w:rPr>
          <w:rFonts w:asciiTheme="minorHAnsi" w:hAnsiTheme="minorHAnsi" w:cstheme="minorHAnsi"/>
          <w:sz w:val="24"/>
          <w:szCs w:val="24"/>
        </w:rPr>
        <w:t xml:space="preserve"> </w:t>
      </w:r>
      <w:r w:rsidR="008F1099" w:rsidRPr="00480E14">
        <w:rPr>
          <w:rFonts w:asciiTheme="minorHAnsi" w:hAnsiTheme="minorHAnsi" w:cstheme="minorHAnsi"/>
          <w:sz w:val="24"/>
          <w:szCs w:val="24"/>
        </w:rPr>
        <w:t>Działamy, aby nasi uczniowie solidnie przygotowywali się do nauki, życia w zmieniającym się świecie, prowadzili zdrowy i aktywny styl życia, mieli poczucie przynależności narodowej oraz więzi z tradycją, aby rodzice darzyli n</w:t>
      </w:r>
      <w:r w:rsidR="00325024">
        <w:rPr>
          <w:rFonts w:asciiTheme="minorHAnsi" w:hAnsiTheme="minorHAnsi" w:cstheme="minorHAnsi"/>
          <w:sz w:val="24"/>
          <w:szCs w:val="24"/>
        </w:rPr>
        <w:t>as zaufaniem i byli partnerami Szkoły, a pracownicy S</w:t>
      </w:r>
      <w:r w:rsidR="008F1099" w:rsidRPr="00480E14">
        <w:rPr>
          <w:rFonts w:asciiTheme="minorHAnsi" w:hAnsiTheme="minorHAnsi" w:cstheme="minorHAnsi"/>
          <w:sz w:val="24"/>
          <w:szCs w:val="24"/>
        </w:rPr>
        <w:t xml:space="preserve">zkoły mieli satysfakcję z wykonywanej pracy. W miarę możliwości zapewniamy uczniom jak najlepsze warunki do nauki, wychowania i opieki w klimacie życzliwości i bezpieczeństwa. </w:t>
      </w:r>
    </w:p>
    <w:p w:rsidR="00953E66" w:rsidRPr="00325024" w:rsidRDefault="00746756" w:rsidP="00B55306">
      <w:pPr>
        <w:tabs>
          <w:tab w:val="left" w:pos="0"/>
        </w:tabs>
        <w:spacing w:before="120" w:after="120"/>
        <w:jc w:val="both"/>
        <w:rPr>
          <w:rFonts w:cstheme="minorHAnsi"/>
          <w:sz w:val="24"/>
          <w:szCs w:val="24"/>
        </w:rPr>
      </w:pPr>
      <w:r w:rsidRPr="00325024">
        <w:rPr>
          <w:rFonts w:cstheme="minorHAnsi"/>
          <w:sz w:val="24"/>
          <w:szCs w:val="24"/>
        </w:rPr>
        <w:tab/>
        <w:t>2</w:t>
      </w:r>
      <w:r w:rsidR="00491751" w:rsidRPr="00325024">
        <w:rPr>
          <w:rFonts w:cstheme="minorHAnsi"/>
          <w:sz w:val="24"/>
          <w:szCs w:val="24"/>
        </w:rPr>
        <w:t xml:space="preserve">.  </w:t>
      </w:r>
      <w:r w:rsidR="00FD7DE9" w:rsidRPr="00325024">
        <w:rPr>
          <w:rFonts w:cstheme="minorHAnsi"/>
          <w:sz w:val="24"/>
          <w:szCs w:val="24"/>
        </w:rPr>
        <w:t>Wizja</w:t>
      </w:r>
      <w:r w:rsidR="007B166D" w:rsidRPr="00325024">
        <w:rPr>
          <w:rFonts w:cstheme="minorHAnsi"/>
          <w:sz w:val="24"/>
          <w:szCs w:val="24"/>
        </w:rPr>
        <w:t xml:space="preserve"> S</w:t>
      </w:r>
      <w:r w:rsidR="00886EC6" w:rsidRPr="00325024">
        <w:rPr>
          <w:rFonts w:cstheme="minorHAnsi"/>
          <w:sz w:val="24"/>
          <w:szCs w:val="24"/>
        </w:rPr>
        <w:t>zkoły:</w:t>
      </w:r>
      <w:r w:rsidR="00491751" w:rsidRPr="00325024">
        <w:rPr>
          <w:rFonts w:cstheme="minorHAnsi"/>
          <w:i/>
          <w:sz w:val="24"/>
          <w:szCs w:val="24"/>
        </w:rPr>
        <w:t xml:space="preserve">  </w:t>
      </w:r>
      <w:r w:rsidR="00266558" w:rsidRPr="00325024">
        <w:rPr>
          <w:rFonts w:cstheme="minorHAnsi"/>
          <w:sz w:val="24"/>
          <w:szCs w:val="24"/>
        </w:rPr>
        <w:t>Szkoła jest przyjazna uczniom, rodzicom i pracownikom. Dobro ucznia i jego rozwój jest wspólną troską nauczycieli, rodziców i samego ucznia.</w:t>
      </w:r>
    </w:p>
    <w:p w:rsidR="00DC779C" w:rsidRPr="00325024" w:rsidRDefault="00746756" w:rsidP="007624A4">
      <w:pPr>
        <w:pStyle w:val="paragraf"/>
        <w:ind w:firstLine="709"/>
        <w:jc w:val="both"/>
        <w:rPr>
          <w:rFonts w:cstheme="minorHAnsi"/>
          <w:sz w:val="24"/>
          <w:szCs w:val="24"/>
        </w:rPr>
      </w:pPr>
      <w:r w:rsidRPr="00325024">
        <w:rPr>
          <w:rFonts w:cstheme="minorHAnsi"/>
          <w:sz w:val="24"/>
          <w:szCs w:val="24"/>
        </w:rPr>
        <w:t>3</w:t>
      </w:r>
      <w:r w:rsidR="00491751" w:rsidRPr="00325024">
        <w:rPr>
          <w:rFonts w:cstheme="minorHAnsi"/>
          <w:sz w:val="24"/>
          <w:szCs w:val="24"/>
        </w:rPr>
        <w:t xml:space="preserve">. </w:t>
      </w:r>
      <w:r w:rsidR="00953E66" w:rsidRPr="00325024">
        <w:rPr>
          <w:rFonts w:cstheme="minorHAnsi"/>
          <w:sz w:val="24"/>
          <w:szCs w:val="24"/>
        </w:rPr>
        <w:t>Model absolwenta:</w:t>
      </w:r>
      <w:r w:rsidR="00266558" w:rsidRPr="00325024">
        <w:rPr>
          <w:rFonts w:cstheme="minorHAnsi"/>
          <w:b/>
          <w:sz w:val="24"/>
          <w:szCs w:val="24"/>
        </w:rPr>
        <w:t xml:space="preserve"> </w:t>
      </w:r>
      <w:r w:rsidR="00266558" w:rsidRPr="00325024">
        <w:rPr>
          <w:rFonts w:cstheme="minorHAnsi"/>
          <w:sz w:val="24"/>
          <w:szCs w:val="24"/>
        </w:rPr>
        <w:t xml:space="preserve">Dążymy, aby nasi absolwenci byli osobami odpowiedzialnymi za własną naukę, wrażliwymi, uczciwymi, otwartymi, potrafiącymi </w:t>
      </w:r>
      <w:r w:rsidR="007624A4" w:rsidRPr="00325024">
        <w:rPr>
          <w:rFonts w:cstheme="minorHAnsi"/>
          <w:sz w:val="24"/>
          <w:szCs w:val="24"/>
        </w:rPr>
        <w:t>c</w:t>
      </w:r>
      <w:r w:rsidR="006D0AD3">
        <w:rPr>
          <w:rFonts w:cstheme="minorHAnsi"/>
          <w:sz w:val="24"/>
          <w:szCs w:val="24"/>
        </w:rPr>
        <w:t>ieszyć się życiem.</w:t>
      </w:r>
    </w:p>
    <w:p w:rsidR="00491751" w:rsidRPr="00325024" w:rsidRDefault="00B55306" w:rsidP="00B55306">
      <w:pPr>
        <w:tabs>
          <w:tab w:val="left" w:pos="0"/>
          <w:tab w:val="left" w:pos="426"/>
        </w:tabs>
        <w:spacing w:before="120" w:after="120"/>
        <w:jc w:val="both"/>
        <w:rPr>
          <w:rFonts w:cstheme="minorHAnsi"/>
          <w:sz w:val="24"/>
          <w:szCs w:val="24"/>
        </w:rPr>
      </w:pPr>
      <w:r w:rsidRPr="00325024">
        <w:rPr>
          <w:rFonts w:cstheme="minorHAnsi"/>
          <w:sz w:val="24"/>
          <w:szCs w:val="24"/>
        </w:rPr>
        <w:t xml:space="preserve"> </w:t>
      </w:r>
      <w:r w:rsidR="006D0AD3">
        <w:rPr>
          <w:rFonts w:cstheme="minorHAnsi"/>
          <w:sz w:val="24"/>
          <w:szCs w:val="24"/>
        </w:rPr>
        <w:t>W</w:t>
      </w:r>
      <w:r w:rsidR="00491751" w:rsidRPr="00325024">
        <w:rPr>
          <w:rFonts w:cstheme="minorHAnsi"/>
          <w:sz w:val="24"/>
          <w:szCs w:val="24"/>
        </w:rPr>
        <w:t xml:space="preserve"> dziale I do</w:t>
      </w:r>
      <w:r w:rsidR="006D0AD3">
        <w:rPr>
          <w:rFonts w:cstheme="minorHAnsi"/>
          <w:sz w:val="24"/>
          <w:szCs w:val="24"/>
        </w:rPr>
        <w:t>daje się rozdział 3.</w:t>
      </w:r>
    </w:p>
    <w:p w:rsidR="00B03105" w:rsidRPr="00325024" w:rsidRDefault="00491751" w:rsidP="009F0ACD">
      <w:pPr>
        <w:pStyle w:val="Nagwek3"/>
        <w:spacing w:line="240" w:lineRule="auto"/>
        <w:rPr>
          <w:rFonts w:cstheme="minorHAnsi"/>
          <w:sz w:val="24"/>
          <w:szCs w:val="24"/>
        </w:rPr>
      </w:pPr>
      <w:bookmarkStart w:id="0" w:name="_Toc492414582"/>
      <w:r w:rsidRPr="00480E14">
        <w:rPr>
          <w:rFonts w:asciiTheme="minorHAnsi" w:hAnsiTheme="minorHAnsi" w:cstheme="minorHAnsi"/>
          <w:b/>
          <w:sz w:val="24"/>
          <w:szCs w:val="24"/>
        </w:rPr>
        <w:t xml:space="preserve"> </w:t>
      </w:r>
      <w:r w:rsidR="00B03105" w:rsidRPr="00480E14">
        <w:rPr>
          <w:rFonts w:asciiTheme="minorHAnsi" w:hAnsiTheme="minorHAnsi" w:cstheme="minorHAnsi"/>
          <w:b/>
          <w:sz w:val="24"/>
          <w:szCs w:val="24"/>
        </w:rPr>
        <w:t xml:space="preserve">Rozdział </w:t>
      </w:r>
      <w:r w:rsidR="00444187" w:rsidRPr="00480E14">
        <w:rPr>
          <w:rFonts w:asciiTheme="minorHAnsi" w:hAnsiTheme="minorHAnsi" w:cstheme="minorHAnsi"/>
          <w:b/>
          <w:sz w:val="24"/>
          <w:szCs w:val="24"/>
        </w:rPr>
        <w:t xml:space="preserve"> 3</w:t>
      </w:r>
      <w:r w:rsidR="009B3961" w:rsidRPr="00480E14">
        <w:rPr>
          <w:rFonts w:asciiTheme="minorHAnsi" w:hAnsiTheme="minorHAnsi" w:cstheme="minorHAnsi"/>
          <w:sz w:val="24"/>
          <w:szCs w:val="24"/>
        </w:rPr>
        <w:br/>
      </w:r>
      <w:r w:rsidR="00B03105" w:rsidRPr="00325024">
        <w:rPr>
          <w:rFonts w:cstheme="minorHAnsi"/>
          <w:b/>
          <w:sz w:val="24"/>
          <w:szCs w:val="24"/>
        </w:rPr>
        <w:t xml:space="preserve">Cele i zadania </w:t>
      </w:r>
      <w:r w:rsidR="007B166D" w:rsidRPr="00325024">
        <w:rPr>
          <w:rFonts w:cstheme="minorHAnsi"/>
          <w:b/>
          <w:sz w:val="24"/>
          <w:szCs w:val="24"/>
        </w:rPr>
        <w:t>S</w:t>
      </w:r>
      <w:r w:rsidR="00F94D4D" w:rsidRPr="00325024">
        <w:rPr>
          <w:rFonts w:cstheme="minorHAnsi"/>
          <w:b/>
          <w:sz w:val="24"/>
          <w:szCs w:val="24"/>
        </w:rPr>
        <w:t>zkoły</w:t>
      </w:r>
      <w:bookmarkEnd w:id="0"/>
    </w:p>
    <w:p w:rsidR="00B03105" w:rsidRPr="00325024" w:rsidRDefault="002B1661" w:rsidP="00480E14">
      <w:pPr>
        <w:pStyle w:val="paragraf"/>
        <w:jc w:val="both"/>
        <w:rPr>
          <w:rFonts w:cstheme="minorHAnsi"/>
          <w:sz w:val="24"/>
          <w:szCs w:val="24"/>
        </w:rPr>
      </w:pPr>
      <w:r w:rsidRPr="00325024">
        <w:rPr>
          <w:rFonts w:cstheme="minorHAnsi"/>
          <w:b/>
          <w:sz w:val="24"/>
          <w:szCs w:val="24"/>
        </w:rPr>
        <w:t xml:space="preserve"> </w:t>
      </w:r>
      <w:r w:rsidR="006D0AD3">
        <w:rPr>
          <w:rFonts w:cstheme="minorHAnsi"/>
          <w:b/>
          <w:sz w:val="24"/>
          <w:szCs w:val="24"/>
        </w:rPr>
        <w:t xml:space="preserve">§ </w:t>
      </w:r>
      <w:r w:rsidR="00491751" w:rsidRPr="00325024">
        <w:rPr>
          <w:rFonts w:cstheme="minorHAnsi"/>
          <w:b/>
          <w:sz w:val="24"/>
          <w:szCs w:val="24"/>
        </w:rPr>
        <w:t>2a</w:t>
      </w:r>
      <w:r w:rsidR="00266558" w:rsidRPr="00325024">
        <w:rPr>
          <w:rFonts w:cstheme="minorHAnsi"/>
          <w:sz w:val="24"/>
          <w:szCs w:val="24"/>
        </w:rPr>
        <w:t xml:space="preserve">. </w:t>
      </w:r>
      <w:r w:rsidR="00B03105" w:rsidRPr="00325024">
        <w:rPr>
          <w:rFonts w:cstheme="minorHAnsi"/>
          <w:sz w:val="24"/>
          <w:szCs w:val="24"/>
        </w:rPr>
        <w:t xml:space="preserve">1. </w:t>
      </w:r>
      <w:r w:rsidR="00266558" w:rsidRPr="00325024">
        <w:rPr>
          <w:rFonts w:cstheme="minorHAnsi"/>
          <w:sz w:val="24"/>
          <w:szCs w:val="24"/>
        </w:rPr>
        <w:t xml:space="preserve">W </w:t>
      </w:r>
      <w:r w:rsidR="009019B6" w:rsidRPr="00325024">
        <w:rPr>
          <w:rFonts w:cstheme="minorHAnsi"/>
          <w:sz w:val="24"/>
          <w:szCs w:val="24"/>
        </w:rPr>
        <w:t>realizacji swych celów i zadań S</w:t>
      </w:r>
      <w:r w:rsidR="00266558" w:rsidRPr="00325024">
        <w:rPr>
          <w:rFonts w:cstheme="minorHAnsi"/>
          <w:sz w:val="24"/>
          <w:szCs w:val="24"/>
        </w:rPr>
        <w:t xml:space="preserve">zkoła przestrzega zasad zapisanych w Konstytucji </w:t>
      </w:r>
      <w:r w:rsidR="00FA4C06" w:rsidRPr="00325024">
        <w:rPr>
          <w:rFonts w:cstheme="minorHAnsi"/>
          <w:sz w:val="24"/>
          <w:szCs w:val="24"/>
        </w:rPr>
        <w:t>Rzecz</w:t>
      </w:r>
      <w:r w:rsidR="00266558" w:rsidRPr="00325024">
        <w:rPr>
          <w:rFonts w:cstheme="minorHAnsi"/>
          <w:sz w:val="24"/>
          <w:szCs w:val="24"/>
        </w:rPr>
        <w:t>pospolitej Polskiej</w:t>
      </w:r>
      <w:r w:rsidR="00FA4C06" w:rsidRPr="00325024">
        <w:rPr>
          <w:rFonts w:cstheme="minorHAnsi"/>
          <w:sz w:val="24"/>
          <w:szCs w:val="24"/>
        </w:rPr>
        <w:t>, Deklaracji Praw Człowieka i Międzynarodowej Konwencji o Prawach Dziecka.</w:t>
      </w:r>
      <w:r w:rsidR="00266558" w:rsidRPr="00325024">
        <w:rPr>
          <w:rFonts w:cstheme="minorHAnsi"/>
          <w:sz w:val="24"/>
          <w:szCs w:val="24"/>
        </w:rPr>
        <w:t xml:space="preserve"> </w:t>
      </w:r>
      <w:r w:rsidR="00E05EBF" w:rsidRPr="00325024">
        <w:rPr>
          <w:rFonts w:cstheme="minorHAnsi"/>
          <w:sz w:val="24"/>
          <w:szCs w:val="24"/>
        </w:rPr>
        <w:t>S</w:t>
      </w:r>
      <w:r w:rsidR="00F94D4D" w:rsidRPr="00325024">
        <w:rPr>
          <w:rFonts w:cstheme="minorHAnsi"/>
          <w:sz w:val="24"/>
          <w:szCs w:val="24"/>
        </w:rPr>
        <w:t>zkoła</w:t>
      </w:r>
      <w:r w:rsidR="00E70DA3" w:rsidRPr="00325024">
        <w:rPr>
          <w:rFonts w:cstheme="minorHAnsi"/>
          <w:sz w:val="24"/>
          <w:szCs w:val="24"/>
        </w:rPr>
        <w:t xml:space="preserve"> realizuje</w:t>
      </w:r>
      <w:r w:rsidR="00B03105" w:rsidRPr="00325024">
        <w:rPr>
          <w:rFonts w:cstheme="minorHAnsi"/>
          <w:sz w:val="24"/>
          <w:szCs w:val="24"/>
        </w:rPr>
        <w:t xml:space="preserve"> cel</w:t>
      </w:r>
      <w:r w:rsidR="00E05EBF" w:rsidRPr="00325024">
        <w:rPr>
          <w:rFonts w:cstheme="minorHAnsi"/>
          <w:sz w:val="24"/>
          <w:szCs w:val="24"/>
        </w:rPr>
        <w:t xml:space="preserve">e i zadania określone </w:t>
      </w:r>
      <w:r w:rsidR="001F699E" w:rsidRPr="00325024">
        <w:rPr>
          <w:rFonts w:cstheme="minorHAnsi"/>
          <w:sz w:val="24"/>
          <w:szCs w:val="24"/>
        </w:rPr>
        <w:t>w ustawie z dnia 14 grudnia 2016 r. Prawo o</w:t>
      </w:r>
      <w:r w:rsidR="00090337" w:rsidRPr="00325024">
        <w:rPr>
          <w:rFonts w:cstheme="minorHAnsi"/>
          <w:sz w:val="24"/>
          <w:szCs w:val="24"/>
        </w:rPr>
        <w:t xml:space="preserve">światowe </w:t>
      </w:r>
      <w:r w:rsidR="00B03105" w:rsidRPr="00325024">
        <w:rPr>
          <w:rFonts w:cstheme="minorHAnsi"/>
          <w:sz w:val="24"/>
          <w:szCs w:val="24"/>
        </w:rPr>
        <w:t>oraz  w przepisach wykonawczych wydanych na jej podstawie, a także zawar</w:t>
      </w:r>
      <w:r w:rsidR="001F699E" w:rsidRPr="00325024">
        <w:rPr>
          <w:rFonts w:cstheme="minorHAnsi"/>
          <w:sz w:val="24"/>
          <w:szCs w:val="24"/>
        </w:rPr>
        <w:t xml:space="preserve">te </w:t>
      </w:r>
      <w:r w:rsidR="00E70DA3" w:rsidRPr="00325024">
        <w:rPr>
          <w:rFonts w:cstheme="minorHAnsi"/>
          <w:sz w:val="24"/>
          <w:szCs w:val="24"/>
        </w:rPr>
        <w:t>w</w:t>
      </w:r>
      <w:r w:rsidR="001F699E" w:rsidRPr="00325024">
        <w:rPr>
          <w:rFonts w:cstheme="minorHAnsi"/>
          <w:sz w:val="24"/>
          <w:szCs w:val="24"/>
        </w:rPr>
        <w:t xml:space="preserve"> programie w</w:t>
      </w:r>
      <w:r w:rsidR="00E05EBF" w:rsidRPr="00325024">
        <w:rPr>
          <w:rFonts w:cstheme="minorHAnsi"/>
          <w:sz w:val="24"/>
          <w:szCs w:val="24"/>
        </w:rPr>
        <w:t>ychowawczo-</w:t>
      </w:r>
      <w:r w:rsidR="001F699E" w:rsidRPr="00325024">
        <w:rPr>
          <w:rFonts w:cstheme="minorHAnsi"/>
          <w:sz w:val="24"/>
          <w:szCs w:val="24"/>
        </w:rPr>
        <w:t>p</w:t>
      </w:r>
      <w:r w:rsidR="009050EA" w:rsidRPr="00325024">
        <w:rPr>
          <w:rFonts w:cstheme="minorHAnsi"/>
          <w:sz w:val="24"/>
          <w:szCs w:val="24"/>
        </w:rPr>
        <w:t>rofilaktycznym</w:t>
      </w:r>
      <w:r w:rsidR="001F699E" w:rsidRPr="00325024">
        <w:rPr>
          <w:rFonts w:cstheme="minorHAnsi"/>
          <w:sz w:val="24"/>
          <w:szCs w:val="24"/>
        </w:rPr>
        <w:t xml:space="preserve">, </w:t>
      </w:r>
      <w:r w:rsidR="009050EA" w:rsidRPr="00325024">
        <w:rPr>
          <w:rFonts w:cstheme="minorHAnsi"/>
          <w:sz w:val="24"/>
          <w:szCs w:val="24"/>
        </w:rPr>
        <w:t>dostosowanym</w:t>
      </w:r>
      <w:r w:rsidR="001F699E" w:rsidRPr="00325024">
        <w:rPr>
          <w:rFonts w:cstheme="minorHAnsi"/>
          <w:sz w:val="24"/>
          <w:szCs w:val="24"/>
        </w:rPr>
        <w:t xml:space="preserve"> </w:t>
      </w:r>
      <w:r w:rsidR="00E70DA3" w:rsidRPr="00325024">
        <w:rPr>
          <w:rFonts w:cstheme="minorHAnsi"/>
          <w:sz w:val="24"/>
          <w:szCs w:val="24"/>
        </w:rPr>
        <w:t>do potrzeb rozwojowych uczniów oraz potrzeb danego środowiska.</w:t>
      </w:r>
    </w:p>
    <w:p w:rsidR="00B03105" w:rsidRPr="00325024" w:rsidRDefault="00B03105" w:rsidP="00480E14">
      <w:pPr>
        <w:pStyle w:val="Akapitzlist"/>
        <w:numPr>
          <w:ilvl w:val="0"/>
          <w:numId w:val="13"/>
        </w:numPr>
        <w:tabs>
          <w:tab w:val="left" w:pos="0"/>
        </w:tabs>
        <w:spacing w:before="120" w:after="120" w:line="240" w:lineRule="auto"/>
        <w:contextualSpacing w:val="0"/>
        <w:jc w:val="both"/>
        <w:rPr>
          <w:rFonts w:eastAsia="Times New Roman" w:cstheme="minorHAnsi"/>
          <w:sz w:val="24"/>
          <w:szCs w:val="24"/>
          <w:lang w:eastAsia="pl-PL"/>
        </w:rPr>
      </w:pPr>
      <w:r w:rsidRPr="00325024">
        <w:rPr>
          <w:rFonts w:eastAsia="Times New Roman" w:cstheme="minorHAnsi"/>
          <w:sz w:val="24"/>
          <w:szCs w:val="24"/>
          <w:lang w:eastAsia="pl-PL"/>
        </w:rPr>
        <w:t xml:space="preserve">Głównymi celami </w:t>
      </w:r>
      <w:r w:rsidR="007B166D" w:rsidRPr="00325024">
        <w:rPr>
          <w:rFonts w:eastAsia="Times New Roman" w:cstheme="minorHAnsi"/>
          <w:sz w:val="24"/>
          <w:szCs w:val="24"/>
          <w:lang w:eastAsia="pl-PL"/>
        </w:rPr>
        <w:t>S</w:t>
      </w:r>
      <w:r w:rsidR="00F94D4D" w:rsidRPr="00325024">
        <w:rPr>
          <w:rFonts w:eastAsia="Times New Roman" w:cstheme="minorHAnsi"/>
          <w:sz w:val="24"/>
          <w:szCs w:val="24"/>
          <w:lang w:eastAsia="pl-PL"/>
        </w:rPr>
        <w:t>zkoły</w:t>
      </w:r>
      <w:r w:rsidRPr="00325024">
        <w:rPr>
          <w:rFonts w:eastAsia="Times New Roman" w:cstheme="minorHAnsi"/>
          <w:sz w:val="24"/>
          <w:szCs w:val="24"/>
          <w:lang w:eastAsia="pl-PL"/>
        </w:rPr>
        <w:t xml:space="preserve"> jest:</w:t>
      </w:r>
    </w:p>
    <w:p w:rsidR="00740B33" w:rsidRPr="00325024" w:rsidRDefault="002C4D8E" w:rsidP="00480E14">
      <w:pPr>
        <w:numPr>
          <w:ilvl w:val="0"/>
          <w:numId w:val="12"/>
        </w:numPr>
        <w:tabs>
          <w:tab w:val="left" w:pos="0"/>
          <w:tab w:val="left" w:pos="426"/>
        </w:tabs>
        <w:spacing w:before="120" w:after="120"/>
        <w:jc w:val="both"/>
        <w:rPr>
          <w:rFonts w:cstheme="minorHAnsi"/>
          <w:sz w:val="24"/>
          <w:szCs w:val="24"/>
        </w:rPr>
      </w:pPr>
      <w:r w:rsidRPr="00325024">
        <w:rPr>
          <w:rFonts w:eastAsia="Times New Roman" w:cstheme="minorHAnsi"/>
          <w:color w:val="000000"/>
          <w:sz w:val="24"/>
          <w:szCs w:val="24"/>
          <w:lang w:eastAsia="pl-PL"/>
        </w:rPr>
        <w:t>wprowadzanie uczniów w świat wartości, w tym ofiarności, wspó</w:t>
      </w:r>
      <w:r w:rsidR="00FA4C06" w:rsidRPr="00325024">
        <w:rPr>
          <w:rFonts w:eastAsia="Times New Roman" w:cstheme="minorHAnsi"/>
          <w:color w:val="000000"/>
          <w:sz w:val="24"/>
          <w:szCs w:val="24"/>
          <w:lang w:eastAsia="pl-PL"/>
        </w:rPr>
        <w:t xml:space="preserve">łpracy, solidarności, </w:t>
      </w:r>
      <w:r w:rsidRPr="00325024">
        <w:rPr>
          <w:rFonts w:eastAsia="Times New Roman" w:cstheme="minorHAnsi"/>
          <w:color w:val="000000"/>
          <w:sz w:val="24"/>
          <w:szCs w:val="24"/>
          <w:lang w:eastAsia="pl-PL"/>
        </w:rPr>
        <w:t xml:space="preserve"> patriotyzmu i szacunku dla tradycji, wskazywanie wzorców postępowania </w:t>
      </w:r>
      <w:r w:rsidR="00DE02D7" w:rsidRPr="00325024">
        <w:rPr>
          <w:rFonts w:eastAsia="Times New Roman" w:cstheme="minorHAnsi"/>
          <w:color w:val="000000"/>
          <w:sz w:val="24"/>
          <w:szCs w:val="24"/>
          <w:lang w:eastAsia="pl-PL"/>
        </w:rPr>
        <w:t xml:space="preserve">                             </w:t>
      </w:r>
      <w:r w:rsidRPr="00325024">
        <w:rPr>
          <w:rFonts w:eastAsia="Times New Roman" w:cstheme="minorHAnsi"/>
          <w:color w:val="000000"/>
          <w:sz w:val="24"/>
          <w:szCs w:val="24"/>
          <w:lang w:eastAsia="pl-PL"/>
        </w:rPr>
        <w:t xml:space="preserve">i budowanie relacji społecznych, sprzyjających bezpiecznemu rozwojowi ucznia (rodzina, przyjaciele); </w:t>
      </w:r>
    </w:p>
    <w:p w:rsidR="00740B33" w:rsidRPr="00325024" w:rsidRDefault="002C4D8E" w:rsidP="00480E14">
      <w:pPr>
        <w:numPr>
          <w:ilvl w:val="0"/>
          <w:numId w:val="12"/>
        </w:numPr>
        <w:tabs>
          <w:tab w:val="left" w:pos="0"/>
          <w:tab w:val="left" w:pos="426"/>
        </w:tabs>
        <w:spacing w:before="120" w:after="120"/>
        <w:jc w:val="both"/>
        <w:rPr>
          <w:rFonts w:eastAsia="Times New Roman" w:cstheme="minorHAnsi"/>
          <w:color w:val="000000"/>
          <w:sz w:val="24"/>
          <w:szCs w:val="24"/>
          <w:lang w:eastAsia="pl-PL"/>
        </w:rPr>
      </w:pPr>
      <w:r w:rsidRPr="00325024">
        <w:rPr>
          <w:rFonts w:eastAsia="Times New Roman" w:cstheme="minorHAnsi"/>
          <w:color w:val="000000"/>
          <w:sz w:val="24"/>
          <w:szCs w:val="24"/>
          <w:lang w:eastAsia="pl-PL"/>
        </w:rPr>
        <w:lastRenderedPageBreak/>
        <w:t xml:space="preserve">wzmacnianie poczucia tożsamości indywidualnej, kulturowej, narodowej, regionalnej </w:t>
      </w:r>
      <w:r w:rsidR="00DE02D7" w:rsidRPr="00325024">
        <w:rPr>
          <w:rFonts w:eastAsia="Times New Roman" w:cstheme="minorHAnsi"/>
          <w:color w:val="000000"/>
          <w:sz w:val="24"/>
          <w:szCs w:val="24"/>
          <w:lang w:eastAsia="pl-PL"/>
        </w:rPr>
        <w:t xml:space="preserve">                           </w:t>
      </w:r>
      <w:r w:rsidRPr="00325024">
        <w:rPr>
          <w:rFonts w:eastAsia="Times New Roman" w:cstheme="minorHAnsi"/>
          <w:color w:val="000000"/>
          <w:sz w:val="24"/>
          <w:szCs w:val="24"/>
          <w:lang w:eastAsia="pl-PL"/>
        </w:rPr>
        <w:t xml:space="preserve">i etnicznej; </w:t>
      </w:r>
    </w:p>
    <w:p w:rsidR="00740B33" w:rsidRPr="00325024" w:rsidRDefault="002C4D8E" w:rsidP="00480E14">
      <w:pPr>
        <w:numPr>
          <w:ilvl w:val="0"/>
          <w:numId w:val="12"/>
        </w:numPr>
        <w:tabs>
          <w:tab w:val="left" w:pos="0"/>
          <w:tab w:val="left" w:pos="426"/>
        </w:tabs>
        <w:spacing w:before="120" w:after="120"/>
        <w:jc w:val="both"/>
        <w:rPr>
          <w:rFonts w:eastAsia="Times New Roman" w:cstheme="minorHAnsi"/>
          <w:color w:val="000000"/>
          <w:sz w:val="24"/>
          <w:szCs w:val="24"/>
          <w:lang w:eastAsia="pl-PL"/>
        </w:rPr>
      </w:pPr>
      <w:r w:rsidRPr="00325024">
        <w:rPr>
          <w:rFonts w:eastAsia="Times New Roman" w:cstheme="minorHAnsi"/>
          <w:color w:val="000000"/>
          <w:sz w:val="24"/>
          <w:szCs w:val="24"/>
          <w:lang w:eastAsia="pl-PL"/>
        </w:rPr>
        <w:t xml:space="preserve">formowanie u uczniów poczucia godności własnej osoby i szacunku dla godności innych osób; </w:t>
      </w:r>
    </w:p>
    <w:p w:rsidR="00740B33" w:rsidRPr="00325024" w:rsidRDefault="002C4D8E" w:rsidP="00480E14">
      <w:pPr>
        <w:numPr>
          <w:ilvl w:val="0"/>
          <w:numId w:val="12"/>
        </w:numPr>
        <w:tabs>
          <w:tab w:val="left" w:pos="0"/>
          <w:tab w:val="left" w:pos="426"/>
        </w:tabs>
        <w:spacing w:before="120" w:after="120"/>
        <w:jc w:val="both"/>
        <w:rPr>
          <w:rFonts w:eastAsia="Times New Roman" w:cstheme="minorHAnsi"/>
          <w:color w:val="000000"/>
          <w:sz w:val="24"/>
          <w:szCs w:val="24"/>
          <w:lang w:eastAsia="pl-PL"/>
        </w:rPr>
      </w:pPr>
      <w:r w:rsidRPr="00325024">
        <w:rPr>
          <w:rFonts w:eastAsia="Times New Roman" w:cstheme="minorHAnsi"/>
          <w:color w:val="000000"/>
          <w:sz w:val="24"/>
          <w:szCs w:val="24"/>
          <w:lang w:eastAsia="pl-PL"/>
        </w:rPr>
        <w:t xml:space="preserve">rozwijanie kompetencji takich jak kreatywność, innowacyjność i przedsiębiorczość; </w:t>
      </w:r>
    </w:p>
    <w:p w:rsidR="00740B33" w:rsidRPr="00325024" w:rsidRDefault="002C4D8E" w:rsidP="00480E14">
      <w:pPr>
        <w:numPr>
          <w:ilvl w:val="0"/>
          <w:numId w:val="12"/>
        </w:numPr>
        <w:tabs>
          <w:tab w:val="left" w:pos="0"/>
          <w:tab w:val="left" w:pos="426"/>
        </w:tabs>
        <w:spacing w:before="120" w:after="120"/>
        <w:jc w:val="both"/>
        <w:rPr>
          <w:rFonts w:eastAsia="Times New Roman" w:cstheme="minorHAnsi"/>
          <w:color w:val="000000"/>
          <w:sz w:val="24"/>
          <w:szCs w:val="24"/>
          <w:lang w:eastAsia="pl-PL"/>
        </w:rPr>
      </w:pPr>
      <w:r w:rsidRPr="00325024">
        <w:rPr>
          <w:rFonts w:eastAsia="Times New Roman" w:cstheme="minorHAnsi"/>
          <w:color w:val="000000"/>
          <w:sz w:val="24"/>
          <w:szCs w:val="24"/>
          <w:lang w:eastAsia="pl-PL"/>
        </w:rPr>
        <w:t>rozwi</w:t>
      </w:r>
      <w:r w:rsidR="00325024">
        <w:rPr>
          <w:rFonts w:eastAsia="Times New Roman" w:cstheme="minorHAnsi"/>
          <w:color w:val="000000"/>
          <w:sz w:val="24"/>
          <w:szCs w:val="24"/>
          <w:lang w:eastAsia="pl-PL"/>
        </w:rPr>
        <w:t>janie umiejętności krytycznego i</w:t>
      </w:r>
      <w:r w:rsidRPr="00325024">
        <w:rPr>
          <w:rFonts w:eastAsia="Times New Roman" w:cstheme="minorHAnsi"/>
          <w:color w:val="000000"/>
          <w:sz w:val="24"/>
          <w:szCs w:val="24"/>
          <w:lang w:eastAsia="pl-PL"/>
        </w:rPr>
        <w:t>lo</w:t>
      </w:r>
      <w:r w:rsidR="00325024">
        <w:rPr>
          <w:rFonts w:eastAsia="Times New Roman" w:cstheme="minorHAnsi"/>
          <w:color w:val="000000"/>
          <w:sz w:val="24"/>
          <w:szCs w:val="24"/>
          <w:lang w:eastAsia="pl-PL"/>
        </w:rPr>
        <w:t xml:space="preserve">gicznego myślenia, rozumowania, </w:t>
      </w:r>
      <w:r w:rsidRPr="00325024">
        <w:rPr>
          <w:rFonts w:eastAsia="Times New Roman" w:cstheme="minorHAnsi"/>
          <w:color w:val="000000"/>
          <w:sz w:val="24"/>
          <w:szCs w:val="24"/>
          <w:lang w:eastAsia="pl-PL"/>
        </w:rPr>
        <w:t xml:space="preserve">argumentowania i wnioskowania; </w:t>
      </w:r>
    </w:p>
    <w:p w:rsidR="00740B33" w:rsidRPr="00325024" w:rsidRDefault="002C4D8E" w:rsidP="00480E14">
      <w:pPr>
        <w:numPr>
          <w:ilvl w:val="0"/>
          <w:numId w:val="12"/>
        </w:numPr>
        <w:tabs>
          <w:tab w:val="left" w:pos="0"/>
          <w:tab w:val="left" w:pos="426"/>
        </w:tabs>
        <w:spacing w:before="120" w:after="120"/>
        <w:jc w:val="both"/>
        <w:rPr>
          <w:rFonts w:eastAsia="Times New Roman" w:cs="Arial"/>
          <w:color w:val="000000"/>
          <w:sz w:val="24"/>
          <w:szCs w:val="24"/>
          <w:lang w:eastAsia="pl-PL"/>
        </w:rPr>
      </w:pPr>
      <w:r w:rsidRPr="00325024">
        <w:rPr>
          <w:rFonts w:eastAsia="Times New Roman" w:cstheme="minorHAnsi"/>
          <w:color w:val="000000"/>
          <w:sz w:val="24"/>
          <w:szCs w:val="24"/>
          <w:lang w:eastAsia="pl-PL"/>
        </w:rPr>
        <w:t>ukazywanie wartości wiedzy jako podstawy</w:t>
      </w:r>
      <w:r w:rsidRPr="00325024">
        <w:rPr>
          <w:rFonts w:eastAsia="Times New Roman" w:cs="Arial"/>
          <w:color w:val="000000"/>
          <w:sz w:val="24"/>
          <w:szCs w:val="24"/>
          <w:lang w:eastAsia="pl-PL"/>
        </w:rPr>
        <w:t xml:space="preserve"> do rozwoju umiejętności; </w:t>
      </w:r>
    </w:p>
    <w:p w:rsidR="00740B33" w:rsidRPr="00325024" w:rsidRDefault="002C4D8E" w:rsidP="00480E14">
      <w:pPr>
        <w:numPr>
          <w:ilvl w:val="0"/>
          <w:numId w:val="12"/>
        </w:numPr>
        <w:tabs>
          <w:tab w:val="left" w:pos="0"/>
          <w:tab w:val="left" w:pos="426"/>
        </w:tabs>
        <w:spacing w:before="120" w:after="120"/>
        <w:jc w:val="both"/>
        <w:rPr>
          <w:rFonts w:eastAsia="Times New Roman" w:cs="Arial"/>
          <w:color w:val="000000"/>
          <w:sz w:val="24"/>
          <w:szCs w:val="24"/>
          <w:lang w:eastAsia="pl-PL"/>
        </w:rPr>
      </w:pPr>
      <w:r w:rsidRPr="00325024">
        <w:rPr>
          <w:rFonts w:eastAsia="Times New Roman" w:cs="Arial"/>
          <w:color w:val="000000"/>
          <w:sz w:val="24"/>
          <w:szCs w:val="24"/>
          <w:lang w:eastAsia="pl-PL"/>
        </w:rPr>
        <w:t xml:space="preserve">rozbudzanie ciekawości poznawczej uczniów oraz motywacji do nauki; </w:t>
      </w:r>
    </w:p>
    <w:p w:rsidR="00740B33" w:rsidRPr="00325024" w:rsidRDefault="002C4D8E" w:rsidP="00480E14">
      <w:pPr>
        <w:numPr>
          <w:ilvl w:val="0"/>
          <w:numId w:val="12"/>
        </w:numPr>
        <w:tabs>
          <w:tab w:val="left" w:pos="0"/>
          <w:tab w:val="left" w:pos="426"/>
        </w:tabs>
        <w:spacing w:before="120" w:after="120"/>
        <w:jc w:val="both"/>
        <w:rPr>
          <w:rFonts w:eastAsia="Times New Roman" w:cs="Arial"/>
          <w:color w:val="000000"/>
          <w:sz w:val="24"/>
          <w:szCs w:val="24"/>
          <w:lang w:eastAsia="pl-PL"/>
        </w:rPr>
      </w:pPr>
      <w:r w:rsidRPr="00325024">
        <w:rPr>
          <w:rFonts w:eastAsia="Times New Roman" w:cs="Arial"/>
          <w:color w:val="000000"/>
          <w:sz w:val="24"/>
          <w:szCs w:val="24"/>
          <w:lang w:eastAsia="pl-PL"/>
        </w:rPr>
        <w:t xml:space="preserve">wyposażenie uczniów w taki zasób wiadomości oraz kształtowanie takich umiejętności, które pozwalają w sposób bardziej dojrzały i uporządkowany zrozumieć świat; </w:t>
      </w:r>
    </w:p>
    <w:p w:rsidR="00740B33" w:rsidRPr="00325024" w:rsidRDefault="002C4D8E" w:rsidP="00480E14">
      <w:pPr>
        <w:numPr>
          <w:ilvl w:val="0"/>
          <w:numId w:val="12"/>
        </w:numPr>
        <w:tabs>
          <w:tab w:val="left" w:pos="0"/>
          <w:tab w:val="left" w:pos="426"/>
        </w:tabs>
        <w:spacing w:before="120" w:after="120"/>
        <w:jc w:val="both"/>
        <w:rPr>
          <w:rFonts w:eastAsia="Times New Roman" w:cs="Arial"/>
          <w:color w:val="000000"/>
          <w:sz w:val="24"/>
          <w:szCs w:val="24"/>
          <w:lang w:eastAsia="pl-PL"/>
        </w:rPr>
      </w:pPr>
      <w:r w:rsidRPr="00325024">
        <w:rPr>
          <w:rFonts w:eastAsia="Times New Roman" w:cs="Arial"/>
          <w:color w:val="000000"/>
          <w:sz w:val="24"/>
          <w:szCs w:val="24"/>
          <w:lang w:eastAsia="pl-PL"/>
        </w:rPr>
        <w:t xml:space="preserve">wspieranie ucznia w rozpoznawaniu własnych predyspozycji i określaniu drogi dalszej edukacji; </w:t>
      </w:r>
    </w:p>
    <w:p w:rsidR="00740B33" w:rsidRPr="00325024" w:rsidRDefault="002C4D8E" w:rsidP="00480E14">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sidRPr="00325024">
        <w:rPr>
          <w:rFonts w:eastAsia="Times New Roman" w:cs="Arial"/>
          <w:color w:val="000000"/>
          <w:sz w:val="24"/>
          <w:szCs w:val="24"/>
          <w:lang w:eastAsia="pl-PL"/>
        </w:rPr>
        <w:t xml:space="preserve">wszechstronny rozwój osobowy ucznia przez pogłębianie wiedzy oraz zaspokajanie </w:t>
      </w:r>
      <w:r w:rsidR="00DE02D7" w:rsidRPr="00325024">
        <w:rPr>
          <w:rFonts w:eastAsia="Times New Roman" w:cs="Arial"/>
          <w:color w:val="000000"/>
          <w:sz w:val="24"/>
          <w:szCs w:val="24"/>
          <w:lang w:eastAsia="pl-PL"/>
        </w:rPr>
        <w:t xml:space="preserve">                          </w:t>
      </w:r>
      <w:r w:rsidRPr="00325024">
        <w:rPr>
          <w:rFonts w:eastAsia="Times New Roman" w:cs="Arial"/>
          <w:color w:val="000000"/>
          <w:sz w:val="24"/>
          <w:szCs w:val="24"/>
          <w:lang w:eastAsia="pl-PL"/>
        </w:rPr>
        <w:t>i rozbudzanie jego naturalnej ciekawości poznawczej;</w:t>
      </w:r>
    </w:p>
    <w:p w:rsidR="00740B33" w:rsidRPr="00325024" w:rsidRDefault="002C4D8E" w:rsidP="00480E14">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sidRPr="00325024">
        <w:rPr>
          <w:rFonts w:eastAsia="Times New Roman" w:cs="Arial"/>
          <w:color w:val="000000"/>
          <w:sz w:val="24"/>
          <w:szCs w:val="24"/>
          <w:lang w:eastAsia="pl-PL"/>
        </w:rPr>
        <w:t xml:space="preserve">kształtowanie postawy otwartej wobec świata i innych ludzi, aktywności w życiu społecznym oraz odpowiedzialności za zbiorowość; </w:t>
      </w:r>
    </w:p>
    <w:p w:rsidR="00740B33" w:rsidRPr="00325024" w:rsidRDefault="00804898" w:rsidP="00480E14">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sidRPr="00325024">
        <w:rPr>
          <w:rFonts w:eastAsia="Times New Roman" w:cs="Arial"/>
          <w:color w:val="000000"/>
          <w:sz w:val="24"/>
          <w:szCs w:val="24"/>
          <w:lang w:eastAsia="pl-PL"/>
        </w:rPr>
        <w:t xml:space="preserve">zachęcanie do zorganizowanego i </w:t>
      </w:r>
      <w:r w:rsidR="002C4D8E" w:rsidRPr="00325024">
        <w:rPr>
          <w:rFonts w:eastAsia="Times New Roman" w:cs="Arial"/>
          <w:color w:val="000000"/>
          <w:sz w:val="24"/>
          <w:szCs w:val="24"/>
          <w:lang w:eastAsia="pl-PL"/>
        </w:rPr>
        <w:t xml:space="preserve">świadomego samokształcenia opartego na umiejętności przygotowania własnego warsztatu pracy; </w:t>
      </w:r>
    </w:p>
    <w:p w:rsidR="00B03105" w:rsidRPr="00E05EBF" w:rsidRDefault="002C4D8E" w:rsidP="00480E14">
      <w:pPr>
        <w:numPr>
          <w:ilvl w:val="0"/>
          <w:numId w:val="12"/>
        </w:numPr>
        <w:tabs>
          <w:tab w:val="left" w:pos="0"/>
          <w:tab w:val="left" w:pos="426"/>
        </w:tabs>
        <w:spacing w:before="120" w:after="120"/>
        <w:ind w:hanging="454"/>
        <w:jc w:val="both"/>
        <w:rPr>
          <w:rFonts w:cs="Arial"/>
          <w:sz w:val="24"/>
          <w:szCs w:val="24"/>
        </w:rPr>
      </w:pPr>
      <w:r w:rsidRPr="00A240F6">
        <w:rPr>
          <w:rFonts w:eastAsia="Times New Roman" w:cs="Arial"/>
          <w:color w:val="000000"/>
          <w:sz w:val="24"/>
          <w:szCs w:val="24"/>
          <w:lang w:eastAsia="pl-PL"/>
        </w:rPr>
        <w:t xml:space="preserve">ukierunkowanie ucznia ku wartościom. </w:t>
      </w:r>
    </w:p>
    <w:p w:rsidR="00B03105" w:rsidRPr="00A255FF" w:rsidRDefault="00B03105" w:rsidP="00480E14">
      <w:pPr>
        <w:pStyle w:val="Akapitzlist"/>
        <w:numPr>
          <w:ilvl w:val="0"/>
          <w:numId w:val="13"/>
        </w:numPr>
        <w:tabs>
          <w:tab w:val="left" w:pos="0"/>
        </w:tabs>
        <w:spacing w:before="120" w:after="120" w:line="240" w:lineRule="auto"/>
        <w:contextualSpacing w:val="0"/>
        <w:jc w:val="both"/>
        <w:rPr>
          <w:rFonts w:eastAsia="Times New Roman" w:cs="Arial"/>
          <w:sz w:val="24"/>
          <w:szCs w:val="24"/>
          <w:lang w:eastAsia="pl-PL"/>
        </w:rPr>
      </w:pPr>
      <w:r w:rsidRPr="00A255FF">
        <w:rPr>
          <w:rFonts w:eastAsia="Times New Roman" w:cs="Arial"/>
          <w:sz w:val="24"/>
          <w:szCs w:val="24"/>
          <w:lang w:eastAsia="pl-PL"/>
        </w:rPr>
        <w:t xml:space="preserve">Do zadań </w:t>
      </w:r>
      <w:r w:rsidR="007B166D">
        <w:rPr>
          <w:rFonts w:eastAsia="Times New Roman" w:cs="Arial"/>
          <w:sz w:val="24"/>
          <w:szCs w:val="24"/>
          <w:lang w:eastAsia="pl-PL"/>
        </w:rPr>
        <w:t>S</w:t>
      </w:r>
      <w:r w:rsidR="00F94D4D" w:rsidRPr="00A255FF">
        <w:rPr>
          <w:rFonts w:eastAsia="Times New Roman" w:cs="Arial"/>
          <w:sz w:val="24"/>
          <w:szCs w:val="24"/>
          <w:lang w:eastAsia="pl-PL"/>
        </w:rPr>
        <w:t>zkoły</w:t>
      </w:r>
      <w:r w:rsidRPr="00A255FF">
        <w:rPr>
          <w:rFonts w:eastAsia="Times New Roman" w:cs="Arial"/>
          <w:sz w:val="24"/>
          <w:szCs w:val="24"/>
          <w:lang w:eastAsia="pl-PL"/>
        </w:rPr>
        <w:t xml:space="preserve"> należy:</w:t>
      </w:r>
    </w:p>
    <w:p w:rsidR="00B03105" w:rsidRPr="00804898" w:rsidRDefault="00B03105" w:rsidP="00480E14">
      <w:pPr>
        <w:numPr>
          <w:ilvl w:val="0"/>
          <w:numId w:val="14"/>
        </w:numPr>
        <w:tabs>
          <w:tab w:val="left" w:pos="0"/>
          <w:tab w:val="left" w:pos="567"/>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 xml:space="preserve">zapewnianie bezpiecznych i higienicznych warunków pobytu uczniów w </w:t>
      </w:r>
      <w:r w:rsidR="001F699E">
        <w:rPr>
          <w:rFonts w:eastAsia="Times New Roman" w:cs="Arial"/>
          <w:color w:val="000000"/>
          <w:sz w:val="24"/>
          <w:szCs w:val="24"/>
          <w:lang w:eastAsia="pl-PL"/>
        </w:rPr>
        <w:t>S</w:t>
      </w:r>
      <w:r w:rsidR="00F94D4D" w:rsidRPr="00804898">
        <w:rPr>
          <w:rFonts w:eastAsia="Times New Roman" w:cs="Arial"/>
          <w:color w:val="000000"/>
          <w:sz w:val="24"/>
          <w:szCs w:val="24"/>
          <w:lang w:eastAsia="pl-PL"/>
        </w:rPr>
        <w:t>zkole</w:t>
      </w:r>
      <w:r w:rsidRPr="00804898">
        <w:rPr>
          <w:rFonts w:eastAsia="Times New Roman" w:cs="Arial"/>
          <w:color w:val="000000"/>
          <w:sz w:val="24"/>
          <w:szCs w:val="24"/>
          <w:lang w:eastAsia="pl-PL"/>
        </w:rPr>
        <w:t xml:space="preserve"> oraz zapewnianie bezpieczeństwa na </w:t>
      </w:r>
      <w:r w:rsidR="007B166D">
        <w:rPr>
          <w:rFonts w:eastAsia="Times New Roman" w:cs="Arial"/>
          <w:color w:val="000000"/>
          <w:sz w:val="24"/>
          <w:szCs w:val="24"/>
          <w:lang w:eastAsia="pl-PL"/>
        </w:rPr>
        <w:t>zajęciach organizowanych przez S</w:t>
      </w:r>
      <w:r w:rsidRPr="00804898">
        <w:rPr>
          <w:rFonts w:eastAsia="Times New Roman" w:cs="Arial"/>
          <w:color w:val="000000"/>
          <w:sz w:val="24"/>
          <w:szCs w:val="24"/>
          <w:lang w:eastAsia="pl-PL"/>
        </w:rPr>
        <w:t>zkołę;</w:t>
      </w:r>
    </w:p>
    <w:p w:rsidR="00B03105" w:rsidRPr="00804898" w:rsidRDefault="00B03105"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zorganizowanie systemu opiekuńczo-wychowawczego odpowiednio do istniejących potrzeb;</w:t>
      </w:r>
    </w:p>
    <w:p w:rsidR="00B03105" w:rsidRPr="00804898" w:rsidRDefault="00B03105"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kształtowanie środowiska wychowawczego, umożliwiającego pełny rozwój umysłowy, emocjonalny i fizyczny uczniów w warunkach poszanowania ich godności osobistej oraz wolności światopoglądowej i wyznaniowej;</w:t>
      </w:r>
    </w:p>
    <w:p w:rsidR="00B03105" w:rsidRPr="00804898" w:rsidRDefault="00B03105"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realizacja programów nauczania, które zawierają podstawę programową kształcenia ogólnego dla przedmiotów, objętych ramowym planem nauczania;</w:t>
      </w:r>
    </w:p>
    <w:p w:rsidR="00B03105" w:rsidRPr="00804898" w:rsidRDefault="00B03105"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rozpoznawanie możliwości psychofizycznych oraz indywidualnych potrzeb rozwojowych  i edukacyjnych uczniów i wykorzystywanie wyników diagnoz w procesie uczenia i nauczania;</w:t>
      </w:r>
    </w:p>
    <w:p w:rsidR="00B03105" w:rsidRPr="00804898" w:rsidRDefault="00B03105"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organizowanie pomocy psychologiczno-pedagogicznej uczniom, rodzicom i nauczycielom stosownie do potrzeb i zgodnie z odrębnymi przepisami;</w:t>
      </w:r>
    </w:p>
    <w:p w:rsidR="00B03105" w:rsidRPr="00804898" w:rsidRDefault="00B03105"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organizowanie obowiązkowych i nadobowiązkowych zajęć dydaktycznych</w:t>
      </w:r>
      <w:r w:rsidR="00325024">
        <w:rPr>
          <w:rFonts w:eastAsia="Times New Roman" w:cs="Arial"/>
          <w:color w:val="000000"/>
          <w:sz w:val="24"/>
          <w:szCs w:val="24"/>
          <w:lang w:eastAsia="pl-PL"/>
        </w:rPr>
        <w:t xml:space="preserve"> z  </w:t>
      </w:r>
      <w:r w:rsidRPr="00804898">
        <w:rPr>
          <w:rFonts w:eastAsia="Times New Roman" w:cs="Arial"/>
          <w:color w:val="000000"/>
          <w:sz w:val="24"/>
          <w:szCs w:val="24"/>
          <w:lang w:eastAsia="pl-PL"/>
        </w:rPr>
        <w:t>zachowaniem zasad higieny psychicznej;</w:t>
      </w:r>
    </w:p>
    <w:p w:rsidR="00B03105" w:rsidRPr="00804898" w:rsidRDefault="00B03105"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t>dostosowywanie treści, metod i organizacji nauczania do możliwości psychofizycznych uczniów lub poszczególnego ucznia;</w:t>
      </w:r>
    </w:p>
    <w:p w:rsidR="00B03105" w:rsidRDefault="00B03105"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sidRPr="00804898">
        <w:rPr>
          <w:rFonts w:eastAsia="Times New Roman" w:cs="Arial"/>
          <w:color w:val="000000"/>
          <w:sz w:val="24"/>
          <w:szCs w:val="24"/>
          <w:lang w:eastAsia="pl-PL"/>
        </w:rPr>
        <w:lastRenderedPageBreak/>
        <w:t xml:space="preserve">wyposażenie </w:t>
      </w:r>
      <w:r w:rsidR="007B166D">
        <w:rPr>
          <w:rFonts w:eastAsia="Times New Roman" w:cs="Arial"/>
          <w:color w:val="000000"/>
          <w:sz w:val="24"/>
          <w:szCs w:val="24"/>
          <w:lang w:eastAsia="pl-PL"/>
        </w:rPr>
        <w:t>S</w:t>
      </w:r>
      <w:r w:rsidR="00F94D4D" w:rsidRPr="00804898">
        <w:rPr>
          <w:rFonts w:eastAsia="Times New Roman" w:cs="Arial"/>
          <w:color w:val="000000"/>
          <w:sz w:val="24"/>
          <w:szCs w:val="24"/>
          <w:lang w:eastAsia="pl-PL"/>
        </w:rPr>
        <w:t>zkoły</w:t>
      </w:r>
      <w:r w:rsidRPr="00804898">
        <w:rPr>
          <w:rFonts w:eastAsia="Times New Roman" w:cs="Arial"/>
          <w:color w:val="000000"/>
          <w:sz w:val="24"/>
          <w:szCs w:val="24"/>
          <w:lang w:eastAsia="pl-PL"/>
        </w:rPr>
        <w:t xml:space="preserve"> w pomoce dydaktyczne i sprzęt umożliwiający realizację zadań dydaktycznych, wychowawczych i opiekuńczych oraz zadań statutowych </w:t>
      </w:r>
      <w:r w:rsidR="001F699E">
        <w:rPr>
          <w:rFonts w:eastAsia="Times New Roman" w:cs="Arial"/>
          <w:color w:val="000000"/>
          <w:sz w:val="24"/>
          <w:szCs w:val="24"/>
          <w:lang w:eastAsia="pl-PL"/>
        </w:rPr>
        <w:t>S</w:t>
      </w:r>
      <w:r w:rsidR="00F94D4D" w:rsidRPr="00804898">
        <w:rPr>
          <w:rFonts w:eastAsia="Times New Roman" w:cs="Arial"/>
          <w:color w:val="000000"/>
          <w:sz w:val="24"/>
          <w:szCs w:val="24"/>
          <w:lang w:eastAsia="pl-PL"/>
        </w:rPr>
        <w:t>zkoły</w:t>
      </w:r>
      <w:r w:rsidRPr="00804898">
        <w:rPr>
          <w:rFonts w:eastAsia="Times New Roman" w:cs="Arial"/>
          <w:color w:val="000000"/>
          <w:sz w:val="24"/>
          <w:szCs w:val="24"/>
          <w:lang w:eastAsia="pl-PL"/>
        </w:rPr>
        <w:t>;</w:t>
      </w:r>
    </w:p>
    <w:p w:rsidR="00A406F8" w:rsidRDefault="0032502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A406F8">
        <w:rPr>
          <w:rFonts w:eastAsia="Times New Roman" w:cs="Arial"/>
          <w:color w:val="000000"/>
          <w:sz w:val="24"/>
          <w:szCs w:val="24"/>
          <w:lang w:eastAsia="pl-PL"/>
        </w:rPr>
        <w:t>upowszechnienie wśród uczniów wiedzy o bezpieczeństwie oraz kształtowanie właściwych postaw wobec zagrożeń i sytuacji nadzwyczajnych;</w:t>
      </w:r>
    </w:p>
    <w:p w:rsidR="00A406F8" w:rsidRDefault="0032502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A406F8">
        <w:rPr>
          <w:rFonts w:eastAsia="Times New Roman" w:cs="Arial"/>
          <w:color w:val="000000"/>
          <w:sz w:val="24"/>
          <w:szCs w:val="24"/>
          <w:lang w:eastAsia="pl-PL"/>
        </w:rPr>
        <w:t>tworzenie warunków do rozwoju zainteresowań i uzdolnień przez organizowanie zajęć pozalekcyjnych;</w:t>
      </w:r>
    </w:p>
    <w:p w:rsidR="00A406F8" w:rsidRDefault="0032502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A406F8">
        <w:rPr>
          <w:rFonts w:eastAsia="Times New Roman" w:cs="Arial"/>
          <w:color w:val="000000"/>
          <w:sz w:val="24"/>
          <w:szCs w:val="24"/>
          <w:lang w:eastAsia="pl-PL"/>
        </w:rPr>
        <w:t>rozwijanie u uczniów dbałości o zdrowie własne i innych ludzi;</w:t>
      </w:r>
    </w:p>
    <w:p w:rsidR="00A406F8" w:rsidRDefault="0032502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A406F8">
        <w:rPr>
          <w:rFonts w:eastAsia="Times New Roman" w:cs="Arial"/>
          <w:color w:val="000000"/>
          <w:sz w:val="24"/>
          <w:szCs w:val="24"/>
          <w:lang w:eastAsia="pl-PL"/>
        </w:rPr>
        <w:t>zapewnien</w:t>
      </w:r>
      <w:r w:rsidR="009C0EA6">
        <w:rPr>
          <w:rFonts w:eastAsia="Times New Roman" w:cs="Arial"/>
          <w:color w:val="000000"/>
          <w:sz w:val="24"/>
          <w:szCs w:val="24"/>
          <w:lang w:eastAsia="pl-PL"/>
        </w:rPr>
        <w:t xml:space="preserve">ie opieki uczniom </w:t>
      </w:r>
      <w:r w:rsidR="00A406F8">
        <w:rPr>
          <w:rFonts w:eastAsia="Times New Roman" w:cs="Arial"/>
          <w:color w:val="000000"/>
          <w:sz w:val="24"/>
          <w:szCs w:val="24"/>
          <w:lang w:eastAsia="pl-PL"/>
        </w:rPr>
        <w:t xml:space="preserve">poprzez zorganizowanie </w:t>
      </w:r>
      <w:r w:rsidR="009C0EA6">
        <w:rPr>
          <w:rFonts w:eastAsia="Times New Roman" w:cs="Arial"/>
          <w:color w:val="000000"/>
          <w:sz w:val="24"/>
          <w:szCs w:val="24"/>
          <w:lang w:eastAsia="pl-PL"/>
        </w:rPr>
        <w:t>zajęć świetlicowych;</w:t>
      </w:r>
    </w:p>
    <w:p w:rsidR="009C0EA6" w:rsidRDefault="0032502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9C0EA6">
        <w:rPr>
          <w:rFonts w:eastAsia="Times New Roman" w:cs="Arial"/>
          <w:color w:val="000000"/>
          <w:sz w:val="24"/>
          <w:szCs w:val="24"/>
          <w:lang w:eastAsia="pl-PL"/>
        </w:rPr>
        <w:t>współdziałanie ze środowiskiem zewnętrznym m. in. z policją, parafią</w:t>
      </w:r>
      <w:r w:rsidR="001F699E">
        <w:rPr>
          <w:rFonts w:eastAsia="Times New Roman" w:cs="Arial"/>
          <w:color w:val="000000"/>
          <w:sz w:val="24"/>
          <w:szCs w:val="24"/>
          <w:lang w:eastAsia="pl-PL"/>
        </w:rPr>
        <w:t>,</w:t>
      </w:r>
      <w:r w:rsidR="009C0EA6">
        <w:rPr>
          <w:rFonts w:eastAsia="Times New Roman" w:cs="Arial"/>
          <w:color w:val="000000"/>
          <w:sz w:val="24"/>
          <w:szCs w:val="24"/>
          <w:lang w:eastAsia="pl-PL"/>
        </w:rPr>
        <w:t xml:space="preserve"> biblioteką publiczną, </w:t>
      </w:r>
      <w:r w:rsidR="001F699E">
        <w:rPr>
          <w:rFonts w:eastAsia="Times New Roman" w:cs="Arial"/>
          <w:sz w:val="24"/>
          <w:szCs w:val="24"/>
          <w:lang w:eastAsia="pl-PL"/>
        </w:rPr>
        <w:t>kołem gospodyń wiejskich</w:t>
      </w:r>
      <w:r w:rsidR="009C0EA6">
        <w:rPr>
          <w:rFonts w:eastAsia="Times New Roman" w:cs="Arial"/>
          <w:color w:val="000000"/>
          <w:sz w:val="24"/>
          <w:szCs w:val="24"/>
          <w:lang w:eastAsia="pl-PL"/>
        </w:rPr>
        <w:t xml:space="preserve">, Kołem Żołnierzy AK, sołectwem, </w:t>
      </w:r>
      <w:r w:rsidR="009C0EA6" w:rsidRPr="001F699E">
        <w:rPr>
          <w:rFonts w:eastAsia="Times New Roman" w:cs="Arial"/>
          <w:sz w:val="24"/>
          <w:szCs w:val="24"/>
          <w:lang w:eastAsia="pl-PL"/>
        </w:rPr>
        <w:t>organem</w:t>
      </w:r>
      <w:r w:rsidR="009C0EA6" w:rsidRPr="00F07171">
        <w:rPr>
          <w:rFonts w:eastAsia="Times New Roman" w:cs="Arial"/>
          <w:color w:val="C00000"/>
          <w:sz w:val="24"/>
          <w:szCs w:val="24"/>
          <w:lang w:eastAsia="pl-PL"/>
        </w:rPr>
        <w:t xml:space="preserve"> </w:t>
      </w:r>
      <w:r w:rsidR="009C0EA6" w:rsidRPr="001F699E">
        <w:rPr>
          <w:rFonts w:eastAsia="Times New Roman" w:cs="Arial"/>
          <w:sz w:val="24"/>
          <w:szCs w:val="24"/>
          <w:lang w:eastAsia="pl-PL"/>
        </w:rPr>
        <w:t>prowadzącym</w:t>
      </w:r>
      <w:r w:rsidR="001F699E">
        <w:rPr>
          <w:rFonts w:eastAsia="Times New Roman" w:cs="Arial"/>
          <w:color w:val="000000"/>
          <w:sz w:val="24"/>
          <w:szCs w:val="24"/>
          <w:lang w:eastAsia="pl-PL"/>
        </w:rPr>
        <w:t xml:space="preserve"> Szkołę</w:t>
      </w:r>
      <w:r w:rsidR="009C0EA6">
        <w:rPr>
          <w:rFonts w:eastAsia="Times New Roman" w:cs="Arial"/>
          <w:color w:val="000000"/>
          <w:sz w:val="24"/>
          <w:szCs w:val="24"/>
          <w:lang w:eastAsia="pl-PL"/>
        </w:rPr>
        <w:t xml:space="preserve">, </w:t>
      </w:r>
      <w:r w:rsidR="001F699E" w:rsidRPr="001F699E">
        <w:rPr>
          <w:rFonts w:eastAsia="Times New Roman" w:cs="Arial"/>
          <w:sz w:val="24"/>
          <w:szCs w:val="24"/>
          <w:lang w:eastAsia="pl-PL"/>
        </w:rPr>
        <w:t>s</w:t>
      </w:r>
      <w:r w:rsidR="001F699E">
        <w:rPr>
          <w:rFonts w:eastAsia="Times New Roman" w:cs="Arial"/>
          <w:sz w:val="24"/>
          <w:szCs w:val="24"/>
          <w:lang w:eastAsia="pl-PL"/>
        </w:rPr>
        <w:t>tacją sanitarno-epidemologiczną</w:t>
      </w:r>
      <w:r w:rsidR="009C0EA6">
        <w:rPr>
          <w:rFonts w:eastAsia="Times New Roman" w:cs="Arial"/>
          <w:color w:val="000000"/>
          <w:sz w:val="24"/>
          <w:szCs w:val="24"/>
          <w:lang w:eastAsia="pl-PL"/>
        </w:rPr>
        <w:t>, rodzicami w celu kształto</w:t>
      </w:r>
      <w:r w:rsidR="007B166D">
        <w:rPr>
          <w:rFonts w:eastAsia="Times New Roman" w:cs="Arial"/>
          <w:color w:val="000000"/>
          <w:sz w:val="24"/>
          <w:szCs w:val="24"/>
          <w:lang w:eastAsia="pl-PL"/>
        </w:rPr>
        <w:t>wania środowiska wychowawczego S</w:t>
      </w:r>
      <w:r w:rsidR="009C0EA6">
        <w:rPr>
          <w:rFonts w:eastAsia="Times New Roman" w:cs="Arial"/>
          <w:color w:val="000000"/>
          <w:sz w:val="24"/>
          <w:szCs w:val="24"/>
          <w:lang w:eastAsia="pl-PL"/>
        </w:rPr>
        <w:t>zkoły;</w:t>
      </w:r>
    </w:p>
    <w:p w:rsidR="009C0EA6" w:rsidRDefault="0032502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9C0EA6">
        <w:rPr>
          <w:rFonts w:eastAsia="Times New Roman" w:cs="Arial"/>
          <w:color w:val="000000"/>
          <w:sz w:val="24"/>
          <w:szCs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9C0EA6" w:rsidRDefault="0032502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9C0EA6">
        <w:rPr>
          <w:rFonts w:eastAsia="Times New Roman" w:cs="Arial"/>
          <w:color w:val="000000"/>
          <w:sz w:val="24"/>
          <w:szCs w:val="24"/>
          <w:lang w:eastAsia="pl-PL"/>
        </w:rPr>
        <w:t xml:space="preserve">kształtowanie postawy obywatelskiej, poszanowanie tradycji </w:t>
      </w:r>
      <w:r w:rsidR="000030BF">
        <w:rPr>
          <w:rFonts w:eastAsia="Times New Roman" w:cs="Arial"/>
          <w:color w:val="000000"/>
          <w:sz w:val="24"/>
          <w:szCs w:val="24"/>
          <w:lang w:eastAsia="pl-PL"/>
        </w:rPr>
        <w:t>narodowej,a  także postaw poszanowania dla innych kultur i tradycji;</w:t>
      </w:r>
    </w:p>
    <w:p w:rsidR="000030BF" w:rsidRDefault="006D0AD3"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0030BF">
        <w:rPr>
          <w:rFonts w:eastAsia="Times New Roman" w:cs="Arial"/>
          <w:color w:val="000000"/>
          <w:sz w:val="24"/>
          <w:szCs w:val="24"/>
          <w:lang w:eastAsia="pl-PL"/>
        </w:rPr>
        <w:t>upowszechnianie wśród uczniów wiedzy ekologicznej oraz kształtowanie właściwych postaw wobec problemów ochrony środowiska;</w:t>
      </w:r>
    </w:p>
    <w:p w:rsidR="000030BF" w:rsidRDefault="007624A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stwa</w:t>
      </w:r>
      <w:r w:rsidR="000030BF">
        <w:rPr>
          <w:rFonts w:eastAsia="Times New Roman" w:cs="Arial"/>
          <w:color w:val="000000"/>
          <w:sz w:val="24"/>
          <w:szCs w:val="24"/>
          <w:lang w:eastAsia="pl-PL"/>
        </w:rPr>
        <w:t>rzenie warunków do nabywania przez uczniów umiejętności wyszukiwania, porządkowania i wykorzystywania informacji z różnych źródeł z zastosowaniem technologii informacyjno-komunikacyjnej na zajęciach z różnych przedmiotów;</w:t>
      </w:r>
    </w:p>
    <w:p w:rsidR="000030BF" w:rsidRDefault="007624A4"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0030BF" w:rsidRPr="000030BF">
        <w:rPr>
          <w:rFonts w:eastAsia="Times New Roman" w:cs="Arial"/>
          <w:color w:val="000000"/>
          <w:sz w:val="24"/>
          <w:szCs w:val="24"/>
          <w:lang w:eastAsia="pl-PL"/>
        </w:rPr>
        <w:t>egzekwowanie obowiązku szkolnego w trybie przepisów o postepowaniu egzekucyjnym w administracji</w:t>
      </w:r>
      <w:r w:rsidR="000030BF">
        <w:rPr>
          <w:rFonts w:eastAsia="Times New Roman" w:cs="Arial"/>
          <w:color w:val="000000"/>
          <w:sz w:val="24"/>
          <w:szCs w:val="24"/>
          <w:lang w:eastAsia="pl-PL"/>
        </w:rPr>
        <w:t>;</w:t>
      </w:r>
    </w:p>
    <w:p w:rsidR="000030BF" w:rsidRPr="000030BF" w:rsidRDefault="006D0AD3" w:rsidP="00480E14">
      <w:pPr>
        <w:numPr>
          <w:ilvl w:val="0"/>
          <w:numId w:val="1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t>
      </w:r>
      <w:r w:rsidR="000030BF">
        <w:rPr>
          <w:rFonts w:eastAsia="Times New Roman" w:cs="Arial"/>
          <w:color w:val="000000"/>
          <w:sz w:val="24"/>
          <w:szCs w:val="24"/>
          <w:lang w:eastAsia="pl-PL"/>
        </w:rPr>
        <w:t>dokumentowanie procesu dydaktycznego, opiekuńczego i wychowawczego zgodnie z zasadami określonymi w przepisach o dokumentacji szkolnej;</w:t>
      </w:r>
    </w:p>
    <w:p w:rsidR="00C334D5" w:rsidRPr="007D2947" w:rsidRDefault="00B03105" w:rsidP="00480E14">
      <w:pPr>
        <w:numPr>
          <w:ilvl w:val="0"/>
          <w:numId w:val="1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organizacja kształcenia, wychowania i opieki dla uczniów niepełnosprawnych oraz niedostosowanych społecznie w formach i na zasadach określonych w odrębnych przepisach;</w:t>
      </w:r>
    </w:p>
    <w:p w:rsidR="00A436DC" w:rsidRPr="00804898" w:rsidRDefault="00C334D5" w:rsidP="00480E14">
      <w:pPr>
        <w:numPr>
          <w:ilvl w:val="0"/>
          <w:numId w:val="1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wprowadzenie uczniów w</w:t>
      </w:r>
      <w:r w:rsidR="00D72759" w:rsidRPr="00804898">
        <w:rPr>
          <w:rFonts w:eastAsia="Times New Roman" w:cs="Arial"/>
          <w:color w:val="000000"/>
          <w:sz w:val="24"/>
          <w:szCs w:val="24"/>
          <w:lang w:eastAsia="pl-PL"/>
        </w:rPr>
        <w:t xml:space="preserve"> </w:t>
      </w:r>
      <w:r w:rsidRPr="00804898">
        <w:rPr>
          <w:rFonts w:eastAsia="Times New Roman" w:cs="Arial"/>
          <w:color w:val="000000"/>
          <w:sz w:val="24"/>
          <w:szCs w:val="24"/>
          <w:lang w:eastAsia="pl-PL"/>
        </w:rPr>
        <w:t>świat literatury</w:t>
      </w:r>
      <w:r w:rsidR="00D72759" w:rsidRPr="00804898">
        <w:rPr>
          <w:rFonts w:eastAsia="Times New Roman" w:cs="Arial"/>
          <w:color w:val="000000"/>
          <w:sz w:val="24"/>
          <w:szCs w:val="24"/>
          <w:lang w:eastAsia="pl-PL"/>
        </w:rPr>
        <w:t xml:space="preserve">, ugruntowanie ich zainteresowań czytelniczych oraz wyposażenie w kompetencje czytelnicze </w:t>
      </w:r>
      <w:r w:rsidR="002B76CF" w:rsidRPr="00804898">
        <w:rPr>
          <w:rFonts w:eastAsia="Times New Roman" w:cs="Arial"/>
          <w:color w:val="000000"/>
          <w:sz w:val="24"/>
          <w:szCs w:val="24"/>
          <w:lang w:eastAsia="pl-PL"/>
        </w:rPr>
        <w:t>potrzebne do krytycznego odbioru utworów literackich i innych tekstów literackich;</w:t>
      </w:r>
    </w:p>
    <w:p w:rsidR="00A255FF" w:rsidRPr="007D2947" w:rsidRDefault="00A436DC" w:rsidP="00480E14">
      <w:pPr>
        <w:numPr>
          <w:ilvl w:val="0"/>
          <w:numId w:val="14"/>
        </w:numPr>
        <w:tabs>
          <w:tab w:val="left" w:pos="0"/>
          <w:tab w:val="left" w:pos="426"/>
        </w:tabs>
        <w:spacing w:before="120" w:after="120"/>
        <w:ind w:hanging="454"/>
        <w:jc w:val="both"/>
        <w:rPr>
          <w:rFonts w:eastAsia="Times New Roman" w:cs="Arial"/>
          <w:color w:val="000000"/>
          <w:sz w:val="24"/>
          <w:szCs w:val="24"/>
          <w:lang w:eastAsia="pl-PL"/>
        </w:rPr>
      </w:pPr>
      <w:r w:rsidRPr="00804898">
        <w:rPr>
          <w:rFonts w:eastAsia="Times New Roman" w:cs="Arial"/>
          <w:color w:val="000000"/>
          <w:sz w:val="24"/>
          <w:szCs w:val="24"/>
          <w:lang w:eastAsia="pl-PL"/>
        </w:rPr>
        <w:t>podejmowanie działań związanych z miejscami ważnymi dla pamięci narodowej, formami upamiętniania postaci i wydarzeń z przeszł</w:t>
      </w:r>
      <w:r w:rsidR="00A406F8">
        <w:rPr>
          <w:rFonts w:eastAsia="Times New Roman" w:cs="Arial"/>
          <w:color w:val="000000"/>
          <w:sz w:val="24"/>
          <w:szCs w:val="24"/>
          <w:lang w:eastAsia="pl-PL"/>
        </w:rPr>
        <w:t xml:space="preserve">ości, najważniejszymi świętami </w:t>
      </w:r>
      <w:r w:rsidRPr="00804898">
        <w:rPr>
          <w:rFonts w:eastAsia="Times New Roman" w:cs="Arial"/>
          <w:color w:val="000000"/>
          <w:sz w:val="24"/>
          <w:szCs w:val="24"/>
          <w:lang w:eastAsia="pl-PL"/>
        </w:rPr>
        <w:t>na</w:t>
      </w:r>
      <w:r w:rsidR="00A406F8">
        <w:rPr>
          <w:rFonts w:eastAsia="Times New Roman" w:cs="Arial"/>
          <w:color w:val="000000"/>
          <w:sz w:val="24"/>
          <w:szCs w:val="24"/>
          <w:lang w:eastAsia="pl-PL"/>
        </w:rPr>
        <w:t>rodowymi i symbolami pań</w:t>
      </w:r>
      <w:r w:rsidR="007D2947">
        <w:rPr>
          <w:rFonts w:eastAsia="Times New Roman" w:cs="Arial"/>
          <w:color w:val="000000"/>
          <w:sz w:val="24"/>
          <w:szCs w:val="24"/>
          <w:lang w:eastAsia="pl-PL"/>
        </w:rPr>
        <w:t>stwowymi.</w:t>
      </w:r>
    </w:p>
    <w:p w:rsidR="00B03105" w:rsidRPr="00D82A71" w:rsidRDefault="00B03105" w:rsidP="00480E14">
      <w:pPr>
        <w:pStyle w:val="Akapitzlist"/>
        <w:numPr>
          <w:ilvl w:val="0"/>
          <w:numId w:val="13"/>
        </w:numPr>
        <w:tabs>
          <w:tab w:val="left" w:pos="0"/>
        </w:tabs>
        <w:spacing w:before="120" w:after="120" w:line="240" w:lineRule="auto"/>
        <w:contextualSpacing w:val="0"/>
        <w:jc w:val="both"/>
        <w:rPr>
          <w:rFonts w:eastAsia="Times New Roman" w:cs="Arial"/>
          <w:sz w:val="24"/>
          <w:szCs w:val="24"/>
          <w:lang w:eastAsia="pl-PL"/>
        </w:rPr>
      </w:pPr>
      <w:r w:rsidRPr="00D82A71">
        <w:rPr>
          <w:rFonts w:eastAsia="Times New Roman" w:cs="Arial"/>
          <w:sz w:val="24"/>
          <w:szCs w:val="24"/>
          <w:lang w:eastAsia="pl-PL"/>
        </w:rPr>
        <w:t xml:space="preserve">Zadaniem </w:t>
      </w:r>
      <w:r w:rsidR="00C241A0" w:rsidRPr="00D82A71">
        <w:rPr>
          <w:rFonts w:eastAsia="Times New Roman" w:cs="Arial"/>
          <w:sz w:val="24"/>
          <w:szCs w:val="24"/>
          <w:lang w:eastAsia="pl-PL"/>
        </w:rPr>
        <w:t>S</w:t>
      </w:r>
      <w:r w:rsidR="00A72F67" w:rsidRPr="00D82A71">
        <w:rPr>
          <w:rFonts w:eastAsia="Times New Roman" w:cs="Arial"/>
          <w:sz w:val="24"/>
          <w:szCs w:val="24"/>
          <w:lang w:eastAsia="pl-PL"/>
        </w:rPr>
        <w:t>zkoły</w:t>
      </w:r>
      <w:r w:rsidRPr="00D82A71">
        <w:rPr>
          <w:rFonts w:eastAsia="Times New Roman" w:cs="Arial"/>
          <w:sz w:val="24"/>
          <w:szCs w:val="24"/>
          <w:lang w:eastAsia="pl-PL"/>
        </w:rPr>
        <w:t xml:space="preserve"> jest pełna realizacja podstaw programowych kształcenia ogólnego </w:t>
      </w:r>
      <w:r w:rsidR="003F5098" w:rsidRPr="00D82A71">
        <w:rPr>
          <w:rFonts w:eastAsia="Times New Roman" w:cs="Arial"/>
          <w:sz w:val="24"/>
          <w:szCs w:val="24"/>
          <w:lang w:eastAsia="pl-PL"/>
        </w:rPr>
        <w:t xml:space="preserve">z zachowaniem zalecanych </w:t>
      </w:r>
      <w:r w:rsidR="0008148B">
        <w:rPr>
          <w:rFonts w:eastAsia="Times New Roman" w:cs="Arial"/>
          <w:sz w:val="24"/>
          <w:szCs w:val="24"/>
          <w:lang w:eastAsia="pl-PL"/>
        </w:rPr>
        <w:t xml:space="preserve">form i sposobów jej realizacji </w:t>
      </w:r>
      <w:r w:rsidRPr="00D82A71">
        <w:rPr>
          <w:rFonts w:eastAsia="Times New Roman" w:cs="Arial"/>
          <w:sz w:val="24"/>
          <w:szCs w:val="24"/>
          <w:lang w:eastAsia="pl-PL"/>
        </w:rPr>
        <w:t>i wykształcenie u uczniów poniższych umiejętności:</w:t>
      </w:r>
    </w:p>
    <w:p w:rsidR="003D6420" w:rsidRPr="00C241A0" w:rsidRDefault="00925E6F" w:rsidP="00480E14">
      <w:pPr>
        <w:numPr>
          <w:ilvl w:val="0"/>
          <w:numId w:val="1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sprawne komunikowanie się w języku polskim oraz w językach obcych nowożytnych; </w:t>
      </w:r>
    </w:p>
    <w:p w:rsidR="003D6420" w:rsidRPr="00C241A0" w:rsidRDefault="00925E6F" w:rsidP="00480E14">
      <w:pPr>
        <w:numPr>
          <w:ilvl w:val="0"/>
          <w:numId w:val="1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lastRenderedPageBreak/>
        <w:t>sprawne wykorzystywanie narzędzi matematyki w życiu codziennym, a także kszta</w:t>
      </w:r>
      <w:r w:rsidR="00D82A71">
        <w:rPr>
          <w:rFonts w:eastAsia="Times New Roman" w:cs="Arial"/>
          <w:color w:val="000000"/>
          <w:sz w:val="24"/>
          <w:szCs w:val="24"/>
          <w:lang w:eastAsia="pl-PL"/>
        </w:rPr>
        <w:t xml:space="preserve">łcenie </w:t>
      </w:r>
      <w:r w:rsidR="00C241A0">
        <w:rPr>
          <w:rFonts w:eastAsia="Times New Roman" w:cs="Arial"/>
          <w:color w:val="000000"/>
          <w:sz w:val="24"/>
          <w:szCs w:val="24"/>
          <w:lang w:eastAsia="pl-PL"/>
        </w:rPr>
        <w:t>myślenia matematycznego;</w:t>
      </w:r>
    </w:p>
    <w:p w:rsidR="003D6420" w:rsidRPr="00C241A0" w:rsidRDefault="00925E6F" w:rsidP="00480E14">
      <w:pPr>
        <w:numPr>
          <w:ilvl w:val="0"/>
          <w:numId w:val="1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poszukiwanie, porządkowanie, krytyczna analiza oraz wykorzystanie informacji z różnych źródeł; </w:t>
      </w:r>
    </w:p>
    <w:p w:rsidR="003D6420" w:rsidRPr="00C241A0" w:rsidRDefault="00925E6F" w:rsidP="00480E14">
      <w:pPr>
        <w:numPr>
          <w:ilvl w:val="0"/>
          <w:numId w:val="1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kreatywne rozwiązywanie problemów z różnych dziedzin ze świadomym wykorzystaniem metod i narzędzi wywodzących się z informatyki, w tym programowanie; </w:t>
      </w:r>
    </w:p>
    <w:p w:rsidR="00925E6F" w:rsidRPr="00C241A0" w:rsidRDefault="00925E6F" w:rsidP="00480E14">
      <w:pPr>
        <w:numPr>
          <w:ilvl w:val="0"/>
          <w:numId w:val="1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rozwiązywanie problemów, również z wykorzystaniem technik mediacyjnych;</w:t>
      </w:r>
    </w:p>
    <w:p w:rsidR="003D6420" w:rsidRPr="00C241A0" w:rsidRDefault="00925E6F" w:rsidP="00480E14">
      <w:pPr>
        <w:numPr>
          <w:ilvl w:val="0"/>
          <w:numId w:val="1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praca w zespole i społeczna aktywność; </w:t>
      </w:r>
    </w:p>
    <w:p w:rsidR="00B03105" w:rsidRPr="007D2947" w:rsidRDefault="00925E6F" w:rsidP="00480E14">
      <w:pPr>
        <w:numPr>
          <w:ilvl w:val="0"/>
          <w:numId w:val="1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aktywny udział w życiu kulturalnym </w:t>
      </w:r>
      <w:r w:rsidR="007B166D">
        <w:rPr>
          <w:rFonts w:eastAsia="Times New Roman" w:cs="Arial"/>
          <w:color w:val="000000"/>
          <w:sz w:val="24"/>
          <w:szCs w:val="24"/>
          <w:lang w:eastAsia="pl-PL"/>
        </w:rPr>
        <w:t>S</w:t>
      </w:r>
      <w:r w:rsidR="00F94D4D">
        <w:rPr>
          <w:rFonts w:eastAsia="Times New Roman" w:cs="Arial"/>
          <w:color w:val="000000"/>
          <w:sz w:val="24"/>
          <w:szCs w:val="24"/>
          <w:lang w:eastAsia="pl-PL"/>
        </w:rPr>
        <w:t>zkoły</w:t>
      </w:r>
      <w:r w:rsidRPr="00A240F6">
        <w:rPr>
          <w:rFonts w:eastAsia="Times New Roman" w:cs="Arial"/>
          <w:color w:val="000000"/>
          <w:sz w:val="24"/>
          <w:szCs w:val="24"/>
          <w:lang w:eastAsia="pl-PL"/>
        </w:rPr>
        <w:t xml:space="preserve">, środowiska lokalnego oraz kraju. </w:t>
      </w:r>
      <w:r w:rsidRPr="00C241A0">
        <w:rPr>
          <w:rFonts w:eastAsia="Times New Roman" w:cs="Arial"/>
          <w:color w:val="000000"/>
          <w:sz w:val="24"/>
          <w:szCs w:val="24"/>
          <w:lang w:eastAsia="pl-PL"/>
        </w:rPr>
        <w:t xml:space="preserve"> </w:t>
      </w:r>
    </w:p>
    <w:p w:rsidR="007D2947" w:rsidRPr="00285E2A" w:rsidRDefault="00CA33A9" w:rsidP="00480E14">
      <w:pPr>
        <w:pStyle w:val="paragraf"/>
        <w:spacing w:before="120" w:after="120"/>
        <w:ind w:left="680"/>
        <w:jc w:val="both"/>
        <w:rPr>
          <w:rFonts w:eastAsia="Times New Roman"/>
          <w:bCs/>
          <w:sz w:val="24"/>
        </w:rPr>
      </w:pPr>
      <w:r>
        <w:rPr>
          <w:rFonts w:eastAsia="Times New Roman"/>
          <w:bCs/>
          <w:sz w:val="24"/>
        </w:rPr>
        <w:t>5.</w:t>
      </w:r>
      <w:r w:rsidR="00B03105" w:rsidRPr="00285E2A">
        <w:rPr>
          <w:rFonts w:eastAsia="Times New Roman"/>
          <w:bCs/>
          <w:sz w:val="24"/>
        </w:rPr>
        <w:t xml:space="preserve"> </w:t>
      </w:r>
      <w:r>
        <w:rPr>
          <w:rFonts w:eastAsia="Times New Roman"/>
          <w:bCs/>
          <w:sz w:val="24"/>
        </w:rPr>
        <w:t xml:space="preserve"> </w:t>
      </w:r>
      <w:r w:rsidR="00B75DD0" w:rsidRPr="00285E2A">
        <w:rPr>
          <w:rFonts w:eastAsia="Times New Roman"/>
          <w:bCs/>
          <w:sz w:val="24"/>
        </w:rPr>
        <w:t>S</w:t>
      </w:r>
      <w:r w:rsidR="00F94D4D" w:rsidRPr="00285E2A">
        <w:rPr>
          <w:rFonts w:eastAsia="Times New Roman"/>
          <w:bCs/>
          <w:sz w:val="24"/>
        </w:rPr>
        <w:t>zkoła</w:t>
      </w:r>
      <w:r w:rsidR="003250DA">
        <w:rPr>
          <w:rFonts w:eastAsia="Times New Roman"/>
          <w:bCs/>
          <w:sz w:val="24"/>
        </w:rPr>
        <w:t xml:space="preserve"> kładzie duży nacisk na współpracę ze środowiskiem.</w:t>
      </w:r>
      <w:r w:rsidR="00B03105" w:rsidRPr="00285E2A">
        <w:rPr>
          <w:rFonts w:eastAsia="Times New Roman"/>
          <w:bCs/>
          <w:sz w:val="24"/>
        </w:rPr>
        <w:t xml:space="preserve">  </w:t>
      </w:r>
    </w:p>
    <w:p w:rsidR="00B03105" w:rsidRPr="00285E2A" w:rsidRDefault="00CA33A9" w:rsidP="00F07171">
      <w:pPr>
        <w:pStyle w:val="paragraf"/>
        <w:spacing w:before="120" w:after="120"/>
        <w:ind w:firstLine="680"/>
        <w:jc w:val="both"/>
        <w:rPr>
          <w:rFonts w:eastAsia="Times New Roman"/>
          <w:bCs/>
          <w:sz w:val="24"/>
        </w:rPr>
      </w:pPr>
      <w:r>
        <w:rPr>
          <w:rFonts w:eastAsia="Times New Roman"/>
          <w:bCs/>
          <w:sz w:val="24"/>
        </w:rPr>
        <w:t>6.</w:t>
      </w:r>
      <w:r w:rsidR="00824AE1">
        <w:rPr>
          <w:rFonts w:eastAsia="Times New Roman"/>
          <w:bCs/>
          <w:sz w:val="24"/>
        </w:rPr>
        <w:t xml:space="preserve"> </w:t>
      </w:r>
      <w:r w:rsidR="00B03105" w:rsidRPr="00285E2A">
        <w:rPr>
          <w:rFonts w:eastAsia="Times New Roman"/>
          <w:bCs/>
          <w:sz w:val="24"/>
        </w:rPr>
        <w:t>Cel</w:t>
      </w:r>
      <w:r w:rsidR="00C46113" w:rsidRPr="00285E2A">
        <w:rPr>
          <w:rFonts w:eastAsia="Times New Roman"/>
          <w:bCs/>
          <w:sz w:val="24"/>
        </w:rPr>
        <w:t xml:space="preserve">e i zadania </w:t>
      </w:r>
      <w:r w:rsidR="008E6B64">
        <w:rPr>
          <w:rFonts w:eastAsia="Times New Roman"/>
          <w:bCs/>
          <w:sz w:val="24"/>
        </w:rPr>
        <w:t>S</w:t>
      </w:r>
      <w:r w:rsidR="00F94D4D" w:rsidRPr="00285E2A">
        <w:rPr>
          <w:rFonts w:eastAsia="Times New Roman"/>
          <w:bCs/>
          <w:sz w:val="24"/>
        </w:rPr>
        <w:t>zkoły</w:t>
      </w:r>
      <w:r w:rsidR="00B03105" w:rsidRPr="00285E2A">
        <w:rPr>
          <w:rFonts w:eastAsia="Times New Roman"/>
          <w:bCs/>
          <w:sz w:val="24"/>
        </w:rPr>
        <w:t xml:space="preserve"> realizują nauczyciele wraz </w:t>
      </w:r>
      <w:r w:rsidR="001F699E">
        <w:rPr>
          <w:rFonts w:eastAsia="Times New Roman"/>
          <w:bCs/>
          <w:sz w:val="24"/>
        </w:rPr>
        <w:t xml:space="preserve">z uczniami na zajęciach </w:t>
      </w:r>
      <w:r w:rsidR="00B75DD0" w:rsidRPr="00285E2A">
        <w:rPr>
          <w:rFonts w:eastAsia="Times New Roman"/>
          <w:bCs/>
          <w:sz w:val="24"/>
        </w:rPr>
        <w:t>klasowo-</w:t>
      </w:r>
      <w:r w:rsidR="00B03105" w:rsidRPr="00285E2A">
        <w:rPr>
          <w:rFonts w:eastAsia="Times New Roman"/>
          <w:bCs/>
          <w:sz w:val="24"/>
        </w:rPr>
        <w:t>lekcyjnych, sportowych, zajęciach pozalekcyjnych i w działalności pozaszkolnej.</w:t>
      </w:r>
    </w:p>
    <w:p w:rsidR="00B03105" w:rsidRPr="00285E2A" w:rsidRDefault="00B03105" w:rsidP="00480E14">
      <w:pPr>
        <w:pStyle w:val="paragraf"/>
        <w:numPr>
          <w:ilvl w:val="0"/>
          <w:numId w:val="361"/>
        </w:numPr>
        <w:spacing w:before="120" w:after="120"/>
        <w:jc w:val="both"/>
        <w:rPr>
          <w:rFonts w:eastAsia="Times New Roman"/>
          <w:bCs/>
          <w:sz w:val="24"/>
        </w:rPr>
      </w:pPr>
      <w:r w:rsidRPr="00285E2A">
        <w:rPr>
          <w:rFonts w:eastAsia="Times New Roman"/>
          <w:bCs/>
          <w:sz w:val="24"/>
        </w:rPr>
        <w:t xml:space="preserve">Działalność edukacyjna </w:t>
      </w:r>
      <w:r w:rsidR="008E6B64">
        <w:rPr>
          <w:rFonts w:eastAsia="Times New Roman"/>
          <w:bCs/>
          <w:sz w:val="24"/>
        </w:rPr>
        <w:t>S</w:t>
      </w:r>
      <w:r w:rsidR="00A72F67" w:rsidRPr="00285E2A">
        <w:rPr>
          <w:rFonts w:eastAsia="Times New Roman"/>
          <w:bCs/>
          <w:sz w:val="24"/>
        </w:rPr>
        <w:t>zkoły</w:t>
      </w:r>
      <w:r w:rsidRPr="00285E2A">
        <w:rPr>
          <w:rFonts w:eastAsia="Times New Roman"/>
          <w:bCs/>
          <w:sz w:val="24"/>
        </w:rPr>
        <w:t xml:space="preserve"> jest określona przez:</w:t>
      </w:r>
    </w:p>
    <w:p w:rsidR="00B03105" w:rsidRPr="00E8199E" w:rsidRDefault="00B03105" w:rsidP="00480E14">
      <w:pPr>
        <w:numPr>
          <w:ilvl w:val="0"/>
          <w:numId w:val="16"/>
        </w:numPr>
        <w:tabs>
          <w:tab w:val="left" w:pos="0"/>
          <w:tab w:val="left" w:pos="426"/>
        </w:tabs>
        <w:spacing w:before="120" w:after="120"/>
        <w:jc w:val="both"/>
        <w:rPr>
          <w:rFonts w:eastAsia="Times New Roman" w:cs="Arial"/>
          <w:color w:val="000000"/>
          <w:sz w:val="24"/>
          <w:szCs w:val="24"/>
          <w:lang w:eastAsia="pl-PL"/>
        </w:rPr>
      </w:pPr>
      <w:r w:rsidRPr="00A240F6">
        <w:rPr>
          <w:rFonts w:cs="Arial"/>
          <w:sz w:val="24"/>
          <w:szCs w:val="24"/>
        </w:rPr>
        <w:t>szko</w:t>
      </w:r>
      <w:r w:rsidR="007E2C3E" w:rsidRPr="00A240F6">
        <w:rPr>
          <w:rFonts w:cs="Arial"/>
          <w:sz w:val="24"/>
          <w:szCs w:val="24"/>
        </w:rPr>
        <w:t xml:space="preserve">lny </w:t>
      </w:r>
      <w:r w:rsidR="007E2C3E" w:rsidRPr="00E8199E">
        <w:rPr>
          <w:rFonts w:eastAsia="Times New Roman" w:cs="Arial"/>
          <w:color w:val="000000"/>
          <w:sz w:val="24"/>
          <w:szCs w:val="24"/>
          <w:lang w:eastAsia="pl-PL"/>
        </w:rPr>
        <w:t>zestaw programów nauczania;</w:t>
      </w:r>
    </w:p>
    <w:p w:rsidR="00833DFE" w:rsidRDefault="00BE4813" w:rsidP="00480E14">
      <w:pPr>
        <w:numPr>
          <w:ilvl w:val="0"/>
          <w:numId w:val="16"/>
        </w:numPr>
        <w:tabs>
          <w:tab w:val="left" w:pos="0"/>
          <w:tab w:val="left" w:pos="426"/>
        </w:tabs>
        <w:spacing w:before="120" w:after="120"/>
        <w:jc w:val="both"/>
        <w:rPr>
          <w:rFonts w:cs="Arial"/>
          <w:sz w:val="24"/>
          <w:szCs w:val="24"/>
        </w:rPr>
      </w:pPr>
      <w:r>
        <w:rPr>
          <w:rFonts w:eastAsia="Times New Roman" w:cs="Arial"/>
          <w:color w:val="000000"/>
          <w:sz w:val="24"/>
          <w:szCs w:val="24"/>
          <w:lang w:eastAsia="pl-PL"/>
        </w:rPr>
        <w:t>program wychowawczo-</w:t>
      </w:r>
      <w:r w:rsidR="007E2C3E" w:rsidRPr="00E8199E">
        <w:rPr>
          <w:rFonts w:eastAsia="Times New Roman" w:cs="Arial"/>
          <w:color w:val="000000"/>
          <w:sz w:val="24"/>
          <w:szCs w:val="24"/>
          <w:lang w:eastAsia="pl-PL"/>
        </w:rPr>
        <w:t xml:space="preserve">profilaktyczny </w:t>
      </w:r>
      <w:r w:rsidR="007B166D">
        <w:rPr>
          <w:rFonts w:eastAsia="Times New Roman" w:cs="Arial"/>
          <w:color w:val="000000"/>
          <w:sz w:val="24"/>
          <w:szCs w:val="24"/>
          <w:lang w:eastAsia="pl-PL"/>
        </w:rPr>
        <w:t>S</w:t>
      </w:r>
      <w:r w:rsidR="00F94D4D" w:rsidRPr="00E8199E">
        <w:rPr>
          <w:rFonts w:eastAsia="Times New Roman" w:cs="Arial"/>
          <w:color w:val="000000"/>
          <w:sz w:val="24"/>
          <w:szCs w:val="24"/>
          <w:lang w:eastAsia="pl-PL"/>
        </w:rPr>
        <w:t>zkoły</w:t>
      </w:r>
      <w:r w:rsidR="00B03105" w:rsidRPr="00E8199E">
        <w:rPr>
          <w:rFonts w:eastAsia="Times New Roman" w:cs="Arial"/>
          <w:color w:val="000000"/>
          <w:sz w:val="24"/>
          <w:szCs w:val="24"/>
          <w:lang w:eastAsia="pl-PL"/>
        </w:rPr>
        <w:t>, obejmując</w:t>
      </w:r>
      <w:r w:rsidR="00E70DA3" w:rsidRPr="00E8199E">
        <w:rPr>
          <w:rFonts w:eastAsia="Times New Roman" w:cs="Arial"/>
          <w:color w:val="000000"/>
          <w:sz w:val="24"/>
          <w:szCs w:val="24"/>
          <w:lang w:eastAsia="pl-PL"/>
        </w:rPr>
        <w:t xml:space="preserve">y wszystkie treści i działania </w:t>
      </w:r>
      <w:r w:rsidR="00AA38F5" w:rsidRPr="00E8199E">
        <w:rPr>
          <w:rFonts w:eastAsia="Times New Roman" w:cs="Arial"/>
          <w:color w:val="000000"/>
          <w:sz w:val="24"/>
          <w:szCs w:val="24"/>
          <w:lang w:eastAsia="pl-PL"/>
        </w:rPr>
        <w:t xml:space="preserve">                       </w:t>
      </w:r>
      <w:r w:rsidR="00B03105" w:rsidRPr="00E8199E">
        <w:rPr>
          <w:rFonts w:eastAsia="Times New Roman" w:cs="Arial"/>
          <w:color w:val="000000"/>
          <w:sz w:val="24"/>
          <w:szCs w:val="24"/>
          <w:lang w:eastAsia="pl-PL"/>
        </w:rPr>
        <w:t>o charakterze</w:t>
      </w:r>
      <w:r w:rsidR="00B03105" w:rsidRPr="00A240F6">
        <w:rPr>
          <w:rFonts w:cs="Arial"/>
          <w:sz w:val="24"/>
          <w:szCs w:val="24"/>
        </w:rPr>
        <w:t xml:space="preserve"> wychowawczym </w:t>
      </w:r>
      <w:r w:rsidR="00134E5B">
        <w:rPr>
          <w:rFonts w:cs="Arial"/>
          <w:sz w:val="24"/>
          <w:szCs w:val="24"/>
        </w:rPr>
        <w:t xml:space="preserve">i profilaktycznym dostosowany do wieku uczniów, </w:t>
      </w:r>
      <w:r w:rsidR="00B03105" w:rsidRPr="00A240F6">
        <w:rPr>
          <w:rFonts w:cs="Arial"/>
          <w:sz w:val="24"/>
          <w:szCs w:val="24"/>
        </w:rPr>
        <w:t>potrzeb</w:t>
      </w:r>
      <w:r w:rsidR="00134E5B">
        <w:rPr>
          <w:rFonts w:cs="Arial"/>
          <w:sz w:val="24"/>
          <w:szCs w:val="24"/>
        </w:rPr>
        <w:t xml:space="preserve"> i problemów pojawiających się w środowisku szkolnym</w:t>
      </w:r>
      <w:r w:rsidR="00E42DF2">
        <w:rPr>
          <w:rFonts w:cs="Arial"/>
          <w:sz w:val="24"/>
          <w:szCs w:val="24"/>
        </w:rPr>
        <w:t>.</w:t>
      </w:r>
      <w:r w:rsidR="002B1661">
        <w:rPr>
          <w:rFonts w:cs="Arial"/>
          <w:sz w:val="24"/>
          <w:szCs w:val="24"/>
        </w:rPr>
        <w:t>”;</w:t>
      </w:r>
    </w:p>
    <w:p w:rsidR="002B1661" w:rsidRDefault="008F5335" w:rsidP="00480E14">
      <w:pPr>
        <w:tabs>
          <w:tab w:val="left" w:pos="0"/>
          <w:tab w:val="left" w:pos="284"/>
        </w:tabs>
        <w:spacing w:before="120" w:after="120"/>
        <w:jc w:val="both"/>
        <w:rPr>
          <w:rFonts w:cs="Arial"/>
          <w:sz w:val="24"/>
          <w:szCs w:val="24"/>
        </w:rPr>
      </w:pPr>
      <w:r>
        <w:rPr>
          <w:rFonts w:cs="Arial"/>
          <w:b/>
          <w:sz w:val="24"/>
          <w:szCs w:val="24"/>
        </w:rPr>
        <w:t xml:space="preserve">  </w:t>
      </w:r>
      <w:r w:rsidR="006D0AD3">
        <w:rPr>
          <w:rFonts w:cs="Arial"/>
          <w:sz w:val="24"/>
          <w:szCs w:val="24"/>
        </w:rPr>
        <w:t>Uchyla się działy od II do Xa.</w:t>
      </w:r>
    </w:p>
    <w:p w:rsidR="00B03105" w:rsidRPr="00E07054" w:rsidRDefault="008F5335" w:rsidP="00480E14">
      <w:pPr>
        <w:tabs>
          <w:tab w:val="left" w:pos="426"/>
        </w:tabs>
        <w:spacing w:before="120" w:after="120"/>
        <w:jc w:val="both"/>
        <w:rPr>
          <w:rFonts w:cs="Arial"/>
          <w:sz w:val="24"/>
          <w:szCs w:val="24"/>
        </w:rPr>
      </w:pPr>
      <w:r>
        <w:rPr>
          <w:rFonts w:cs="Arial"/>
          <w:b/>
          <w:sz w:val="24"/>
          <w:szCs w:val="24"/>
        </w:rPr>
        <w:t xml:space="preserve">  </w:t>
      </w:r>
      <w:r w:rsidR="006D0AD3">
        <w:rPr>
          <w:rFonts w:cs="Arial"/>
          <w:sz w:val="24"/>
          <w:szCs w:val="24"/>
        </w:rPr>
        <w:t>D</w:t>
      </w:r>
      <w:r w:rsidR="00D22E1C">
        <w:rPr>
          <w:rFonts w:cs="Arial"/>
          <w:sz w:val="24"/>
          <w:szCs w:val="24"/>
        </w:rPr>
        <w:t>odaje się działy od XI do XXVII</w:t>
      </w:r>
      <w:r w:rsidR="006D0AD3">
        <w:rPr>
          <w:rFonts w:cs="Arial"/>
          <w:sz w:val="24"/>
          <w:szCs w:val="24"/>
        </w:rPr>
        <w:t>.</w:t>
      </w:r>
    </w:p>
    <w:p w:rsidR="0067134B" w:rsidRDefault="00444187" w:rsidP="0067134B">
      <w:pPr>
        <w:pStyle w:val="Nagwek2"/>
        <w:spacing w:before="0" w:after="0" w:line="240" w:lineRule="auto"/>
        <w:rPr>
          <w:b/>
        </w:rPr>
      </w:pPr>
      <w:bookmarkStart w:id="1" w:name="_Toc361441229"/>
      <w:bookmarkStart w:id="2" w:name="_Toc492414583"/>
      <w:r w:rsidRPr="00BC28EB">
        <w:rPr>
          <w:b/>
        </w:rPr>
        <w:t>D</w:t>
      </w:r>
      <w:r w:rsidR="00E07054">
        <w:rPr>
          <w:b/>
        </w:rPr>
        <w:t>ZIAŁ X</w:t>
      </w:r>
      <w:r w:rsidRPr="00BC28EB">
        <w:rPr>
          <w:b/>
        </w:rPr>
        <w:t>I</w:t>
      </w:r>
      <w:bookmarkEnd w:id="1"/>
      <w:r w:rsidR="0067134B">
        <w:rPr>
          <w:b/>
        </w:rPr>
        <w:br/>
      </w:r>
      <w:r w:rsidR="007B166D">
        <w:rPr>
          <w:b/>
        </w:rPr>
        <w:t>Sposoby realizacji zadań S</w:t>
      </w:r>
      <w:r w:rsidR="00E662C7">
        <w:rPr>
          <w:b/>
        </w:rPr>
        <w:t>zkoły</w:t>
      </w:r>
      <w:bookmarkEnd w:id="2"/>
    </w:p>
    <w:p w:rsidR="0003233C" w:rsidRPr="009269CA" w:rsidRDefault="00AE1332" w:rsidP="007624A4">
      <w:pPr>
        <w:pStyle w:val="Nagwek3"/>
        <w:spacing w:line="240" w:lineRule="auto"/>
        <w:rPr>
          <w:b/>
          <w:sz w:val="24"/>
          <w:szCs w:val="24"/>
        </w:rPr>
      </w:pPr>
      <w:bookmarkStart w:id="3" w:name="_Toc492414584"/>
      <w:r w:rsidRPr="009269CA">
        <w:rPr>
          <w:b/>
          <w:sz w:val="24"/>
          <w:szCs w:val="24"/>
        </w:rPr>
        <w:t>R</w:t>
      </w:r>
      <w:r w:rsidR="00645387" w:rsidRPr="009269CA">
        <w:rPr>
          <w:b/>
          <w:sz w:val="24"/>
          <w:szCs w:val="24"/>
        </w:rPr>
        <w:t>ozdział 1</w:t>
      </w:r>
      <w:r w:rsidR="00E662C7" w:rsidRPr="009269CA">
        <w:rPr>
          <w:b/>
          <w:sz w:val="24"/>
          <w:szCs w:val="24"/>
        </w:rPr>
        <w:br/>
      </w:r>
      <w:r w:rsidR="0003233C" w:rsidRPr="009269CA">
        <w:rPr>
          <w:b/>
          <w:sz w:val="24"/>
          <w:szCs w:val="24"/>
        </w:rPr>
        <w:t>Informacje wstępne</w:t>
      </w:r>
      <w:bookmarkEnd w:id="3"/>
      <w:r w:rsidR="0003233C" w:rsidRPr="009269CA">
        <w:rPr>
          <w:b/>
          <w:sz w:val="24"/>
          <w:szCs w:val="24"/>
        </w:rPr>
        <w:t xml:space="preserve"> </w:t>
      </w:r>
    </w:p>
    <w:p w:rsidR="00B03105" w:rsidRDefault="003250DA" w:rsidP="00746756">
      <w:pPr>
        <w:pStyle w:val="paragraf"/>
        <w:spacing w:before="120" w:after="120"/>
        <w:ind w:firstLine="709"/>
        <w:jc w:val="both"/>
        <w:rPr>
          <w:rFonts w:eastAsia="Times New Roman"/>
          <w:bCs/>
          <w:sz w:val="24"/>
        </w:rPr>
      </w:pPr>
      <w:r w:rsidRPr="00AC6C6D">
        <w:rPr>
          <w:rFonts w:eastAsia="Times New Roman"/>
          <w:b/>
          <w:bCs/>
          <w:sz w:val="24"/>
        </w:rPr>
        <w:t>§</w:t>
      </w:r>
      <w:r w:rsidR="00AC6C6D" w:rsidRPr="00AC6C6D">
        <w:rPr>
          <w:rFonts w:eastAsia="Times New Roman"/>
          <w:b/>
          <w:bCs/>
          <w:sz w:val="24"/>
        </w:rPr>
        <w:t xml:space="preserve"> </w:t>
      </w:r>
      <w:r w:rsidR="00E07054">
        <w:rPr>
          <w:rFonts w:eastAsia="Times New Roman"/>
          <w:b/>
          <w:bCs/>
          <w:sz w:val="24"/>
        </w:rPr>
        <w:t>8</w:t>
      </w:r>
      <w:r w:rsidR="00A55723">
        <w:rPr>
          <w:rFonts w:eastAsia="Times New Roman"/>
          <w:b/>
          <w:bCs/>
          <w:sz w:val="24"/>
        </w:rPr>
        <w:t>6</w:t>
      </w:r>
      <w:r w:rsidRPr="00AC6C6D">
        <w:rPr>
          <w:rFonts w:eastAsia="Times New Roman"/>
          <w:b/>
          <w:bCs/>
          <w:sz w:val="24"/>
        </w:rPr>
        <w:t>.</w:t>
      </w:r>
      <w:r w:rsidR="00411A66">
        <w:rPr>
          <w:rFonts w:eastAsia="Times New Roman"/>
          <w:bCs/>
          <w:sz w:val="24"/>
        </w:rPr>
        <w:t xml:space="preserve"> </w:t>
      </w:r>
      <w:r w:rsidR="00F91C42">
        <w:rPr>
          <w:rFonts w:eastAsia="Times New Roman"/>
          <w:bCs/>
          <w:sz w:val="24"/>
        </w:rPr>
        <w:t xml:space="preserve">1. </w:t>
      </w:r>
      <w:r w:rsidR="00B03105" w:rsidRPr="00F91C42">
        <w:rPr>
          <w:rFonts w:eastAsia="Times New Roman"/>
          <w:bCs/>
          <w:sz w:val="24"/>
        </w:rPr>
        <w:t xml:space="preserve">Praca wychowawczo-dydaktyczna w </w:t>
      </w:r>
      <w:r w:rsidR="007B166D">
        <w:rPr>
          <w:rFonts w:eastAsia="Times New Roman"/>
          <w:bCs/>
          <w:sz w:val="24"/>
        </w:rPr>
        <w:t>S</w:t>
      </w:r>
      <w:r w:rsidR="00F94D4D" w:rsidRPr="00F91C42">
        <w:rPr>
          <w:rFonts w:eastAsia="Times New Roman"/>
          <w:bCs/>
          <w:sz w:val="24"/>
        </w:rPr>
        <w:t>zkole</w:t>
      </w:r>
      <w:r w:rsidR="00B03105" w:rsidRPr="00F91C42">
        <w:rPr>
          <w:rFonts w:eastAsia="Times New Roman"/>
          <w:bCs/>
          <w:sz w:val="24"/>
        </w:rPr>
        <w:t xml:space="preserve"> prowadzona jest w oparciu </w:t>
      </w:r>
      <w:r>
        <w:rPr>
          <w:rFonts w:eastAsia="Times New Roman"/>
          <w:bCs/>
          <w:sz w:val="24"/>
        </w:rPr>
        <w:t xml:space="preserve">o </w:t>
      </w:r>
      <w:r w:rsidR="00B03105" w:rsidRPr="00F91C42">
        <w:rPr>
          <w:rFonts w:eastAsia="Times New Roman"/>
          <w:bCs/>
          <w:sz w:val="24"/>
        </w:rPr>
        <w:t>obowiązującą podstawę programową kształcenia ogólnego</w:t>
      </w:r>
      <w:r>
        <w:rPr>
          <w:rFonts w:eastAsia="Times New Roman"/>
          <w:bCs/>
          <w:sz w:val="24"/>
        </w:rPr>
        <w:t>, zgodnie z przyjętymi programami naucznia dla poszczególnych edukacji przemiotowych</w:t>
      </w:r>
      <w:r w:rsidR="00B03105" w:rsidRPr="00F91C42">
        <w:rPr>
          <w:rFonts w:eastAsia="Times New Roman"/>
          <w:bCs/>
          <w:sz w:val="24"/>
        </w:rPr>
        <w:t xml:space="preserve"> </w:t>
      </w:r>
      <w:r w:rsidR="00411A66">
        <w:rPr>
          <w:rFonts w:eastAsia="Times New Roman"/>
          <w:bCs/>
          <w:sz w:val="24"/>
        </w:rPr>
        <w:t>i programem wychowania przedszkolnego</w:t>
      </w:r>
      <w:r w:rsidR="00B03105" w:rsidRPr="00F91C42">
        <w:rPr>
          <w:rFonts w:eastAsia="Times New Roman"/>
          <w:bCs/>
          <w:sz w:val="24"/>
        </w:rPr>
        <w:t>.</w:t>
      </w:r>
    </w:p>
    <w:p w:rsidR="00444187" w:rsidRPr="00411A66" w:rsidRDefault="00444187" w:rsidP="00411A66">
      <w:pPr>
        <w:pStyle w:val="paragraf"/>
        <w:spacing w:before="120" w:after="120"/>
        <w:jc w:val="both"/>
        <w:rPr>
          <w:rFonts w:eastAsia="Times New Roman"/>
          <w:bCs/>
          <w:sz w:val="24"/>
        </w:rPr>
      </w:pPr>
    </w:p>
    <w:p w:rsidR="00444187" w:rsidRPr="00984BF1" w:rsidRDefault="00444187" w:rsidP="0003233C">
      <w:pPr>
        <w:pStyle w:val="Nagwek3"/>
        <w:spacing w:line="240" w:lineRule="auto"/>
        <w:rPr>
          <w:b/>
          <w:sz w:val="24"/>
          <w:szCs w:val="24"/>
        </w:rPr>
      </w:pPr>
      <w:bookmarkStart w:id="4" w:name="_Toc492414585"/>
      <w:r w:rsidRPr="00984BF1">
        <w:rPr>
          <w:b/>
          <w:sz w:val="24"/>
          <w:szCs w:val="24"/>
        </w:rPr>
        <w:t xml:space="preserve">Rozdział </w:t>
      </w:r>
      <w:r w:rsidR="0003233C" w:rsidRPr="00984BF1">
        <w:rPr>
          <w:b/>
          <w:sz w:val="24"/>
          <w:szCs w:val="24"/>
        </w:rPr>
        <w:t>2</w:t>
      </w:r>
      <w:r w:rsidRPr="00984BF1">
        <w:rPr>
          <w:sz w:val="24"/>
          <w:szCs w:val="24"/>
        </w:rPr>
        <w:br/>
      </w:r>
      <w:r w:rsidRPr="00984BF1">
        <w:rPr>
          <w:b/>
          <w:sz w:val="24"/>
          <w:szCs w:val="24"/>
        </w:rPr>
        <w:t>Programy nauczania, wymagania i zasady dopusz</w:t>
      </w:r>
      <w:r w:rsidR="00A55723" w:rsidRPr="00984BF1">
        <w:rPr>
          <w:b/>
          <w:sz w:val="24"/>
          <w:szCs w:val="24"/>
        </w:rPr>
        <w:t>czania do użytku w S</w:t>
      </w:r>
      <w:r w:rsidRPr="00984BF1">
        <w:rPr>
          <w:b/>
          <w:sz w:val="24"/>
          <w:szCs w:val="24"/>
        </w:rPr>
        <w:t>zkole</w:t>
      </w:r>
      <w:bookmarkEnd w:id="4"/>
    </w:p>
    <w:p w:rsidR="00B03105" w:rsidRPr="00411A66" w:rsidRDefault="00411A66" w:rsidP="00746756">
      <w:pPr>
        <w:pStyle w:val="paragraf"/>
        <w:spacing w:before="120" w:after="120"/>
        <w:ind w:firstLine="454"/>
        <w:jc w:val="both"/>
        <w:rPr>
          <w:rFonts w:eastAsia="Times New Roman"/>
          <w:bCs/>
          <w:sz w:val="24"/>
        </w:rPr>
      </w:pPr>
      <w:r w:rsidRPr="00984BF1">
        <w:rPr>
          <w:rFonts w:eastAsia="Times New Roman"/>
          <w:b/>
          <w:bCs/>
          <w:sz w:val="24"/>
          <w:szCs w:val="24"/>
        </w:rPr>
        <w:t>§</w:t>
      </w:r>
      <w:r w:rsidR="00AC6C6D" w:rsidRPr="00984BF1">
        <w:rPr>
          <w:rFonts w:eastAsia="Times New Roman"/>
          <w:b/>
          <w:bCs/>
          <w:sz w:val="24"/>
          <w:szCs w:val="24"/>
        </w:rPr>
        <w:t xml:space="preserve"> </w:t>
      </w:r>
      <w:r w:rsidR="00A55723" w:rsidRPr="00984BF1">
        <w:rPr>
          <w:rFonts w:eastAsia="Times New Roman"/>
          <w:b/>
          <w:bCs/>
          <w:sz w:val="24"/>
          <w:szCs w:val="24"/>
        </w:rPr>
        <w:t>87</w:t>
      </w:r>
      <w:r w:rsidRPr="00984BF1">
        <w:rPr>
          <w:rFonts w:eastAsia="Times New Roman"/>
          <w:b/>
          <w:bCs/>
          <w:sz w:val="24"/>
          <w:szCs w:val="24"/>
        </w:rPr>
        <w:t>.</w:t>
      </w:r>
      <w:r w:rsidRPr="00984BF1">
        <w:rPr>
          <w:rFonts w:eastAsia="Times New Roman"/>
          <w:bCs/>
          <w:sz w:val="24"/>
          <w:szCs w:val="24"/>
        </w:rPr>
        <w:t xml:space="preserve"> </w:t>
      </w:r>
      <w:r w:rsidR="00444187" w:rsidRPr="00984BF1">
        <w:rPr>
          <w:rFonts w:eastAsia="Times New Roman"/>
          <w:bCs/>
          <w:sz w:val="24"/>
          <w:szCs w:val="24"/>
        </w:rPr>
        <w:t>1. P</w:t>
      </w:r>
      <w:r w:rsidRPr="00984BF1">
        <w:rPr>
          <w:rFonts w:eastAsia="Times New Roman"/>
          <w:bCs/>
          <w:sz w:val="24"/>
          <w:szCs w:val="24"/>
        </w:rPr>
        <w:t>rogram nauczania stanowi opis sposobu realizacji i</w:t>
      </w:r>
      <w:r>
        <w:rPr>
          <w:rFonts w:eastAsia="Times New Roman"/>
          <w:bCs/>
          <w:sz w:val="24"/>
        </w:rPr>
        <w:t xml:space="preserve"> zadań ustalonych w podstawie programowej kształcenia ogólnego i zawiera:</w:t>
      </w:r>
    </w:p>
    <w:p w:rsidR="00B03105" w:rsidRPr="00444187" w:rsidRDefault="00B03105" w:rsidP="001D3FA1">
      <w:pPr>
        <w:numPr>
          <w:ilvl w:val="0"/>
          <w:numId w:val="1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szczegółowe</w:t>
      </w:r>
      <w:r w:rsidR="00444187" w:rsidRPr="00444187">
        <w:rPr>
          <w:rFonts w:eastAsia="Times New Roman" w:cs="Arial"/>
          <w:color w:val="000000"/>
          <w:sz w:val="24"/>
          <w:szCs w:val="24"/>
          <w:lang w:eastAsia="pl-PL"/>
        </w:rPr>
        <w:t xml:space="preserve"> cele kształcenia i wychowania;</w:t>
      </w:r>
    </w:p>
    <w:p w:rsidR="00B03105" w:rsidRPr="00444187" w:rsidRDefault="00B03105" w:rsidP="001D3FA1">
      <w:pPr>
        <w:numPr>
          <w:ilvl w:val="0"/>
          <w:numId w:val="1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treści zgodne z treściami nauczania zawar</w:t>
      </w:r>
      <w:r w:rsidR="00B5272E" w:rsidRPr="00444187">
        <w:rPr>
          <w:rFonts w:eastAsia="Times New Roman" w:cs="Arial"/>
          <w:color w:val="000000"/>
          <w:sz w:val="24"/>
          <w:szCs w:val="24"/>
          <w:lang w:eastAsia="pl-PL"/>
        </w:rPr>
        <w:t xml:space="preserve">tymi w podstawie programowej </w:t>
      </w:r>
      <w:r w:rsidR="00880866" w:rsidRPr="00444187">
        <w:rPr>
          <w:rFonts w:eastAsia="Times New Roman" w:cs="Arial"/>
          <w:color w:val="000000"/>
          <w:sz w:val="24"/>
          <w:szCs w:val="24"/>
          <w:lang w:eastAsia="pl-PL"/>
        </w:rPr>
        <w:t>kształcenia   ogólnego</w:t>
      </w:r>
      <w:r w:rsidR="00444187" w:rsidRPr="00444187">
        <w:rPr>
          <w:rFonts w:eastAsia="Times New Roman" w:cs="Arial"/>
          <w:color w:val="000000"/>
          <w:sz w:val="24"/>
          <w:szCs w:val="24"/>
          <w:lang w:eastAsia="pl-PL"/>
        </w:rPr>
        <w:t>;</w:t>
      </w:r>
    </w:p>
    <w:p w:rsidR="00B03105" w:rsidRPr="00444187" w:rsidRDefault="00B03105" w:rsidP="001D3FA1">
      <w:pPr>
        <w:numPr>
          <w:ilvl w:val="0"/>
          <w:numId w:val="1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lastRenderedPageBreak/>
        <w:t>sposoby osiągania celów kształcenia i wychowania, z uwzględnieniem możliwości    indywidualizacji pracy w zależności od potrzeb i możliwości uczniów oraz warunków,  w ja</w:t>
      </w:r>
      <w:r w:rsidR="00444187" w:rsidRPr="00444187">
        <w:rPr>
          <w:rFonts w:eastAsia="Times New Roman" w:cs="Arial"/>
          <w:color w:val="000000"/>
          <w:sz w:val="24"/>
          <w:szCs w:val="24"/>
          <w:lang w:eastAsia="pl-PL"/>
        </w:rPr>
        <w:t>kich program będzie realizowany;</w:t>
      </w:r>
    </w:p>
    <w:p w:rsidR="00B03105" w:rsidRPr="00444187" w:rsidRDefault="00B03105" w:rsidP="001D3FA1">
      <w:pPr>
        <w:numPr>
          <w:ilvl w:val="0"/>
          <w:numId w:val="1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o</w:t>
      </w:r>
      <w:r w:rsidR="00444187">
        <w:rPr>
          <w:rFonts w:eastAsia="Times New Roman" w:cs="Arial"/>
          <w:color w:val="000000"/>
          <w:sz w:val="24"/>
          <w:szCs w:val="24"/>
          <w:lang w:eastAsia="pl-PL"/>
        </w:rPr>
        <w:t>pis założonych osiągnięć ucznia;</w:t>
      </w:r>
    </w:p>
    <w:p w:rsidR="00B03105" w:rsidRPr="00B5272E" w:rsidRDefault="00B03105" w:rsidP="001D3FA1">
      <w:pPr>
        <w:numPr>
          <w:ilvl w:val="0"/>
          <w:numId w:val="17"/>
        </w:numPr>
        <w:tabs>
          <w:tab w:val="left" w:pos="0"/>
          <w:tab w:val="left" w:pos="426"/>
        </w:tabs>
        <w:spacing w:before="120" w:after="120"/>
        <w:jc w:val="both"/>
        <w:rPr>
          <w:rFonts w:eastAsia="Times New Roman" w:cs="Arial"/>
          <w:color w:val="000000"/>
          <w:sz w:val="24"/>
          <w:szCs w:val="24"/>
          <w:lang w:eastAsia="pl-PL"/>
        </w:rPr>
      </w:pPr>
      <w:r w:rsidRPr="00444187">
        <w:rPr>
          <w:rFonts w:eastAsia="Times New Roman" w:cs="Arial"/>
          <w:color w:val="000000"/>
          <w:sz w:val="24"/>
          <w:szCs w:val="24"/>
          <w:lang w:eastAsia="pl-PL"/>
        </w:rPr>
        <w:t xml:space="preserve">propozycje </w:t>
      </w:r>
      <w:r w:rsidRPr="007570F3">
        <w:rPr>
          <w:bCs/>
          <w:sz w:val="24"/>
          <w:szCs w:val="24"/>
        </w:rPr>
        <w:t>kryteriów oceny</w:t>
      </w:r>
      <w:r w:rsidRPr="006D5094">
        <w:rPr>
          <w:rFonts w:eastAsia="Times New Roman" w:cs="Arial"/>
          <w:color w:val="000000"/>
          <w:sz w:val="24"/>
          <w:szCs w:val="24"/>
          <w:lang w:eastAsia="pl-PL"/>
        </w:rPr>
        <w:t xml:space="preserve"> i metod sprawdzania osiągnięć uczni</w:t>
      </w:r>
      <w:r w:rsidR="00444187">
        <w:rPr>
          <w:rFonts w:eastAsia="Times New Roman" w:cs="Arial"/>
          <w:color w:val="000000"/>
          <w:sz w:val="24"/>
          <w:szCs w:val="24"/>
          <w:lang w:eastAsia="pl-PL"/>
        </w:rPr>
        <w:t>a.</w:t>
      </w:r>
    </w:p>
    <w:p w:rsidR="0085791F" w:rsidRPr="0085791F" w:rsidRDefault="0085791F" w:rsidP="001D3FA1">
      <w:pPr>
        <w:numPr>
          <w:ilvl w:val="0"/>
          <w:numId w:val="19"/>
        </w:numPr>
        <w:ind w:firstLine="709"/>
        <w:jc w:val="left"/>
        <w:rPr>
          <w:noProof w:val="0"/>
          <w:sz w:val="24"/>
          <w:szCs w:val="24"/>
        </w:rPr>
      </w:pPr>
      <w:r w:rsidRPr="0085791F">
        <w:rPr>
          <w:noProof w:val="0"/>
          <w:sz w:val="24"/>
          <w:szCs w:val="24"/>
        </w:rPr>
        <w:t xml:space="preserve">Propozycje programów, które będą obowiązywały  w kolejnym roku szkolnym, nauczyciel lub nauczyciele składają w formie pisemnej do dnia 15 czerwca poprzedniego roku szkolnego. </w:t>
      </w:r>
    </w:p>
    <w:p w:rsidR="00B03105" w:rsidRPr="00C201AA" w:rsidRDefault="00727586" w:rsidP="001D3FA1">
      <w:pPr>
        <w:pStyle w:val="Akapitzlist"/>
        <w:numPr>
          <w:ilvl w:val="0"/>
          <w:numId w:val="19"/>
        </w:numPr>
        <w:tabs>
          <w:tab w:val="left" w:pos="0"/>
        </w:tabs>
        <w:spacing w:before="120" w:after="120" w:line="240" w:lineRule="auto"/>
        <w:contextualSpacing w:val="0"/>
        <w:jc w:val="both"/>
        <w:rPr>
          <w:sz w:val="24"/>
          <w:szCs w:val="24"/>
        </w:rPr>
      </w:pPr>
      <w:r>
        <w:rPr>
          <w:sz w:val="24"/>
          <w:szCs w:val="24"/>
        </w:rPr>
        <w:t>D</w:t>
      </w:r>
      <w:r w:rsidR="007B166D">
        <w:rPr>
          <w:sz w:val="24"/>
          <w:szCs w:val="24"/>
        </w:rPr>
        <w:t>yrektor S</w:t>
      </w:r>
      <w:r w:rsidR="00C201AA">
        <w:rPr>
          <w:sz w:val="24"/>
          <w:szCs w:val="24"/>
        </w:rPr>
        <w:t>zkoły</w:t>
      </w:r>
      <w:r w:rsidR="00B03105" w:rsidRPr="00444187">
        <w:rPr>
          <w:sz w:val="24"/>
          <w:szCs w:val="24"/>
        </w:rPr>
        <w:t xml:space="preserve">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w:t>
      </w:r>
      <w:r w:rsidR="007B166D">
        <w:rPr>
          <w:sz w:val="24"/>
          <w:szCs w:val="24"/>
        </w:rPr>
        <w:t>S</w:t>
      </w:r>
      <w:r w:rsidR="00F94D4D" w:rsidRPr="00444187">
        <w:rPr>
          <w:sz w:val="24"/>
          <w:szCs w:val="24"/>
        </w:rPr>
        <w:t>zkole</w:t>
      </w:r>
      <w:r w:rsidR="00B428F4">
        <w:rPr>
          <w:sz w:val="24"/>
          <w:szCs w:val="24"/>
        </w:rPr>
        <w:t>.</w:t>
      </w:r>
    </w:p>
    <w:p w:rsidR="00A45867" w:rsidRPr="00444187" w:rsidRDefault="00B428F4" w:rsidP="001D3FA1">
      <w:pPr>
        <w:pStyle w:val="Akapitzlist"/>
        <w:numPr>
          <w:ilvl w:val="0"/>
          <w:numId w:val="19"/>
        </w:numPr>
        <w:tabs>
          <w:tab w:val="left" w:pos="0"/>
        </w:tabs>
        <w:spacing w:before="120" w:after="120" w:line="240" w:lineRule="auto"/>
        <w:contextualSpacing w:val="0"/>
        <w:jc w:val="both"/>
        <w:rPr>
          <w:sz w:val="24"/>
          <w:szCs w:val="24"/>
        </w:rPr>
      </w:pPr>
      <w:r>
        <w:rPr>
          <w:sz w:val="24"/>
          <w:szCs w:val="24"/>
        </w:rPr>
        <w:t>P</w:t>
      </w:r>
      <w:r w:rsidR="00B03105" w:rsidRPr="00444187">
        <w:rPr>
          <w:sz w:val="24"/>
          <w:szCs w:val="24"/>
        </w:rPr>
        <w:t xml:space="preserve">rogram nauczania do użytku wewnętrznego w </w:t>
      </w:r>
      <w:r w:rsidR="00F94D4D" w:rsidRPr="00444187">
        <w:rPr>
          <w:sz w:val="24"/>
          <w:szCs w:val="24"/>
        </w:rPr>
        <w:t>szkole</w:t>
      </w:r>
      <w:r w:rsidR="007B166D">
        <w:rPr>
          <w:sz w:val="24"/>
          <w:szCs w:val="24"/>
        </w:rPr>
        <w:t xml:space="preserve"> dopuszcza D</w:t>
      </w:r>
      <w:r w:rsidR="00B03105" w:rsidRPr="00444187">
        <w:rPr>
          <w:sz w:val="24"/>
          <w:szCs w:val="24"/>
        </w:rPr>
        <w:t xml:space="preserve">yrektor </w:t>
      </w:r>
      <w:r w:rsidR="007B166D">
        <w:rPr>
          <w:sz w:val="24"/>
          <w:szCs w:val="24"/>
        </w:rPr>
        <w:t>S</w:t>
      </w:r>
      <w:r w:rsidR="00A72F67" w:rsidRPr="00444187">
        <w:rPr>
          <w:sz w:val="24"/>
          <w:szCs w:val="24"/>
        </w:rPr>
        <w:t>zkoły</w:t>
      </w:r>
      <w:r w:rsidR="00B03105" w:rsidRPr="00444187">
        <w:rPr>
          <w:sz w:val="24"/>
          <w:szCs w:val="24"/>
        </w:rPr>
        <w:t xml:space="preserve"> w terminie do 31 s</w:t>
      </w:r>
      <w:r w:rsidR="00F82566">
        <w:rPr>
          <w:sz w:val="24"/>
          <w:szCs w:val="24"/>
        </w:rPr>
        <w:t>ierpnia każdego roku szkolnego</w:t>
      </w:r>
      <w:r w:rsidRPr="00F82566">
        <w:rPr>
          <w:sz w:val="24"/>
          <w:szCs w:val="24"/>
        </w:rPr>
        <w:t>.</w:t>
      </w:r>
    </w:p>
    <w:p w:rsidR="00B03105" w:rsidRPr="00C201AA" w:rsidRDefault="00B428F4" w:rsidP="001D3FA1">
      <w:pPr>
        <w:pStyle w:val="Akapitzlist"/>
        <w:numPr>
          <w:ilvl w:val="0"/>
          <w:numId w:val="19"/>
        </w:numPr>
        <w:tabs>
          <w:tab w:val="left" w:pos="0"/>
        </w:tabs>
        <w:spacing w:before="120" w:after="120" w:line="240" w:lineRule="auto"/>
        <w:contextualSpacing w:val="0"/>
        <w:jc w:val="both"/>
        <w:rPr>
          <w:sz w:val="24"/>
          <w:szCs w:val="24"/>
        </w:rPr>
      </w:pPr>
      <w:r>
        <w:rPr>
          <w:sz w:val="24"/>
          <w:szCs w:val="24"/>
        </w:rPr>
        <w:t>D</w:t>
      </w:r>
      <w:r w:rsidR="00B03105" w:rsidRPr="00444187">
        <w:rPr>
          <w:sz w:val="24"/>
          <w:szCs w:val="24"/>
        </w:rPr>
        <w:t>opuszczo</w:t>
      </w:r>
      <w:r w:rsidR="00A45867" w:rsidRPr="00444187">
        <w:rPr>
          <w:sz w:val="24"/>
          <w:szCs w:val="24"/>
        </w:rPr>
        <w:t>ne programy nauczania stanowią szkolny zestaw programów na</w:t>
      </w:r>
      <w:r w:rsidR="00B03105" w:rsidRPr="00444187">
        <w:rPr>
          <w:sz w:val="24"/>
          <w:szCs w:val="24"/>
        </w:rPr>
        <w:t>uczan</w:t>
      </w:r>
      <w:r w:rsidR="00A45867" w:rsidRPr="00444187">
        <w:rPr>
          <w:sz w:val="24"/>
          <w:szCs w:val="24"/>
        </w:rPr>
        <w:t>ia</w:t>
      </w:r>
      <w:r>
        <w:rPr>
          <w:sz w:val="24"/>
          <w:szCs w:val="24"/>
        </w:rPr>
        <w:t>.</w:t>
      </w:r>
      <w:r w:rsidR="00F82566" w:rsidRPr="00C201AA">
        <w:rPr>
          <w:sz w:val="24"/>
          <w:szCs w:val="24"/>
        </w:rPr>
        <w:t xml:space="preserve"> </w:t>
      </w:r>
    </w:p>
    <w:p w:rsidR="00B03105" w:rsidRPr="00F63D6F" w:rsidRDefault="008279B2" w:rsidP="001D3FA1">
      <w:pPr>
        <w:pStyle w:val="Akapitzlist"/>
        <w:numPr>
          <w:ilvl w:val="0"/>
          <w:numId w:val="19"/>
        </w:numPr>
        <w:tabs>
          <w:tab w:val="left" w:pos="0"/>
        </w:tabs>
        <w:spacing w:before="120" w:after="120" w:line="240" w:lineRule="auto"/>
        <w:contextualSpacing w:val="0"/>
        <w:jc w:val="both"/>
        <w:rPr>
          <w:rFonts w:cs="Arial"/>
          <w:sz w:val="24"/>
          <w:szCs w:val="24"/>
        </w:rPr>
      </w:pPr>
      <w:r>
        <w:rPr>
          <w:sz w:val="24"/>
          <w:szCs w:val="24"/>
        </w:rPr>
        <w:t>D</w:t>
      </w:r>
      <w:r w:rsidR="00F94D4D" w:rsidRPr="00444187">
        <w:rPr>
          <w:sz w:val="24"/>
          <w:szCs w:val="24"/>
        </w:rPr>
        <w:t>yrektor</w:t>
      </w:r>
      <w:r w:rsidR="00B03105" w:rsidRPr="00444187">
        <w:rPr>
          <w:sz w:val="24"/>
          <w:szCs w:val="24"/>
        </w:rPr>
        <w:t xml:space="preserve"> </w:t>
      </w:r>
      <w:r w:rsidR="007B166D">
        <w:rPr>
          <w:sz w:val="24"/>
          <w:szCs w:val="24"/>
        </w:rPr>
        <w:t>S</w:t>
      </w:r>
      <w:r w:rsidR="00F94D4D" w:rsidRPr="00444187">
        <w:rPr>
          <w:sz w:val="24"/>
          <w:szCs w:val="24"/>
        </w:rPr>
        <w:t>zkoły</w:t>
      </w:r>
      <w:r w:rsidR="00B03105" w:rsidRPr="00444187">
        <w:rPr>
          <w:sz w:val="24"/>
          <w:szCs w:val="24"/>
        </w:rPr>
        <w:t xml:space="preserve"> </w:t>
      </w:r>
      <w:r w:rsidR="00C201AA">
        <w:rPr>
          <w:sz w:val="24"/>
          <w:szCs w:val="24"/>
        </w:rPr>
        <w:t>oraz nauczyciele są odpowiedzialni</w:t>
      </w:r>
      <w:r w:rsidR="00B03105" w:rsidRPr="00444187">
        <w:rPr>
          <w:sz w:val="24"/>
          <w:szCs w:val="24"/>
        </w:rPr>
        <w:t xml:space="preserve"> za uwzględnienie w zestawie programów całości podstawy programowej</w:t>
      </w:r>
      <w:r w:rsidR="00B03105" w:rsidRPr="00A240F6">
        <w:rPr>
          <w:rFonts w:cs="Arial"/>
          <w:sz w:val="24"/>
          <w:szCs w:val="24"/>
        </w:rPr>
        <w:t>.</w:t>
      </w:r>
    </w:p>
    <w:p w:rsidR="00B03105" w:rsidRPr="00D54491" w:rsidRDefault="00B03105" w:rsidP="001D3FA1">
      <w:pPr>
        <w:pStyle w:val="Akapitzlist"/>
        <w:numPr>
          <w:ilvl w:val="0"/>
          <w:numId w:val="19"/>
        </w:numPr>
        <w:tabs>
          <w:tab w:val="left" w:pos="0"/>
        </w:tabs>
        <w:spacing w:before="120" w:after="120" w:line="240" w:lineRule="auto"/>
        <w:contextualSpacing w:val="0"/>
        <w:jc w:val="both"/>
        <w:rPr>
          <w:sz w:val="24"/>
          <w:szCs w:val="24"/>
        </w:rPr>
      </w:pPr>
      <w:r w:rsidRPr="00D54491">
        <w:rPr>
          <w:sz w:val="24"/>
          <w:szCs w:val="24"/>
        </w:rPr>
        <w:t>Ind</w:t>
      </w:r>
      <w:r w:rsidR="00444187">
        <w:rPr>
          <w:sz w:val="24"/>
          <w:szCs w:val="24"/>
        </w:rPr>
        <w:t>ywidualne programy edukacyjno-</w:t>
      </w:r>
      <w:r w:rsidRPr="00D54491">
        <w:rPr>
          <w:sz w:val="24"/>
          <w:szCs w:val="24"/>
        </w:rPr>
        <w:t>terapeutyczne opracowane na potrzeby ucznia z orzeczeniem  o niepełnosprawności, programy zajęć r</w:t>
      </w:r>
      <w:r w:rsidR="00D54491">
        <w:rPr>
          <w:sz w:val="24"/>
          <w:szCs w:val="24"/>
        </w:rPr>
        <w:t xml:space="preserve">ewalidacyjno- wychowawczych dla </w:t>
      </w:r>
      <w:r w:rsidRPr="00D54491">
        <w:rPr>
          <w:sz w:val="24"/>
          <w:szCs w:val="24"/>
        </w:rPr>
        <w:t>ucznió</w:t>
      </w:r>
      <w:r w:rsidR="000A5256" w:rsidRPr="00D54491">
        <w:rPr>
          <w:sz w:val="24"/>
          <w:szCs w:val="24"/>
        </w:rPr>
        <w:t xml:space="preserve">w zagrożonych niedostosowaniem </w:t>
      </w:r>
      <w:r w:rsidRPr="00D54491">
        <w:rPr>
          <w:sz w:val="24"/>
          <w:szCs w:val="24"/>
        </w:rPr>
        <w:t>społecznym lub zagrożon</w:t>
      </w:r>
      <w:r w:rsidR="007B166D">
        <w:rPr>
          <w:sz w:val="24"/>
          <w:szCs w:val="24"/>
        </w:rPr>
        <w:t>ych niedostosowaniem dopuszcza D</w:t>
      </w:r>
      <w:r w:rsidRPr="00D54491">
        <w:rPr>
          <w:sz w:val="24"/>
          <w:szCs w:val="24"/>
        </w:rPr>
        <w:t xml:space="preserve">yrektor </w:t>
      </w:r>
      <w:r w:rsidR="007B166D">
        <w:rPr>
          <w:sz w:val="24"/>
          <w:szCs w:val="24"/>
        </w:rPr>
        <w:t>S</w:t>
      </w:r>
      <w:r w:rsidR="00F94D4D" w:rsidRPr="00D54491">
        <w:rPr>
          <w:sz w:val="24"/>
          <w:szCs w:val="24"/>
        </w:rPr>
        <w:t>zkoły</w:t>
      </w:r>
      <w:r w:rsidRPr="00D54491">
        <w:rPr>
          <w:sz w:val="24"/>
          <w:szCs w:val="24"/>
        </w:rPr>
        <w:t>.</w:t>
      </w:r>
    </w:p>
    <w:p w:rsidR="00D54491" w:rsidRPr="00D54491" w:rsidRDefault="00B03105" w:rsidP="001D3FA1">
      <w:pPr>
        <w:pStyle w:val="Akapitzlist"/>
        <w:numPr>
          <w:ilvl w:val="0"/>
          <w:numId w:val="19"/>
        </w:numPr>
        <w:tabs>
          <w:tab w:val="left" w:pos="0"/>
        </w:tabs>
        <w:spacing w:before="120" w:after="120" w:line="240" w:lineRule="auto"/>
        <w:contextualSpacing w:val="0"/>
        <w:jc w:val="both"/>
        <w:rPr>
          <w:sz w:val="24"/>
          <w:szCs w:val="24"/>
        </w:rPr>
      </w:pPr>
      <w:r w:rsidRPr="00D54491">
        <w:rPr>
          <w:sz w:val="24"/>
          <w:szCs w:val="24"/>
        </w:rPr>
        <w:t xml:space="preserve">Nauczyciel może zdecydować </w:t>
      </w:r>
      <w:r w:rsidR="00D54491">
        <w:rPr>
          <w:sz w:val="24"/>
          <w:szCs w:val="24"/>
        </w:rPr>
        <w:t xml:space="preserve">o realizacji programu nauczania </w:t>
      </w:r>
      <w:r w:rsidR="00D54491">
        <w:rPr>
          <w:rFonts w:cs="Arial"/>
          <w:sz w:val="24"/>
          <w:szCs w:val="24"/>
        </w:rPr>
        <w:t>z zastosowaniem:</w:t>
      </w:r>
    </w:p>
    <w:p w:rsidR="00D54491" w:rsidRPr="00D54491" w:rsidRDefault="00B03105" w:rsidP="001D3FA1">
      <w:pPr>
        <w:numPr>
          <w:ilvl w:val="0"/>
          <w:numId w:val="18"/>
        </w:numPr>
        <w:tabs>
          <w:tab w:val="left" w:pos="0"/>
          <w:tab w:val="left" w:pos="426"/>
        </w:tabs>
        <w:spacing w:before="120" w:after="120"/>
        <w:jc w:val="both"/>
        <w:rPr>
          <w:rFonts w:cs="Arial"/>
          <w:sz w:val="24"/>
          <w:szCs w:val="24"/>
        </w:rPr>
      </w:pPr>
      <w:r w:rsidRPr="00D54491">
        <w:rPr>
          <w:rFonts w:cs="Arial"/>
          <w:sz w:val="24"/>
          <w:szCs w:val="24"/>
        </w:rPr>
        <w:t>podrę</w:t>
      </w:r>
      <w:r w:rsidR="00D54491">
        <w:rPr>
          <w:rFonts w:cs="Arial"/>
          <w:sz w:val="24"/>
          <w:szCs w:val="24"/>
        </w:rPr>
        <w:t>cznika, materiału edukacyjnego lub;</w:t>
      </w:r>
    </w:p>
    <w:p w:rsidR="00D54491" w:rsidRPr="00D54491" w:rsidRDefault="00B03105" w:rsidP="001D3FA1">
      <w:pPr>
        <w:numPr>
          <w:ilvl w:val="0"/>
          <w:numId w:val="18"/>
        </w:numPr>
        <w:tabs>
          <w:tab w:val="left" w:pos="0"/>
          <w:tab w:val="left" w:pos="426"/>
        </w:tabs>
        <w:spacing w:before="120" w:after="120"/>
        <w:jc w:val="both"/>
        <w:rPr>
          <w:rFonts w:cs="Arial"/>
          <w:sz w:val="24"/>
          <w:szCs w:val="24"/>
        </w:rPr>
      </w:pPr>
      <w:r w:rsidRPr="00D54491">
        <w:rPr>
          <w:rFonts w:cs="Arial"/>
          <w:sz w:val="24"/>
          <w:szCs w:val="24"/>
        </w:rPr>
        <w:t>materiału ćwiczeniowego lub</w:t>
      </w:r>
      <w:r w:rsidR="00D54491">
        <w:rPr>
          <w:rFonts w:cs="Arial"/>
          <w:sz w:val="24"/>
          <w:szCs w:val="24"/>
        </w:rPr>
        <w:t>;</w:t>
      </w:r>
    </w:p>
    <w:p w:rsidR="00B03105" w:rsidRPr="000F4B21" w:rsidRDefault="00B03105" w:rsidP="001D3FA1">
      <w:pPr>
        <w:numPr>
          <w:ilvl w:val="0"/>
          <w:numId w:val="18"/>
        </w:numPr>
        <w:tabs>
          <w:tab w:val="left" w:pos="0"/>
          <w:tab w:val="left" w:pos="426"/>
        </w:tabs>
        <w:spacing w:before="120" w:after="120"/>
        <w:jc w:val="both"/>
        <w:rPr>
          <w:sz w:val="24"/>
          <w:szCs w:val="24"/>
        </w:rPr>
      </w:pPr>
      <w:r w:rsidRPr="00D54491">
        <w:rPr>
          <w:rFonts w:cs="Arial"/>
          <w:sz w:val="24"/>
          <w:szCs w:val="24"/>
        </w:rPr>
        <w:t>bez zastosowania podręcznika lub materiałów, o których mowa w pkt 1.</w:t>
      </w:r>
    </w:p>
    <w:p w:rsidR="00B03105" w:rsidRPr="00B428F4" w:rsidRDefault="00B03105" w:rsidP="001D3FA1">
      <w:pPr>
        <w:pStyle w:val="Akapitzlist"/>
        <w:numPr>
          <w:ilvl w:val="0"/>
          <w:numId w:val="19"/>
        </w:numPr>
        <w:tabs>
          <w:tab w:val="left" w:pos="0"/>
        </w:tabs>
        <w:spacing w:before="120" w:after="120" w:line="240" w:lineRule="auto"/>
        <w:contextualSpacing w:val="0"/>
        <w:jc w:val="both"/>
        <w:rPr>
          <w:rFonts w:cs="Arial"/>
          <w:sz w:val="24"/>
          <w:szCs w:val="24"/>
        </w:rPr>
      </w:pPr>
      <w:r w:rsidRPr="000F4B21">
        <w:rPr>
          <w:sz w:val="24"/>
          <w:szCs w:val="24"/>
        </w:rPr>
        <w:t>Nauczyciel</w:t>
      </w:r>
      <w:r w:rsidRPr="00A240F6">
        <w:rPr>
          <w:rFonts w:cs="Arial"/>
          <w:sz w:val="24"/>
          <w:szCs w:val="24"/>
        </w:rPr>
        <w:t>,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9269CA" w:rsidRDefault="009269CA" w:rsidP="00E662C7">
      <w:pPr>
        <w:pStyle w:val="Nagwek3"/>
        <w:spacing w:line="240" w:lineRule="auto"/>
        <w:rPr>
          <w:b/>
          <w:sz w:val="24"/>
          <w:szCs w:val="24"/>
        </w:rPr>
      </w:pPr>
      <w:bookmarkStart w:id="5" w:name="_Toc361441232"/>
      <w:bookmarkStart w:id="6" w:name="_Toc492414586"/>
    </w:p>
    <w:p w:rsidR="00B03105" w:rsidRPr="009269CA" w:rsidRDefault="00B428F4" w:rsidP="00E662C7">
      <w:pPr>
        <w:pStyle w:val="Nagwek3"/>
        <w:spacing w:line="240" w:lineRule="auto"/>
        <w:rPr>
          <w:b/>
          <w:sz w:val="24"/>
          <w:szCs w:val="24"/>
        </w:rPr>
      </w:pPr>
      <w:r w:rsidRPr="009269CA">
        <w:rPr>
          <w:b/>
          <w:sz w:val="24"/>
          <w:szCs w:val="24"/>
        </w:rPr>
        <w:t xml:space="preserve">Rozdział </w:t>
      </w:r>
      <w:bookmarkEnd w:id="5"/>
      <w:r w:rsidR="00090371" w:rsidRPr="009269CA">
        <w:rPr>
          <w:b/>
          <w:sz w:val="24"/>
          <w:szCs w:val="24"/>
        </w:rPr>
        <w:t>3</w:t>
      </w:r>
      <w:r w:rsidR="00E662C7" w:rsidRPr="009269CA">
        <w:rPr>
          <w:b/>
          <w:sz w:val="24"/>
          <w:szCs w:val="24"/>
        </w:rPr>
        <w:br/>
      </w:r>
      <w:r w:rsidR="00B03105" w:rsidRPr="009269CA">
        <w:rPr>
          <w:b/>
          <w:sz w:val="24"/>
          <w:szCs w:val="24"/>
        </w:rPr>
        <w:t>Pod</w:t>
      </w:r>
      <w:r w:rsidR="0060606D" w:rsidRPr="009269CA">
        <w:rPr>
          <w:b/>
          <w:sz w:val="24"/>
          <w:szCs w:val="24"/>
        </w:rPr>
        <w:t>ręczniki i materiały edukacyjne,</w:t>
      </w:r>
      <w:r w:rsidR="00B03105" w:rsidRPr="009269CA">
        <w:rPr>
          <w:b/>
          <w:sz w:val="24"/>
          <w:szCs w:val="24"/>
        </w:rPr>
        <w:t xml:space="preserve"> zasady dopuszczania do użytku w </w:t>
      </w:r>
      <w:r w:rsidR="007B166D" w:rsidRPr="009269CA">
        <w:rPr>
          <w:b/>
          <w:sz w:val="24"/>
          <w:szCs w:val="24"/>
        </w:rPr>
        <w:t>S</w:t>
      </w:r>
      <w:r w:rsidR="00F94D4D" w:rsidRPr="009269CA">
        <w:rPr>
          <w:b/>
          <w:sz w:val="24"/>
          <w:szCs w:val="24"/>
        </w:rPr>
        <w:t>zkole</w:t>
      </w:r>
      <w:r w:rsidR="00B03105" w:rsidRPr="009269CA">
        <w:rPr>
          <w:b/>
          <w:sz w:val="24"/>
          <w:szCs w:val="24"/>
        </w:rPr>
        <w:t>.</w:t>
      </w:r>
      <w:bookmarkEnd w:id="6"/>
    </w:p>
    <w:p w:rsidR="00B03105" w:rsidRPr="00A21F55" w:rsidRDefault="00C201AA" w:rsidP="00746756">
      <w:pPr>
        <w:pStyle w:val="paragraf"/>
        <w:spacing w:before="120" w:after="120"/>
        <w:ind w:firstLine="680"/>
        <w:jc w:val="both"/>
        <w:rPr>
          <w:rFonts w:eastAsia="Times New Roman"/>
          <w:bCs/>
          <w:sz w:val="24"/>
        </w:rPr>
      </w:pPr>
      <w:r w:rsidRPr="00AC6C6D">
        <w:rPr>
          <w:rFonts w:eastAsia="Times New Roman"/>
          <w:b/>
          <w:bCs/>
          <w:sz w:val="24"/>
        </w:rPr>
        <w:t>§</w:t>
      </w:r>
      <w:r w:rsidR="00AC6C6D" w:rsidRPr="00AC6C6D">
        <w:rPr>
          <w:rFonts w:eastAsia="Times New Roman"/>
          <w:b/>
          <w:bCs/>
          <w:sz w:val="24"/>
        </w:rPr>
        <w:t xml:space="preserve"> </w:t>
      </w:r>
      <w:r w:rsidR="00124187">
        <w:rPr>
          <w:rFonts w:eastAsia="Times New Roman"/>
          <w:b/>
          <w:bCs/>
          <w:sz w:val="24"/>
        </w:rPr>
        <w:t>88</w:t>
      </w:r>
      <w:r>
        <w:rPr>
          <w:rFonts w:eastAsia="Times New Roman"/>
          <w:bCs/>
          <w:sz w:val="24"/>
        </w:rPr>
        <w:t xml:space="preserve">. </w:t>
      </w:r>
      <w:r w:rsidR="00B428F4" w:rsidRPr="00A21F55">
        <w:rPr>
          <w:rFonts w:eastAsia="Times New Roman"/>
          <w:bCs/>
          <w:sz w:val="24"/>
        </w:rPr>
        <w:t xml:space="preserve">1. </w:t>
      </w:r>
      <w:r>
        <w:rPr>
          <w:rFonts w:eastAsia="Times New Roman"/>
          <w:bCs/>
          <w:sz w:val="24"/>
        </w:rPr>
        <w:t>Decyzję o wyborze</w:t>
      </w:r>
      <w:r w:rsidR="00B03105" w:rsidRPr="00A21F55">
        <w:rPr>
          <w:rFonts w:eastAsia="Times New Roman"/>
          <w:bCs/>
          <w:sz w:val="24"/>
        </w:rPr>
        <w:t xml:space="preserve"> podręcznika i innych materiałów dydaktycznych w proce</w:t>
      </w:r>
      <w:r w:rsidR="00F82566">
        <w:rPr>
          <w:rFonts w:eastAsia="Times New Roman"/>
          <w:bCs/>
          <w:sz w:val="24"/>
        </w:rPr>
        <w:t>sie kształcenia podejmują nauczyciele prowadzący</w:t>
      </w:r>
      <w:r w:rsidR="00B03105" w:rsidRPr="00A21F55">
        <w:rPr>
          <w:rFonts w:eastAsia="Times New Roman"/>
          <w:bCs/>
          <w:sz w:val="24"/>
        </w:rPr>
        <w:t xml:space="preserve"> określoną edukację </w:t>
      </w:r>
      <w:r w:rsidR="00F82566">
        <w:rPr>
          <w:rFonts w:eastAsia="Times New Roman"/>
          <w:bCs/>
          <w:sz w:val="24"/>
        </w:rPr>
        <w:t xml:space="preserve">przedmiotową </w:t>
      </w:r>
      <w:r w:rsidR="00B03105" w:rsidRPr="00A21F55">
        <w:rPr>
          <w:rFonts w:eastAsia="Times New Roman"/>
          <w:bCs/>
          <w:sz w:val="24"/>
        </w:rPr>
        <w:t xml:space="preserve">w </w:t>
      </w:r>
      <w:r w:rsidR="007B166D">
        <w:rPr>
          <w:rFonts w:eastAsia="Times New Roman"/>
          <w:bCs/>
          <w:sz w:val="24"/>
        </w:rPr>
        <w:t>S</w:t>
      </w:r>
      <w:r w:rsidR="00F94D4D" w:rsidRPr="00A21F55">
        <w:rPr>
          <w:rFonts w:eastAsia="Times New Roman"/>
          <w:bCs/>
          <w:sz w:val="24"/>
        </w:rPr>
        <w:t>zkole</w:t>
      </w:r>
      <w:r w:rsidR="00B03105" w:rsidRPr="00A21F55">
        <w:rPr>
          <w:rFonts w:eastAsia="Times New Roman"/>
          <w:bCs/>
          <w:sz w:val="24"/>
        </w:rPr>
        <w:t>.</w:t>
      </w:r>
    </w:p>
    <w:p w:rsidR="00B03105" w:rsidRPr="0085638E" w:rsidRDefault="00B03105" w:rsidP="001D3FA1">
      <w:pPr>
        <w:pStyle w:val="Akapitzlist"/>
        <w:numPr>
          <w:ilvl w:val="0"/>
          <w:numId w:val="22"/>
        </w:numPr>
        <w:tabs>
          <w:tab w:val="left" w:pos="0"/>
        </w:tabs>
        <w:spacing w:before="120" w:after="120" w:line="240" w:lineRule="auto"/>
        <w:contextualSpacing w:val="0"/>
        <w:jc w:val="both"/>
        <w:rPr>
          <w:rFonts w:cs="Arial"/>
          <w:sz w:val="24"/>
          <w:szCs w:val="24"/>
        </w:rPr>
      </w:pPr>
      <w:r w:rsidRPr="0085638E">
        <w:rPr>
          <w:rFonts w:cs="Arial"/>
          <w:sz w:val="24"/>
          <w:szCs w:val="24"/>
        </w:rPr>
        <w:t>Propozycję podręczników lub materiałów edukacyjnych do prowadzenia</w:t>
      </w:r>
      <w:r w:rsidR="007B166D">
        <w:rPr>
          <w:rFonts w:cs="Arial"/>
          <w:sz w:val="24"/>
          <w:szCs w:val="24"/>
        </w:rPr>
        <w:t xml:space="preserve"> zajęć w klasach przedstawiają D</w:t>
      </w:r>
      <w:r w:rsidRPr="0085638E">
        <w:rPr>
          <w:rFonts w:cs="Arial"/>
          <w:sz w:val="24"/>
          <w:szCs w:val="24"/>
        </w:rPr>
        <w:t xml:space="preserve">yrektorowi </w:t>
      </w:r>
      <w:r w:rsidR="007B166D">
        <w:rPr>
          <w:rFonts w:cs="Arial"/>
          <w:sz w:val="24"/>
          <w:szCs w:val="24"/>
        </w:rPr>
        <w:t>S</w:t>
      </w:r>
      <w:r w:rsidR="00F94D4D" w:rsidRPr="0085638E">
        <w:rPr>
          <w:rFonts w:cs="Arial"/>
          <w:sz w:val="24"/>
          <w:szCs w:val="24"/>
        </w:rPr>
        <w:t>zkoły</w:t>
      </w:r>
      <w:r w:rsidRPr="0085638E">
        <w:rPr>
          <w:rFonts w:cs="Arial"/>
          <w:sz w:val="24"/>
          <w:szCs w:val="24"/>
        </w:rPr>
        <w:t>, w terminie do dnia zakończenia zajęć dydaktyc</w:t>
      </w:r>
      <w:r w:rsidR="00C201AA">
        <w:rPr>
          <w:rFonts w:cs="Arial"/>
          <w:sz w:val="24"/>
          <w:szCs w:val="24"/>
        </w:rPr>
        <w:t>zno-wychowawczych</w:t>
      </w:r>
      <w:r w:rsidRPr="0085638E">
        <w:rPr>
          <w:rFonts w:cs="Arial"/>
          <w:sz w:val="24"/>
          <w:szCs w:val="24"/>
        </w:rPr>
        <w:t xml:space="preserve">. </w:t>
      </w:r>
    </w:p>
    <w:p w:rsidR="00B03105" w:rsidRPr="00A82509" w:rsidRDefault="00F82566" w:rsidP="001D3FA1">
      <w:pPr>
        <w:pStyle w:val="Akapitzlist"/>
        <w:numPr>
          <w:ilvl w:val="0"/>
          <w:numId w:val="22"/>
        </w:numPr>
        <w:tabs>
          <w:tab w:val="left" w:pos="0"/>
        </w:tabs>
        <w:spacing w:before="120" w:after="120" w:line="240" w:lineRule="auto"/>
        <w:contextualSpacing w:val="0"/>
        <w:jc w:val="both"/>
        <w:rPr>
          <w:rFonts w:cs="Arial"/>
          <w:sz w:val="24"/>
          <w:szCs w:val="24"/>
        </w:rPr>
      </w:pPr>
      <w:r>
        <w:rPr>
          <w:rFonts w:cs="Arial"/>
          <w:sz w:val="24"/>
          <w:szCs w:val="24"/>
        </w:rPr>
        <w:lastRenderedPageBreak/>
        <w:t>Nauczyciele</w:t>
      </w:r>
      <w:r w:rsidR="007B166D">
        <w:rPr>
          <w:rFonts w:cs="Arial"/>
          <w:sz w:val="24"/>
          <w:szCs w:val="24"/>
        </w:rPr>
        <w:t xml:space="preserve"> przedstawiają D</w:t>
      </w:r>
      <w:r w:rsidR="00B03105" w:rsidRPr="00A240F6">
        <w:rPr>
          <w:rFonts w:cs="Arial"/>
          <w:sz w:val="24"/>
          <w:szCs w:val="24"/>
        </w:rPr>
        <w:t xml:space="preserve">yrektorowi </w:t>
      </w:r>
      <w:r w:rsidR="007B166D">
        <w:rPr>
          <w:rFonts w:cs="Arial"/>
          <w:sz w:val="24"/>
          <w:szCs w:val="24"/>
        </w:rPr>
        <w:t>S</w:t>
      </w:r>
      <w:r w:rsidR="00F94D4D">
        <w:rPr>
          <w:rFonts w:cs="Arial"/>
          <w:sz w:val="24"/>
          <w:szCs w:val="24"/>
        </w:rPr>
        <w:t>zkoły</w:t>
      </w:r>
      <w:r w:rsidR="00C201AA">
        <w:rPr>
          <w:rFonts w:cs="Arial"/>
          <w:sz w:val="24"/>
          <w:szCs w:val="24"/>
        </w:rPr>
        <w:t xml:space="preserve"> propozycję</w:t>
      </w:r>
      <w:r w:rsidR="00A82509">
        <w:rPr>
          <w:rFonts w:cs="Arial"/>
          <w:sz w:val="24"/>
          <w:szCs w:val="24"/>
        </w:rPr>
        <w:t xml:space="preserve"> jednego podręcznika lub materiału edukacyjnego, ćwiczeń do danego przedmiotu.</w:t>
      </w:r>
    </w:p>
    <w:p w:rsidR="00B03105" w:rsidRPr="00A82509" w:rsidRDefault="0060606D" w:rsidP="001D3FA1">
      <w:pPr>
        <w:pStyle w:val="Akapitzlist"/>
        <w:numPr>
          <w:ilvl w:val="0"/>
          <w:numId w:val="22"/>
        </w:numPr>
        <w:tabs>
          <w:tab w:val="left" w:pos="0"/>
        </w:tabs>
        <w:spacing w:before="120" w:after="120" w:line="240" w:lineRule="auto"/>
        <w:contextualSpacing w:val="0"/>
        <w:jc w:val="both"/>
        <w:rPr>
          <w:rFonts w:cs="Arial"/>
          <w:sz w:val="24"/>
          <w:szCs w:val="24"/>
        </w:rPr>
      </w:pPr>
      <w:r w:rsidRPr="00A21F55">
        <w:rPr>
          <w:rFonts w:cs="Arial"/>
          <w:sz w:val="24"/>
          <w:szCs w:val="24"/>
        </w:rPr>
        <w:t>D</w:t>
      </w:r>
      <w:r w:rsidR="00F94D4D" w:rsidRPr="00A21F55">
        <w:rPr>
          <w:rFonts w:cs="Arial"/>
          <w:sz w:val="24"/>
          <w:szCs w:val="24"/>
        </w:rPr>
        <w:t>yrektor</w:t>
      </w:r>
      <w:r w:rsidR="00B03105" w:rsidRPr="00A240F6">
        <w:rPr>
          <w:rFonts w:cs="Arial"/>
          <w:sz w:val="24"/>
          <w:szCs w:val="24"/>
        </w:rPr>
        <w:t xml:space="preserve"> </w:t>
      </w:r>
      <w:r w:rsidR="007B166D">
        <w:rPr>
          <w:rFonts w:cs="Arial"/>
          <w:sz w:val="24"/>
          <w:szCs w:val="24"/>
        </w:rPr>
        <w:t>S</w:t>
      </w:r>
      <w:r w:rsidR="00F94D4D">
        <w:rPr>
          <w:rFonts w:cs="Arial"/>
          <w:sz w:val="24"/>
          <w:szCs w:val="24"/>
        </w:rPr>
        <w:t>zkoły</w:t>
      </w:r>
      <w:r w:rsidR="00B03105" w:rsidRPr="00A240F6">
        <w:rPr>
          <w:rFonts w:cs="Arial"/>
          <w:sz w:val="24"/>
          <w:szCs w:val="24"/>
        </w:rPr>
        <w:t xml:space="preserve"> n</w:t>
      </w:r>
      <w:r w:rsidR="00F82566">
        <w:rPr>
          <w:rFonts w:cs="Arial"/>
          <w:sz w:val="24"/>
          <w:szCs w:val="24"/>
        </w:rPr>
        <w:t>a podstawie propozycji nauczycieli</w:t>
      </w:r>
      <w:r w:rsidR="00B03105" w:rsidRPr="00A240F6">
        <w:rPr>
          <w:rFonts w:cs="Arial"/>
          <w:sz w:val="24"/>
          <w:szCs w:val="24"/>
        </w:rPr>
        <w:t xml:space="preserve">, uczących  poszczególnych </w:t>
      </w:r>
      <w:r w:rsidR="00F82566">
        <w:rPr>
          <w:rFonts w:cs="Arial"/>
          <w:sz w:val="24"/>
          <w:szCs w:val="24"/>
        </w:rPr>
        <w:t>edukacji</w:t>
      </w:r>
      <w:r w:rsidR="00B03105" w:rsidRPr="00A240F6">
        <w:rPr>
          <w:rFonts w:cs="Arial"/>
          <w:sz w:val="24"/>
          <w:szCs w:val="24"/>
        </w:rPr>
        <w:t xml:space="preserve"> ustala po zasięgnięciu opinii </w:t>
      </w:r>
      <w:r w:rsidR="007B166D">
        <w:rPr>
          <w:rFonts w:cs="Arial"/>
          <w:sz w:val="24"/>
          <w:szCs w:val="24"/>
        </w:rPr>
        <w:t>R</w:t>
      </w:r>
      <w:r w:rsidR="00A72F67">
        <w:rPr>
          <w:rFonts w:cs="Arial"/>
          <w:sz w:val="24"/>
          <w:szCs w:val="24"/>
        </w:rPr>
        <w:t>ady</w:t>
      </w:r>
      <w:r w:rsidR="00B03105" w:rsidRPr="00A240F6">
        <w:rPr>
          <w:rFonts w:cs="Arial"/>
          <w:sz w:val="24"/>
          <w:szCs w:val="24"/>
        </w:rPr>
        <w:t xml:space="preserve"> </w:t>
      </w:r>
      <w:r w:rsidR="007B166D">
        <w:rPr>
          <w:rFonts w:cs="Arial"/>
          <w:sz w:val="24"/>
          <w:szCs w:val="24"/>
        </w:rPr>
        <w:t>P</w:t>
      </w:r>
      <w:r w:rsidR="00B03105" w:rsidRPr="00A240F6">
        <w:rPr>
          <w:rFonts w:cs="Arial"/>
          <w:sz w:val="24"/>
          <w:szCs w:val="24"/>
        </w:rPr>
        <w:t xml:space="preserve">edagogicznej i </w:t>
      </w:r>
      <w:r w:rsidR="00095CF3">
        <w:rPr>
          <w:rFonts w:cs="Arial"/>
          <w:sz w:val="24"/>
          <w:szCs w:val="24"/>
        </w:rPr>
        <w:t>R</w:t>
      </w:r>
      <w:r w:rsidR="00A72F67">
        <w:rPr>
          <w:rFonts w:cs="Arial"/>
          <w:sz w:val="24"/>
          <w:szCs w:val="24"/>
        </w:rPr>
        <w:t>ady</w:t>
      </w:r>
      <w:r w:rsidR="00B03105" w:rsidRPr="00A240F6">
        <w:rPr>
          <w:rFonts w:cs="Arial"/>
          <w:sz w:val="24"/>
          <w:szCs w:val="24"/>
        </w:rPr>
        <w:t xml:space="preserve"> </w:t>
      </w:r>
      <w:r w:rsidR="00095CF3">
        <w:rPr>
          <w:rFonts w:cs="Arial"/>
          <w:sz w:val="24"/>
          <w:szCs w:val="24"/>
        </w:rPr>
        <w:t>R</w:t>
      </w:r>
      <w:r w:rsidR="00F94D4D">
        <w:rPr>
          <w:rFonts w:cs="Arial"/>
          <w:sz w:val="24"/>
          <w:szCs w:val="24"/>
        </w:rPr>
        <w:t>odziców</w:t>
      </w:r>
      <w:r w:rsidR="001F699E">
        <w:rPr>
          <w:rFonts w:cs="Arial"/>
          <w:sz w:val="24"/>
          <w:szCs w:val="24"/>
        </w:rPr>
        <w:t xml:space="preserve"> zestaw p</w:t>
      </w:r>
      <w:r w:rsidR="00A82509">
        <w:rPr>
          <w:rFonts w:cs="Arial"/>
          <w:sz w:val="24"/>
          <w:szCs w:val="24"/>
        </w:rPr>
        <w:t>odręczników lub materiałów edukacyjnych obowiązujący we wszystkich oddziałach danej klasy przez co najmniej 3 lata oraz materiały ćwiczeniowe obowiązujące w danym roku szkolnym.</w:t>
      </w:r>
    </w:p>
    <w:p w:rsidR="00B347B6" w:rsidRPr="007624A4" w:rsidRDefault="006B7236" w:rsidP="007624A4">
      <w:pPr>
        <w:pStyle w:val="Akapitzlist"/>
        <w:numPr>
          <w:ilvl w:val="0"/>
          <w:numId w:val="22"/>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095CF3">
        <w:rPr>
          <w:rFonts w:cs="Arial"/>
          <w:sz w:val="24"/>
          <w:szCs w:val="24"/>
        </w:rPr>
        <w:t>S</w:t>
      </w:r>
      <w:r w:rsidR="00F94D4D">
        <w:rPr>
          <w:rFonts w:cs="Arial"/>
          <w:sz w:val="24"/>
          <w:szCs w:val="24"/>
        </w:rPr>
        <w:t>zkoły</w:t>
      </w:r>
      <w:r w:rsidR="00B03105" w:rsidRPr="00A240F6">
        <w:rPr>
          <w:rFonts w:cs="Arial"/>
          <w:sz w:val="24"/>
          <w:szCs w:val="24"/>
        </w:rPr>
        <w:t xml:space="preserve"> podaje corocznie do publicznej wiadomości w terminie do dnia z</w:t>
      </w:r>
      <w:r w:rsidR="00095CF3">
        <w:rPr>
          <w:rFonts w:cs="Arial"/>
          <w:sz w:val="24"/>
          <w:szCs w:val="24"/>
        </w:rPr>
        <w:t>akończenia zajęć dydaktycznych Zestaw P</w:t>
      </w:r>
      <w:r w:rsidR="00B03105" w:rsidRPr="00A240F6">
        <w:rPr>
          <w:rFonts w:cs="Arial"/>
          <w:sz w:val="24"/>
          <w:szCs w:val="24"/>
        </w:rPr>
        <w:t>odręczników lub materiałów edukacyjnych oraz wykaz materiałów ćwiczeniowych, obowią</w:t>
      </w:r>
      <w:r w:rsidR="000A5256" w:rsidRPr="00A240F6">
        <w:rPr>
          <w:rFonts w:cs="Arial"/>
          <w:sz w:val="24"/>
          <w:szCs w:val="24"/>
        </w:rPr>
        <w:t>zujących w danym roku szkolnym.</w:t>
      </w:r>
      <w:r w:rsidR="00B03105" w:rsidRPr="00A240F6">
        <w:rPr>
          <w:rFonts w:cs="Arial"/>
          <w:sz w:val="24"/>
          <w:szCs w:val="24"/>
        </w:rPr>
        <w:t xml:space="preserve"> Informa</w:t>
      </w:r>
      <w:r w:rsidR="00F82566">
        <w:rPr>
          <w:rFonts w:cs="Arial"/>
          <w:sz w:val="24"/>
          <w:szCs w:val="24"/>
        </w:rPr>
        <w:t>cja umieszczana jest</w:t>
      </w:r>
      <w:r w:rsidR="00B03105" w:rsidRPr="00A240F6">
        <w:rPr>
          <w:rFonts w:cs="Arial"/>
          <w:sz w:val="24"/>
          <w:szCs w:val="24"/>
        </w:rPr>
        <w:t xml:space="preserve"> na drzwiach wejściowych do </w:t>
      </w:r>
      <w:r w:rsidR="008E6B64">
        <w:rPr>
          <w:rFonts w:cs="Arial"/>
          <w:sz w:val="24"/>
          <w:szCs w:val="24"/>
        </w:rPr>
        <w:t>S</w:t>
      </w:r>
      <w:r w:rsidR="00F94D4D">
        <w:rPr>
          <w:rFonts w:cs="Arial"/>
          <w:sz w:val="24"/>
          <w:szCs w:val="24"/>
        </w:rPr>
        <w:t>zkoły</w:t>
      </w:r>
      <w:r w:rsidR="00B03105" w:rsidRPr="00A240F6">
        <w:rPr>
          <w:rFonts w:cs="Arial"/>
          <w:sz w:val="24"/>
          <w:szCs w:val="24"/>
        </w:rPr>
        <w:t>.</w:t>
      </w:r>
    </w:p>
    <w:p w:rsidR="009269CA" w:rsidRDefault="009269CA" w:rsidP="00D551F6">
      <w:pPr>
        <w:pStyle w:val="Nagwek3"/>
        <w:spacing w:line="240" w:lineRule="auto"/>
        <w:rPr>
          <w:b/>
          <w:sz w:val="24"/>
          <w:szCs w:val="24"/>
        </w:rPr>
      </w:pPr>
      <w:bookmarkStart w:id="7" w:name="_Toc361441234"/>
      <w:bookmarkStart w:id="8" w:name="_Toc492414587"/>
    </w:p>
    <w:p w:rsidR="00B03105" w:rsidRPr="009269CA" w:rsidRDefault="00B347B6" w:rsidP="00D551F6">
      <w:pPr>
        <w:pStyle w:val="Nagwek3"/>
        <w:spacing w:line="240" w:lineRule="auto"/>
        <w:rPr>
          <w:b/>
          <w:sz w:val="24"/>
          <w:szCs w:val="24"/>
        </w:rPr>
      </w:pPr>
      <w:r w:rsidRPr="009269CA">
        <w:rPr>
          <w:b/>
          <w:sz w:val="24"/>
          <w:szCs w:val="24"/>
        </w:rPr>
        <w:t xml:space="preserve">Rozdział </w:t>
      </w:r>
      <w:bookmarkEnd w:id="7"/>
      <w:r w:rsidR="00090371" w:rsidRPr="009269CA">
        <w:rPr>
          <w:b/>
          <w:sz w:val="24"/>
          <w:szCs w:val="24"/>
        </w:rPr>
        <w:t>4</w:t>
      </w:r>
      <w:r w:rsidRPr="009269CA">
        <w:rPr>
          <w:b/>
          <w:sz w:val="24"/>
          <w:szCs w:val="24"/>
        </w:rPr>
        <w:t xml:space="preserve"> </w:t>
      </w:r>
      <w:r w:rsidR="00E662C7" w:rsidRPr="009269CA">
        <w:rPr>
          <w:b/>
          <w:sz w:val="24"/>
          <w:szCs w:val="24"/>
        </w:rPr>
        <w:br/>
      </w:r>
      <w:r w:rsidR="00B03105" w:rsidRPr="009269CA">
        <w:rPr>
          <w:b/>
          <w:sz w:val="24"/>
          <w:szCs w:val="24"/>
        </w:rPr>
        <w:t>Zasady korzystania z podręczników, materi</w:t>
      </w:r>
      <w:r w:rsidR="00856A2F" w:rsidRPr="009269CA">
        <w:rPr>
          <w:b/>
          <w:sz w:val="24"/>
          <w:szCs w:val="24"/>
        </w:rPr>
        <w:t xml:space="preserve">ałów edukacyjnych    i materiałów </w:t>
      </w:r>
      <w:r w:rsidR="00B03105" w:rsidRPr="009269CA">
        <w:rPr>
          <w:b/>
          <w:sz w:val="24"/>
          <w:szCs w:val="24"/>
        </w:rPr>
        <w:t xml:space="preserve">ćwiczeniowych </w:t>
      </w:r>
      <w:r w:rsidR="0085638E" w:rsidRPr="009269CA">
        <w:rPr>
          <w:b/>
          <w:sz w:val="24"/>
          <w:szCs w:val="24"/>
        </w:rPr>
        <w:t>zakupionych z dotacji celowej</w:t>
      </w:r>
      <w:bookmarkEnd w:id="8"/>
      <w:r w:rsidR="0085638E" w:rsidRPr="009269CA">
        <w:rPr>
          <w:b/>
          <w:sz w:val="24"/>
          <w:szCs w:val="24"/>
        </w:rPr>
        <w:t xml:space="preserve"> </w:t>
      </w:r>
      <w:r w:rsidR="00B03105" w:rsidRPr="009269CA">
        <w:rPr>
          <w:b/>
          <w:sz w:val="24"/>
          <w:szCs w:val="24"/>
        </w:rPr>
        <w:t xml:space="preserve"> </w:t>
      </w:r>
    </w:p>
    <w:p w:rsidR="00B03105" w:rsidRPr="0085638E" w:rsidRDefault="00A82509" w:rsidP="00746756">
      <w:pPr>
        <w:pStyle w:val="paragraf"/>
        <w:spacing w:before="120" w:after="120"/>
        <w:ind w:firstLine="680"/>
        <w:jc w:val="both"/>
        <w:rPr>
          <w:rFonts w:eastAsia="Times New Roman"/>
          <w:bCs/>
          <w:sz w:val="24"/>
        </w:rPr>
      </w:pPr>
      <w:r w:rsidRPr="00AC6C6D">
        <w:rPr>
          <w:rFonts w:eastAsia="Times New Roman"/>
          <w:b/>
          <w:bCs/>
          <w:sz w:val="24"/>
        </w:rPr>
        <w:t>§</w:t>
      </w:r>
      <w:r w:rsidR="00AC6C6D" w:rsidRPr="00AC6C6D">
        <w:rPr>
          <w:rFonts w:eastAsia="Times New Roman"/>
          <w:b/>
          <w:bCs/>
          <w:sz w:val="24"/>
        </w:rPr>
        <w:t xml:space="preserve"> </w:t>
      </w:r>
      <w:r w:rsidR="00124187">
        <w:rPr>
          <w:rFonts w:eastAsia="Times New Roman"/>
          <w:b/>
          <w:bCs/>
          <w:sz w:val="24"/>
        </w:rPr>
        <w:t>89</w:t>
      </w:r>
      <w:r w:rsidRPr="00AC6C6D">
        <w:rPr>
          <w:rFonts w:eastAsia="Times New Roman"/>
          <w:b/>
          <w:bCs/>
          <w:sz w:val="24"/>
        </w:rPr>
        <w:t>.</w:t>
      </w:r>
      <w:r>
        <w:rPr>
          <w:rFonts w:eastAsia="Times New Roman"/>
          <w:bCs/>
          <w:sz w:val="24"/>
        </w:rPr>
        <w:t xml:space="preserve"> </w:t>
      </w:r>
      <w:r w:rsidR="008B294B">
        <w:rPr>
          <w:rFonts w:eastAsia="Times New Roman"/>
          <w:bCs/>
          <w:sz w:val="24"/>
        </w:rPr>
        <w:t xml:space="preserve">1. </w:t>
      </w:r>
      <w:r w:rsidR="00B03105" w:rsidRPr="0085638E">
        <w:rPr>
          <w:rFonts w:eastAsia="Times New Roman"/>
          <w:bCs/>
          <w:sz w:val="24"/>
        </w:rPr>
        <w:t xml:space="preserve">Podręczniki, materiały edukacyjne oraz materiały ćwiczeniowe, których zakupu dokonano z dotacji celowej </w:t>
      </w:r>
      <w:r w:rsidR="001F699E" w:rsidRPr="001F699E">
        <w:rPr>
          <w:rFonts w:eastAsia="Times New Roman"/>
          <w:bCs/>
          <w:sz w:val="24"/>
        </w:rPr>
        <w:t>Ministerstwa Edukacji Narodowej</w:t>
      </w:r>
      <w:r w:rsidR="00B03105" w:rsidRPr="001F699E">
        <w:rPr>
          <w:rFonts w:eastAsia="Times New Roman"/>
          <w:bCs/>
          <w:sz w:val="24"/>
        </w:rPr>
        <w:t xml:space="preserve"> </w:t>
      </w:r>
      <w:r w:rsidR="00B03105" w:rsidRPr="0085638E">
        <w:rPr>
          <w:rFonts w:eastAsia="Times New Roman"/>
          <w:bCs/>
          <w:sz w:val="24"/>
        </w:rPr>
        <w:t xml:space="preserve">są własnością </w:t>
      </w:r>
      <w:r w:rsidR="00095CF3">
        <w:rPr>
          <w:rFonts w:eastAsia="Times New Roman"/>
          <w:bCs/>
          <w:sz w:val="24"/>
        </w:rPr>
        <w:t>S</w:t>
      </w:r>
      <w:r w:rsidR="00F94D4D" w:rsidRPr="0085638E">
        <w:rPr>
          <w:rFonts w:eastAsia="Times New Roman"/>
          <w:bCs/>
          <w:sz w:val="24"/>
        </w:rPr>
        <w:t>zkoły</w:t>
      </w:r>
      <w:r w:rsidR="00B03105" w:rsidRPr="0085638E">
        <w:rPr>
          <w:rFonts w:eastAsia="Times New Roman"/>
          <w:bCs/>
          <w:sz w:val="24"/>
        </w:rPr>
        <w:t>.</w:t>
      </w:r>
    </w:p>
    <w:p w:rsidR="00B03105" w:rsidRPr="0085638E"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 xml:space="preserve">Ilekroć mowa o: </w:t>
      </w:r>
    </w:p>
    <w:p w:rsidR="009D1ED5" w:rsidRPr="009D1ED5" w:rsidRDefault="00B03105" w:rsidP="001D3FA1">
      <w:pPr>
        <w:numPr>
          <w:ilvl w:val="0"/>
          <w:numId w:val="21"/>
        </w:numPr>
        <w:tabs>
          <w:tab w:val="left" w:pos="0"/>
          <w:tab w:val="left" w:pos="426"/>
        </w:tabs>
        <w:spacing w:before="120" w:after="120"/>
        <w:jc w:val="both"/>
        <w:rPr>
          <w:rFonts w:cs="Arial"/>
          <w:sz w:val="24"/>
          <w:szCs w:val="24"/>
        </w:rPr>
      </w:pPr>
      <w:r w:rsidRPr="00A240F6">
        <w:rPr>
          <w:rFonts w:cs="Arial"/>
          <w:sz w:val="24"/>
          <w:szCs w:val="24"/>
        </w:rPr>
        <w:t>podręczniku – należy przez to rozumieć podręcznik dopuszczony do użytku szkolnego,</w:t>
      </w:r>
      <w:r w:rsidR="001F699E">
        <w:rPr>
          <w:rFonts w:cs="Arial"/>
          <w:sz w:val="24"/>
          <w:szCs w:val="24"/>
        </w:rPr>
        <w:t xml:space="preserve"> </w:t>
      </w:r>
      <w:r w:rsidRPr="00A240F6">
        <w:rPr>
          <w:rFonts w:cs="Arial"/>
          <w:sz w:val="24"/>
          <w:szCs w:val="24"/>
        </w:rPr>
        <w:t>a zakupiony z dotacji celowej;</w:t>
      </w:r>
    </w:p>
    <w:p w:rsidR="00B03105" w:rsidRPr="00A240F6" w:rsidRDefault="008B294B" w:rsidP="001D3FA1">
      <w:pPr>
        <w:numPr>
          <w:ilvl w:val="0"/>
          <w:numId w:val="21"/>
        </w:numPr>
        <w:tabs>
          <w:tab w:val="left" w:pos="0"/>
          <w:tab w:val="left" w:pos="426"/>
        </w:tabs>
        <w:spacing w:before="120" w:after="120"/>
        <w:jc w:val="both"/>
        <w:rPr>
          <w:rFonts w:cs="Arial"/>
          <w:sz w:val="24"/>
          <w:szCs w:val="24"/>
        </w:rPr>
      </w:pPr>
      <w:r>
        <w:rPr>
          <w:rFonts w:cs="Arial"/>
          <w:sz w:val="24"/>
          <w:szCs w:val="24"/>
        </w:rPr>
        <w:t xml:space="preserve">materiale edukacyjnym </w:t>
      </w:r>
      <w:r w:rsidR="00B03105" w:rsidRPr="00A240F6">
        <w:rPr>
          <w:rFonts w:cs="Arial"/>
          <w:sz w:val="24"/>
          <w:szCs w:val="24"/>
        </w:rPr>
        <w:t>– należy przez t</w:t>
      </w:r>
      <w:r>
        <w:rPr>
          <w:rFonts w:cs="Arial"/>
          <w:sz w:val="24"/>
          <w:szCs w:val="24"/>
        </w:rPr>
        <w:t>o rozumieć materiał zast</w:t>
      </w:r>
      <w:r w:rsidR="001F699E">
        <w:rPr>
          <w:rFonts w:cs="Arial"/>
          <w:sz w:val="24"/>
          <w:szCs w:val="24"/>
        </w:rPr>
        <w:t xml:space="preserve">ępujący </w:t>
      </w:r>
      <w:r>
        <w:rPr>
          <w:rFonts w:cs="Arial"/>
          <w:sz w:val="24"/>
          <w:szCs w:val="24"/>
        </w:rPr>
        <w:t xml:space="preserve"> </w:t>
      </w:r>
      <w:r w:rsidR="00B03105" w:rsidRPr="00A240F6">
        <w:rPr>
          <w:rFonts w:cs="Arial"/>
          <w:sz w:val="24"/>
          <w:szCs w:val="24"/>
        </w:rPr>
        <w:t>lub uzupełniający podręcznik, umożliwiający realizację programu nauczania, mający postać papierową lub elektroniczną;</w:t>
      </w:r>
    </w:p>
    <w:p w:rsidR="00B03105" w:rsidRPr="008B294B" w:rsidRDefault="00B03105" w:rsidP="001D3FA1">
      <w:pPr>
        <w:numPr>
          <w:ilvl w:val="0"/>
          <w:numId w:val="21"/>
        </w:numPr>
        <w:tabs>
          <w:tab w:val="left" w:pos="0"/>
          <w:tab w:val="left" w:pos="426"/>
        </w:tabs>
        <w:spacing w:before="120" w:after="120"/>
        <w:jc w:val="both"/>
        <w:rPr>
          <w:rFonts w:cs="Arial"/>
          <w:sz w:val="24"/>
          <w:szCs w:val="24"/>
        </w:rPr>
      </w:pPr>
      <w:r w:rsidRPr="00A240F6">
        <w:rPr>
          <w:rFonts w:cs="Arial"/>
          <w:sz w:val="24"/>
          <w:szCs w:val="24"/>
        </w:rPr>
        <w:t>materiale ćwiczeniowym – należy przez to rozumieć materiał przeznaczony dla uczniów służący utrwalaniu przez nich wiadomości i umiejętności.</w:t>
      </w:r>
    </w:p>
    <w:p w:rsidR="00B03105" w:rsidRPr="00856A2F"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Zakupione podręczniki, materiały edukacyjne oraz materiały ćwiczeniowe wypożyczane są uczniom nieodpłatnie na czas ich uż</w:t>
      </w:r>
      <w:r w:rsidR="00856A2F">
        <w:rPr>
          <w:rFonts w:cs="Arial"/>
          <w:sz w:val="24"/>
          <w:szCs w:val="24"/>
        </w:rPr>
        <w:t>ytkowania w danym roku szkolnym.</w:t>
      </w:r>
    </w:p>
    <w:p w:rsidR="00B03105" w:rsidRPr="00856A2F"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w:t>
      </w:r>
      <w:r w:rsidR="00EA7773">
        <w:rPr>
          <w:rFonts w:cs="Arial"/>
          <w:sz w:val="24"/>
          <w:szCs w:val="24"/>
        </w:rPr>
        <w:t>bliotecznych (Dz. U. z 2008 r. N</w:t>
      </w:r>
      <w:r w:rsidRPr="00A240F6">
        <w:rPr>
          <w:rFonts w:cs="Arial"/>
          <w:sz w:val="24"/>
          <w:szCs w:val="24"/>
        </w:rPr>
        <w:t>r 205</w:t>
      </w:r>
      <w:r w:rsidR="00EA7773">
        <w:rPr>
          <w:rFonts w:cs="Arial"/>
          <w:sz w:val="24"/>
          <w:szCs w:val="24"/>
        </w:rPr>
        <w:t>,</w:t>
      </w:r>
      <w:r w:rsidRPr="00A240F6">
        <w:rPr>
          <w:rFonts w:cs="Arial"/>
          <w:sz w:val="24"/>
          <w:szCs w:val="24"/>
        </w:rPr>
        <w:t xml:space="preserve"> poz.1283).</w:t>
      </w:r>
    </w:p>
    <w:p w:rsidR="00B03105" w:rsidRPr="00856A2F"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Biblioteka nieodpłatnie:</w:t>
      </w:r>
    </w:p>
    <w:p w:rsidR="00B03105" w:rsidRPr="00A240F6" w:rsidRDefault="00B03105" w:rsidP="001D3FA1">
      <w:pPr>
        <w:numPr>
          <w:ilvl w:val="0"/>
          <w:numId w:val="7"/>
        </w:numPr>
        <w:tabs>
          <w:tab w:val="left" w:pos="426"/>
        </w:tabs>
        <w:spacing w:before="120" w:after="120"/>
        <w:ind w:left="0" w:firstLine="0"/>
        <w:jc w:val="both"/>
        <w:rPr>
          <w:rFonts w:cs="Arial"/>
          <w:sz w:val="24"/>
          <w:szCs w:val="24"/>
        </w:rPr>
      </w:pPr>
      <w:r w:rsidRPr="00A240F6">
        <w:rPr>
          <w:rFonts w:cs="Arial"/>
          <w:sz w:val="24"/>
          <w:szCs w:val="24"/>
        </w:rPr>
        <w:t>wypożycza uczniom podręczniki i materiały edukacyjne  mające postać papierową;</w:t>
      </w:r>
    </w:p>
    <w:p w:rsidR="00B03105" w:rsidRPr="00A240F6" w:rsidRDefault="00B03105" w:rsidP="001D3FA1">
      <w:pPr>
        <w:numPr>
          <w:ilvl w:val="0"/>
          <w:numId w:val="7"/>
        </w:numPr>
        <w:tabs>
          <w:tab w:val="left" w:pos="426"/>
        </w:tabs>
        <w:spacing w:before="120" w:after="120"/>
        <w:ind w:left="0" w:firstLine="0"/>
        <w:jc w:val="both"/>
        <w:rPr>
          <w:rFonts w:cs="Arial"/>
          <w:sz w:val="24"/>
          <w:szCs w:val="24"/>
        </w:rPr>
      </w:pPr>
      <w:r w:rsidRPr="00A240F6">
        <w:rPr>
          <w:rFonts w:cs="Arial"/>
          <w:sz w:val="24"/>
          <w:szCs w:val="24"/>
        </w:rPr>
        <w:t>zapewnia uczniom dostęp do podręczników lub materiałów edukacyjnych</w:t>
      </w:r>
      <w:r w:rsidR="008F5497">
        <w:rPr>
          <w:rFonts w:cs="Arial"/>
          <w:sz w:val="24"/>
          <w:szCs w:val="24"/>
        </w:rPr>
        <w:t>, mających postać elektroniczną</w:t>
      </w:r>
      <w:r w:rsidRPr="00A240F6">
        <w:rPr>
          <w:rFonts w:cs="Arial"/>
          <w:sz w:val="24"/>
          <w:szCs w:val="24"/>
        </w:rPr>
        <w:t>;</w:t>
      </w:r>
    </w:p>
    <w:p w:rsidR="00B03105" w:rsidRPr="00856A2F" w:rsidRDefault="00B03105" w:rsidP="001D3FA1">
      <w:pPr>
        <w:numPr>
          <w:ilvl w:val="0"/>
          <w:numId w:val="7"/>
        </w:numPr>
        <w:tabs>
          <w:tab w:val="left" w:pos="426"/>
        </w:tabs>
        <w:spacing w:before="120" w:after="120"/>
        <w:ind w:left="0" w:firstLine="0"/>
        <w:jc w:val="both"/>
        <w:rPr>
          <w:rFonts w:cs="Arial"/>
          <w:sz w:val="24"/>
          <w:szCs w:val="24"/>
        </w:rPr>
      </w:pPr>
      <w:r w:rsidRPr="00A240F6">
        <w:rPr>
          <w:rFonts w:cs="Arial"/>
          <w:sz w:val="24"/>
          <w:szCs w:val="24"/>
        </w:rPr>
        <w:t xml:space="preserve">przekazuje uczniom, bez obowiązku zwrotu do biblioteki materiały ćwiczeniowe. </w:t>
      </w:r>
    </w:p>
    <w:p w:rsidR="00B03105" w:rsidRPr="00856A2F"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Dane osobowe gromadzone w bibliotec</w:t>
      </w:r>
      <w:r w:rsidR="00856A2F">
        <w:rPr>
          <w:rFonts w:cs="Arial"/>
          <w:sz w:val="24"/>
          <w:szCs w:val="24"/>
        </w:rPr>
        <w:t>e podlegają ochronie zgodnie z u</w:t>
      </w:r>
      <w:r w:rsidRPr="00A240F6">
        <w:rPr>
          <w:rFonts w:cs="Arial"/>
          <w:sz w:val="24"/>
          <w:szCs w:val="24"/>
        </w:rPr>
        <w:t>stawą o ochronie danych osobowy</w:t>
      </w:r>
      <w:r w:rsidR="00856A2F">
        <w:rPr>
          <w:rFonts w:cs="Arial"/>
          <w:sz w:val="24"/>
          <w:szCs w:val="24"/>
        </w:rPr>
        <w:t>ch i są przetwarzane zgodnie z i</w:t>
      </w:r>
      <w:r w:rsidRPr="00A240F6">
        <w:rPr>
          <w:rFonts w:cs="Arial"/>
          <w:sz w:val="24"/>
          <w:szCs w:val="24"/>
        </w:rPr>
        <w:t>nstrukcją przetwarzania danych w </w:t>
      </w:r>
      <w:r w:rsidR="00095CF3">
        <w:rPr>
          <w:rFonts w:cs="Arial"/>
          <w:sz w:val="24"/>
          <w:szCs w:val="24"/>
        </w:rPr>
        <w:t>S</w:t>
      </w:r>
      <w:r w:rsidR="00F94D4D">
        <w:rPr>
          <w:rFonts w:cs="Arial"/>
          <w:sz w:val="24"/>
          <w:szCs w:val="24"/>
        </w:rPr>
        <w:t>zkole</w:t>
      </w:r>
      <w:r w:rsidR="00856A2F">
        <w:rPr>
          <w:rFonts w:cs="Arial"/>
          <w:sz w:val="24"/>
          <w:szCs w:val="24"/>
        </w:rPr>
        <w:t>.</w:t>
      </w:r>
    </w:p>
    <w:p w:rsidR="00B03105" w:rsidRPr="00ED53CC"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Przed d</w:t>
      </w:r>
      <w:r w:rsidR="00ED53CC">
        <w:rPr>
          <w:rFonts w:cs="Arial"/>
          <w:sz w:val="24"/>
          <w:szCs w:val="24"/>
        </w:rPr>
        <w:t>niem rozpoczęcia roku szkolnego</w:t>
      </w:r>
      <w:r w:rsidRPr="00ED53CC">
        <w:rPr>
          <w:rFonts w:cs="Arial"/>
          <w:sz w:val="24"/>
          <w:szCs w:val="24"/>
        </w:rPr>
        <w:t xml:space="preserve">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w:t>
      </w:r>
      <w:r w:rsidR="009D1ED5">
        <w:rPr>
          <w:rFonts w:cs="Arial"/>
          <w:sz w:val="24"/>
          <w:szCs w:val="24"/>
        </w:rPr>
        <w:t>ie odbioru</w:t>
      </w:r>
      <w:r w:rsidRPr="00ED53CC">
        <w:rPr>
          <w:rFonts w:cs="Arial"/>
          <w:sz w:val="24"/>
          <w:szCs w:val="24"/>
        </w:rPr>
        <w:t xml:space="preserve"> kwitują uczniowie/ rodzice / prawni opiekunowie. </w:t>
      </w:r>
    </w:p>
    <w:p w:rsidR="00B03105" w:rsidRPr="00856A2F"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Uczeń</w:t>
      </w:r>
      <w:r w:rsidR="0017387B">
        <w:rPr>
          <w:rFonts w:cs="Arial"/>
          <w:sz w:val="24"/>
          <w:szCs w:val="24"/>
        </w:rPr>
        <w:t xml:space="preserve"> ma prawo przechowywać</w:t>
      </w:r>
      <w:r w:rsidRPr="00A240F6">
        <w:rPr>
          <w:rFonts w:cs="Arial"/>
          <w:sz w:val="24"/>
          <w:szCs w:val="24"/>
        </w:rPr>
        <w:t xml:space="preserve"> podręczniki i mate</w:t>
      </w:r>
      <w:r w:rsidR="0017387B">
        <w:rPr>
          <w:rFonts w:cs="Arial"/>
          <w:sz w:val="24"/>
          <w:szCs w:val="24"/>
        </w:rPr>
        <w:t xml:space="preserve">riały edukacyjne w przydzielonym mu miejscu. </w:t>
      </w:r>
    </w:p>
    <w:p w:rsidR="00B03105" w:rsidRPr="00856A2F"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ED53CC" w:rsidRDefault="00B03105" w:rsidP="001D3FA1">
      <w:pPr>
        <w:pStyle w:val="Akapitzlist"/>
        <w:numPr>
          <w:ilvl w:val="0"/>
          <w:numId w:val="20"/>
        </w:numPr>
        <w:tabs>
          <w:tab w:val="left" w:pos="0"/>
        </w:tabs>
        <w:spacing w:before="120" w:after="120" w:line="240" w:lineRule="auto"/>
        <w:contextualSpacing w:val="0"/>
        <w:jc w:val="both"/>
        <w:rPr>
          <w:rFonts w:eastAsia="Times New Roman"/>
          <w:bCs/>
          <w:sz w:val="24"/>
        </w:rPr>
      </w:pPr>
      <w:r w:rsidRPr="00452181">
        <w:rPr>
          <w:rFonts w:cs="Arial"/>
          <w:sz w:val="24"/>
          <w:szCs w:val="24"/>
        </w:rPr>
        <w:t>Poszanowanie</w:t>
      </w:r>
      <w:r w:rsidRPr="00ED53CC">
        <w:rPr>
          <w:rFonts w:eastAsia="Times New Roman"/>
          <w:bCs/>
          <w:sz w:val="24"/>
        </w:rPr>
        <w:t xml:space="preserve"> zbiorów bib</w:t>
      </w:r>
      <w:r w:rsidR="00ED53CC">
        <w:rPr>
          <w:rFonts w:eastAsia="Times New Roman"/>
          <w:bCs/>
          <w:sz w:val="24"/>
        </w:rPr>
        <w:t>liotecznych,</w:t>
      </w:r>
      <w:r w:rsidRPr="00ED53CC">
        <w:rPr>
          <w:rFonts w:eastAsia="Times New Roman"/>
          <w:bCs/>
          <w:sz w:val="24"/>
        </w:rPr>
        <w:t xml:space="preserve"> zasady użytkowania wypożyczonych podręczników i materiałów edukacyjnych:</w:t>
      </w:r>
    </w:p>
    <w:p w:rsidR="00B03105" w:rsidRPr="0095339A" w:rsidRDefault="00B03105" w:rsidP="001D3FA1">
      <w:pPr>
        <w:numPr>
          <w:ilvl w:val="0"/>
          <w:numId w:val="25"/>
        </w:numPr>
        <w:tabs>
          <w:tab w:val="left" w:pos="0"/>
          <w:tab w:val="left" w:pos="426"/>
        </w:tabs>
        <w:spacing w:before="120" w:after="120"/>
        <w:jc w:val="both"/>
        <w:rPr>
          <w:sz w:val="24"/>
          <w:szCs w:val="24"/>
        </w:rPr>
      </w:pPr>
      <w:r w:rsidRPr="0095339A">
        <w:rPr>
          <w:sz w:val="24"/>
          <w:szCs w:val="24"/>
        </w:rPr>
        <w:t>czytelnicy są zobowiązani do poszanowania wy</w:t>
      </w:r>
      <w:r w:rsidR="00ED53CC" w:rsidRPr="0095339A">
        <w:rPr>
          <w:sz w:val="24"/>
          <w:szCs w:val="24"/>
        </w:rPr>
        <w:t xml:space="preserve">pożyczonych i udostępnionych i </w:t>
      </w:r>
      <w:r w:rsidRPr="0095339A">
        <w:rPr>
          <w:sz w:val="24"/>
          <w:szCs w:val="24"/>
        </w:rPr>
        <w:t>materiałów bibliotecznych;</w:t>
      </w:r>
    </w:p>
    <w:p w:rsidR="00B03105" w:rsidRPr="0017387B" w:rsidRDefault="00B03105" w:rsidP="001D3FA1">
      <w:pPr>
        <w:numPr>
          <w:ilvl w:val="0"/>
          <w:numId w:val="25"/>
        </w:numPr>
        <w:tabs>
          <w:tab w:val="left" w:pos="0"/>
          <w:tab w:val="left" w:pos="426"/>
        </w:tabs>
        <w:spacing w:before="120" w:after="120"/>
        <w:jc w:val="both"/>
        <w:rPr>
          <w:sz w:val="24"/>
          <w:szCs w:val="24"/>
        </w:rPr>
      </w:pPr>
      <w:r w:rsidRPr="0095339A">
        <w:rPr>
          <w:sz w:val="24"/>
          <w:szCs w:val="24"/>
        </w:rPr>
        <w:t>czytelnicy w chwili wypożyczenia lub udostępniania zbiorów winni zwrócić uwagę na ich stan. W przypadku zauważonych braków i uszkodzeń należy to zgłosić bibliotekarzowi lub wychowawcy klasy;</w:t>
      </w:r>
    </w:p>
    <w:p w:rsidR="00B03105" w:rsidRPr="0095339A" w:rsidRDefault="00B03105" w:rsidP="001D3FA1">
      <w:pPr>
        <w:numPr>
          <w:ilvl w:val="0"/>
          <w:numId w:val="25"/>
        </w:numPr>
        <w:tabs>
          <w:tab w:val="left" w:pos="0"/>
          <w:tab w:val="left" w:pos="426"/>
        </w:tabs>
        <w:spacing w:before="120" w:after="120"/>
        <w:jc w:val="both"/>
        <w:rPr>
          <w:sz w:val="24"/>
          <w:szCs w:val="24"/>
        </w:rPr>
      </w:pPr>
      <w:r w:rsidRPr="0095339A">
        <w:rPr>
          <w:sz w:val="24"/>
          <w:szCs w:val="24"/>
        </w:rPr>
        <w:t>zabrania się mazania, pisania i rysowania w podręcznikach i materiałach edukacyjnych;</w:t>
      </w:r>
    </w:p>
    <w:p w:rsidR="00B03105" w:rsidRPr="0095339A" w:rsidRDefault="00B03105" w:rsidP="001D3FA1">
      <w:pPr>
        <w:numPr>
          <w:ilvl w:val="0"/>
          <w:numId w:val="25"/>
        </w:numPr>
        <w:tabs>
          <w:tab w:val="left" w:pos="0"/>
          <w:tab w:val="left" w:pos="426"/>
        </w:tabs>
        <w:spacing w:before="120" w:after="120"/>
        <w:jc w:val="both"/>
        <w:rPr>
          <w:sz w:val="24"/>
          <w:szCs w:val="24"/>
        </w:rPr>
      </w:pPr>
      <w:r w:rsidRPr="0095339A">
        <w:rPr>
          <w:sz w:val="24"/>
          <w:szCs w:val="24"/>
        </w:rPr>
        <w:t>uczeń wykonuje ćwiczenia w materiałach ćwiczeniowych;</w:t>
      </w:r>
    </w:p>
    <w:p w:rsidR="00B03105" w:rsidRPr="0095339A" w:rsidRDefault="00B03105" w:rsidP="001D3FA1">
      <w:pPr>
        <w:numPr>
          <w:ilvl w:val="0"/>
          <w:numId w:val="25"/>
        </w:numPr>
        <w:tabs>
          <w:tab w:val="left" w:pos="0"/>
          <w:tab w:val="left" w:pos="426"/>
        </w:tabs>
        <w:spacing w:before="120" w:after="120"/>
        <w:jc w:val="both"/>
        <w:rPr>
          <w:sz w:val="24"/>
          <w:szCs w:val="24"/>
        </w:rPr>
      </w:pPr>
      <w:r w:rsidRPr="0095339A">
        <w:rPr>
          <w:sz w:val="24"/>
          <w:szCs w:val="24"/>
        </w:rPr>
        <w:t>z podręczników szkolnych i materiałów edukacyjnych nie wyrywa się kartek;</w:t>
      </w:r>
    </w:p>
    <w:p w:rsidR="00B03105" w:rsidRPr="0017387B" w:rsidRDefault="00B03105" w:rsidP="001D3FA1">
      <w:pPr>
        <w:numPr>
          <w:ilvl w:val="0"/>
          <w:numId w:val="25"/>
        </w:numPr>
        <w:tabs>
          <w:tab w:val="left" w:pos="0"/>
          <w:tab w:val="left" w:pos="426"/>
        </w:tabs>
        <w:spacing w:before="120" w:after="120"/>
        <w:jc w:val="both"/>
        <w:rPr>
          <w:rFonts w:cs="Arial"/>
          <w:sz w:val="24"/>
          <w:szCs w:val="24"/>
        </w:rPr>
      </w:pPr>
      <w:r w:rsidRPr="0095339A">
        <w:rPr>
          <w:sz w:val="24"/>
          <w:szCs w:val="24"/>
        </w:rPr>
        <w:t>podręczniki i materiały edukacyjne należy zwrócić do biblioteki w najlepszym możliwym stani</w:t>
      </w:r>
      <w:r w:rsidRPr="00A240F6">
        <w:rPr>
          <w:rFonts w:cs="Arial"/>
          <w:sz w:val="24"/>
          <w:szCs w:val="24"/>
        </w:rPr>
        <w:t>e, gdyż w kolejnych dwóch latach będą wypożyczane następnym uczniom.</w:t>
      </w:r>
    </w:p>
    <w:p w:rsidR="00B03105" w:rsidRPr="00452181" w:rsidRDefault="00B03105" w:rsidP="001D3FA1">
      <w:pPr>
        <w:pStyle w:val="Akapitzlist"/>
        <w:numPr>
          <w:ilvl w:val="0"/>
          <w:numId w:val="20"/>
        </w:numPr>
        <w:tabs>
          <w:tab w:val="left" w:pos="0"/>
        </w:tabs>
        <w:spacing w:before="120" w:after="120" w:line="240" w:lineRule="auto"/>
        <w:contextualSpacing w:val="0"/>
        <w:jc w:val="both"/>
        <w:rPr>
          <w:rFonts w:eastAsia="Times New Roman"/>
          <w:bCs/>
          <w:sz w:val="24"/>
        </w:rPr>
      </w:pPr>
      <w:r w:rsidRPr="00452181">
        <w:rPr>
          <w:rFonts w:cs="Arial"/>
          <w:sz w:val="24"/>
          <w:szCs w:val="24"/>
        </w:rPr>
        <w:t xml:space="preserve">Postępowanie z podręcznikami i materiałami edukacyjnymi w przypadkach przejścia ucznia z jednej </w:t>
      </w:r>
      <w:r w:rsidR="00F94D4D" w:rsidRPr="001374E4">
        <w:rPr>
          <w:rFonts w:eastAsia="Times New Roman"/>
          <w:bCs/>
          <w:sz w:val="24"/>
        </w:rPr>
        <w:t>szkoły</w:t>
      </w:r>
      <w:r w:rsidRPr="001374E4">
        <w:rPr>
          <w:rFonts w:eastAsia="Times New Roman"/>
          <w:bCs/>
          <w:sz w:val="24"/>
        </w:rPr>
        <w:t xml:space="preserve"> do innej </w:t>
      </w:r>
      <w:r w:rsidR="00F94D4D" w:rsidRPr="001374E4">
        <w:rPr>
          <w:rFonts w:eastAsia="Times New Roman"/>
          <w:bCs/>
          <w:sz w:val="24"/>
        </w:rPr>
        <w:t>szkoły</w:t>
      </w:r>
      <w:r w:rsidRPr="001374E4">
        <w:rPr>
          <w:rFonts w:eastAsia="Times New Roman"/>
          <w:bCs/>
          <w:sz w:val="24"/>
        </w:rPr>
        <w:t xml:space="preserve"> w trakcie roku szkolnego:</w:t>
      </w:r>
    </w:p>
    <w:p w:rsidR="00B03105" w:rsidRPr="00A240F6" w:rsidRDefault="00B03105" w:rsidP="001D3FA1">
      <w:pPr>
        <w:numPr>
          <w:ilvl w:val="0"/>
          <w:numId w:val="23"/>
        </w:numPr>
        <w:tabs>
          <w:tab w:val="left" w:pos="0"/>
          <w:tab w:val="left" w:pos="426"/>
        </w:tabs>
        <w:spacing w:before="120" w:after="120"/>
        <w:jc w:val="both"/>
        <w:rPr>
          <w:rFonts w:cs="Arial"/>
          <w:sz w:val="24"/>
          <w:szCs w:val="24"/>
        </w:rPr>
      </w:pPr>
      <w:r w:rsidRPr="00A240F6">
        <w:rPr>
          <w:rFonts w:cs="Arial"/>
          <w:sz w:val="24"/>
          <w:szCs w:val="24"/>
        </w:rPr>
        <w:t xml:space="preserve">uczeń odchodzący ze </w:t>
      </w:r>
      <w:r w:rsidR="00095CF3">
        <w:rPr>
          <w:rFonts w:cs="Arial"/>
          <w:sz w:val="24"/>
          <w:szCs w:val="24"/>
        </w:rPr>
        <w:t>Sz</w:t>
      </w:r>
      <w:r w:rsidR="00F94D4D">
        <w:rPr>
          <w:rFonts w:cs="Arial"/>
          <w:sz w:val="24"/>
          <w:szCs w:val="24"/>
        </w:rPr>
        <w:t>koły</w:t>
      </w:r>
      <w:r w:rsidRPr="00A240F6">
        <w:rPr>
          <w:rFonts w:cs="Arial"/>
          <w:sz w:val="24"/>
          <w:szCs w:val="24"/>
        </w:rPr>
        <w:t xml:space="preserve"> jest zobowiązany do zwrócenia wypożyczonych podręczników do biblioteki </w:t>
      </w:r>
      <w:r w:rsidRPr="00F1539B">
        <w:rPr>
          <w:rFonts w:cs="Arial"/>
          <w:sz w:val="24"/>
          <w:szCs w:val="24"/>
        </w:rPr>
        <w:t>najpóźniej 7 dni przed z</w:t>
      </w:r>
      <w:r w:rsidR="002835EF" w:rsidRPr="00F1539B">
        <w:rPr>
          <w:rFonts w:cs="Arial"/>
          <w:sz w:val="24"/>
          <w:szCs w:val="24"/>
        </w:rPr>
        <w:t>akończeniem zajęć dydaktyczno-</w:t>
      </w:r>
      <w:r w:rsidRPr="00F1539B">
        <w:rPr>
          <w:rFonts w:cs="Arial"/>
          <w:sz w:val="24"/>
          <w:szCs w:val="24"/>
        </w:rPr>
        <w:t>wychowawczych lub w dniu przerwania nauki.</w:t>
      </w:r>
      <w:r w:rsidRPr="00A240F6">
        <w:rPr>
          <w:rFonts w:cs="Arial"/>
          <w:sz w:val="24"/>
          <w:szCs w:val="24"/>
        </w:rPr>
        <w:t xml:space="preserve"> Zwrócone podręczniki i materiały edukacyjne stają się własnością organu prowadzącego;</w:t>
      </w:r>
    </w:p>
    <w:p w:rsidR="00B03105" w:rsidRPr="002835EF" w:rsidRDefault="00B03105" w:rsidP="001D3FA1">
      <w:pPr>
        <w:numPr>
          <w:ilvl w:val="0"/>
          <w:numId w:val="23"/>
        </w:numPr>
        <w:tabs>
          <w:tab w:val="left" w:pos="0"/>
          <w:tab w:val="left" w:pos="426"/>
        </w:tabs>
        <w:spacing w:before="120" w:after="120"/>
        <w:jc w:val="both"/>
        <w:rPr>
          <w:rFonts w:cs="Arial"/>
          <w:sz w:val="24"/>
          <w:szCs w:val="24"/>
        </w:rPr>
      </w:pPr>
      <w:r w:rsidRPr="00A240F6">
        <w:rPr>
          <w:rFonts w:cs="Arial"/>
          <w:sz w:val="24"/>
          <w:szCs w:val="24"/>
        </w:rPr>
        <w:t xml:space="preserve">w przypadku zmiany </w:t>
      </w:r>
      <w:r w:rsidR="00095CF3">
        <w:rPr>
          <w:rFonts w:cs="Arial"/>
          <w:sz w:val="24"/>
          <w:szCs w:val="24"/>
        </w:rPr>
        <w:t>S</w:t>
      </w:r>
      <w:r w:rsidR="00F94D4D">
        <w:rPr>
          <w:rFonts w:cs="Arial"/>
          <w:sz w:val="24"/>
          <w:szCs w:val="24"/>
        </w:rPr>
        <w:t>zkoły</w:t>
      </w:r>
      <w:r w:rsidRPr="00A240F6">
        <w:rPr>
          <w:rFonts w:cs="Arial"/>
          <w:sz w:val="24"/>
          <w:szCs w:val="24"/>
        </w:rPr>
        <w:t xml:space="preserve"> przez ucznia niepełnosprawnego, który został wyposażony w podręczniki i materiały edukacyjne dostosowane do jego potrzeb i możliwości psychofizycznych uczeń nie zwraca ich do biblioteki szkolnej i na ich podstawie kontynuuje naukę w nowej placówce. </w:t>
      </w:r>
      <w:r w:rsidR="00982673">
        <w:rPr>
          <w:rFonts w:cs="Arial"/>
          <w:sz w:val="24"/>
          <w:szCs w:val="24"/>
        </w:rPr>
        <w:t>S</w:t>
      </w:r>
      <w:r w:rsidR="00F94D4D">
        <w:rPr>
          <w:rFonts w:cs="Arial"/>
          <w:sz w:val="24"/>
          <w:szCs w:val="24"/>
        </w:rPr>
        <w:t>zkoła</w:t>
      </w:r>
      <w:r w:rsidRPr="00A240F6">
        <w:rPr>
          <w:rFonts w:cs="Arial"/>
          <w:sz w:val="24"/>
          <w:szCs w:val="24"/>
        </w:rPr>
        <w:t xml:space="preserve"> wraz z wydaniem arkusza ocen przekazuje </w:t>
      </w:r>
      <w:r w:rsidR="00F94D4D">
        <w:rPr>
          <w:rFonts w:cs="Arial"/>
          <w:sz w:val="24"/>
          <w:szCs w:val="24"/>
        </w:rPr>
        <w:t>szkole</w:t>
      </w:r>
      <w:r w:rsidRPr="00A240F6">
        <w:rPr>
          <w:rFonts w:cs="Arial"/>
          <w:sz w:val="24"/>
          <w:szCs w:val="24"/>
        </w:rPr>
        <w:t xml:space="preserve"> protokół zdawczo-odbiorczy, do której uczeń został przyjęty przekazanie materiałów bibliotecznych. Przekazane zbiory stanowią własność organu prowadzącego, do której uczeń przechodzi. </w:t>
      </w:r>
    </w:p>
    <w:p w:rsidR="00B03105" w:rsidRPr="002835EF"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 xml:space="preserve">Czytelnik ponosi pełną odpowiedzialność materialną za wszelkie uszkodzenia zbiorów biblioteki stwierdzone przy ich zwrocie. </w:t>
      </w:r>
    </w:p>
    <w:p w:rsidR="00D62838" w:rsidRPr="0017387B" w:rsidRDefault="00B03105" w:rsidP="001D3FA1">
      <w:pPr>
        <w:pStyle w:val="Akapitzlist"/>
        <w:numPr>
          <w:ilvl w:val="0"/>
          <w:numId w:val="20"/>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uszkodzenia, zniszczenia lub niezwrócenia podręcznika lub materiału edukacyjnego w terminie wskazanym przez wychowawcę klasy, po dwukrotnym pisemnym wezwaniu do zwrotu,  </w:t>
      </w:r>
      <w:r w:rsidR="00F94D4D">
        <w:rPr>
          <w:rFonts w:cs="Arial"/>
          <w:sz w:val="24"/>
          <w:szCs w:val="24"/>
        </w:rPr>
        <w:t>szkoła</w:t>
      </w:r>
      <w:r w:rsidRPr="00A240F6">
        <w:rPr>
          <w:rFonts w:cs="Arial"/>
          <w:sz w:val="24"/>
          <w:szCs w:val="24"/>
        </w:rPr>
        <w:t xml:space="preserve"> może żądać od rodziców ucznia zwrotu kosztu ich zakupu, zgodnie  z cenami ogłaszanymi przez właściwego ministra ds. oświaty i wychowania. Zwrot </w:t>
      </w:r>
      <w:r w:rsidRPr="00A240F6">
        <w:rPr>
          <w:rFonts w:cs="Arial"/>
          <w:sz w:val="24"/>
          <w:szCs w:val="24"/>
        </w:rPr>
        <w:lastRenderedPageBreak/>
        <w:t>pieniędzy następuje na konto budżetowe organu prowadzącego  i stanowi dochód budżetu państwa</w:t>
      </w:r>
    </w:p>
    <w:p w:rsidR="009269CA" w:rsidRDefault="009269CA" w:rsidP="00090371">
      <w:pPr>
        <w:pStyle w:val="Nagwek3"/>
        <w:spacing w:line="240" w:lineRule="auto"/>
        <w:rPr>
          <w:b/>
          <w:sz w:val="24"/>
          <w:szCs w:val="24"/>
        </w:rPr>
      </w:pPr>
      <w:bookmarkStart w:id="9" w:name="_Toc361441236"/>
      <w:bookmarkStart w:id="10" w:name="_Toc492414588"/>
    </w:p>
    <w:p w:rsidR="0015487B" w:rsidRPr="009269CA" w:rsidRDefault="001423F4" w:rsidP="00090371">
      <w:pPr>
        <w:pStyle w:val="Nagwek3"/>
        <w:spacing w:line="240" w:lineRule="auto"/>
        <w:rPr>
          <w:b/>
          <w:sz w:val="24"/>
          <w:szCs w:val="24"/>
        </w:rPr>
      </w:pPr>
      <w:r w:rsidRPr="009269CA">
        <w:rPr>
          <w:b/>
          <w:sz w:val="24"/>
          <w:szCs w:val="24"/>
        </w:rPr>
        <w:t xml:space="preserve">Rozdział </w:t>
      </w:r>
      <w:bookmarkEnd w:id="9"/>
      <w:r w:rsidR="00C044C0" w:rsidRPr="009269CA">
        <w:rPr>
          <w:b/>
          <w:sz w:val="24"/>
          <w:szCs w:val="24"/>
        </w:rPr>
        <w:t>5</w:t>
      </w:r>
      <w:r w:rsidR="00E662C7" w:rsidRPr="009269CA">
        <w:rPr>
          <w:b/>
          <w:sz w:val="24"/>
          <w:szCs w:val="24"/>
        </w:rPr>
        <w:br/>
      </w:r>
      <w:r w:rsidR="0015487B" w:rsidRPr="009269CA">
        <w:rPr>
          <w:b/>
          <w:sz w:val="24"/>
          <w:szCs w:val="24"/>
        </w:rPr>
        <w:t>Program wychowania i profilaktyki</w:t>
      </w:r>
      <w:bookmarkEnd w:id="10"/>
    </w:p>
    <w:p w:rsidR="00B03105" w:rsidRPr="009269CA" w:rsidRDefault="0017387B" w:rsidP="00746756">
      <w:pPr>
        <w:pStyle w:val="paragraf"/>
        <w:spacing w:before="120" w:after="120"/>
        <w:ind w:firstLine="680"/>
        <w:jc w:val="both"/>
        <w:rPr>
          <w:rFonts w:cs="Arial"/>
          <w:color w:val="C00000"/>
          <w:sz w:val="24"/>
          <w:szCs w:val="24"/>
        </w:rPr>
      </w:pPr>
      <w:r w:rsidRPr="00AC6C6D">
        <w:rPr>
          <w:rFonts w:eastAsia="Times New Roman"/>
          <w:b/>
          <w:bCs/>
          <w:sz w:val="24"/>
        </w:rPr>
        <w:t>§</w:t>
      </w:r>
      <w:r w:rsidR="00AC6C6D" w:rsidRPr="00AC6C6D">
        <w:rPr>
          <w:rFonts w:eastAsia="Times New Roman"/>
          <w:b/>
          <w:bCs/>
          <w:sz w:val="24"/>
        </w:rPr>
        <w:t xml:space="preserve"> </w:t>
      </w:r>
      <w:r w:rsidR="00124187">
        <w:rPr>
          <w:rFonts w:eastAsia="Times New Roman"/>
          <w:b/>
          <w:bCs/>
          <w:sz w:val="24"/>
        </w:rPr>
        <w:t>90</w:t>
      </w:r>
      <w:r w:rsidRPr="00AC6C6D">
        <w:rPr>
          <w:rFonts w:eastAsia="Times New Roman"/>
          <w:b/>
          <w:bCs/>
          <w:sz w:val="24"/>
        </w:rPr>
        <w:t>.</w:t>
      </w:r>
      <w:r>
        <w:rPr>
          <w:rFonts w:eastAsia="Times New Roman"/>
          <w:bCs/>
          <w:sz w:val="24"/>
        </w:rPr>
        <w:t xml:space="preserve"> </w:t>
      </w:r>
      <w:r w:rsidR="00AE16F3">
        <w:rPr>
          <w:rFonts w:eastAsia="Times New Roman"/>
          <w:bCs/>
          <w:sz w:val="24"/>
        </w:rPr>
        <w:t xml:space="preserve">1. </w:t>
      </w:r>
      <w:r w:rsidR="00634284" w:rsidRPr="00AE16F3">
        <w:rPr>
          <w:rFonts w:eastAsia="Times New Roman"/>
          <w:bCs/>
          <w:sz w:val="24"/>
        </w:rPr>
        <w:t xml:space="preserve">Proces </w:t>
      </w:r>
      <w:r w:rsidR="00A14178" w:rsidRPr="00AE16F3">
        <w:rPr>
          <w:rFonts w:eastAsia="Times New Roman"/>
          <w:bCs/>
          <w:sz w:val="24"/>
        </w:rPr>
        <w:t>wychowawczo-opiekuńczy</w:t>
      </w:r>
      <w:r w:rsidR="002835EF" w:rsidRPr="00AE16F3">
        <w:rPr>
          <w:rFonts w:eastAsia="Times New Roman"/>
          <w:bCs/>
          <w:sz w:val="24"/>
        </w:rPr>
        <w:t xml:space="preserve"> </w:t>
      </w:r>
      <w:r w:rsidR="00B03105" w:rsidRPr="00AE16F3">
        <w:rPr>
          <w:rFonts w:eastAsia="Times New Roman"/>
          <w:bCs/>
          <w:sz w:val="24"/>
        </w:rPr>
        <w:t xml:space="preserve">prowadzony jest w </w:t>
      </w:r>
      <w:r w:rsidR="00095CF3">
        <w:rPr>
          <w:rFonts w:eastAsia="Times New Roman"/>
          <w:bCs/>
          <w:sz w:val="24"/>
        </w:rPr>
        <w:t>S</w:t>
      </w:r>
      <w:r w:rsidR="00F94D4D" w:rsidRPr="00AE16F3">
        <w:rPr>
          <w:rFonts w:eastAsia="Times New Roman"/>
          <w:bCs/>
          <w:sz w:val="24"/>
        </w:rPr>
        <w:t>zkole</w:t>
      </w:r>
      <w:r w:rsidR="00B03105" w:rsidRPr="00AE16F3">
        <w:rPr>
          <w:rFonts w:eastAsia="Times New Roman"/>
          <w:bCs/>
          <w:sz w:val="24"/>
        </w:rPr>
        <w:t xml:space="preserve"> zgo</w:t>
      </w:r>
      <w:r w:rsidR="00095CF3">
        <w:rPr>
          <w:rFonts w:eastAsia="Times New Roman"/>
          <w:bCs/>
          <w:sz w:val="24"/>
        </w:rPr>
        <w:t xml:space="preserve">dnie z </w:t>
      </w:r>
      <w:r w:rsidR="007E328E" w:rsidRPr="007E328E">
        <w:rPr>
          <w:rFonts w:eastAsia="Times New Roman"/>
          <w:bCs/>
          <w:sz w:val="24"/>
        </w:rPr>
        <w:t>programem w</w:t>
      </w:r>
      <w:r w:rsidR="00081AFD" w:rsidRPr="007E328E">
        <w:rPr>
          <w:rFonts w:eastAsia="Times New Roman"/>
          <w:bCs/>
          <w:sz w:val="24"/>
        </w:rPr>
        <w:t>ychowawczo</w:t>
      </w:r>
      <w:r w:rsidR="007E328E" w:rsidRPr="007E328E">
        <w:rPr>
          <w:rFonts w:eastAsia="Times New Roman"/>
          <w:bCs/>
          <w:sz w:val="24"/>
        </w:rPr>
        <w:t>-p</w:t>
      </w:r>
      <w:r w:rsidR="00A14178" w:rsidRPr="007E328E">
        <w:rPr>
          <w:rFonts w:eastAsia="Times New Roman"/>
          <w:bCs/>
          <w:sz w:val="24"/>
        </w:rPr>
        <w:t>rofilaktycznym.</w:t>
      </w:r>
    </w:p>
    <w:p w:rsidR="00B03105" w:rsidRPr="00F21ACA" w:rsidRDefault="007E328E" w:rsidP="001D3FA1">
      <w:pPr>
        <w:pStyle w:val="Akapitzlist"/>
        <w:numPr>
          <w:ilvl w:val="0"/>
          <w:numId w:val="24"/>
        </w:numPr>
        <w:tabs>
          <w:tab w:val="left" w:pos="0"/>
        </w:tabs>
        <w:spacing w:before="120" w:after="120" w:line="240" w:lineRule="auto"/>
        <w:contextualSpacing w:val="0"/>
        <w:jc w:val="both"/>
        <w:rPr>
          <w:rFonts w:cs="Arial"/>
          <w:sz w:val="24"/>
          <w:szCs w:val="24"/>
        </w:rPr>
      </w:pPr>
      <w:r>
        <w:rPr>
          <w:rFonts w:cs="Arial"/>
          <w:sz w:val="24"/>
          <w:szCs w:val="24"/>
        </w:rPr>
        <w:t>Program wychowawczo-p</w:t>
      </w:r>
      <w:r w:rsidR="007D5FAD">
        <w:rPr>
          <w:rFonts w:cs="Arial"/>
          <w:sz w:val="24"/>
          <w:szCs w:val="24"/>
        </w:rPr>
        <w:t xml:space="preserve">rofilaktyczny </w:t>
      </w:r>
      <w:r w:rsidR="0017387B">
        <w:rPr>
          <w:rFonts w:cs="Arial"/>
          <w:sz w:val="24"/>
          <w:szCs w:val="24"/>
        </w:rPr>
        <w:t>opracowuje zespół nauczycieli danego etapu edukacyjnego</w:t>
      </w:r>
      <w:r w:rsidR="00B03105" w:rsidRPr="00A240F6">
        <w:rPr>
          <w:rFonts w:cs="Arial"/>
          <w:sz w:val="24"/>
          <w:szCs w:val="24"/>
        </w:rPr>
        <w:t>.</w:t>
      </w:r>
      <w:r w:rsidR="00F21ACA">
        <w:rPr>
          <w:rFonts w:cs="Arial"/>
          <w:sz w:val="24"/>
          <w:szCs w:val="24"/>
        </w:rPr>
        <w:t xml:space="preserve"> </w:t>
      </w:r>
      <w:r w:rsidR="0015487B" w:rsidRPr="00F21ACA">
        <w:rPr>
          <w:rFonts w:cs="Arial"/>
          <w:sz w:val="24"/>
          <w:szCs w:val="24"/>
        </w:rPr>
        <w:t xml:space="preserve">Program </w:t>
      </w:r>
      <w:r>
        <w:rPr>
          <w:rFonts w:cs="Arial"/>
          <w:sz w:val="24"/>
          <w:szCs w:val="24"/>
        </w:rPr>
        <w:t>wychowawczo-p</w:t>
      </w:r>
      <w:r w:rsidR="00134E5B" w:rsidRPr="00F21ACA">
        <w:rPr>
          <w:rFonts w:cs="Arial"/>
          <w:sz w:val="24"/>
          <w:szCs w:val="24"/>
        </w:rPr>
        <w:t>rofilaktyczny opracowuje się po dokonanej dia</w:t>
      </w:r>
      <w:r w:rsidR="00095CF3">
        <w:rPr>
          <w:rFonts w:cs="Arial"/>
          <w:sz w:val="24"/>
          <w:szCs w:val="24"/>
        </w:rPr>
        <w:t>gnozie sytuacji wychowawczej w S</w:t>
      </w:r>
      <w:r w:rsidR="00134E5B" w:rsidRPr="00F21ACA">
        <w:rPr>
          <w:rFonts w:cs="Arial"/>
          <w:sz w:val="24"/>
          <w:szCs w:val="24"/>
        </w:rPr>
        <w:t>zkole, zdiagnozowaniu potrzeb i problemów występujących w społeczności szkolnej, a treści dostosowuje do potrzeb rozwojowych uczniów.</w:t>
      </w:r>
    </w:p>
    <w:p w:rsidR="00B03105" w:rsidRPr="0017387B" w:rsidRDefault="0017387B" w:rsidP="001D3FA1">
      <w:pPr>
        <w:pStyle w:val="Akapitzlist"/>
        <w:numPr>
          <w:ilvl w:val="0"/>
          <w:numId w:val="24"/>
        </w:numPr>
        <w:tabs>
          <w:tab w:val="left" w:pos="0"/>
        </w:tabs>
        <w:spacing w:before="120" w:after="120" w:line="240" w:lineRule="auto"/>
        <w:contextualSpacing w:val="0"/>
        <w:jc w:val="both"/>
        <w:rPr>
          <w:rFonts w:cs="Arial"/>
          <w:sz w:val="24"/>
          <w:szCs w:val="24"/>
        </w:rPr>
      </w:pPr>
      <w:r>
        <w:rPr>
          <w:rFonts w:cs="Arial"/>
          <w:sz w:val="24"/>
          <w:szCs w:val="24"/>
        </w:rPr>
        <w:t>Program</w:t>
      </w:r>
      <w:r w:rsidR="00B03105" w:rsidRPr="00A240F6">
        <w:rPr>
          <w:rFonts w:cs="Arial"/>
          <w:sz w:val="24"/>
          <w:szCs w:val="24"/>
        </w:rPr>
        <w:t xml:space="preserve"> </w:t>
      </w:r>
      <w:r w:rsidR="00095CF3">
        <w:rPr>
          <w:rFonts w:cs="Arial"/>
          <w:sz w:val="24"/>
          <w:szCs w:val="24"/>
        </w:rPr>
        <w:t>R</w:t>
      </w:r>
      <w:r w:rsidR="00F94D4D">
        <w:rPr>
          <w:rFonts w:cs="Arial"/>
          <w:sz w:val="24"/>
          <w:szCs w:val="24"/>
        </w:rPr>
        <w:t>ada</w:t>
      </w:r>
      <w:r w:rsidR="00B03105" w:rsidRPr="00A240F6">
        <w:rPr>
          <w:rFonts w:cs="Arial"/>
          <w:sz w:val="24"/>
          <w:szCs w:val="24"/>
        </w:rPr>
        <w:t xml:space="preserve"> </w:t>
      </w:r>
      <w:r w:rsidR="00095CF3">
        <w:rPr>
          <w:rFonts w:cs="Arial"/>
          <w:sz w:val="24"/>
          <w:szCs w:val="24"/>
        </w:rPr>
        <w:t>R</w:t>
      </w:r>
      <w:r w:rsidR="00F94D4D">
        <w:rPr>
          <w:rFonts w:cs="Arial"/>
          <w:sz w:val="24"/>
          <w:szCs w:val="24"/>
        </w:rPr>
        <w:t>odziców</w:t>
      </w:r>
      <w:r w:rsidR="00B03105" w:rsidRPr="00A240F6">
        <w:rPr>
          <w:rFonts w:cs="Arial"/>
          <w:sz w:val="24"/>
          <w:szCs w:val="24"/>
        </w:rPr>
        <w:t xml:space="preserve"> uchwala w terminie 30 dni od rozpoczęcia roku szkolnego, po wcześniejszym uzyskaniu porozumienia z Radą Ped</w:t>
      </w:r>
      <w:r>
        <w:rPr>
          <w:rFonts w:cs="Arial"/>
          <w:sz w:val="24"/>
          <w:szCs w:val="24"/>
        </w:rPr>
        <w:t xml:space="preserve">agogiczną. </w:t>
      </w:r>
    </w:p>
    <w:p w:rsidR="00B03105" w:rsidRPr="00A240F6" w:rsidRDefault="00B03105" w:rsidP="001D3FA1">
      <w:pPr>
        <w:pStyle w:val="Akapitzlist"/>
        <w:numPr>
          <w:ilvl w:val="0"/>
          <w:numId w:val="24"/>
        </w:numPr>
        <w:tabs>
          <w:tab w:val="left" w:pos="0"/>
        </w:tabs>
        <w:spacing w:before="120" w:after="120" w:line="240" w:lineRule="auto"/>
        <w:contextualSpacing w:val="0"/>
        <w:jc w:val="both"/>
        <w:rPr>
          <w:rFonts w:cs="Arial"/>
          <w:sz w:val="24"/>
          <w:szCs w:val="24"/>
        </w:rPr>
      </w:pPr>
      <w:r w:rsidRPr="00A240F6">
        <w:rPr>
          <w:rFonts w:cs="Arial"/>
          <w:sz w:val="24"/>
          <w:szCs w:val="24"/>
        </w:rPr>
        <w:t>Wychowawcy klas na każdy rok szkolny opracowują plany pracy wychowawczej, z uwzględnieni</w:t>
      </w:r>
      <w:r w:rsidR="007E328E">
        <w:rPr>
          <w:rFonts w:cs="Arial"/>
          <w:sz w:val="24"/>
          <w:szCs w:val="24"/>
        </w:rPr>
        <w:t>em treści programu wychowawczo-p</w:t>
      </w:r>
      <w:r w:rsidR="000804D8" w:rsidRPr="00A240F6">
        <w:rPr>
          <w:rFonts w:cs="Arial"/>
          <w:sz w:val="24"/>
          <w:szCs w:val="24"/>
        </w:rPr>
        <w:t>rofilaktycznego</w:t>
      </w:r>
      <w:r w:rsidRPr="00A240F6">
        <w:rPr>
          <w:rFonts w:cs="Arial"/>
          <w:sz w:val="24"/>
          <w:szCs w:val="24"/>
        </w:rPr>
        <w:t xml:space="preserve"> i przedstawią je do zaopiniowania na zebraniach rodziców. Pozytywną opinię kwitują przedstawiciele Oddziałowych Rad </w:t>
      </w:r>
      <w:r w:rsidR="00F94D4D">
        <w:rPr>
          <w:rFonts w:cs="Arial"/>
          <w:sz w:val="24"/>
          <w:szCs w:val="24"/>
        </w:rPr>
        <w:t>rodziców</w:t>
      </w:r>
      <w:r w:rsidRPr="00A240F6">
        <w:rPr>
          <w:rFonts w:cs="Arial"/>
          <w:sz w:val="24"/>
          <w:szCs w:val="24"/>
        </w:rPr>
        <w:t xml:space="preserve"> w dzienniku lekcyjnym lub pod przedstawionym planem pracy wychowawczej danego oddziału.</w:t>
      </w:r>
    </w:p>
    <w:p w:rsidR="00B03105" w:rsidRPr="00A240F6" w:rsidRDefault="00090371" w:rsidP="001D3FA1">
      <w:pPr>
        <w:pStyle w:val="Akapitzlist"/>
        <w:numPr>
          <w:ilvl w:val="0"/>
          <w:numId w:val="24"/>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095CF3">
        <w:rPr>
          <w:rFonts w:cs="Arial"/>
          <w:sz w:val="24"/>
          <w:szCs w:val="24"/>
        </w:rPr>
        <w:t>S</w:t>
      </w:r>
      <w:r w:rsidR="00F94D4D">
        <w:rPr>
          <w:rFonts w:cs="Arial"/>
          <w:sz w:val="24"/>
          <w:szCs w:val="24"/>
        </w:rPr>
        <w:t>zkoły</w:t>
      </w:r>
      <w:r w:rsidR="00B03105" w:rsidRPr="00A240F6">
        <w:rPr>
          <w:rFonts w:cs="Arial"/>
          <w:sz w:val="24"/>
          <w:szCs w:val="24"/>
        </w:rPr>
        <w:t xml:space="preserve"> powierza każdy oddział opiece jednemu</w:t>
      </w:r>
      <w:r w:rsidR="00F21ACA">
        <w:rPr>
          <w:rFonts w:cs="Arial"/>
          <w:sz w:val="24"/>
          <w:szCs w:val="24"/>
        </w:rPr>
        <w:t xml:space="preserve"> nauczycielowi, zwanemu</w:t>
      </w:r>
      <w:r w:rsidR="0017387B">
        <w:rPr>
          <w:rFonts w:cs="Arial"/>
          <w:sz w:val="24"/>
          <w:szCs w:val="24"/>
        </w:rPr>
        <w:t xml:space="preserve"> dalej wychowawc</w:t>
      </w:r>
      <w:r w:rsidR="00F21ACA">
        <w:rPr>
          <w:rFonts w:cs="Arial"/>
          <w:sz w:val="24"/>
          <w:szCs w:val="24"/>
        </w:rPr>
        <w:t>ą</w:t>
      </w:r>
      <w:r w:rsidR="0017387B">
        <w:rPr>
          <w:rFonts w:cs="Arial"/>
          <w:sz w:val="24"/>
          <w:szCs w:val="24"/>
        </w:rPr>
        <w:t xml:space="preserve"> klas</w:t>
      </w:r>
      <w:r w:rsidR="00F21ACA">
        <w:rPr>
          <w:rFonts w:cs="Arial"/>
          <w:sz w:val="24"/>
          <w:szCs w:val="24"/>
        </w:rPr>
        <w:t>y</w:t>
      </w:r>
      <w:r w:rsidR="00B03105" w:rsidRPr="00A240F6">
        <w:rPr>
          <w:rFonts w:cs="Arial"/>
          <w:sz w:val="24"/>
          <w:szCs w:val="24"/>
        </w:rPr>
        <w:t xml:space="preserve">. </w:t>
      </w:r>
      <w:r w:rsidR="00134E5B">
        <w:rPr>
          <w:rFonts w:cs="Arial"/>
          <w:sz w:val="24"/>
          <w:szCs w:val="24"/>
        </w:rPr>
        <w:t>D</w:t>
      </w:r>
      <w:r w:rsidR="00F94D4D">
        <w:rPr>
          <w:rFonts w:cs="Arial"/>
          <w:sz w:val="24"/>
          <w:szCs w:val="24"/>
        </w:rPr>
        <w:t>yrektor</w:t>
      </w:r>
      <w:r w:rsidR="00B03105" w:rsidRPr="00A240F6">
        <w:rPr>
          <w:rFonts w:cs="Arial"/>
          <w:sz w:val="24"/>
          <w:szCs w:val="24"/>
        </w:rPr>
        <w:t xml:space="preserve"> </w:t>
      </w:r>
      <w:r w:rsidR="00095CF3">
        <w:rPr>
          <w:rFonts w:cs="Arial"/>
          <w:sz w:val="24"/>
          <w:szCs w:val="24"/>
        </w:rPr>
        <w:t>S</w:t>
      </w:r>
      <w:r w:rsidR="00F94D4D">
        <w:rPr>
          <w:rFonts w:cs="Arial"/>
          <w:sz w:val="24"/>
          <w:szCs w:val="24"/>
        </w:rPr>
        <w:t>zkoły</w:t>
      </w:r>
      <w:r w:rsidR="00B03105" w:rsidRPr="00A240F6">
        <w:rPr>
          <w:rFonts w:cs="Arial"/>
          <w:sz w:val="24"/>
          <w:szCs w:val="24"/>
        </w:rPr>
        <w:t xml:space="preserve"> zapewnia zachowanie ciągłości pracy wychowawczej przez cały okres funkcjonowania klasy.</w:t>
      </w:r>
    </w:p>
    <w:p w:rsidR="00B03105" w:rsidRDefault="00090371" w:rsidP="001D3FA1">
      <w:pPr>
        <w:pStyle w:val="Akapitzlist"/>
        <w:numPr>
          <w:ilvl w:val="0"/>
          <w:numId w:val="24"/>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095CF3">
        <w:rPr>
          <w:rFonts w:cs="Arial"/>
          <w:sz w:val="24"/>
          <w:szCs w:val="24"/>
        </w:rPr>
        <w:t>S</w:t>
      </w:r>
      <w:r w:rsidR="00F94D4D">
        <w:rPr>
          <w:rFonts w:cs="Arial"/>
          <w:sz w:val="24"/>
          <w:szCs w:val="24"/>
        </w:rPr>
        <w:t>zkoły</w:t>
      </w:r>
      <w:r w:rsidR="00B03105" w:rsidRPr="00A240F6">
        <w:rPr>
          <w:rFonts w:cs="Arial"/>
          <w:sz w:val="24"/>
          <w:szCs w:val="24"/>
        </w:rPr>
        <w:t xml:space="preserve"> może podjąć decyzję o zmianie wychowawcy w danej klasie na własny wniosek w oparciu o wyniki prowadzonego nadzoru pedagogicznego lub na pisemny uzasadniony wniosek wszystkich rodziców danej klasy. </w:t>
      </w:r>
    </w:p>
    <w:p w:rsidR="00B03105" w:rsidRPr="009D1ED5" w:rsidRDefault="006D1493" w:rsidP="001D3FA1">
      <w:pPr>
        <w:pStyle w:val="Akapitzlist"/>
        <w:numPr>
          <w:ilvl w:val="0"/>
          <w:numId w:val="24"/>
        </w:numPr>
        <w:tabs>
          <w:tab w:val="left" w:pos="0"/>
        </w:tabs>
        <w:spacing w:before="120" w:after="120" w:line="240" w:lineRule="auto"/>
        <w:contextualSpacing w:val="0"/>
        <w:jc w:val="both"/>
        <w:rPr>
          <w:rFonts w:cs="Arial"/>
          <w:sz w:val="24"/>
          <w:szCs w:val="24"/>
        </w:rPr>
      </w:pPr>
      <w:r w:rsidRPr="009D1ED5">
        <w:rPr>
          <w:rFonts w:eastAsia="Times New Roman"/>
          <w:bCs/>
          <w:sz w:val="24"/>
        </w:rPr>
        <w:t>S</w:t>
      </w:r>
      <w:r w:rsidR="00F94D4D" w:rsidRPr="009D1ED5">
        <w:rPr>
          <w:rFonts w:eastAsia="Times New Roman"/>
          <w:bCs/>
          <w:sz w:val="24"/>
        </w:rPr>
        <w:t>zkoła</w:t>
      </w:r>
      <w:r w:rsidR="00B03105" w:rsidRPr="009D1ED5">
        <w:rPr>
          <w:rFonts w:eastAsia="Times New Roman"/>
          <w:bCs/>
          <w:sz w:val="24"/>
        </w:rPr>
        <w:t xml:space="preserve"> prowadzi szeroką działalność z zakresu profilaktyki poprzez: </w:t>
      </w:r>
    </w:p>
    <w:p w:rsidR="00B03105" w:rsidRPr="0095339A" w:rsidRDefault="0036655B" w:rsidP="001D3FA1">
      <w:pPr>
        <w:numPr>
          <w:ilvl w:val="0"/>
          <w:numId w:val="26"/>
        </w:numPr>
        <w:tabs>
          <w:tab w:val="left" w:pos="0"/>
          <w:tab w:val="left" w:pos="426"/>
        </w:tabs>
        <w:spacing w:before="120" w:after="120"/>
        <w:jc w:val="both"/>
        <w:rPr>
          <w:sz w:val="24"/>
          <w:szCs w:val="24"/>
        </w:rPr>
      </w:pPr>
      <w:r w:rsidRPr="0095339A">
        <w:rPr>
          <w:sz w:val="24"/>
          <w:szCs w:val="24"/>
        </w:rPr>
        <w:t xml:space="preserve">realizacje przyjętego w </w:t>
      </w:r>
      <w:r w:rsidR="00F94D4D" w:rsidRPr="0095339A">
        <w:rPr>
          <w:sz w:val="24"/>
          <w:szCs w:val="24"/>
        </w:rPr>
        <w:t>szkole</w:t>
      </w:r>
      <w:r w:rsidR="00B03105" w:rsidRPr="0095339A">
        <w:rPr>
          <w:sz w:val="24"/>
          <w:szCs w:val="24"/>
        </w:rPr>
        <w:t xml:space="preserve"> </w:t>
      </w:r>
      <w:r w:rsidR="0095339A" w:rsidRPr="0095339A">
        <w:rPr>
          <w:sz w:val="24"/>
          <w:szCs w:val="24"/>
        </w:rPr>
        <w:t>p</w:t>
      </w:r>
      <w:r w:rsidR="00B03105" w:rsidRPr="0095339A">
        <w:rPr>
          <w:sz w:val="24"/>
          <w:szCs w:val="24"/>
        </w:rPr>
        <w:t xml:space="preserve">rogramu </w:t>
      </w:r>
      <w:r w:rsidRPr="0095339A">
        <w:rPr>
          <w:sz w:val="24"/>
          <w:szCs w:val="24"/>
        </w:rPr>
        <w:t>wychowawczo-profilaktycznego</w:t>
      </w:r>
      <w:r w:rsidR="00B03105" w:rsidRPr="0095339A">
        <w:rPr>
          <w:sz w:val="24"/>
          <w:szCs w:val="24"/>
        </w:rPr>
        <w:t xml:space="preserve">; </w:t>
      </w:r>
    </w:p>
    <w:p w:rsidR="00B03105" w:rsidRPr="0095339A" w:rsidRDefault="00B03105" w:rsidP="001D3FA1">
      <w:pPr>
        <w:numPr>
          <w:ilvl w:val="0"/>
          <w:numId w:val="26"/>
        </w:numPr>
        <w:tabs>
          <w:tab w:val="left" w:pos="0"/>
          <w:tab w:val="left" w:pos="426"/>
        </w:tabs>
        <w:spacing w:before="120" w:after="120"/>
        <w:jc w:val="both"/>
        <w:rPr>
          <w:sz w:val="24"/>
          <w:szCs w:val="24"/>
        </w:rPr>
      </w:pPr>
      <w:r w:rsidRPr="0095339A">
        <w:rPr>
          <w:sz w:val="24"/>
          <w:szCs w:val="24"/>
        </w:rPr>
        <w:t>rozpoznawanie i analizowanie indywidualnych potrzeb i problemów uczniów;</w:t>
      </w:r>
    </w:p>
    <w:p w:rsidR="00B03105" w:rsidRPr="0095339A" w:rsidRDefault="00B03105" w:rsidP="001D3FA1">
      <w:pPr>
        <w:numPr>
          <w:ilvl w:val="0"/>
          <w:numId w:val="26"/>
        </w:numPr>
        <w:tabs>
          <w:tab w:val="left" w:pos="0"/>
          <w:tab w:val="left" w:pos="426"/>
        </w:tabs>
        <w:spacing w:before="120" w:after="120"/>
        <w:jc w:val="both"/>
        <w:rPr>
          <w:sz w:val="24"/>
          <w:szCs w:val="24"/>
        </w:rPr>
      </w:pPr>
      <w:r w:rsidRPr="0095339A">
        <w:rPr>
          <w:sz w:val="24"/>
          <w:szCs w:val="24"/>
        </w:rPr>
        <w:t>realizację określonej tematyki na godzin</w:t>
      </w:r>
      <w:r w:rsidR="0095339A" w:rsidRPr="0095339A">
        <w:rPr>
          <w:sz w:val="24"/>
          <w:szCs w:val="24"/>
        </w:rPr>
        <w:t xml:space="preserve">ach do dyspozycji wychowawcy w współpracy </w:t>
      </w:r>
      <w:r w:rsidRPr="0095339A">
        <w:rPr>
          <w:sz w:val="24"/>
          <w:szCs w:val="24"/>
        </w:rPr>
        <w:t>z lekarzami, wolontariuszami organizacj</w:t>
      </w:r>
      <w:r w:rsidR="0095339A" w:rsidRPr="0095339A">
        <w:rPr>
          <w:sz w:val="24"/>
          <w:szCs w:val="24"/>
        </w:rPr>
        <w:t>i działających na rzecz dziecka</w:t>
      </w:r>
      <w:r w:rsidRPr="0095339A">
        <w:rPr>
          <w:sz w:val="24"/>
          <w:szCs w:val="24"/>
        </w:rPr>
        <w:t> i rodziny;</w:t>
      </w:r>
    </w:p>
    <w:p w:rsidR="00B03105" w:rsidRPr="0095339A" w:rsidRDefault="00B03105" w:rsidP="001D3FA1">
      <w:pPr>
        <w:numPr>
          <w:ilvl w:val="0"/>
          <w:numId w:val="26"/>
        </w:numPr>
        <w:tabs>
          <w:tab w:val="left" w:pos="0"/>
          <w:tab w:val="left" w:pos="426"/>
        </w:tabs>
        <w:spacing w:before="120" w:after="120"/>
        <w:jc w:val="both"/>
        <w:rPr>
          <w:sz w:val="24"/>
          <w:szCs w:val="24"/>
        </w:rPr>
      </w:pPr>
      <w:r w:rsidRPr="0095339A">
        <w:rPr>
          <w:sz w:val="24"/>
          <w:szCs w:val="24"/>
        </w:rPr>
        <w:t>działania opiekuńcze wychowawcy klasy, w tym rozpoznawanie relacji</w:t>
      </w:r>
      <w:r w:rsidR="0095339A">
        <w:rPr>
          <w:sz w:val="24"/>
          <w:szCs w:val="24"/>
        </w:rPr>
        <w:t xml:space="preserve"> </w:t>
      </w:r>
      <w:r w:rsidRPr="0095339A">
        <w:rPr>
          <w:sz w:val="24"/>
          <w:szCs w:val="24"/>
        </w:rPr>
        <w:t>między  rówieśnikami;</w:t>
      </w:r>
    </w:p>
    <w:p w:rsidR="00B03105" w:rsidRPr="0095339A" w:rsidRDefault="00B03105" w:rsidP="001D3FA1">
      <w:pPr>
        <w:numPr>
          <w:ilvl w:val="0"/>
          <w:numId w:val="26"/>
        </w:numPr>
        <w:tabs>
          <w:tab w:val="left" w:pos="0"/>
          <w:tab w:val="left" w:pos="426"/>
        </w:tabs>
        <w:spacing w:before="120" w:after="120"/>
        <w:jc w:val="both"/>
        <w:rPr>
          <w:sz w:val="24"/>
          <w:szCs w:val="24"/>
        </w:rPr>
      </w:pPr>
      <w:r w:rsidRPr="0095339A">
        <w:rPr>
          <w:sz w:val="24"/>
          <w:szCs w:val="24"/>
        </w:rPr>
        <w:t>promocję zdrowia, zasad poprawnego żywienia;</w:t>
      </w:r>
    </w:p>
    <w:p w:rsidR="00B03105" w:rsidRPr="0095339A" w:rsidRDefault="00B03105" w:rsidP="001D3FA1">
      <w:pPr>
        <w:numPr>
          <w:ilvl w:val="0"/>
          <w:numId w:val="26"/>
        </w:numPr>
        <w:tabs>
          <w:tab w:val="left" w:pos="0"/>
          <w:tab w:val="left" w:pos="426"/>
        </w:tabs>
        <w:spacing w:before="120" w:after="120"/>
        <w:jc w:val="both"/>
        <w:rPr>
          <w:sz w:val="24"/>
          <w:szCs w:val="24"/>
        </w:rPr>
      </w:pPr>
      <w:r w:rsidRPr="0095339A">
        <w:rPr>
          <w:sz w:val="24"/>
          <w:szCs w:val="24"/>
        </w:rPr>
        <w:t>prowadzenie profilaktyki stomatologicznej;</w:t>
      </w:r>
    </w:p>
    <w:p w:rsidR="004D0AB5" w:rsidRDefault="00B03105" w:rsidP="001D3FA1">
      <w:pPr>
        <w:numPr>
          <w:ilvl w:val="0"/>
          <w:numId w:val="26"/>
        </w:numPr>
        <w:tabs>
          <w:tab w:val="left" w:pos="0"/>
          <w:tab w:val="left" w:pos="426"/>
        </w:tabs>
        <w:spacing w:before="120" w:after="120"/>
        <w:jc w:val="both"/>
        <w:rPr>
          <w:rFonts w:cs="Arial"/>
          <w:color w:val="000000"/>
          <w:sz w:val="24"/>
          <w:szCs w:val="24"/>
        </w:rPr>
      </w:pPr>
      <w:r w:rsidRPr="0095339A">
        <w:rPr>
          <w:sz w:val="24"/>
          <w:szCs w:val="24"/>
        </w:rPr>
        <w:t>prowadzenie</w:t>
      </w:r>
      <w:r w:rsidRPr="00A240F6">
        <w:rPr>
          <w:rFonts w:cs="Arial"/>
          <w:color w:val="000000"/>
          <w:sz w:val="24"/>
          <w:szCs w:val="24"/>
        </w:rPr>
        <w:t xml:space="preserve"> profilaktyki uzależnień</w:t>
      </w:r>
      <w:r w:rsidR="004D0AB5">
        <w:rPr>
          <w:rFonts w:cs="Arial"/>
          <w:color w:val="000000"/>
          <w:sz w:val="24"/>
          <w:szCs w:val="24"/>
        </w:rPr>
        <w:t>;</w:t>
      </w:r>
    </w:p>
    <w:p w:rsidR="004D0AB5" w:rsidRPr="004D0AB5" w:rsidRDefault="004D0AB5" w:rsidP="001D3FA1">
      <w:pPr>
        <w:pStyle w:val="paragraf"/>
        <w:numPr>
          <w:ilvl w:val="0"/>
          <w:numId w:val="26"/>
        </w:numPr>
        <w:spacing w:after="120"/>
        <w:jc w:val="both"/>
        <w:rPr>
          <w:rFonts w:cs="Arial"/>
          <w:sz w:val="24"/>
          <w:szCs w:val="24"/>
        </w:rPr>
      </w:pPr>
      <w:r w:rsidRPr="004D0AB5">
        <w:rPr>
          <w:rFonts w:cs="Arial"/>
          <w:sz w:val="24"/>
          <w:szCs w:val="24"/>
        </w:rPr>
        <w:t>zabezpieczenie dostępu uczniom do treści, które mogą stanowić zagrożenie dla ich prawidłowego rozwoju poprzez zabezpieczenie hasłem szkolnej sieci WiFi, a także instalowanie oprogramowania zabezpieczającego i ciągłą jego aktualizację.</w:t>
      </w:r>
    </w:p>
    <w:p w:rsidR="00B03105" w:rsidRPr="009D1ED5" w:rsidRDefault="00B03105" w:rsidP="001D3FA1">
      <w:pPr>
        <w:pStyle w:val="paragraf"/>
        <w:numPr>
          <w:ilvl w:val="0"/>
          <w:numId w:val="11"/>
        </w:numPr>
        <w:spacing w:before="120" w:after="120"/>
        <w:jc w:val="both"/>
        <w:rPr>
          <w:rFonts w:cs="Arial"/>
          <w:color w:val="000000"/>
          <w:sz w:val="24"/>
          <w:szCs w:val="24"/>
        </w:rPr>
      </w:pPr>
      <w:r w:rsidRPr="009D1ED5">
        <w:rPr>
          <w:rFonts w:eastAsia="Times New Roman"/>
          <w:bCs/>
          <w:sz w:val="24"/>
        </w:rPr>
        <w:t xml:space="preserve">W </w:t>
      </w:r>
      <w:r w:rsidR="007E328E">
        <w:rPr>
          <w:rFonts w:eastAsia="Times New Roman"/>
          <w:bCs/>
          <w:sz w:val="24"/>
        </w:rPr>
        <w:t>S</w:t>
      </w:r>
      <w:r w:rsidR="00F94D4D" w:rsidRPr="007E328E">
        <w:rPr>
          <w:rFonts w:eastAsia="Times New Roman"/>
          <w:bCs/>
          <w:sz w:val="24"/>
        </w:rPr>
        <w:t>zkole</w:t>
      </w:r>
      <w:r w:rsidRPr="009D1ED5">
        <w:rPr>
          <w:rFonts w:eastAsia="Times New Roman"/>
          <w:bCs/>
          <w:sz w:val="24"/>
        </w:rPr>
        <w:t xml:space="preserve"> powołano koordynatora do spraw bezpieczeństwa.</w:t>
      </w:r>
    </w:p>
    <w:p w:rsidR="00B03105" w:rsidRPr="00A240F6" w:rsidRDefault="00B03105" w:rsidP="006322A6">
      <w:pPr>
        <w:pStyle w:val="Akapitzlist"/>
        <w:tabs>
          <w:tab w:val="left" w:pos="0"/>
        </w:tabs>
        <w:spacing w:before="120" w:after="120" w:line="240" w:lineRule="auto"/>
        <w:ind w:left="680"/>
        <w:contextualSpacing w:val="0"/>
        <w:jc w:val="both"/>
        <w:rPr>
          <w:rFonts w:cs="Arial"/>
          <w:sz w:val="24"/>
          <w:szCs w:val="24"/>
        </w:rPr>
      </w:pPr>
      <w:r w:rsidRPr="00A240F6">
        <w:rPr>
          <w:rFonts w:cs="Arial"/>
          <w:sz w:val="24"/>
          <w:szCs w:val="24"/>
        </w:rPr>
        <w:t>Do zadań koordynatora należy:</w:t>
      </w:r>
    </w:p>
    <w:p w:rsidR="00B03105" w:rsidRPr="0082177B" w:rsidRDefault="00B03105" w:rsidP="001D3FA1">
      <w:pPr>
        <w:numPr>
          <w:ilvl w:val="0"/>
          <w:numId w:val="27"/>
        </w:numPr>
        <w:tabs>
          <w:tab w:val="left" w:pos="0"/>
          <w:tab w:val="left" w:pos="426"/>
        </w:tabs>
        <w:spacing w:before="120" w:after="120"/>
        <w:jc w:val="both"/>
        <w:rPr>
          <w:rFonts w:cs="Arial"/>
          <w:bCs/>
          <w:color w:val="000000"/>
          <w:sz w:val="24"/>
          <w:szCs w:val="24"/>
        </w:rPr>
      </w:pPr>
      <w:r w:rsidRPr="00A240F6">
        <w:rPr>
          <w:rFonts w:cs="Arial"/>
          <w:sz w:val="24"/>
          <w:szCs w:val="24"/>
        </w:rPr>
        <w:lastRenderedPageBreak/>
        <w:t xml:space="preserve">integrowanie planowanych działań wszystkich podmiotów </w:t>
      </w:r>
      <w:r w:rsidR="00F94D4D">
        <w:rPr>
          <w:rFonts w:cs="Arial"/>
          <w:sz w:val="24"/>
          <w:szCs w:val="24"/>
        </w:rPr>
        <w:t>szkoły</w:t>
      </w:r>
      <w:r w:rsidRPr="00A240F6">
        <w:rPr>
          <w:rFonts w:cs="Arial"/>
          <w:sz w:val="24"/>
          <w:szCs w:val="24"/>
        </w:rPr>
        <w:t xml:space="preserve"> (nauczycieli, uczniów, rodziców) </w:t>
      </w:r>
      <w:r w:rsidRPr="0082177B">
        <w:rPr>
          <w:rFonts w:cs="Arial"/>
          <w:bCs/>
          <w:color w:val="000000"/>
          <w:sz w:val="24"/>
          <w:szCs w:val="24"/>
        </w:rPr>
        <w:t xml:space="preserve">w zakresie poprawy bezpieczeństwa w </w:t>
      </w:r>
      <w:r w:rsidR="00095CF3">
        <w:rPr>
          <w:rFonts w:cs="Arial"/>
          <w:bCs/>
          <w:color w:val="000000"/>
          <w:sz w:val="24"/>
          <w:szCs w:val="24"/>
        </w:rPr>
        <w:t>S</w:t>
      </w:r>
      <w:r w:rsidR="00F94D4D" w:rsidRPr="0082177B">
        <w:rPr>
          <w:rFonts w:cs="Arial"/>
          <w:bCs/>
          <w:color w:val="000000"/>
          <w:sz w:val="24"/>
          <w:szCs w:val="24"/>
        </w:rPr>
        <w:t>zkole</w:t>
      </w:r>
      <w:r w:rsidRPr="0082177B">
        <w:rPr>
          <w:rFonts w:cs="Arial"/>
          <w:bCs/>
          <w:color w:val="000000"/>
          <w:sz w:val="24"/>
          <w:szCs w:val="24"/>
        </w:rPr>
        <w:t>;</w:t>
      </w:r>
    </w:p>
    <w:p w:rsidR="00B03105" w:rsidRPr="0082177B" w:rsidRDefault="00B03105" w:rsidP="001D3FA1">
      <w:pPr>
        <w:numPr>
          <w:ilvl w:val="0"/>
          <w:numId w:val="27"/>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współpraca ze środowiskiem lokalnym i instytucjami wspierającymi szkołę w działaniach  na rzecz bezpieczeństwa uczniów;</w:t>
      </w:r>
    </w:p>
    <w:p w:rsidR="00B03105" w:rsidRPr="0082177B" w:rsidRDefault="00B03105" w:rsidP="001D3FA1">
      <w:pPr>
        <w:numPr>
          <w:ilvl w:val="0"/>
          <w:numId w:val="27"/>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popularyzowanie zasad bezpieczeństwa wśród uczniów;</w:t>
      </w:r>
    </w:p>
    <w:p w:rsidR="00B03105" w:rsidRPr="0082177B" w:rsidRDefault="00B03105" w:rsidP="001D3FA1">
      <w:pPr>
        <w:numPr>
          <w:ilvl w:val="0"/>
          <w:numId w:val="27"/>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opracowywanie procedur postępowania w sytuacjach zagrożenia bezpieczeństwa                                  i naruszania bezpieczeństwa jednostki oraz zapoznawanie z nimi nauczycieli  i uczniów;</w:t>
      </w:r>
    </w:p>
    <w:p w:rsidR="00B03105" w:rsidRPr="0082177B" w:rsidRDefault="00B03105" w:rsidP="001D3FA1">
      <w:pPr>
        <w:numPr>
          <w:ilvl w:val="0"/>
          <w:numId w:val="27"/>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 xml:space="preserve">prowadzenie stałego monitoringu bezpieczeństwa </w:t>
      </w:r>
      <w:r w:rsidR="00095CF3">
        <w:rPr>
          <w:rFonts w:cs="Arial"/>
          <w:bCs/>
          <w:color w:val="000000"/>
          <w:sz w:val="24"/>
          <w:szCs w:val="24"/>
        </w:rPr>
        <w:t>S</w:t>
      </w:r>
      <w:r w:rsidR="00F94D4D" w:rsidRPr="0082177B">
        <w:rPr>
          <w:rFonts w:cs="Arial"/>
          <w:bCs/>
          <w:color w:val="000000"/>
          <w:sz w:val="24"/>
          <w:szCs w:val="24"/>
        </w:rPr>
        <w:t>zkoły</w:t>
      </w:r>
      <w:r w:rsidRPr="0082177B">
        <w:rPr>
          <w:rFonts w:cs="Arial"/>
          <w:bCs/>
          <w:color w:val="000000"/>
          <w:sz w:val="24"/>
          <w:szCs w:val="24"/>
        </w:rPr>
        <w:t xml:space="preserve"> i uczniów;</w:t>
      </w:r>
    </w:p>
    <w:p w:rsidR="00B03105" w:rsidRPr="0082177B" w:rsidRDefault="00B03105" w:rsidP="001D3FA1">
      <w:pPr>
        <w:numPr>
          <w:ilvl w:val="0"/>
          <w:numId w:val="27"/>
        </w:numPr>
        <w:tabs>
          <w:tab w:val="left" w:pos="0"/>
          <w:tab w:val="left" w:pos="426"/>
        </w:tabs>
        <w:spacing w:before="120" w:after="120"/>
        <w:jc w:val="both"/>
        <w:rPr>
          <w:rFonts w:cs="Arial"/>
          <w:bCs/>
          <w:color w:val="000000"/>
          <w:sz w:val="24"/>
          <w:szCs w:val="24"/>
        </w:rPr>
      </w:pPr>
      <w:r w:rsidRPr="0082177B">
        <w:rPr>
          <w:rFonts w:cs="Arial"/>
          <w:bCs/>
          <w:color w:val="000000"/>
          <w:sz w:val="24"/>
          <w:szCs w:val="24"/>
        </w:rPr>
        <w:t xml:space="preserve">rozpoznawanie potencjalnych zagrożeń w </w:t>
      </w:r>
      <w:r w:rsidR="00095CF3">
        <w:rPr>
          <w:rFonts w:cs="Arial"/>
          <w:bCs/>
          <w:color w:val="000000"/>
          <w:sz w:val="24"/>
          <w:szCs w:val="24"/>
        </w:rPr>
        <w:t>S</w:t>
      </w:r>
      <w:r w:rsidR="00F94D4D" w:rsidRPr="0082177B">
        <w:rPr>
          <w:rFonts w:cs="Arial"/>
          <w:bCs/>
          <w:color w:val="000000"/>
          <w:sz w:val="24"/>
          <w:szCs w:val="24"/>
        </w:rPr>
        <w:t>zkole</w:t>
      </w:r>
      <w:r w:rsidRPr="0082177B">
        <w:rPr>
          <w:rFonts w:cs="Arial"/>
          <w:bCs/>
          <w:color w:val="000000"/>
          <w:sz w:val="24"/>
          <w:szCs w:val="24"/>
        </w:rPr>
        <w:t>;</w:t>
      </w:r>
    </w:p>
    <w:p w:rsidR="00B03105" w:rsidRPr="00A240F6" w:rsidRDefault="00B03105" w:rsidP="001D3FA1">
      <w:pPr>
        <w:numPr>
          <w:ilvl w:val="0"/>
          <w:numId w:val="27"/>
        </w:numPr>
        <w:tabs>
          <w:tab w:val="left" w:pos="0"/>
          <w:tab w:val="left" w:pos="426"/>
        </w:tabs>
        <w:spacing w:before="120" w:after="120"/>
        <w:jc w:val="both"/>
        <w:rPr>
          <w:rFonts w:cs="Arial"/>
          <w:sz w:val="24"/>
          <w:szCs w:val="24"/>
        </w:rPr>
      </w:pPr>
      <w:r w:rsidRPr="0082177B">
        <w:rPr>
          <w:rFonts w:cs="Arial"/>
          <w:bCs/>
          <w:color w:val="000000"/>
          <w:sz w:val="24"/>
          <w:szCs w:val="24"/>
        </w:rPr>
        <w:t>pod</w:t>
      </w:r>
      <w:r w:rsidRPr="00A240F6">
        <w:rPr>
          <w:rFonts w:cs="Arial"/>
          <w:sz w:val="24"/>
          <w:szCs w:val="24"/>
        </w:rPr>
        <w:t>ejmowanie działań w sytuacjach kryzysowych</w:t>
      </w:r>
      <w:r w:rsidRPr="00A240F6">
        <w:rPr>
          <w:rFonts w:cs="Arial"/>
          <w:color w:val="00B050"/>
          <w:sz w:val="24"/>
          <w:szCs w:val="24"/>
        </w:rPr>
        <w:t>.</w:t>
      </w:r>
    </w:p>
    <w:p w:rsidR="00EA4C08" w:rsidRPr="0082177B" w:rsidRDefault="006322A6" w:rsidP="00746756">
      <w:pPr>
        <w:pStyle w:val="paragraf"/>
        <w:spacing w:before="120" w:after="120"/>
        <w:ind w:firstLine="454"/>
        <w:jc w:val="both"/>
        <w:rPr>
          <w:rFonts w:cs="Arial"/>
          <w:sz w:val="24"/>
          <w:szCs w:val="24"/>
        </w:rPr>
      </w:pPr>
      <w:r w:rsidRPr="00AC6C6D">
        <w:rPr>
          <w:rFonts w:eastAsia="Times New Roman"/>
          <w:b/>
          <w:bCs/>
          <w:sz w:val="24"/>
        </w:rPr>
        <w:t>§</w:t>
      </w:r>
      <w:r w:rsidR="00AC6C6D" w:rsidRPr="00AC6C6D">
        <w:rPr>
          <w:rFonts w:eastAsia="Times New Roman"/>
          <w:b/>
          <w:bCs/>
          <w:sz w:val="24"/>
        </w:rPr>
        <w:t xml:space="preserve"> </w:t>
      </w:r>
      <w:r w:rsidRPr="00AC6C6D">
        <w:rPr>
          <w:rFonts w:eastAsia="Times New Roman"/>
          <w:b/>
          <w:bCs/>
          <w:sz w:val="24"/>
        </w:rPr>
        <w:t>9</w:t>
      </w:r>
      <w:r w:rsidR="00124187">
        <w:rPr>
          <w:rFonts w:eastAsia="Times New Roman"/>
          <w:b/>
          <w:bCs/>
          <w:sz w:val="24"/>
        </w:rPr>
        <w:t>1</w:t>
      </w:r>
      <w:r w:rsidRPr="00AC6C6D">
        <w:rPr>
          <w:rFonts w:eastAsia="Times New Roman"/>
          <w:b/>
          <w:bCs/>
          <w:sz w:val="24"/>
        </w:rPr>
        <w:t>.</w:t>
      </w:r>
      <w:r>
        <w:rPr>
          <w:rFonts w:eastAsia="Times New Roman"/>
          <w:bCs/>
          <w:sz w:val="24"/>
        </w:rPr>
        <w:t xml:space="preserve"> </w:t>
      </w:r>
      <w:r w:rsidR="0082177B">
        <w:rPr>
          <w:rFonts w:eastAsia="Times New Roman"/>
          <w:bCs/>
          <w:sz w:val="24"/>
        </w:rPr>
        <w:t>1. S</w:t>
      </w:r>
      <w:r w:rsidR="00F94D4D" w:rsidRPr="0082177B">
        <w:rPr>
          <w:rFonts w:eastAsia="Times New Roman"/>
          <w:bCs/>
          <w:sz w:val="24"/>
        </w:rPr>
        <w:t>zkoła</w:t>
      </w:r>
      <w:r w:rsidR="00B03105" w:rsidRPr="00A240F6">
        <w:rPr>
          <w:rFonts w:cs="Arial"/>
          <w:sz w:val="24"/>
          <w:szCs w:val="24"/>
        </w:rPr>
        <w:t xml:space="preserve"> zapewnia uczniom pełne bezpieczeństwo w cza</w:t>
      </w:r>
      <w:r w:rsidR="007E328E">
        <w:rPr>
          <w:rFonts w:cs="Arial"/>
          <w:sz w:val="24"/>
          <w:szCs w:val="24"/>
        </w:rPr>
        <w:t>sie zajęć organizowanych przez S</w:t>
      </w:r>
      <w:r w:rsidR="00B03105" w:rsidRPr="00A240F6">
        <w:rPr>
          <w:rFonts w:cs="Arial"/>
          <w:sz w:val="24"/>
          <w:szCs w:val="24"/>
        </w:rPr>
        <w:t>zkołę, poprzez:</w:t>
      </w:r>
    </w:p>
    <w:p w:rsidR="00EA4C08" w:rsidRPr="0082177B" w:rsidRDefault="00EA4C08" w:rsidP="001D3FA1">
      <w:pPr>
        <w:numPr>
          <w:ilvl w:val="0"/>
          <w:numId w:val="28"/>
        </w:numPr>
        <w:tabs>
          <w:tab w:val="left" w:pos="0"/>
          <w:tab w:val="left" w:pos="426"/>
        </w:tabs>
        <w:spacing w:before="120" w:after="120"/>
        <w:jc w:val="both"/>
        <w:rPr>
          <w:rFonts w:cs="Arial"/>
          <w:sz w:val="24"/>
          <w:szCs w:val="24"/>
        </w:rPr>
      </w:pPr>
      <w:r w:rsidRPr="00A240F6">
        <w:rPr>
          <w:rFonts w:eastAsia="Times New Roman" w:cs="Arial"/>
          <w:sz w:val="24"/>
          <w:szCs w:val="24"/>
          <w:lang w:eastAsia="pl-PL"/>
        </w:rPr>
        <w:t>realizację przez n</w:t>
      </w:r>
      <w:r w:rsidR="00F1539B">
        <w:rPr>
          <w:rFonts w:cs="Arial"/>
          <w:sz w:val="24"/>
          <w:szCs w:val="24"/>
        </w:rPr>
        <w:t>auczycieli zadań</w:t>
      </w:r>
      <w:r w:rsidRPr="0082177B">
        <w:rPr>
          <w:rFonts w:cs="Arial"/>
          <w:sz w:val="24"/>
          <w:szCs w:val="24"/>
        </w:rPr>
        <w:t>;</w:t>
      </w:r>
    </w:p>
    <w:p w:rsidR="00EA4C08" w:rsidRPr="0082177B" w:rsidRDefault="00EA4C08" w:rsidP="001D3FA1">
      <w:pPr>
        <w:numPr>
          <w:ilvl w:val="0"/>
          <w:numId w:val="28"/>
        </w:numPr>
        <w:tabs>
          <w:tab w:val="left" w:pos="0"/>
          <w:tab w:val="left" w:pos="426"/>
        </w:tabs>
        <w:spacing w:before="120" w:after="120"/>
        <w:jc w:val="both"/>
        <w:rPr>
          <w:rFonts w:cs="Arial"/>
          <w:sz w:val="24"/>
          <w:szCs w:val="24"/>
        </w:rPr>
      </w:pPr>
      <w:r w:rsidRPr="0082177B">
        <w:rPr>
          <w:rFonts w:cs="Arial"/>
          <w:sz w:val="24"/>
          <w:szCs w:val="24"/>
        </w:rPr>
        <w:t>pełnienie dyżurów nauczycieli - zas</w:t>
      </w:r>
      <w:r w:rsidR="00124AB1">
        <w:rPr>
          <w:rFonts w:cs="Arial"/>
          <w:sz w:val="24"/>
          <w:szCs w:val="24"/>
        </w:rPr>
        <w:t xml:space="preserve">ady organizacyjno-porządkowe i </w:t>
      </w:r>
      <w:r w:rsidRPr="0082177B">
        <w:rPr>
          <w:rFonts w:cs="Arial"/>
          <w:sz w:val="24"/>
          <w:szCs w:val="24"/>
        </w:rPr>
        <w:t>harmon</w:t>
      </w:r>
      <w:r w:rsidR="008E6B64">
        <w:rPr>
          <w:rFonts w:cs="Arial"/>
          <w:sz w:val="24"/>
          <w:szCs w:val="24"/>
        </w:rPr>
        <w:t>ogram pełnienia dyżurów ustala D</w:t>
      </w:r>
      <w:r w:rsidRPr="0082177B">
        <w:rPr>
          <w:rFonts w:cs="Arial"/>
          <w:sz w:val="24"/>
          <w:szCs w:val="24"/>
        </w:rPr>
        <w:t xml:space="preserve">yrektor </w:t>
      </w:r>
      <w:r w:rsidR="008E6B64">
        <w:rPr>
          <w:rFonts w:cs="Arial"/>
          <w:sz w:val="24"/>
          <w:szCs w:val="24"/>
        </w:rPr>
        <w:t>S</w:t>
      </w:r>
      <w:r w:rsidR="00F94D4D" w:rsidRPr="0082177B">
        <w:rPr>
          <w:rFonts w:cs="Arial"/>
          <w:sz w:val="24"/>
          <w:szCs w:val="24"/>
        </w:rPr>
        <w:t>zkoły</w:t>
      </w:r>
      <w:r w:rsidRPr="0082177B">
        <w:rPr>
          <w:rFonts w:cs="Arial"/>
          <w:sz w:val="24"/>
          <w:szCs w:val="24"/>
        </w:rPr>
        <w:t>. Dyżur nauczycie</w:t>
      </w:r>
      <w:r w:rsidR="00F1539B">
        <w:rPr>
          <w:rFonts w:cs="Arial"/>
          <w:sz w:val="24"/>
          <w:szCs w:val="24"/>
        </w:rPr>
        <w:t>li rozpoczyna się od godziny 7.5</w:t>
      </w:r>
      <w:r w:rsidRPr="0082177B">
        <w:rPr>
          <w:rFonts w:cs="Arial"/>
          <w:sz w:val="24"/>
          <w:szCs w:val="24"/>
        </w:rPr>
        <w:t xml:space="preserve">0 i trwa do zakończenia zajęć w </w:t>
      </w:r>
      <w:r w:rsidR="00F94D4D" w:rsidRPr="0082177B">
        <w:rPr>
          <w:rFonts w:cs="Arial"/>
          <w:sz w:val="24"/>
          <w:szCs w:val="24"/>
        </w:rPr>
        <w:t>szkole</w:t>
      </w:r>
      <w:r w:rsidRPr="0082177B">
        <w:rPr>
          <w:rFonts w:cs="Arial"/>
          <w:sz w:val="24"/>
          <w:szCs w:val="24"/>
        </w:rPr>
        <w:t>;</w:t>
      </w:r>
    </w:p>
    <w:p w:rsidR="00EA4C08" w:rsidRPr="0082177B" w:rsidRDefault="00EA4C08" w:rsidP="001D3FA1">
      <w:pPr>
        <w:numPr>
          <w:ilvl w:val="0"/>
          <w:numId w:val="28"/>
        </w:numPr>
        <w:tabs>
          <w:tab w:val="left" w:pos="0"/>
          <w:tab w:val="left" w:pos="426"/>
        </w:tabs>
        <w:spacing w:before="120" w:after="120"/>
        <w:jc w:val="both"/>
        <w:rPr>
          <w:rFonts w:cs="Arial"/>
          <w:sz w:val="24"/>
          <w:szCs w:val="24"/>
        </w:rPr>
      </w:pPr>
      <w:r w:rsidRPr="0082177B">
        <w:rPr>
          <w:rFonts w:cs="Arial"/>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A4C08" w:rsidRPr="0082177B" w:rsidRDefault="00EA4C08" w:rsidP="001D3FA1">
      <w:pPr>
        <w:numPr>
          <w:ilvl w:val="0"/>
          <w:numId w:val="28"/>
        </w:numPr>
        <w:tabs>
          <w:tab w:val="left" w:pos="0"/>
          <w:tab w:val="left" w:pos="426"/>
        </w:tabs>
        <w:spacing w:before="120" w:after="120"/>
        <w:jc w:val="both"/>
        <w:rPr>
          <w:rFonts w:cs="Arial"/>
          <w:sz w:val="24"/>
          <w:szCs w:val="24"/>
        </w:rPr>
      </w:pPr>
      <w:r w:rsidRPr="0082177B">
        <w:rPr>
          <w:rFonts w:cs="Arial"/>
          <w:sz w:val="24"/>
          <w:szCs w:val="24"/>
        </w:rPr>
        <w:t>przestrzeganie liczebności grup uczniowskich</w:t>
      </w:r>
      <w:r w:rsidR="00124AB1">
        <w:rPr>
          <w:rFonts w:cs="Arial"/>
          <w:sz w:val="24"/>
          <w:szCs w:val="24"/>
        </w:rPr>
        <w:t>;</w:t>
      </w:r>
    </w:p>
    <w:p w:rsidR="00EA4C08" w:rsidRPr="0082177B" w:rsidRDefault="00EA4C08" w:rsidP="001D3FA1">
      <w:pPr>
        <w:numPr>
          <w:ilvl w:val="0"/>
          <w:numId w:val="28"/>
        </w:numPr>
        <w:tabs>
          <w:tab w:val="left" w:pos="0"/>
          <w:tab w:val="left" w:pos="426"/>
        </w:tabs>
        <w:spacing w:before="120" w:after="120"/>
        <w:jc w:val="both"/>
        <w:rPr>
          <w:rFonts w:cs="Arial"/>
          <w:sz w:val="24"/>
          <w:szCs w:val="24"/>
        </w:rPr>
      </w:pPr>
      <w:r w:rsidRPr="0082177B">
        <w:rPr>
          <w:rFonts w:cs="Arial"/>
          <w:sz w:val="24"/>
          <w:szCs w:val="24"/>
        </w:rPr>
        <w:t>obciążanie uczniów pracą domową zgodnie z zasadami higieny;</w:t>
      </w:r>
    </w:p>
    <w:p w:rsidR="00EA4C08" w:rsidRPr="0082177B" w:rsidRDefault="00EA4C08" w:rsidP="001D3FA1">
      <w:pPr>
        <w:numPr>
          <w:ilvl w:val="0"/>
          <w:numId w:val="28"/>
        </w:numPr>
        <w:tabs>
          <w:tab w:val="left" w:pos="0"/>
          <w:tab w:val="left" w:pos="426"/>
        </w:tabs>
        <w:spacing w:before="120" w:after="120"/>
        <w:jc w:val="both"/>
        <w:rPr>
          <w:rFonts w:cs="Arial"/>
          <w:sz w:val="24"/>
          <w:szCs w:val="24"/>
        </w:rPr>
      </w:pPr>
      <w:r w:rsidRPr="0082177B">
        <w:rPr>
          <w:rFonts w:cs="Arial"/>
          <w:sz w:val="24"/>
          <w:szCs w:val="24"/>
        </w:rPr>
        <w:t xml:space="preserve">umożliwienie pozostawiania w </w:t>
      </w:r>
      <w:r w:rsidR="00F94D4D" w:rsidRPr="0082177B">
        <w:rPr>
          <w:rFonts w:cs="Arial"/>
          <w:sz w:val="24"/>
          <w:szCs w:val="24"/>
        </w:rPr>
        <w:t>szkole</w:t>
      </w:r>
      <w:r w:rsidRPr="0082177B">
        <w:rPr>
          <w:rFonts w:cs="Arial"/>
          <w:sz w:val="24"/>
          <w:szCs w:val="24"/>
        </w:rPr>
        <w:t xml:space="preserve"> wyposażenia dydaktycznego ucznia;</w:t>
      </w:r>
    </w:p>
    <w:p w:rsidR="00EA4C08" w:rsidRPr="0082177B" w:rsidRDefault="00EA4C08" w:rsidP="001D3FA1">
      <w:pPr>
        <w:numPr>
          <w:ilvl w:val="0"/>
          <w:numId w:val="28"/>
        </w:numPr>
        <w:tabs>
          <w:tab w:val="left" w:pos="0"/>
          <w:tab w:val="left" w:pos="426"/>
        </w:tabs>
        <w:spacing w:before="120" w:after="120"/>
        <w:jc w:val="both"/>
        <w:rPr>
          <w:rFonts w:cs="Arial"/>
          <w:sz w:val="24"/>
          <w:szCs w:val="24"/>
        </w:rPr>
      </w:pPr>
      <w:r w:rsidRPr="0082177B">
        <w:rPr>
          <w:rFonts w:cs="Arial"/>
          <w:sz w:val="24"/>
          <w:szCs w:val="24"/>
        </w:rPr>
        <w:t>odpowiednie oświetlenie, wentylację i ogrzewanie pomieszczeń;</w:t>
      </w:r>
    </w:p>
    <w:p w:rsidR="00EA4C08" w:rsidRPr="0082177B" w:rsidRDefault="00EA4C08" w:rsidP="001D3FA1">
      <w:pPr>
        <w:numPr>
          <w:ilvl w:val="0"/>
          <w:numId w:val="28"/>
        </w:numPr>
        <w:tabs>
          <w:tab w:val="left" w:pos="0"/>
          <w:tab w:val="left" w:pos="426"/>
        </w:tabs>
        <w:spacing w:before="120" w:after="120"/>
        <w:jc w:val="both"/>
        <w:rPr>
          <w:rFonts w:cs="Arial"/>
          <w:sz w:val="24"/>
          <w:szCs w:val="24"/>
        </w:rPr>
      </w:pPr>
      <w:r w:rsidRPr="0082177B">
        <w:rPr>
          <w:rFonts w:cs="Arial"/>
          <w:sz w:val="24"/>
          <w:szCs w:val="24"/>
        </w:rPr>
        <w:t>oznakowanie ciągów komunikacyjnych zgodnie z przepisami;</w:t>
      </w:r>
    </w:p>
    <w:p w:rsidR="00EA4C08" w:rsidRPr="00CE484B" w:rsidRDefault="00EA4C08" w:rsidP="001D3FA1">
      <w:pPr>
        <w:numPr>
          <w:ilvl w:val="0"/>
          <w:numId w:val="28"/>
        </w:numPr>
        <w:tabs>
          <w:tab w:val="left" w:pos="0"/>
          <w:tab w:val="left" w:pos="426"/>
        </w:tabs>
        <w:spacing w:before="120" w:after="120"/>
        <w:jc w:val="both"/>
        <w:rPr>
          <w:rFonts w:cs="Arial"/>
          <w:sz w:val="24"/>
          <w:szCs w:val="24"/>
        </w:rPr>
      </w:pPr>
      <w:r w:rsidRPr="0082177B">
        <w:rPr>
          <w:rFonts w:cs="Arial"/>
          <w:sz w:val="24"/>
          <w:szCs w:val="24"/>
        </w:rPr>
        <w:t>prowadzenie zajęć z wychowania komunikacyjnego, współdziałanie z organizacjam</w:t>
      </w:r>
      <w:r w:rsidR="00CE484B">
        <w:rPr>
          <w:rFonts w:cs="Arial"/>
          <w:sz w:val="24"/>
          <w:szCs w:val="24"/>
        </w:rPr>
        <w:t>i zajmującymi się ruchem drogowym;</w:t>
      </w:r>
    </w:p>
    <w:p w:rsidR="00EA4C08" w:rsidRPr="00CE484B" w:rsidRDefault="00EA4C08" w:rsidP="001D3FA1">
      <w:pPr>
        <w:numPr>
          <w:ilvl w:val="0"/>
          <w:numId w:val="28"/>
        </w:numPr>
        <w:tabs>
          <w:tab w:val="left" w:pos="0"/>
          <w:tab w:val="left" w:pos="426"/>
        </w:tabs>
        <w:spacing w:before="120" w:after="120"/>
        <w:ind w:hanging="454"/>
        <w:jc w:val="both"/>
        <w:rPr>
          <w:rFonts w:cs="Arial"/>
          <w:sz w:val="24"/>
          <w:szCs w:val="24"/>
        </w:rPr>
      </w:pPr>
      <w:r w:rsidRPr="0082177B">
        <w:rPr>
          <w:rFonts w:cs="Arial"/>
          <w:sz w:val="24"/>
          <w:szCs w:val="24"/>
        </w:rPr>
        <w:t>umieszczenie w widocznym miejscu planu ewakuacji;</w:t>
      </w:r>
    </w:p>
    <w:p w:rsidR="00EA4C08" w:rsidRPr="0082177B" w:rsidRDefault="00EA4C08" w:rsidP="001D3FA1">
      <w:pPr>
        <w:numPr>
          <w:ilvl w:val="0"/>
          <w:numId w:val="28"/>
        </w:numPr>
        <w:tabs>
          <w:tab w:val="left" w:pos="0"/>
          <w:tab w:val="left" w:pos="426"/>
        </w:tabs>
        <w:spacing w:before="120" w:after="120"/>
        <w:ind w:hanging="454"/>
        <w:jc w:val="both"/>
        <w:rPr>
          <w:rFonts w:cs="Arial"/>
          <w:sz w:val="24"/>
          <w:szCs w:val="24"/>
        </w:rPr>
      </w:pPr>
      <w:r w:rsidRPr="0082177B">
        <w:rPr>
          <w:rFonts w:cs="Arial"/>
          <w:sz w:val="24"/>
          <w:szCs w:val="24"/>
        </w:rPr>
        <w:t xml:space="preserve">zapewnianie odpowiedniej liczby opiekunów nad uczniami uczestniczącymi </w:t>
      </w:r>
      <w:r w:rsidR="00E46015" w:rsidRPr="0082177B">
        <w:rPr>
          <w:rFonts w:cs="Arial"/>
          <w:sz w:val="24"/>
          <w:szCs w:val="24"/>
        </w:rPr>
        <w:t xml:space="preserve">                              </w:t>
      </w:r>
      <w:r w:rsidRPr="0082177B">
        <w:rPr>
          <w:rFonts w:cs="Arial"/>
          <w:sz w:val="24"/>
          <w:szCs w:val="24"/>
        </w:rPr>
        <w:t xml:space="preserve">w imprezach i wycieczkach poza teren </w:t>
      </w:r>
      <w:r w:rsidR="007E328E">
        <w:rPr>
          <w:rFonts w:cs="Arial"/>
          <w:sz w:val="24"/>
          <w:szCs w:val="24"/>
        </w:rPr>
        <w:t>S</w:t>
      </w:r>
      <w:r w:rsidR="00F94D4D" w:rsidRPr="0082177B">
        <w:rPr>
          <w:rFonts w:cs="Arial"/>
          <w:sz w:val="24"/>
          <w:szCs w:val="24"/>
        </w:rPr>
        <w:t>zkoły</w:t>
      </w:r>
      <w:r w:rsidRPr="0082177B">
        <w:rPr>
          <w:rFonts w:cs="Arial"/>
          <w:sz w:val="24"/>
          <w:szCs w:val="24"/>
        </w:rPr>
        <w:t>;</w:t>
      </w:r>
    </w:p>
    <w:p w:rsidR="00EA4C08" w:rsidRPr="00CE484B" w:rsidRDefault="00EA4C08" w:rsidP="001D3FA1">
      <w:pPr>
        <w:numPr>
          <w:ilvl w:val="0"/>
          <w:numId w:val="28"/>
        </w:numPr>
        <w:tabs>
          <w:tab w:val="left" w:pos="0"/>
          <w:tab w:val="left" w:pos="426"/>
        </w:tabs>
        <w:spacing w:before="120" w:after="120"/>
        <w:ind w:hanging="454"/>
        <w:jc w:val="both"/>
        <w:rPr>
          <w:rFonts w:cs="Arial"/>
          <w:sz w:val="24"/>
          <w:szCs w:val="24"/>
        </w:rPr>
      </w:pPr>
      <w:r w:rsidRPr="0082177B">
        <w:rPr>
          <w:rFonts w:cs="Arial"/>
          <w:sz w:val="24"/>
          <w:szCs w:val="24"/>
        </w:rPr>
        <w:t>prze</w:t>
      </w:r>
      <w:r w:rsidR="00F94D4D" w:rsidRPr="0082177B">
        <w:rPr>
          <w:rFonts w:cs="Arial"/>
          <w:sz w:val="24"/>
          <w:szCs w:val="24"/>
        </w:rPr>
        <w:t>szkole</w:t>
      </w:r>
      <w:r w:rsidRPr="0082177B">
        <w:rPr>
          <w:rFonts w:cs="Arial"/>
          <w:sz w:val="24"/>
          <w:szCs w:val="24"/>
        </w:rPr>
        <w:t>nie nauczycieli w zakresie udzielania pierwszej pomocy;</w:t>
      </w:r>
    </w:p>
    <w:p w:rsidR="00EA4C08" w:rsidRPr="00634284" w:rsidRDefault="00EA4C08" w:rsidP="001D3FA1">
      <w:pPr>
        <w:numPr>
          <w:ilvl w:val="0"/>
          <w:numId w:val="28"/>
        </w:numPr>
        <w:tabs>
          <w:tab w:val="left" w:pos="0"/>
          <w:tab w:val="left" w:pos="426"/>
        </w:tabs>
        <w:spacing w:before="120" w:after="120"/>
        <w:ind w:hanging="454"/>
        <w:jc w:val="both"/>
        <w:rPr>
          <w:rFonts w:eastAsia="Times New Roman" w:cs="Arial"/>
          <w:sz w:val="24"/>
          <w:szCs w:val="24"/>
          <w:lang w:eastAsia="pl-PL"/>
        </w:rPr>
      </w:pPr>
      <w:r w:rsidRPr="0082177B">
        <w:rPr>
          <w:rFonts w:cs="Arial"/>
          <w:sz w:val="24"/>
          <w:szCs w:val="24"/>
        </w:rPr>
        <w:t>objęcie budynku</w:t>
      </w:r>
      <w:r w:rsidRPr="00A240F6">
        <w:rPr>
          <w:rFonts w:eastAsia="Times New Roman" w:cs="Arial"/>
          <w:sz w:val="24"/>
          <w:szCs w:val="24"/>
          <w:lang w:eastAsia="pl-PL"/>
        </w:rPr>
        <w:t xml:space="preserve"> i terenu szkolnego nadzorem kamer.</w:t>
      </w:r>
    </w:p>
    <w:p w:rsidR="00F21ACA" w:rsidRPr="006C29D5" w:rsidRDefault="00F21ACA" w:rsidP="009639B8">
      <w:pPr>
        <w:pStyle w:val="paragraf"/>
        <w:spacing w:before="120" w:after="120"/>
        <w:jc w:val="both"/>
        <w:rPr>
          <w:rFonts w:eastAsia="Times New Roman" w:cs="Arial"/>
          <w:sz w:val="24"/>
          <w:szCs w:val="24"/>
          <w:lang w:eastAsia="pl-PL"/>
        </w:rPr>
      </w:pPr>
    </w:p>
    <w:p w:rsidR="00B33A10" w:rsidRPr="009269CA" w:rsidRDefault="00D22E1C" w:rsidP="00090371">
      <w:pPr>
        <w:pStyle w:val="Nagwek2"/>
        <w:spacing w:line="240" w:lineRule="auto"/>
        <w:contextualSpacing/>
        <w:rPr>
          <w:b/>
          <w:spacing w:val="20"/>
        </w:rPr>
      </w:pPr>
      <w:bookmarkStart w:id="11" w:name="_Toc492414589"/>
      <w:r w:rsidRPr="009269CA">
        <w:rPr>
          <w:b/>
        </w:rPr>
        <w:lastRenderedPageBreak/>
        <w:t>DZIAŁ XII</w:t>
      </w:r>
      <w:r w:rsidR="00E662C7" w:rsidRPr="009269CA">
        <w:rPr>
          <w:b/>
        </w:rPr>
        <w:br/>
      </w:r>
      <w:r w:rsidR="0048348C" w:rsidRPr="009269CA">
        <w:rPr>
          <w:b/>
        </w:rPr>
        <w:t>Organizacja</w:t>
      </w:r>
      <w:r w:rsidR="00831705" w:rsidRPr="009269CA">
        <w:rPr>
          <w:b/>
        </w:rPr>
        <w:t xml:space="preserve">, formy i sposoby </w:t>
      </w:r>
      <w:r w:rsidR="001F5773" w:rsidRPr="009269CA">
        <w:rPr>
          <w:b/>
        </w:rPr>
        <w:t>świadczenia</w:t>
      </w:r>
      <w:r w:rsidR="00D06B98" w:rsidRPr="009269CA">
        <w:rPr>
          <w:b/>
        </w:rPr>
        <w:t xml:space="preserve"> pomocy</w:t>
      </w:r>
      <w:r w:rsidR="0048348C" w:rsidRPr="009269CA">
        <w:rPr>
          <w:b/>
        </w:rPr>
        <w:t xml:space="preserve"> psychologiczno-</w:t>
      </w:r>
      <w:r w:rsidR="00D06B98" w:rsidRPr="009269CA">
        <w:rPr>
          <w:b/>
        </w:rPr>
        <w:t>pedagogicznej</w:t>
      </w:r>
      <w:bookmarkEnd w:id="11"/>
    </w:p>
    <w:p w:rsidR="00F649BC" w:rsidRPr="009269CA" w:rsidRDefault="0048348C" w:rsidP="00E662C7">
      <w:pPr>
        <w:pStyle w:val="Nagwek3"/>
        <w:spacing w:line="276" w:lineRule="auto"/>
        <w:rPr>
          <w:b/>
          <w:sz w:val="24"/>
          <w:szCs w:val="24"/>
        </w:rPr>
      </w:pPr>
      <w:bookmarkStart w:id="12" w:name="_Toc361441239"/>
      <w:bookmarkStart w:id="13" w:name="_Toc492414590"/>
      <w:r w:rsidRPr="009269CA">
        <w:rPr>
          <w:b/>
          <w:sz w:val="24"/>
          <w:szCs w:val="24"/>
        </w:rPr>
        <w:t>Rozdział 1</w:t>
      </w:r>
      <w:bookmarkEnd w:id="12"/>
      <w:r w:rsidR="00E662C7" w:rsidRPr="009269CA">
        <w:rPr>
          <w:b/>
          <w:sz w:val="24"/>
          <w:szCs w:val="24"/>
        </w:rPr>
        <w:br/>
      </w:r>
      <w:r w:rsidR="00223D94" w:rsidRPr="009269CA">
        <w:rPr>
          <w:b/>
          <w:sz w:val="24"/>
          <w:szCs w:val="24"/>
        </w:rPr>
        <w:t xml:space="preserve">Zasady </w:t>
      </w:r>
      <w:r w:rsidR="007300BE" w:rsidRPr="009269CA">
        <w:rPr>
          <w:b/>
          <w:sz w:val="24"/>
          <w:szCs w:val="24"/>
        </w:rPr>
        <w:t xml:space="preserve">udzielania </w:t>
      </w:r>
      <w:r w:rsidR="00F649BC" w:rsidRPr="009269CA">
        <w:rPr>
          <w:b/>
          <w:sz w:val="24"/>
          <w:szCs w:val="24"/>
        </w:rPr>
        <w:t xml:space="preserve">pomocy psychologiczno-pedagogicznej w </w:t>
      </w:r>
      <w:r w:rsidR="00095CF3" w:rsidRPr="009269CA">
        <w:rPr>
          <w:b/>
          <w:sz w:val="24"/>
          <w:szCs w:val="24"/>
        </w:rPr>
        <w:t>S</w:t>
      </w:r>
      <w:r w:rsidR="00F94D4D" w:rsidRPr="009269CA">
        <w:rPr>
          <w:b/>
          <w:sz w:val="24"/>
          <w:szCs w:val="24"/>
        </w:rPr>
        <w:t>zkole</w:t>
      </w:r>
      <w:bookmarkEnd w:id="13"/>
    </w:p>
    <w:p w:rsidR="002146F7" w:rsidRPr="00B33A10" w:rsidRDefault="00F21ACA" w:rsidP="00746756">
      <w:pPr>
        <w:pStyle w:val="paragraf"/>
        <w:spacing w:before="120" w:after="120"/>
        <w:ind w:firstLine="709"/>
        <w:jc w:val="both"/>
        <w:rPr>
          <w:rFonts w:cs="Arial"/>
          <w:sz w:val="24"/>
          <w:szCs w:val="24"/>
        </w:rPr>
      </w:pPr>
      <w:r w:rsidRPr="00AC6C6D">
        <w:rPr>
          <w:rFonts w:cs="Arial"/>
          <w:b/>
          <w:sz w:val="24"/>
          <w:szCs w:val="24"/>
        </w:rPr>
        <w:t>§</w:t>
      </w:r>
      <w:r w:rsidR="00AC6C6D" w:rsidRPr="00AC6C6D">
        <w:rPr>
          <w:rFonts w:cs="Arial"/>
          <w:b/>
          <w:sz w:val="24"/>
          <w:szCs w:val="24"/>
        </w:rPr>
        <w:t xml:space="preserve"> </w:t>
      </w:r>
      <w:r w:rsidR="00124187">
        <w:rPr>
          <w:rFonts w:cs="Arial"/>
          <w:b/>
          <w:sz w:val="24"/>
          <w:szCs w:val="24"/>
        </w:rPr>
        <w:t>92</w:t>
      </w:r>
      <w:r w:rsidRPr="00AC6C6D">
        <w:rPr>
          <w:rFonts w:cs="Arial"/>
          <w:b/>
          <w:sz w:val="24"/>
          <w:szCs w:val="24"/>
        </w:rPr>
        <w:t>.</w:t>
      </w:r>
      <w:r>
        <w:rPr>
          <w:rFonts w:cs="Arial"/>
          <w:sz w:val="24"/>
          <w:szCs w:val="24"/>
        </w:rPr>
        <w:t xml:space="preserve"> </w:t>
      </w:r>
      <w:r w:rsidR="00B33A10">
        <w:rPr>
          <w:rFonts w:cs="Arial"/>
          <w:sz w:val="24"/>
          <w:szCs w:val="24"/>
        </w:rPr>
        <w:t xml:space="preserve">1. </w:t>
      </w:r>
      <w:r w:rsidR="00D06B98" w:rsidRPr="00A240F6">
        <w:rPr>
          <w:rFonts w:cs="Arial"/>
          <w:sz w:val="24"/>
          <w:szCs w:val="24"/>
        </w:rPr>
        <w:t xml:space="preserve">W </w:t>
      </w:r>
      <w:r w:rsidR="00095CF3">
        <w:rPr>
          <w:rFonts w:cs="Arial"/>
          <w:sz w:val="24"/>
          <w:szCs w:val="24"/>
        </w:rPr>
        <w:t>S</w:t>
      </w:r>
      <w:r w:rsidR="00F94D4D">
        <w:rPr>
          <w:rFonts w:cs="Arial"/>
          <w:sz w:val="24"/>
          <w:szCs w:val="24"/>
        </w:rPr>
        <w:t>zkole</w:t>
      </w:r>
      <w:r w:rsidR="00D06B98" w:rsidRPr="00A240F6">
        <w:rPr>
          <w:rFonts w:cs="Arial"/>
          <w:sz w:val="24"/>
          <w:szCs w:val="24"/>
        </w:rPr>
        <w:t xml:space="preserve"> organizuje się pom</w:t>
      </w:r>
      <w:r w:rsidR="00B33A10">
        <w:rPr>
          <w:rFonts w:cs="Arial"/>
          <w:sz w:val="24"/>
          <w:szCs w:val="24"/>
        </w:rPr>
        <w:t xml:space="preserve">oc psychologiczno-pedagogiczną. </w:t>
      </w:r>
      <w:r w:rsidR="00D06B98" w:rsidRPr="00A240F6">
        <w:rPr>
          <w:rFonts w:cs="Arial"/>
          <w:sz w:val="24"/>
          <w:szCs w:val="24"/>
        </w:rPr>
        <w:t>Pomoc udzielana jest uczniom, rodzicom i nauczycielom.</w:t>
      </w:r>
    </w:p>
    <w:p w:rsidR="002146F7" w:rsidRPr="00B33A10" w:rsidRDefault="00D06B98" w:rsidP="001D3FA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Wszelkie formy świadczonej pomocy psychologiczno-pedagogicznej w </w:t>
      </w:r>
      <w:r w:rsidR="00095CF3">
        <w:rPr>
          <w:rFonts w:cs="Arial"/>
          <w:sz w:val="24"/>
          <w:szCs w:val="24"/>
        </w:rPr>
        <w:t>S</w:t>
      </w:r>
      <w:r w:rsidR="00F94D4D">
        <w:rPr>
          <w:rFonts w:cs="Arial"/>
          <w:sz w:val="24"/>
          <w:szCs w:val="24"/>
        </w:rPr>
        <w:t>zkole</w:t>
      </w:r>
      <w:r w:rsidRPr="00A240F6">
        <w:rPr>
          <w:rFonts w:cs="Arial"/>
          <w:sz w:val="24"/>
          <w:szCs w:val="24"/>
        </w:rPr>
        <w:t xml:space="preserve"> są bezpłatne, a udział ucznia w zaplanowanych zajęciach w ramach jej realizacji dobrowolny.</w:t>
      </w:r>
    </w:p>
    <w:p w:rsidR="00D06B98" w:rsidRPr="00A240F6" w:rsidRDefault="00B33A10" w:rsidP="001D3FA1">
      <w:pPr>
        <w:pStyle w:val="Akapitzlist"/>
        <w:numPr>
          <w:ilvl w:val="0"/>
          <w:numId w:val="29"/>
        </w:numPr>
        <w:tabs>
          <w:tab w:val="left" w:pos="0"/>
        </w:tabs>
        <w:spacing w:before="120" w:after="120" w:line="240" w:lineRule="auto"/>
        <w:contextualSpacing w:val="0"/>
        <w:jc w:val="both"/>
        <w:rPr>
          <w:rFonts w:cs="Arial"/>
          <w:sz w:val="24"/>
          <w:szCs w:val="24"/>
        </w:rPr>
      </w:pPr>
      <w:r>
        <w:rPr>
          <w:rFonts w:cs="Arial"/>
          <w:sz w:val="24"/>
          <w:szCs w:val="24"/>
        </w:rPr>
        <w:t>Pomoc psychologiczno-</w:t>
      </w:r>
      <w:r w:rsidR="00352A07">
        <w:rPr>
          <w:rFonts w:cs="Arial"/>
          <w:sz w:val="24"/>
          <w:szCs w:val="24"/>
        </w:rPr>
        <w:t>pedagogiczna polega na</w:t>
      </w:r>
      <w:r w:rsidR="00D06B98" w:rsidRPr="00A240F6">
        <w:rPr>
          <w:rFonts w:cs="Arial"/>
          <w:sz w:val="24"/>
          <w:szCs w:val="24"/>
        </w:rPr>
        <w:t>:</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i zaspakajaniu potrzeb rozwojowych i edukacyjnych ucznia;</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indywidualnych możliwości psychofizycznych ucznia;</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 xml:space="preserve">rozpoznawaniu czynników środowiskowych wpływających na funkcjonowanie ucznia                       w </w:t>
      </w:r>
      <w:r w:rsidR="00095CF3">
        <w:rPr>
          <w:rFonts w:eastAsia="Times New Roman" w:cs="Arial"/>
          <w:sz w:val="24"/>
          <w:szCs w:val="24"/>
          <w:lang w:eastAsia="pl-PL"/>
        </w:rPr>
        <w:t>S</w:t>
      </w:r>
      <w:r w:rsidR="00F94D4D" w:rsidRPr="00B33A10">
        <w:rPr>
          <w:rFonts w:eastAsia="Times New Roman" w:cs="Arial"/>
          <w:sz w:val="24"/>
          <w:szCs w:val="24"/>
          <w:lang w:eastAsia="pl-PL"/>
        </w:rPr>
        <w:t>zkole</w:t>
      </w:r>
      <w:r w:rsidRPr="00B33A10">
        <w:rPr>
          <w:rFonts w:eastAsia="Times New Roman" w:cs="Arial"/>
          <w:sz w:val="24"/>
          <w:szCs w:val="24"/>
          <w:lang w:eastAsia="pl-PL"/>
        </w:rPr>
        <w:t>;</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 xml:space="preserve">stwarzaniu warunków do aktywnego i pełnego uczestnictwa ucznia w życiu </w:t>
      </w:r>
      <w:r w:rsidR="00095CF3">
        <w:rPr>
          <w:rFonts w:eastAsia="Times New Roman" w:cs="Arial"/>
          <w:sz w:val="24"/>
          <w:szCs w:val="24"/>
          <w:lang w:eastAsia="pl-PL"/>
        </w:rPr>
        <w:t>S</w:t>
      </w:r>
      <w:r w:rsidR="00F94D4D" w:rsidRPr="00B33A10">
        <w:rPr>
          <w:rFonts w:eastAsia="Times New Roman" w:cs="Arial"/>
          <w:sz w:val="24"/>
          <w:szCs w:val="24"/>
          <w:lang w:eastAsia="pl-PL"/>
        </w:rPr>
        <w:t>zkoły</w:t>
      </w:r>
      <w:r w:rsidRPr="00B33A10">
        <w:rPr>
          <w:rFonts w:eastAsia="Times New Roman" w:cs="Arial"/>
          <w:sz w:val="24"/>
          <w:szCs w:val="24"/>
          <w:lang w:eastAsia="pl-PL"/>
        </w:rPr>
        <w:t xml:space="preserve"> i w życiu oraz w środowisku społecznym;</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rozpoznawaniu przyczyn trudności w opanowywaniu umiejętności i wiadomości przez ucznia;</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wspieraniu ucznia z wybitnymi uzdolnieniami;</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opracowywaniu i wdrażaniu indywidualnych programów edukacyjno-terapeutycznych dla uczniów niepełnosprawnych oraz indywidualnych programów edukacyjno-terapeutycznych odpowiednio o charakterze resocjalizacyjnym lub socjoterapeutycznym dla uczn</w:t>
      </w:r>
      <w:r w:rsidR="00B33A10">
        <w:rPr>
          <w:rFonts w:eastAsia="Times New Roman" w:cs="Arial"/>
          <w:sz w:val="24"/>
          <w:szCs w:val="24"/>
          <w:lang w:eastAsia="pl-PL"/>
        </w:rPr>
        <w:t>iów niedostosowanych społecznie</w:t>
      </w:r>
      <w:r w:rsidRPr="00B33A10">
        <w:rPr>
          <w:rFonts w:eastAsia="Times New Roman" w:cs="Arial"/>
          <w:sz w:val="24"/>
          <w:szCs w:val="24"/>
          <w:lang w:eastAsia="pl-PL"/>
        </w:rPr>
        <w:t xml:space="preserve"> oraz zagrożonych niedostosowaniem społecznym; </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prowadzeniu edukacji prozdrowotnej i promocji zdrowia wśród uczniów i rodziców;</w:t>
      </w:r>
    </w:p>
    <w:p w:rsidR="00D06B98" w:rsidRPr="00B33A10" w:rsidRDefault="00D06B98" w:rsidP="001D3FA1">
      <w:pPr>
        <w:numPr>
          <w:ilvl w:val="0"/>
          <w:numId w:val="30"/>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podejmowaniu działań wychowawczych i profilaktycznych wynikających z programu wychowawczo-profilaktycznego oraz wspieraniu nauczycieli w tym zakresie;</w:t>
      </w:r>
    </w:p>
    <w:p w:rsidR="00D06B98" w:rsidRPr="00B33A10" w:rsidRDefault="00D06B98" w:rsidP="001D3FA1">
      <w:pPr>
        <w:numPr>
          <w:ilvl w:val="0"/>
          <w:numId w:val="3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wspieraniu uczniów, metodami aktywnymi, w dokonywaniu wyboru kierunku dalszego kształcenia, zawodu i planowaniu kariery zawodowej oraz udzielaniu informacji w tym kierunku;</w:t>
      </w:r>
    </w:p>
    <w:p w:rsidR="00D06B98" w:rsidRPr="00B33A10" w:rsidRDefault="00D06B98" w:rsidP="001D3FA1">
      <w:pPr>
        <w:numPr>
          <w:ilvl w:val="0"/>
          <w:numId w:val="3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wspieraniu nauczycieli i rodziców w działaniach wyrównujących szanse edukacyjne dzieci;</w:t>
      </w:r>
    </w:p>
    <w:p w:rsidR="00D06B98" w:rsidRPr="00B33A10" w:rsidRDefault="00D06B98" w:rsidP="001D3FA1">
      <w:pPr>
        <w:numPr>
          <w:ilvl w:val="0"/>
          <w:numId w:val="3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B33A10" w:rsidRDefault="00D06B98" w:rsidP="001D3FA1">
      <w:pPr>
        <w:numPr>
          <w:ilvl w:val="0"/>
          <w:numId w:val="3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wspieraniu nauczycieli i rodziców w rozwiązywaniu problemów wychowawczych;</w:t>
      </w:r>
    </w:p>
    <w:p w:rsidR="00D06B98" w:rsidRPr="00B33A10" w:rsidRDefault="00D06B98" w:rsidP="001D3FA1">
      <w:pPr>
        <w:numPr>
          <w:ilvl w:val="0"/>
          <w:numId w:val="30"/>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umożliwianiu rozwijania umiejętności wychowawczych rodziców i nauczycieli;</w:t>
      </w:r>
    </w:p>
    <w:p w:rsidR="00D06B98" w:rsidRPr="00A240F6" w:rsidRDefault="00D06B98" w:rsidP="001D3FA1">
      <w:pPr>
        <w:numPr>
          <w:ilvl w:val="0"/>
          <w:numId w:val="30"/>
        </w:numPr>
        <w:tabs>
          <w:tab w:val="left" w:pos="0"/>
          <w:tab w:val="left" w:pos="426"/>
        </w:tabs>
        <w:spacing w:before="120" w:after="120"/>
        <w:ind w:hanging="454"/>
        <w:jc w:val="both"/>
        <w:rPr>
          <w:rFonts w:cs="Arial"/>
          <w:sz w:val="24"/>
          <w:szCs w:val="24"/>
        </w:rPr>
      </w:pPr>
      <w:r w:rsidRPr="00B33A10">
        <w:rPr>
          <w:rFonts w:eastAsia="Times New Roman" w:cs="Arial"/>
          <w:sz w:val="24"/>
          <w:szCs w:val="24"/>
          <w:lang w:eastAsia="pl-PL"/>
        </w:rPr>
        <w:t>podejmowa</w:t>
      </w:r>
      <w:r w:rsidRPr="00A240F6">
        <w:rPr>
          <w:rFonts w:cs="Arial"/>
          <w:sz w:val="24"/>
          <w:szCs w:val="24"/>
        </w:rPr>
        <w:t>niu działań mediacyjnych i interwencyjnych w sytuacjach kryzysowych.</w:t>
      </w:r>
    </w:p>
    <w:p w:rsidR="00D06B98" w:rsidRPr="00A240F6" w:rsidRDefault="00D06B98" w:rsidP="001D3FA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Pomoc psychologiczno-pedagogiczną świadczona jest uczniom, gdy jej potrzeba zorganizowania wynika w szczególności z: </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niepełnosprawności ucznia;</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niedostosowania społecznego;</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zagrożenia niedostosowaniem społecznym;</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 zaburzeń zachowania i emocji;</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szczególnych uzdolnień;</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specyficznych trudności w uczeniu się;</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z deficytów kompetencji i zaburzeń sprawności językowych;</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choroby przewlekłej;</w:t>
      </w:r>
    </w:p>
    <w:p w:rsidR="00D06B98" w:rsidRPr="00B33A10" w:rsidRDefault="00D06B98" w:rsidP="001D3FA1">
      <w:pPr>
        <w:numPr>
          <w:ilvl w:val="0"/>
          <w:numId w:val="31"/>
        </w:numPr>
        <w:tabs>
          <w:tab w:val="left" w:pos="0"/>
          <w:tab w:val="left" w:pos="426"/>
        </w:tabs>
        <w:spacing w:before="120" w:after="120"/>
        <w:jc w:val="both"/>
        <w:rPr>
          <w:rFonts w:eastAsia="Times New Roman" w:cs="Arial"/>
          <w:sz w:val="24"/>
          <w:szCs w:val="24"/>
          <w:lang w:eastAsia="pl-PL"/>
        </w:rPr>
      </w:pPr>
      <w:r w:rsidRPr="00B33A10">
        <w:rPr>
          <w:rFonts w:eastAsia="Times New Roman" w:cs="Arial"/>
          <w:sz w:val="24"/>
          <w:szCs w:val="24"/>
          <w:lang w:eastAsia="pl-PL"/>
        </w:rPr>
        <w:t>sytuacji kryzysowych lub traumatycznych;</w:t>
      </w:r>
    </w:p>
    <w:p w:rsidR="00D06B98" w:rsidRPr="00B33A10" w:rsidRDefault="00D06B98" w:rsidP="001D3FA1">
      <w:pPr>
        <w:numPr>
          <w:ilvl w:val="0"/>
          <w:numId w:val="31"/>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niepowodzeń szkolnych;</w:t>
      </w:r>
    </w:p>
    <w:p w:rsidR="00D06B98" w:rsidRPr="00B33A10" w:rsidRDefault="00D06B98" w:rsidP="001D3FA1">
      <w:pPr>
        <w:numPr>
          <w:ilvl w:val="0"/>
          <w:numId w:val="31"/>
        </w:numPr>
        <w:tabs>
          <w:tab w:val="left" w:pos="0"/>
          <w:tab w:val="left" w:pos="426"/>
        </w:tabs>
        <w:spacing w:before="120" w:after="120"/>
        <w:ind w:hanging="454"/>
        <w:jc w:val="both"/>
        <w:rPr>
          <w:rFonts w:eastAsia="Times New Roman" w:cs="Arial"/>
          <w:sz w:val="24"/>
          <w:szCs w:val="24"/>
          <w:lang w:eastAsia="pl-PL"/>
        </w:rPr>
      </w:pPr>
      <w:r w:rsidRPr="00B33A10">
        <w:rPr>
          <w:rFonts w:eastAsia="Times New Roman" w:cs="Arial"/>
          <w:sz w:val="24"/>
          <w:szCs w:val="24"/>
          <w:lang w:eastAsia="pl-PL"/>
        </w:rPr>
        <w:t>zaniedbań środowiskowych;</w:t>
      </w:r>
    </w:p>
    <w:p w:rsidR="00D06B98" w:rsidRPr="00145232" w:rsidRDefault="00D06B98" w:rsidP="001D3FA1">
      <w:pPr>
        <w:numPr>
          <w:ilvl w:val="0"/>
          <w:numId w:val="31"/>
        </w:numPr>
        <w:tabs>
          <w:tab w:val="left" w:pos="0"/>
          <w:tab w:val="left" w:pos="426"/>
        </w:tabs>
        <w:spacing w:before="120" w:after="120"/>
        <w:ind w:hanging="454"/>
        <w:jc w:val="both"/>
        <w:rPr>
          <w:rFonts w:cs="Arial"/>
          <w:sz w:val="24"/>
          <w:szCs w:val="24"/>
        </w:rPr>
      </w:pPr>
      <w:r w:rsidRPr="00B33A10">
        <w:rPr>
          <w:rFonts w:eastAsia="Times New Roman" w:cs="Arial"/>
          <w:sz w:val="24"/>
          <w:szCs w:val="24"/>
          <w:lang w:eastAsia="pl-PL"/>
        </w:rPr>
        <w:t>trudności adaptacyjnych</w:t>
      </w:r>
      <w:r w:rsidR="00145232">
        <w:rPr>
          <w:rFonts w:cs="Arial"/>
          <w:sz w:val="24"/>
          <w:szCs w:val="24"/>
        </w:rPr>
        <w:t>.</w:t>
      </w:r>
    </w:p>
    <w:p w:rsidR="00D06B98" w:rsidRPr="00A240F6" w:rsidRDefault="00D06B98" w:rsidP="001D3FA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O u</w:t>
      </w:r>
      <w:r w:rsidR="00AC2CC1">
        <w:rPr>
          <w:rFonts w:cs="Arial"/>
          <w:sz w:val="24"/>
          <w:szCs w:val="24"/>
        </w:rPr>
        <w:t>dzielanie pomocy psychologiczno-</w:t>
      </w:r>
      <w:r w:rsidRPr="00A240F6">
        <w:rPr>
          <w:rFonts w:cs="Arial"/>
          <w:sz w:val="24"/>
          <w:szCs w:val="24"/>
        </w:rPr>
        <w:t>pedagogicznej mogą wnioskować:</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rodzice ucznia/prawni opiekunowie;</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uczeń;</w:t>
      </w:r>
    </w:p>
    <w:p w:rsidR="00D06B98" w:rsidRPr="00A240F6" w:rsidRDefault="00095CF3" w:rsidP="001D3FA1">
      <w:pPr>
        <w:numPr>
          <w:ilvl w:val="0"/>
          <w:numId w:val="3"/>
        </w:numPr>
        <w:spacing w:before="120" w:after="120"/>
        <w:ind w:left="426" w:hanging="426"/>
        <w:jc w:val="left"/>
        <w:rPr>
          <w:rFonts w:cs="Arial"/>
          <w:sz w:val="24"/>
          <w:szCs w:val="24"/>
        </w:rPr>
      </w:pPr>
      <w:r>
        <w:rPr>
          <w:rFonts w:cs="Arial"/>
          <w:sz w:val="24"/>
          <w:szCs w:val="24"/>
        </w:rPr>
        <w:t>D</w:t>
      </w:r>
      <w:r w:rsidR="00D06B98" w:rsidRPr="00A240F6">
        <w:rPr>
          <w:rFonts w:cs="Arial"/>
          <w:sz w:val="24"/>
          <w:szCs w:val="24"/>
        </w:rPr>
        <w:t xml:space="preserve">yrektor </w:t>
      </w:r>
      <w:r>
        <w:rPr>
          <w:rFonts w:cs="Arial"/>
          <w:sz w:val="24"/>
          <w:szCs w:val="24"/>
        </w:rPr>
        <w:t>S</w:t>
      </w:r>
      <w:r w:rsidR="00F94D4D">
        <w:rPr>
          <w:rFonts w:cs="Arial"/>
          <w:sz w:val="24"/>
          <w:szCs w:val="24"/>
        </w:rPr>
        <w:t>zkoły</w:t>
      </w:r>
      <w:r w:rsidR="00D06B98" w:rsidRPr="00A240F6">
        <w:rPr>
          <w:rFonts w:cs="Arial"/>
          <w:sz w:val="24"/>
          <w:szCs w:val="24"/>
        </w:rPr>
        <w:t>;</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 xml:space="preserve">nauczyciele prowadzący zajęcia z uczniem oraz zatrudnieni w </w:t>
      </w:r>
      <w:r w:rsidR="00F94D4D">
        <w:rPr>
          <w:rFonts w:cs="Arial"/>
          <w:sz w:val="24"/>
          <w:szCs w:val="24"/>
        </w:rPr>
        <w:t>szkole</w:t>
      </w:r>
      <w:r w:rsidRPr="00A240F6">
        <w:rPr>
          <w:rFonts w:cs="Arial"/>
          <w:sz w:val="24"/>
          <w:szCs w:val="24"/>
        </w:rPr>
        <w:t xml:space="preserve"> specjaliści;</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pielęgniarka środowiska nauczania i wychowania lub higienistka szkolna;</w:t>
      </w:r>
    </w:p>
    <w:p w:rsidR="00D06B98" w:rsidRPr="00A240F6" w:rsidRDefault="007E328E" w:rsidP="001D3FA1">
      <w:pPr>
        <w:numPr>
          <w:ilvl w:val="0"/>
          <w:numId w:val="3"/>
        </w:numPr>
        <w:spacing w:before="120" w:after="120"/>
        <w:ind w:left="426" w:hanging="426"/>
        <w:jc w:val="left"/>
        <w:rPr>
          <w:rFonts w:cs="Arial"/>
          <w:sz w:val="24"/>
          <w:szCs w:val="24"/>
        </w:rPr>
      </w:pPr>
      <w:r>
        <w:rPr>
          <w:rFonts w:cs="Arial"/>
          <w:sz w:val="24"/>
          <w:szCs w:val="24"/>
        </w:rPr>
        <w:t>poradnia p</w:t>
      </w:r>
      <w:r w:rsidR="00095CF3" w:rsidRPr="007E328E">
        <w:rPr>
          <w:rFonts w:cs="Arial"/>
          <w:sz w:val="24"/>
          <w:szCs w:val="24"/>
        </w:rPr>
        <w:t>sychol</w:t>
      </w:r>
      <w:r>
        <w:rPr>
          <w:rFonts w:cs="Arial"/>
          <w:sz w:val="24"/>
          <w:szCs w:val="24"/>
        </w:rPr>
        <w:t>ogiczno-p</w:t>
      </w:r>
      <w:r w:rsidR="00D06B98" w:rsidRPr="007E328E">
        <w:rPr>
          <w:rFonts w:cs="Arial"/>
          <w:sz w:val="24"/>
          <w:szCs w:val="24"/>
        </w:rPr>
        <w:t>edagogiczna</w:t>
      </w:r>
      <w:r w:rsidR="00D06B98" w:rsidRPr="00A240F6">
        <w:rPr>
          <w:rFonts w:cs="Arial"/>
          <w:sz w:val="24"/>
          <w:szCs w:val="24"/>
        </w:rPr>
        <w:t>;</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asystent edukacji romskiej;</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pomoc nauczyciela i asystent nauczyciela/ wychowawcy świetlicy  lub ucznia;</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pracownik socjalny;</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asystent rodziny;</w:t>
      </w:r>
    </w:p>
    <w:p w:rsidR="00D06B98" w:rsidRPr="00A240F6"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kurator sądowy;</w:t>
      </w:r>
    </w:p>
    <w:p w:rsidR="00D06B98" w:rsidRPr="00634284" w:rsidRDefault="00D06B98" w:rsidP="001D3FA1">
      <w:pPr>
        <w:numPr>
          <w:ilvl w:val="0"/>
          <w:numId w:val="3"/>
        </w:numPr>
        <w:spacing w:before="120" w:after="120"/>
        <w:ind w:left="426" w:hanging="426"/>
        <w:jc w:val="left"/>
        <w:rPr>
          <w:rFonts w:cs="Arial"/>
          <w:sz w:val="24"/>
          <w:szCs w:val="24"/>
        </w:rPr>
      </w:pPr>
      <w:r w:rsidRPr="00A240F6">
        <w:rPr>
          <w:rFonts w:cs="Arial"/>
          <w:sz w:val="24"/>
          <w:szCs w:val="24"/>
        </w:rPr>
        <w:t>organizacje pozarządowe lub instytucje działające na rzecz rodziny, dzieci i młodzieży.</w:t>
      </w:r>
    </w:p>
    <w:p w:rsidR="00CD3D88" w:rsidRPr="00145232" w:rsidRDefault="00CD3D88" w:rsidP="001D3FA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00D06B98" w:rsidRPr="00A240F6">
        <w:rPr>
          <w:rFonts w:cs="Arial"/>
          <w:sz w:val="24"/>
          <w:szCs w:val="24"/>
        </w:rPr>
        <w:t>Wnioski ustne o organizację pomocy psychologiczno-pedagogicznej przedkłada się wychowawcy oddziału. W przypadku wniosków z instytucji zewnętrznych rozpatruje się wnioski z</w:t>
      </w:r>
      <w:r w:rsidR="007E328E">
        <w:rPr>
          <w:rFonts w:cs="Arial"/>
          <w:sz w:val="24"/>
          <w:szCs w:val="24"/>
        </w:rPr>
        <w:t>łożone w formie pisemnej u Dyrektora</w:t>
      </w:r>
      <w:r w:rsidR="00D06B98" w:rsidRPr="00A240F6">
        <w:rPr>
          <w:rFonts w:cs="Arial"/>
          <w:sz w:val="24"/>
          <w:szCs w:val="24"/>
        </w:rPr>
        <w:t xml:space="preserve"> </w:t>
      </w:r>
      <w:r w:rsidR="00095CF3">
        <w:rPr>
          <w:rFonts w:cs="Arial"/>
          <w:sz w:val="24"/>
          <w:szCs w:val="24"/>
        </w:rPr>
        <w:t>S</w:t>
      </w:r>
      <w:r w:rsidR="00F94D4D">
        <w:rPr>
          <w:rFonts w:cs="Arial"/>
          <w:sz w:val="24"/>
          <w:szCs w:val="24"/>
        </w:rPr>
        <w:t>zkoły</w:t>
      </w:r>
      <w:r w:rsidR="00D06B98" w:rsidRPr="00A240F6">
        <w:rPr>
          <w:rFonts w:cs="Arial"/>
          <w:sz w:val="24"/>
          <w:szCs w:val="24"/>
        </w:rPr>
        <w:t xml:space="preserve">. </w:t>
      </w:r>
    </w:p>
    <w:p w:rsidR="00D06B98" w:rsidRPr="00A240F6" w:rsidRDefault="00CD3D88" w:rsidP="001D3FA1">
      <w:pPr>
        <w:pStyle w:val="Akapitzlist"/>
        <w:numPr>
          <w:ilvl w:val="0"/>
          <w:numId w:val="29"/>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00D06B98" w:rsidRPr="00A240F6">
        <w:rPr>
          <w:rFonts w:cs="Arial"/>
          <w:sz w:val="24"/>
          <w:szCs w:val="24"/>
        </w:rPr>
        <w:t xml:space="preserve">Pomocy psychologiczno-pedagogicznej </w:t>
      </w:r>
      <w:r w:rsidR="00D06B98" w:rsidRPr="00A240F6">
        <w:rPr>
          <w:rFonts w:cs="Arial"/>
          <w:bCs/>
          <w:sz w:val="24"/>
          <w:szCs w:val="24"/>
        </w:rPr>
        <w:t>udzielaj</w:t>
      </w:r>
      <w:r w:rsidR="00D06B98" w:rsidRPr="00A240F6">
        <w:rPr>
          <w:rFonts w:eastAsia="Arial,Bold" w:cs="Arial"/>
          <w:bCs/>
          <w:sz w:val="24"/>
          <w:szCs w:val="24"/>
        </w:rPr>
        <w:t>ą</w:t>
      </w:r>
      <w:r w:rsidR="00D06B98" w:rsidRPr="00A240F6">
        <w:rPr>
          <w:rFonts w:cs="Arial"/>
          <w:bCs/>
          <w:sz w:val="24"/>
          <w:szCs w:val="24"/>
        </w:rPr>
        <w:t>:</w:t>
      </w:r>
    </w:p>
    <w:p w:rsidR="00D06B98" w:rsidRPr="00B619EA" w:rsidRDefault="00D06B98" w:rsidP="001D3FA1">
      <w:pPr>
        <w:numPr>
          <w:ilvl w:val="0"/>
          <w:numId w:val="33"/>
        </w:numPr>
        <w:tabs>
          <w:tab w:val="left" w:pos="0"/>
          <w:tab w:val="left" w:pos="426"/>
        </w:tabs>
        <w:spacing w:before="120" w:after="120"/>
        <w:jc w:val="both"/>
        <w:rPr>
          <w:rFonts w:eastAsia="Times New Roman" w:cs="Arial"/>
          <w:sz w:val="24"/>
          <w:szCs w:val="24"/>
          <w:lang w:eastAsia="pl-PL"/>
        </w:rPr>
      </w:pPr>
      <w:r w:rsidRPr="00B619EA">
        <w:rPr>
          <w:rFonts w:eastAsia="Times New Roman" w:cs="Arial"/>
          <w:sz w:val="24"/>
          <w:szCs w:val="24"/>
          <w:lang w:eastAsia="pl-PL"/>
        </w:rPr>
        <w:t>nauczyciele w bieżącej pracy z uczniem na zajęciach;</w:t>
      </w:r>
    </w:p>
    <w:p w:rsidR="00D06B98" w:rsidRPr="00A240F6" w:rsidRDefault="00D06B98" w:rsidP="001D3FA1">
      <w:pPr>
        <w:numPr>
          <w:ilvl w:val="0"/>
          <w:numId w:val="33"/>
        </w:numPr>
        <w:tabs>
          <w:tab w:val="left" w:pos="0"/>
          <w:tab w:val="left" w:pos="426"/>
        </w:tabs>
        <w:spacing w:before="120" w:after="120"/>
        <w:jc w:val="both"/>
        <w:rPr>
          <w:rFonts w:cs="Arial"/>
          <w:sz w:val="24"/>
          <w:szCs w:val="24"/>
        </w:rPr>
      </w:pPr>
      <w:r w:rsidRPr="00B619EA">
        <w:rPr>
          <w:rFonts w:eastAsia="Times New Roman" w:cs="Arial"/>
          <w:sz w:val="24"/>
          <w:szCs w:val="24"/>
          <w:lang w:eastAsia="pl-PL"/>
        </w:rPr>
        <w:t xml:space="preserve">specjaliści wykonujący w </w:t>
      </w:r>
      <w:r w:rsidR="00095CF3">
        <w:rPr>
          <w:rFonts w:eastAsia="Times New Roman" w:cs="Arial"/>
          <w:sz w:val="24"/>
          <w:szCs w:val="24"/>
          <w:lang w:eastAsia="pl-PL"/>
        </w:rPr>
        <w:t>S</w:t>
      </w:r>
      <w:r w:rsidR="00F94D4D" w:rsidRPr="00B619EA">
        <w:rPr>
          <w:rFonts w:eastAsia="Times New Roman" w:cs="Arial"/>
          <w:sz w:val="24"/>
          <w:szCs w:val="24"/>
          <w:lang w:eastAsia="pl-PL"/>
        </w:rPr>
        <w:t>zkole</w:t>
      </w:r>
      <w:r w:rsidRPr="00B619EA">
        <w:rPr>
          <w:rFonts w:eastAsia="Times New Roman" w:cs="Arial"/>
          <w:sz w:val="24"/>
          <w:szCs w:val="24"/>
          <w:lang w:eastAsia="pl-PL"/>
        </w:rPr>
        <w:t xml:space="preserve"> zadania z zakresu pomocy psychologiczno- pedagogicznej</w:t>
      </w:r>
      <w:r w:rsidRPr="00A240F6">
        <w:rPr>
          <w:rFonts w:cs="Arial"/>
          <w:sz w:val="24"/>
          <w:szCs w:val="24"/>
        </w:rPr>
        <w:t>, w szczególności:</w:t>
      </w:r>
    </w:p>
    <w:p w:rsidR="00D06B98" w:rsidRPr="003479A2" w:rsidRDefault="00D06B98" w:rsidP="001D3FA1">
      <w:pPr>
        <w:pStyle w:val="Akapitzlist"/>
        <w:numPr>
          <w:ilvl w:val="0"/>
          <w:numId w:val="32"/>
        </w:numPr>
        <w:spacing w:before="120" w:after="120" w:line="240" w:lineRule="auto"/>
        <w:contextualSpacing w:val="0"/>
        <w:jc w:val="both"/>
        <w:rPr>
          <w:rFonts w:cs="Arial"/>
          <w:sz w:val="24"/>
          <w:szCs w:val="24"/>
        </w:rPr>
      </w:pPr>
      <w:r w:rsidRPr="003479A2">
        <w:rPr>
          <w:bCs/>
          <w:sz w:val="24"/>
          <w:szCs w:val="24"/>
        </w:rPr>
        <w:t>pedagog</w:t>
      </w:r>
      <w:r w:rsidRPr="003479A2">
        <w:rPr>
          <w:rFonts w:cs="Arial"/>
          <w:sz w:val="24"/>
          <w:szCs w:val="24"/>
        </w:rPr>
        <w:t>,</w:t>
      </w:r>
    </w:p>
    <w:p w:rsidR="00D06B98" w:rsidRPr="003479A2" w:rsidRDefault="00D06B98" w:rsidP="001D3FA1">
      <w:pPr>
        <w:pStyle w:val="Akapitzlist"/>
        <w:numPr>
          <w:ilvl w:val="0"/>
          <w:numId w:val="32"/>
        </w:numPr>
        <w:spacing w:before="120" w:after="120" w:line="240" w:lineRule="auto"/>
        <w:contextualSpacing w:val="0"/>
        <w:jc w:val="both"/>
        <w:rPr>
          <w:rFonts w:cs="Arial"/>
          <w:sz w:val="24"/>
          <w:szCs w:val="24"/>
        </w:rPr>
      </w:pPr>
      <w:r w:rsidRPr="003479A2">
        <w:rPr>
          <w:bCs/>
          <w:sz w:val="24"/>
          <w:szCs w:val="24"/>
        </w:rPr>
        <w:lastRenderedPageBreak/>
        <w:t>psycholog</w:t>
      </w:r>
      <w:r w:rsidRPr="003479A2">
        <w:rPr>
          <w:rFonts w:cs="Arial"/>
          <w:sz w:val="24"/>
          <w:szCs w:val="24"/>
        </w:rPr>
        <w:t xml:space="preserve"> szkolny,              </w:t>
      </w:r>
      <w:r w:rsidR="003479A2">
        <w:rPr>
          <w:rFonts w:cs="Arial"/>
          <w:sz w:val="24"/>
          <w:szCs w:val="24"/>
        </w:rPr>
        <w:t xml:space="preserve">                               </w:t>
      </w:r>
    </w:p>
    <w:p w:rsidR="00D06B98" w:rsidRPr="003479A2" w:rsidRDefault="00D06B98" w:rsidP="001D3FA1">
      <w:pPr>
        <w:pStyle w:val="Akapitzlist"/>
        <w:numPr>
          <w:ilvl w:val="0"/>
          <w:numId w:val="32"/>
        </w:numPr>
        <w:spacing w:before="120" w:after="120" w:line="240" w:lineRule="auto"/>
        <w:contextualSpacing w:val="0"/>
        <w:jc w:val="both"/>
        <w:rPr>
          <w:rFonts w:cs="Arial"/>
          <w:sz w:val="24"/>
          <w:szCs w:val="24"/>
        </w:rPr>
      </w:pPr>
      <w:r w:rsidRPr="003479A2">
        <w:rPr>
          <w:bCs/>
          <w:sz w:val="24"/>
          <w:szCs w:val="24"/>
        </w:rPr>
        <w:t>logopeda</w:t>
      </w:r>
      <w:r w:rsidRPr="003479A2">
        <w:rPr>
          <w:rFonts w:cs="Arial"/>
          <w:sz w:val="24"/>
          <w:szCs w:val="24"/>
        </w:rPr>
        <w:t>,</w:t>
      </w:r>
    </w:p>
    <w:p w:rsidR="00D06B98" w:rsidRPr="003479A2" w:rsidRDefault="00D06B98" w:rsidP="001D3FA1">
      <w:pPr>
        <w:pStyle w:val="Akapitzlist"/>
        <w:numPr>
          <w:ilvl w:val="0"/>
          <w:numId w:val="32"/>
        </w:numPr>
        <w:spacing w:before="120" w:after="120" w:line="240" w:lineRule="auto"/>
        <w:contextualSpacing w:val="0"/>
        <w:jc w:val="both"/>
        <w:rPr>
          <w:rFonts w:cs="Arial"/>
          <w:sz w:val="24"/>
          <w:szCs w:val="24"/>
        </w:rPr>
      </w:pPr>
      <w:r w:rsidRPr="003479A2">
        <w:rPr>
          <w:bCs/>
          <w:sz w:val="24"/>
          <w:szCs w:val="24"/>
        </w:rPr>
        <w:t>terapeuta</w:t>
      </w:r>
      <w:r w:rsidRPr="003479A2">
        <w:rPr>
          <w:rFonts w:cs="Arial"/>
          <w:sz w:val="24"/>
          <w:szCs w:val="24"/>
        </w:rPr>
        <w:t xml:space="preserve"> pedagogiczny</w:t>
      </w:r>
    </w:p>
    <w:p w:rsidR="00652D79" w:rsidRDefault="00D06B98" w:rsidP="001D3FA1">
      <w:pPr>
        <w:numPr>
          <w:ilvl w:val="0"/>
          <w:numId w:val="33"/>
        </w:numPr>
        <w:tabs>
          <w:tab w:val="left" w:pos="0"/>
          <w:tab w:val="left" w:pos="426"/>
        </w:tabs>
        <w:spacing w:before="120" w:after="120"/>
        <w:jc w:val="both"/>
        <w:rPr>
          <w:rFonts w:cs="Arial"/>
          <w:sz w:val="24"/>
          <w:szCs w:val="24"/>
        </w:rPr>
      </w:pPr>
      <w:r w:rsidRPr="00652D79">
        <w:rPr>
          <w:rFonts w:eastAsia="Times New Roman" w:cs="Arial"/>
          <w:sz w:val="24"/>
          <w:szCs w:val="24"/>
          <w:lang w:eastAsia="pl-PL"/>
        </w:rPr>
        <w:t>pracownicy</w:t>
      </w:r>
      <w:r w:rsidRPr="00A240F6">
        <w:rPr>
          <w:rFonts w:cs="Arial"/>
          <w:sz w:val="24"/>
          <w:szCs w:val="24"/>
        </w:rPr>
        <w:t xml:space="preserve"> </w:t>
      </w:r>
      <w:r w:rsidR="00095CF3">
        <w:rPr>
          <w:rFonts w:cs="Arial"/>
          <w:sz w:val="24"/>
          <w:szCs w:val="24"/>
        </w:rPr>
        <w:t>S</w:t>
      </w:r>
      <w:r w:rsidR="00F94D4D">
        <w:rPr>
          <w:rFonts w:cs="Arial"/>
          <w:sz w:val="24"/>
          <w:szCs w:val="24"/>
        </w:rPr>
        <w:t>zkoły</w:t>
      </w:r>
      <w:r w:rsidRPr="00A240F6">
        <w:rPr>
          <w:rFonts w:cs="Arial"/>
          <w:sz w:val="24"/>
          <w:szCs w:val="24"/>
        </w:rPr>
        <w:t xml:space="preserve"> poprzez zintegrowane oddziaływanie na ucznia.</w:t>
      </w:r>
    </w:p>
    <w:p w:rsidR="009269CA" w:rsidRDefault="009269CA" w:rsidP="00090371">
      <w:pPr>
        <w:pStyle w:val="Nagwek3"/>
        <w:spacing w:line="276" w:lineRule="auto"/>
        <w:rPr>
          <w:b/>
          <w:sz w:val="24"/>
          <w:szCs w:val="24"/>
        </w:rPr>
      </w:pPr>
      <w:bookmarkStart w:id="14" w:name="_Toc361441241"/>
      <w:bookmarkStart w:id="15" w:name="_Toc492414591"/>
    </w:p>
    <w:p w:rsidR="00E459FA" w:rsidRPr="009269CA" w:rsidRDefault="00652D79" w:rsidP="00090371">
      <w:pPr>
        <w:pStyle w:val="Nagwek3"/>
        <w:spacing w:line="276" w:lineRule="auto"/>
        <w:rPr>
          <w:b/>
          <w:sz w:val="24"/>
          <w:szCs w:val="24"/>
        </w:rPr>
      </w:pPr>
      <w:r w:rsidRPr="009269CA">
        <w:rPr>
          <w:b/>
          <w:sz w:val="24"/>
          <w:szCs w:val="24"/>
        </w:rPr>
        <w:t>Rozdział 2</w:t>
      </w:r>
      <w:bookmarkEnd w:id="14"/>
      <w:r w:rsidRPr="009269CA">
        <w:rPr>
          <w:b/>
          <w:sz w:val="24"/>
          <w:szCs w:val="24"/>
        </w:rPr>
        <w:t xml:space="preserve"> </w:t>
      </w:r>
      <w:r w:rsidR="00E662C7" w:rsidRPr="009269CA">
        <w:rPr>
          <w:b/>
          <w:sz w:val="24"/>
          <w:szCs w:val="24"/>
        </w:rPr>
        <w:br/>
      </w:r>
      <w:r w:rsidR="00E459FA" w:rsidRPr="009269CA">
        <w:rPr>
          <w:b/>
          <w:sz w:val="24"/>
          <w:szCs w:val="24"/>
        </w:rPr>
        <w:t xml:space="preserve">Formy pomocy psychologiczno-pedagogicznej w </w:t>
      </w:r>
      <w:r w:rsidR="00095CF3" w:rsidRPr="009269CA">
        <w:rPr>
          <w:b/>
          <w:sz w:val="24"/>
          <w:szCs w:val="24"/>
        </w:rPr>
        <w:t>S</w:t>
      </w:r>
      <w:r w:rsidR="00F94D4D" w:rsidRPr="009269CA">
        <w:rPr>
          <w:b/>
          <w:sz w:val="24"/>
          <w:szCs w:val="24"/>
        </w:rPr>
        <w:t>zkole</w:t>
      </w:r>
      <w:bookmarkEnd w:id="15"/>
    </w:p>
    <w:p w:rsidR="00D06B98" w:rsidRPr="00A240F6" w:rsidRDefault="00304823" w:rsidP="00746756">
      <w:pPr>
        <w:pStyle w:val="paragraf"/>
        <w:spacing w:before="120" w:after="120"/>
        <w:ind w:firstLine="454"/>
        <w:jc w:val="both"/>
        <w:rPr>
          <w:rFonts w:cs="Arial"/>
          <w:sz w:val="24"/>
          <w:szCs w:val="24"/>
        </w:rPr>
      </w:pPr>
      <w:r w:rsidRPr="00AC6C6D">
        <w:rPr>
          <w:rFonts w:cs="Arial"/>
          <w:b/>
          <w:sz w:val="24"/>
          <w:szCs w:val="24"/>
        </w:rPr>
        <w:t>§</w:t>
      </w:r>
      <w:r w:rsidR="00AC6C6D" w:rsidRPr="00AC6C6D">
        <w:rPr>
          <w:rFonts w:cs="Arial"/>
          <w:b/>
          <w:sz w:val="24"/>
          <w:szCs w:val="24"/>
        </w:rPr>
        <w:t xml:space="preserve"> </w:t>
      </w:r>
      <w:r w:rsidR="00124187">
        <w:rPr>
          <w:rFonts w:cs="Arial"/>
          <w:b/>
          <w:sz w:val="24"/>
          <w:szCs w:val="24"/>
        </w:rPr>
        <w:t>93</w:t>
      </w:r>
      <w:r w:rsidRPr="00AC6C6D">
        <w:rPr>
          <w:rFonts w:cs="Arial"/>
          <w:b/>
          <w:sz w:val="24"/>
          <w:szCs w:val="24"/>
        </w:rPr>
        <w:t>.</w:t>
      </w:r>
      <w:r>
        <w:rPr>
          <w:rFonts w:cs="Arial"/>
          <w:sz w:val="24"/>
          <w:szCs w:val="24"/>
        </w:rPr>
        <w:t xml:space="preserve"> </w:t>
      </w:r>
      <w:r w:rsidR="005B02F1">
        <w:rPr>
          <w:rFonts w:cs="Arial"/>
          <w:sz w:val="24"/>
          <w:szCs w:val="24"/>
        </w:rPr>
        <w:t xml:space="preserve">1. </w:t>
      </w:r>
      <w:r w:rsidR="00D06B98" w:rsidRPr="00D763DF">
        <w:rPr>
          <w:rFonts w:cs="Arial"/>
          <w:sz w:val="24"/>
          <w:szCs w:val="24"/>
        </w:rPr>
        <w:t xml:space="preserve">Pomoc </w:t>
      </w:r>
      <w:r w:rsidR="00D763DF">
        <w:rPr>
          <w:rFonts w:cs="Arial"/>
          <w:sz w:val="24"/>
          <w:szCs w:val="24"/>
        </w:rPr>
        <w:t>psychologiczno-</w:t>
      </w:r>
      <w:r w:rsidR="00D06B98" w:rsidRPr="00A240F6">
        <w:rPr>
          <w:rFonts w:cs="Arial"/>
          <w:sz w:val="24"/>
          <w:szCs w:val="24"/>
        </w:rPr>
        <w:t xml:space="preserve">pedagogiczna w </w:t>
      </w:r>
      <w:r w:rsidR="00095CF3">
        <w:rPr>
          <w:rFonts w:cs="Arial"/>
          <w:sz w:val="24"/>
          <w:szCs w:val="24"/>
        </w:rPr>
        <w:t>S</w:t>
      </w:r>
      <w:r w:rsidR="00F94D4D">
        <w:rPr>
          <w:rFonts w:cs="Arial"/>
          <w:sz w:val="24"/>
          <w:szCs w:val="24"/>
        </w:rPr>
        <w:t>zkole</w:t>
      </w:r>
      <w:r w:rsidR="00D06B98" w:rsidRPr="00A240F6">
        <w:rPr>
          <w:rFonts w:cs="Arial"/>
          <w:sz w:val="24"/>
          <w:szCs w:val="24"/>
        </w:rPr>
        <w:t xml:space="preserve"> realizowana przez każdego nauczyciela w bieżącej pracy z uczniem polega w szczególności na:</w:t>
      </w:r>
    </w:p>
    <w:p w:rsidR="00D06B98" w:rsidRPr="005B02F1" w:rsidRDefault="00D06B98" w:rsidP="001D3FA1">
      <w:pPr>
        <w:numPr>
          <w:ilvl w:val="0"/>
          <w:numId w:val="34"/>
        </w:numPr>
        <w:tabs>
          <w:tab w:val="left" w:pos="0"/>
          <w:tab w:val="left" w:pos="426"/>
        </w:tabs>
        <w:spacing w:before="120" w:after="120"/>
        <w:jc w:val="both"/>
        <w:rPr>
          <w:rFonts w:eastAsia="Times New Roman" w:cs="Arial"/>
          <w:sz w:val="24"/>
          <w:szCs w:val="24"/>
          <w:lang w:eastAsia="pl-PL"/>
        </w:rPr>
      </w:pPr>
      <w:r w:rsidRPr="005B02F1">
        <w:rPr>
          <w:rFonts w:eastAsia="Times New Roman" w:cs="Arial"/>
          <w:sz w:val="24"/>
          <w:szCs w:val="24"/>
          <w:lang w:eastAsia="pl-PL"/>
        </w:rPr>
        <w:t>dostosowaniu wymagań edukacyjnych do możliwości psychofizycznych ucznia i jego potrzeb;</w:t>
      </w:r>
    </w:p>
    <w:p w:rsidR="00D06B98" w:rsidRPr="005B02F1" w:rsidRDefault="00D06B98" w:rsidP="001D3FA1">
      <w:pPr>
        <w:numPr>
          <w:ilvl w:val="0"/>
          <w:numId w:val="34"/>
        </w:numPr>
        <w:tabs>
          <w:tab w:val="left" w:pos="0"/>
          <w:tab w:val="left" w:pos="426"/>
        </w:tabs>
        <w:spacing w:before="120" w:after="120"/>
        <w:jc w:val="both"/>
        <w:rPr>
          <w:rFonts w:eastAsia="Times New Roman" w:cs="Arial"/>
          <w:sz w:val="24"/>
          <w:szCs w:val="24"/>
          <w:lang w:eastAsia="pl-PL"/>
        </w:rPr>
      </w:pPr>
      <w:r w:rsidRPr="005B02F1">
        <w:rPr>
          <w:rFonts w:eastAsia="Times New Roman" w:cs="Arial"/>
          <w:sz w:val="24"/>
          <w:szCs w:val="24"/>
          <w:lang w:eastAsia="pl-PL"/>
        </w:rPr>
        <w:t>rozpoznawaniu sposobu uczenia się ucznia i stosowanie skutecznej metodyki nauczania;</w:t>
      </w:r>
    </w:p>
    <w:p w:rsidR="00D06B98" w:rsidRPr="00A240F6" w:rsidRDefault="00D06B98" w:rsidP="001D3FA1">
      <w:pPr>
        <w:numPr>
          <w:ilvl w:val="0"/>
          <w:numId w:val="34"/>
        </w:numPr>
        <w:tabs>
          <w:tab w:val="left" w:pos="0"/>
          <w:tab w:val="left" w:pos="426"/>
        </w:tabs>
        <w:spacing w:before="120" w:after="120"/>
        <w:jc w:val="both"/>
        <w:rPr>
          <w:rFonts w:cs="Arial"/>
          <w:sz w:val="24"/>
          <w:szCs w:val="24"/>
        </w:rPr>
      </w:pPr>
      <w:r w:rsidRPr="005B02F1">
        <w:rPr>
          <w:rFonts w:eastAsia="Times New Roman" w:cs="Arial"/>
          <w:sz w:val="24"/>
          <w:szCs w:val="24"/>
          <w:lang w:eastAsia="pl-PL"/>
        </w:rPr>
        <w:t>indywidualizacji</w:t>
      </w:r>
      <w:r w:rsidRPr="00A240F6">
        <w:rPr>
          <w:rFonts w:cs="Arial"/>
          <w:sz w:val="24"/>
          <w:szCs w:val="24"/>
        </w:rPr>
        <w:t xml:space="preserve"> pracy na zajęciach obowiązkowych i dodatkowych;</w:t>
      </w:r>
    </w:p>
    <w:p w:rsidR="00D06B98" w:rsidRPr="00634284" w:rsidRDefault="00D06B98" w:rsidP="001D3FA1">
      <w:pPr>
        <w:numPr>
          <w:ilvl w:val="0"/>
          <w:numId w:val="34"/>
        </w:numPr>
        <w:tabs>
          <w:tab w:val="left" w:pos="0"/>
          <w:tab w:val="left" w:pos="426"/>
        </w:tabs>
        <w:spacing w:before="120" w:after="120"/>
        <w:jc w:val="both"/>
        <w:rPr>
          <w:rFonts w:cs="Arial"/>
          <w:sz w:val="24"/>
          <w:szCs w:val="24"/>
        </w:rPr>
      </w:pPr>
      <w:r w:rsidRPr="005B02F1">
        <w:rPr>
          <w:rFonts w:eastAsia="Times New Roman" w:cs="Arial"/>
          <w:sz w:val="24"/>
          <w:szCs w:val="24"/>
          <w:lang w:eastAsia="pl-PL"/>
        </w:rPr>
        <w:t>dostosowanie</w:t>
      </w:r>
      <w:r w:rsidRPr="00A240F6">
        <w:rPr>
          <w:rFonts w:cs="Arial"/>
          <w:sz w:val="24"/>
          <w:szCs w:val="24"/>
        </w:rPr>
        <w:t xml:space="preserve"> warunków  nauki do </w:t>
      </w:r>
      <w:r w:rsidR="005B02F1">
        <w:rPr>
          <w:rFonts w:cs="Arial"/>
          <w:sz w:val="24"/>
          <w:szCs w:val="24"/>
        </w:rPr>
        <w:t>potrzeb psychofizycznych ucznia.</w:t>
      </w:r>
    </w:p>
    <w:p w:rsidR="00D06B98" w:rsidRPr="00634284" w:rsidRDefault="00D06B98" w:rsidP="001D3FA1">
      <w:pPr>
        <w:pStyle w:val="Akapitzlist"/>
        <w:numPr>
          <w:ilvl w:val="0"/>
          <w:numId w:val="35"/>
        </w:numPr>
        <w:tabs>
          <w:tab w:val="left" w:pos="0"/>
        </w:tabs>
        <w:spacing w:before="120" w:after="120" w:line="240" w:lineRule="auto"/>
        <w:contextualSpacing w:val="0"/>
        <w:jc w:val="both"/>
        <w:rPr>
          <w:rFonts w:cs="Arial"/>
          <w:sz w:val="24"/>
          <w:szCs w:val="24"/>
        </w:rPr>
      </w:pPr>
      <w:r w:rsidRPr="00A240F6">
        <w:rPr>
          <w:rFonts w:cs="Arial"/>
          <w:sz w:val="24"/>
          <w:szCs w:val="24"/>
        </w:rPr>
        <w:t xml:space="preserve"> W zależności od potrzeb i możliwości organizacyjnych mogą to być: </w:t>
      </w:r>
    </w:p>
    <w:p w:rsidR="004E6688" w:rsidRPr="00304823" w:rsidRDefault="00D06B98" w:rsidP="001D3FA1">
      <w:pPr>
        <w:numPr>
          <w:ilvl w:val="0"/>
          <w:numId w:val="36"/>
        </w:numPr>
        <w:tabs>
          <w:tab w:val="left" w:pos="0"/>
          <w:tab w:val="left" w:pos="426"/>
        </w:tabs>
        <w:spacing w:before="120" w:after="120"/>
        <w:jc w:val="both"/>
        <w:rPr>
          <w:rFonts w:cs="Arial"/>
          <w:sz w:val="24"/>
          <w:szCs w:val="24"/>
        </w:rPr>
      </w:pPr>
      <w:r w:rsidRPr="00A240F6">
        <w:rPr>
          <w:rFonts w:cs="Arial"/>
          <w:sz w:val="24"/>
          <w:szCs w:val="24"/>
        </w:rPr>
        <w:t xml:space="preserve">zajęcia </w:t>
      </w:r>
      <w:r w:rsidRPr="00843081">
        <w:rPr>
          <w:rFonts w:eastAsia="Times New Roman" w:cs="Arial"/>
          <w:sz w:val="24"/>
          <w:szCs w:val="24"/>
          <w:lang w:eastAsia="pl-PL"/>
        </w:rPr>
        <w:t>dydaktyczno</w:t>
      </w:r>
      <w:r w:rsidR="00843081">
        <w:rPr>
          <w:rFonts w:cs="Arial"/>
          <w:sz w:val="24"/>
          <w:szCs w:val="24"/>
        </w:rPr>
        <w:t>-</w:t>
      </w:r>
      <w:r w:rsidR="00304823">
        <w:rPr>
          <w:rFonts w:cs="Arial"/>
          <w:sz w:val="24"/>
          <w:szCs w:val="24"/>
        </w:rPr>
        <w:t>wyrównawcze;</w:t>
      </w:r>
    </w:p>
    <w:p w:rsidR="004E6688" w:rsidRPr="00304823" w:rsidRDefault="009D1ED5" w:rsidP="001D3FA1">
      <w:pPr>
        <w:numPr>
          <w:ilvl w:val="0"/>
          <w:numId w:val="36"/>
        </w:numPr>
        <w:tabs>
          <w:tab w:val="left" w:pos="0"/>
          <w:tab w:val="left" w:pos="426"/>
        </w:tabs>
        <w:spacing w:before="120" w:after="120"/>
        <w:jc w:val="both"/>
        <w:rPr>
          <w:rFonts w:cs="Arial"/>
          <w:sz w:val="24"/>
          <w:szCs w:val="24"/>
        </w:rPr>
      </w:pPr>
      <w:r>
        <w:rPr>
          <w:rFonts w:cs="Arial"/>
          <w:sz w:val="24"/>
          <w:szCs w:val="24"/>
        </w:rPr>
        <w:t>zajęcia rozwijające uzdolnienia;</w:t>
      </w:r>
    </w:p>
    <w:p w:rsidR="004E6688" w:rsidRPr="00304823" w:rsidRDefault="00D06B98" w:rsidP="001D3FA1">
      <w:pPr>
        <w:numPr>
          <w:ilvl w:val="0"/>
          <w:numId w:val="36"/>
        </w:numPr>
        <w:tabs>
          <w:tab w:val="left" w:pos="0"/>
          <w:tab w:val="left" w:pos="426"/>
        </w:tabs>
        <w:spacing w:before="120" w:after="120"/>
        <w:jc w:val="both"/>
        <w:rPr>
          <w:sz w:val="24"/>
          <w:szCs w:val="24"/>
        </w:rPr>
      </w:pPr>
      <w:r w:rsidRPr="00A240F6">
        <w:rPr>
          <w:sz w:val="24"/>
          <w:szCs w:val="24"/>
        </w:rPr>
        <w:t>zaj</w:t>
      </w:r>
      <w:r w:rsidR="0069637C">
        <w:rPr>
          <w:sz w:val="24"/>
          <w:szCs w:val="24"/>
        </w:rPr>
        <w:t>ęcia korekcyjno-</w:t>
      </w:r>
      <w:r w:rsidR="004E6688" w:rsidRPr="00A240F6">
        <w:rPr>
          <w:sz w:val="24"/>
          <w:szCs w:val="24"/>
        </w:rPr>
        <w:t>kompensacyjne</w:t>
      </w:r>
      <w:r w:rsidR="009D1ED5">
        <w:rPr>
          <w:sz w:val="24"/>
          <w:szCs w:val="24"/>
        </w:rPr>
        <w:t>;</w:t>
      </w:r>
    </w:p>
    <w:p w:rsidR="004E6688" w:rsidRDefault="00D06B98" w:rsidP="001D3FA1">
      <w:pPr>
        <w:numPr>
          <w:ilvl w:val="0"/>
          <w:numId w:val="36"/>
        </w:numPr>
        <w:tabs>
          <w:tab w:val="left" w:pos="0"/>
          <w:tab w:val="left" w:pos="426"/>
        </w:tabs>
        <w:spacing w:before="120" w:after="120"/>
        <w:jc w:val="both"/>
        <w:rPr>
          <w:sz w:val="24"/>
          <w:szCs w:val="24"/>
        </w:rPr>
      </w:pPr>
      <w:r w:rsidRPr="00A240F6">
        <w:rPr>
          <w:sz w:val="24"/>
          <w:szCs w:val="24"/>
        </w:rPr>
        <w:t>zajęcia rozwijające kompetencje emocjonalno-społeczne oraz in</w:t>
      </w:r>
      <w:r w:rsidR="000806BE">
        <w:rPr>
          <w:sz w:val="24"/>
          <w:szCs w:val="24"/>
        </w:rPr>
        <w:t>ne o c</w:t>
      </w:r>
      <w:r w:rsidR="009D1ED5">
        <w:rPr>
          <w:sz w:val="24"/>
          <w:szCs w:val="24"/>
        </w:rPr>
        <w:t>harakterze terapeutycznym;</w:t>
      </w:r>
    </w:p>
    <w:p w:rsidR="004E6688" w:rsidRPr="009D1ED5" w:rsidRDefault="00D06B98" w:rsidP="001D3FA1">
      <w:pPr>
        <w:numPr>
          <w:ilvl w:val="0"/>
          <w:numId w:val="36"/>
        </w:numPr>
        <w:tabs>
          <w:tab w:val="left" w:pos="0"/>
          <w:tab w:val="left" w:pos="426"/>
        </w:tabs>
        <w:spacing w:before="120" w:after="120"/>
        <w:jc w:val="both"/>
        <w:rPr>
          <w:sz w:val="24"/>
          <w:szCs w:val="24"/>
        </w:rPr>
      </w:pPr>
      <w:r w:rsidRPr="009D1ED5">
        <w:rPr>
          <w:sz w:val="24"/>
          <w:szCs w:val="24"/>
        </w:rPr>
        <w:t>zajęcia logopedyczne</w:t>
      </w:r>
      <w:r w:rsidR="009D1ED5">
        <w:rPr>
          <w:sz w:val="24"/>
          <w:szCs w:val="24"/>
        </w:rPr>
        <w:t>;</w:t>
      </w:r>
    </w:p>
    <w:p w:rsidR="000806BE" w:rsidRPr="000806BE" w:rsidRDefault="00D06B98" w:rsidP="001D3FA1">
      <w:pPr>
        <w:numPr>
          <w:ilvl w:val="0"/>
          <w:numId w:val="36"/>
        </w:numPr>
        <w:tabs>
          <w:tab w:val="left" w:pos="0"/>
          <w:tab w:val="left" w:pos="426"/>
        </w:tabs>
        <w:spacing w:before="120" w:after="120"/>
        <w:jc w:val="both"/>
        <w:rPr>
          <w:rFonts w:cs="Calibri"/>
          <w:sz w:val="24"/>
          <w:szCs w:val="24"/>
        </w:rPr>
      </w:pPr>
      <w:r w:rsidRPr="000806BE">
        <w:rPr>
          <w:sz w:val="24"/>
          <w:szCs w:val="24"/>
        </w:rPr>
        <w:t>zajęcia</w:t>
      </w:r>
      <w:r w:rsidRPr="00A240F6">
        <w:rPr>
          <w:rFonts w:cs="Calibri"/>
          <w:sz w:val="24"/>
          <w:szCs w:val="24"/>
        </w:rPr>
        <w:t xml:space="preserve"> związane z wybore</w:t>
      </w:r>
      <w:r w:rsidR="004E6688" w:rsidRPr="00A240F6">
        <w:rPr>
          <w:rFonts w:cs="Calibri"/>
          <w:sz w:val="24"/>
          <w:szCs w:val="24"/>
        </w:rPr>
        <w:t>m kierunku</w:t>
      </w:r>
      <w:r w:rsidR="000806BE">
        <w:rPr>
          <w:rFonts w:cs="Calibri"/>
          <w:sz w:val="24"/>
          <w:szCs w:val="24"/>
        </w:rPr>
        <w:t xml:space="preserve"> kształcenia i zawodu</w:t>
      </w:r>
      <w:r w:rsidR="001803BF">
        <w:rPr>
          <w:rFonts w:cs="Calibri"/>
          <w:sz w:val="24"/>
          <w:szCs w:val="24"/>
        </w:rPr>
        <w:t>.</w:t>
      </w:r>
      <w:r w:rsidR="000806BE">
        <w:rPr>
          <w:rFonts w:cs="Calibri"/>
          <w:sz w:val="24"/>
          <w:szCs w:val="24"/>
        </w:rPr>
        <w:t xml:space="preserve"> </w:t>
      </w:r>
    </w:p>
    <w:p w:rsidR="00D06B98" w:rsidRPr="00A240F6" w:rsidRDefault="00D06B98" w:rsidP="001D3FA1">
      <w:pPr>
        <w:pStyle w:val="Akapitzlist"/>
        <w:numPr>
          <w:ilvl w:val="0"/>
          <w:numId w:val="35"/>
        </w:numPr>
        <w:tabs>
          <w:tab w:val="left" w:pos="0"/>
        </w:tabs>
        <w:spacing w:before="120" w:after="120" w:line="240" w:lineRule="auto"/>
        <w:contextualSpacing w:val="0"/>
        <w:jc w:val="both"/>
        <w:rPr>
          <w:b/>
          <w:bCs/>
          <w:kern w:val="36"/>
          <w:sz w:val="24"/>
          <w:szCs w:val="24"/>
        </w:rPr>
      </w:pPr>
      <w:r w:rsidRPr="00C4508D">
        <w:rPr>
          <w:sz w:val="24"/>
          <w:szCs w:val="24"/>
        </w:rPr>
        <w:t>I</w:t>
      </w:r>
      <w:r w:rsidR="00C4508D" w:rsidRPr="00C4508D">
        <w:rPr>
          <w:sz w:val="24"/>
          <w:szCs w:val="24"/>
        </w:rPr>
        <w:t>nne formy</w:t>
      </w:r>
      <w:r w:rsidR="00C4508D">
        <w:rPr>
          <w:sz w:val="24"/>
          <w:szCs w:val="24"/>
        </w:rPr>
        <w:t xml:space="preserve"> pomocy psychologiczno-pedagogicznej</w:t>
      </w:r>
      <w:r w:rsidRPr="00A240F6">
        <w:rPr>
          <w:sz w:val="24"/>
          <w:szCs w:val="24"/>
        </w:rPr>
        <w:t xml:space="preserve"> to:</w:t>
      </w:r>
    </w:p>
    <w:p w:rsidR="00D06B98" w:rsidRPr="00C4508D" w:rsidRDefault="00D06B98" w:rsidP="001D3FA1">
      <w:pPr>
        <w:numPr>
          <w:ilvl w:val="0"/>
          <w:numId w:val="37"/>
        </w:numPr>
        <w:tabs>
          <w:tab w:val="left" w:pos="0"/>
          <w:tab w:val="left" w:pos="426"/>
        </w:tabs>
        <w:spacing w:before="120" w:after="120"/>
        <w:jc w:val="both"/>
        <w:rPr>
          <w:sz w:val="24"/>
          <w:szCs w:val="24"/>
        </w:rPr>
      </w:pPr>
      <w:r w:rsidRPr="00A240F6">
        <w:rPr>
          <w:rFonts w:cs="Arial"/>
          <w:sz w:val="24"/>
          <w:szCs w:val="24"/>
        </w:rPr>
        <w:t>porady i konsultacje dla uczniów – udzielane  i prowadzone przez pedagoga i psychologa</w:t>
      </w:r>
      <w:r w:rsidRPr="00A240F6">
        <w:rPr>
          <w:rFonts w:cs="Arial"/>
          <w:b/>
          <w:color w:val="C00000"/>
          <w:sz w:val="24"/>
          <w:szCs w:val="24"/>
        </w:rPr>
        <w:t xml:space="preserve"> </w:t>
      </w:r>
      <w:r w:rsidRPr="00C4508D">
        <w:rPr>
          <w:sz w:val="24"/>
          <w:szCs w:val="24"/>
        </w:rPr>
        <w:t>szkolnego, w godzinach podanych na drzwiach gabinetu;</w:t>
      </w:r>
    </w:p>
    <w:p w:rsidR="00D06B98" w:rsidRPr="00C4508D" w:rsidRDefault="00D06B98" w:rsidP="001D3FA1">
      <w:pPr>
        <w:numPr>
          <w:ilvl w:val="0"/>
          <w:numId w:val="37"/>
        </w:numPr>
        <w:tabs>
          <w:tab w:val="left" w:pos="0"/>
          <w:tab w:val="left" w:pos="426"/>
        </w:tabs>
        <w:spacing w:before="120" w:after="120"/>
        <w:jc w:val="both"/>
        <w:rPr>
          <w:sz w:val="24"/>
          <w:szCs w:val="24"/>
        </w:rPr>
      </w:pPr>
      <w:r w:rsidRPr="00C4508D">
        <w:rPr>
          <w:sz w:val="24"/>
          <w:szCs w:val="24"/>
        </w:rPr>
        <w:t xml:space="preserve">porady, konsultacje, warsztaty i </w:t>
      </w:r>
      <w:r w:rsidR="00F94D4D" w:rsidRPr="00C4508D">
        <w:rPr>
          <w:sz w:val="24"/>
          <w:szCs w:val="24"/>
        </w:rPr>
        <w:t>szkole</w:t>
      </w:r>
      <w:r w:rsidRPr="00C4508D">
        <w:rPr>
          <w:sz w:val="24"/>
          <w:szCs w:val="24"/>
        </w:rPr>
        <w:t>nia dla nauczycieli – zgodnie z planem nadzoru pedagogicznego lub w godzinach pracy pedagoga szkolnego – w przypadku  potrzeby indywidualnych konsu</w:t>
      </w:r>
      <w:r w:rsidR="00A7089C">
        <w:rPr>
          <w:sz w:val="24"/>
          <w:szCs w:val="24"/>
        </w:rPr>
        <w:t>ltacji nauczycieli z pedagogiem;</w:t>
      </w:r>
    </w:p>
    <w:p w:rsidR="00D06B98" w:rsidRPr="00C4508D" w:rsidRDefault="00D06B98" w:rsidP="001D3FA1">
      <w:pPr>
        <w:numPr>
          <w:ilvl w:val="0"/>
          <w:numId w:val="37"/>
        </w:numPr>
        <w:tabs>
          <w:tab w:val="left" w:pos="0"/>
          <w:tab w:val="left" w:pos="426"/>
        </w:tabs>
        <w:spacing w:before="120" w:after="120"/>
        <w:jc w:val="both"/>
        <w:rPr>
          <w:sz w:val="24"/>
          <w:szCs w:val="24"/>
        </w:rPr>
      </w:pPr>
      <w:r w:rsidRPr="00C4508D">
        <w:rPr>
          <w:sz w:val="24"/>
          <w:szCs w:val="24"/>
        </w:rPr>
        <w:t xml:space="preserve">warsztaty dla uczniów </w:t>
      </w:r>
      <w:r w:rsidR="00095CF3">
        <w:rPr>
          <w:sz w:val="24"/>
          <w:szCs w:val="24"/>
        </w:rPr>
        <w:t>S</w:t>
      </w:r>
      <w:r w:rsidR="00F94D4D" w:rsidRPr="00C4508D">
        <w:rPr>
          <w:sz w:val="24"/>
          <w:szCs w:val="24"/>
        </w:rPr>
        <w:t>zkoły</w:t>
      </w:r>
      <w:r w:rsidRPr="00C4508D">
        <w:rPr>
          <w:sz w:val="24"/>
          <w:szCs w:val="24"/>
        </w:rPr>
        <w:t xml:space="preserve"> w zakresie rozw</w:t>
      </w:r>
      <w:r w:rsidR="00A7089C">
        <w:rPr>
          <w:sz w:val="24"/>
          <w:szCs w:val="24"/>
        </w:rPr>
        <w:t>ijania umiejętności uczenia się;</w:t>
      </w:r>
    </w:p>
    <w:p w:rsidR="00D06B98" w:rsidRPr="00634284" w:rsidRDefault="00D06B98" w:rsidP="001D3FA1">
      <w:pPr>
        <w:numPr>
          <w:ilvl w:val="0"/>
          <w:numId w:val="37"/>
        </w:numPr>
        <w:tabs>
          <w:tab w:val="left" w:pos="0"/>
          <w:tab w:val="left" w:pos="426"/>
        </w:tabs>
        <w:spacing w:before="120" w:after="120"/>
        <w:jc w:val="both"/>
        <w:rPr>
          <w:rFonts w:cs="Arial"/>
          <w:sz w:val="24"/>
          <w:szCs w:val="24"/>
        </w:rPr>
      </w:pPr>
      <w:r w:rsidRPr="00C4508D">
        <w:rPr>
          <w:sz w:val="24"/>
          <w:szCs w:val="24"/>
        </w:rPr>
        <w:t>organizacja kształcenia w formie zindywidualizowanej ścieżki kształcenia na podstawie opinii poradni pp, i na wniosek rodziców dla uczniów, którzy w szczególności na stan zdrowia mają ograniczone</w:t>
      </w:r>
      <w:r w:rsidRPr="00A240F6">
        <w:rPr>
          <w:rFonts w:cs="Arial"/>
          <w:sz w:val="24"/>
          <w:szCs w:val="24"/>
        </w:rPr>
        <w:t xml:space="preserve"> możliwości uczestniczenia we wszystkich zajęciach lekcyjnych.  </w:t>
      </w:r>
    </w:p>
    <w:p w:rsidR="00C527A8" w:rsidRPr="009269CA" w:rsidRDefault="00A7089C" w:rsidP="00E662C7">
      <w:pPr>
        <w:pStyle w:val="Nagwek3"/>
        <w:spacing w:line="276" w:lineRule="auto"/>
        <w:rPr>
          <w:b/>
          <w:sz w:val="24"/>
          <w:szCs w:val="24"/>
        </w:rPr>
      </w:pPr>
      <w:bookmarkStart w:id="16" w:name="_Toc361441243"/>
      <w:bookmarkStart w:id="17" w:name="_Toc492414592"/>
      <w:r w:rsidRPr="009269CA">
        <w:rPr>
          <w:b/>
          <w:sz w:val="24"/>
          <w:szCs w:val="24"/>
        </w:rPr>
        <w:t>Rozdział 3</w:t>
      </w:r>
      <w:bookmarkEnd w:id="16"/>
      <w:r w:rsidR="00C527A8" w:rsidRPr="009269CA">
        <w:rPr>
          <w:b/>
          <w:sz w:val="24"/>
          <w:szCs w:val="24"/>
        </w:rPr>
        <w:t xml:space="preserve"> </w:t>
      </w:r>
      <w:r w:rsidR="00E662C7" w:rsidRPr="009269CA">
        <w:rPr>
          <w:b/>
          <w:sz w:val="24"/>
          <w:szCs w:val="24"/>
        </w:rPr>
        <w:br/>
      </w:r>
      <w:r w:rsidR="003C67D9" w:rsidRPr="009269CA">
        <w:rPr>
          <w:b/>
          <w:sz w:val="24"/>
          <w:szCs w:val="24"/>
        </w:rPr>
        <w:t>Pomoc psychologiczno</w:t>
      </w:r>
      <w:r w:rsidRPr="009269CA">
        <w:rPr>
          <w:b/>
          <w:sz w:val="24"/>
          <w:szCs w:val="24"/>
        </w:rPr>
        <w:t>-pedagogiczna uczniowi zdolnemu</w:t>
      </w:r>
      <w:bookmarkEnd w:id="17"/>
    </w:p>
    <w:p w:rsidR="00C527A8" w:rsidRPr="00A240F6" w:rsidRDefault="006322A6" w:rsidP="00746756">
      <w:pPr>
        <w:pStyle w:val="paragraf"/>
        <w:spacing w:before="120" w:after="120"/>
        <w:ind w:firstLine="454"/>
        <w:jc w:val="both"/>
        <w:rPr>
          <w:rFonts w:cs="Arial"/>
        </w:rPr>
      </w:pPr>
      <w:r w:rsidRPr="00AC6C6D">
        <w:rPr>
          <w:rFonts w:cs="Arial"/>
          <w:b/>
          <w:sz w:val="24"/>
          <w:szCs w:val="24"/>
        </w:rPr>
        <w:t>§</w:t>
      </w:r>
      <w:r w:rsidR="00AC6C6D" w:rsidRPr="00AC6C6D">
        <w:rPr>
          <w:rFonts w:cs="Arial"/>
          <w:b/>
          <w:sz w:val="24"/>
          <w:szCs w:val="24"/>
        </w:rPr>
        <w:t xml:space="preserve"> </w:t>
      </w:r>
      <w:r w:rsidR="00124187">
        <w:rPr>
          <w:rFonts w:cs="Arial"/>
          <w:b/>
          <w:sz w:val="24"/>
          <w:szCs w:val="24"/>
        </w:rPr>
        <w:t>94</w:t>
      </w:r>
      <w:r>
        <w:rPr>
          <w:rFonts w:cs="Arial"/>
          <w:sz w:val="24"/>
          <w:szCs w:val="24"/>
        </w:rPr>
        <w:t xml:space="preserve">. </w:t>
      </w:r>
      <w:r w:rsidR="00C527A8" w:rsidRPr="00A7089C">
        <w:rPr>
          <w:rFonts w:cs="Arial"/>
          <w:sz w:val="24"/>
          <w:szCs w:val="24"/>
        </w:rPr>
        <w:t xml:space="preserve">1.  </w:t>
      </w:r>
      <w:r w:rsidR="00A7089C">
        <w:rPr>
          <w:rFonts w:cs="Arial"/>
          <w:sz w:val="24"/>
          <w:szCs w:val="24"/>
        </w:rPr>
        <w:t>S</w:t>
      </w:r>
      <w:r w:rsidR="00F94D4D" w:rsidRPr="00A7089C">
        <w:rPr>
          <w:rFonts w:cs="Arial"/>
          <w:sz w:val="24"/>
          <w:szCs w:val="24"/>
        </w:rPr>
        <w:t>zkoła</w:t>
      </w:r>
      <w:r w:rsidR="00C527A8" w:rsidRPr="00A240F6">
        <w:rPr>
          <w:rFonts w:cs="Arial"/>
        </w:rPr>
        <w:t xml:space="preserve"> </w:t>
      </w:r>
      <w:r w:rsidR="00C527A8" w:rsidRPr="008243DA">
        <w:rPr>
          <w:rFonts w:cs="Arial"/>
          <w:sz w:val="24"/>
        </w:rPr>
        <w:t>wspiera ucznia zdolnego poprzez:</w:t>
      </w:r>
    </w:p>
    <w:p w:rsidR="00C527A8" w:rsidRPr="008243DA" w:rsidRDefault="00C527A8" w:rsidP="001D3FA1">
      <w:pPr>
        <w:numPr>
          <w:ilvl w:val="0"/>
          <w:numId w:val="38"/>
        </w:numPr>
        <w:tabs>
          <w:tab w:val="left" w:pos="0"/>
          <w:tab w:val="left" w:pos="426"/>
        </w:tabs>
        <w:spacing w:before="120" w:after="120"/>
        <w:jc w:val="both"/>
        <w:rPr>
          <w:rFonts w:cs="Arial"/>
          <w:sz w:val="24"/>
          <w:szCs w:val="24"/>
        </w:rPr>
      </w:pPr>
      <w:r w:rsidRPr="008243DA">
        <w:rPr>
          <w:rFonts w:cs="Arial"/>
          <w:sz w:val="24"/>
          <w:szCs w:val="24"/>
        </w:rPr>
        <w:lastRenderedPageBreak/>
        <w:t>udzielanie uczniom pomocy w odkrywaniu ich predyspozycji, zainteresowań  i uzdoln</w:t>
      </w:r>
      <w:r w:rsidR="008243DA">
        <w:rPr>
          <w:rFonts w:cs="Arial"/>
          <w:sz w:val="24"/>
          <w:szCs w:val="24"/>
        </w:rPr>
        <w:t>ień;</w:t>
      </w:r>
    </w:p>
    <w:p w:rsidR="00C527A8" w:rsidRPr="008243DA" w:rsidRDefault="00C527A8" w:rsidP="001D3FA1">
      <w:pPr>
        <w:numPr>
          <w:ilvl w:val="0"/>
          <w:numId w:val="38"/>
        </w:numPr>
        <w:tabs>
          <w:tab w:val="left" w:pos="0"/>
          <w:tab w:val="left" w:pos="426"/>
        </w:tabs>
        <w:spacing w:before="120" w:after="120"/>
        <w:jc w:val="both"/>
        <w:rPr>
          <w:rFonts w:cs="Arial"/>
          <w:sz w:val="24"/>
          <w:szCs w:val="24"/>
        </w:rPr>
      </w:pPr>
      <w:r w:rsidRPr="008243DA">
        <w:rPr>
          <w:rFonts w:cs="Arial"/>
          <w:sz w:val="24"/>
          <w:szCs w:val="24"/>
        </w:rPr>
        <w:t>wspieranie emocjonalne uczniów, kształtowanie w wyc</w:t>
      </w:r>
      <w:r w:rsidR="008243DA">
        <w:rPr>
          <w:rFonts w:cs="Arial"/>
          <w:sz w:val="24"/>
          <w:szCs w:val="24"/>
        </w:rPr>
        <w:t>howankach adekwatnej samooceny i wiary w siebie;</w:t>
      </w:r>
    </w:p>
    <w:p w:rsidR="00C527A8" w:rsidRPr="008243DA" w:rsidRDefault="00C527A8" w:rsidP="001D3FA1">
      <w:pPr>
        <w:numPr>
          <w:ilvl w:val="0"/>
          <w:numId w:val="38"/>
        </w:numPr>
        <w:tabs>
          <w:tab w:val="left" w:pos="0"/>
          <w:tab w:val="left" w:pos="426"/>
        </w:tabs>
        <w:spacing w:before="120" w:after="120"/>
        <w:jc w:val="both"/>
        <w:rPr>
          <w:rFonts w:cs="Arial"/>
          <w:sz w:val="24"/>
          <w:szCs w:val="24"/>
        </w:rPr>
      </w:pPr>
      <w:r w:rsidRPr="008243DA">
        <w:rPr>
          <w:rFonts w:cs="Arial"/>
          <w:sz w:val="24"/>
          <w:szCs w:val="24"/>
        </w:rPr>
        <w:t>stymulowanie rozwoju, uzdolnień i zainteresowań oraz wyzwalan</w:t>
      </w:r>
      <w:r w:rsidR="008243DA">
        <w:rPr>
          <w:rFonts w:cs="Arial"/>
          <w:sz w:val="24"/>
          <w:szCs w:val="24"/>
        </w:rPr>
        <w:t>ie potencjału twórczego uczniów;</w:t>
      </w:r>
    </w:p>
    <w:p w:rsidR="00C527A8" w:rsidRPr="008243DA" w:rsidRDefault="00C527A8" w:rsidP="001D3FA1">
      <w:pPr>
        <w:numPr>
          <w:ilvl w:val="0"/>
          <w:numId w:val="38"/>
        </w:numPr>
        <w:tabs>
          <w:tab w:val="left" w:pos="0"/>
          <w:tab w:val="left" w:pos="426"/>
        </w:tabs>
        <w:spacing w:before="120" w:after="120"/>
        <w:jc w:val="both"/>
        <w:rPr>
          <w:rFonts w:cs="Arial"/>
          <w:sz w:val="24"/>
          <w:szCs w:val="24"/>
        </w:rPr>
      </w:pPr>
      <w:r w:rsidRPr="008243DA">
        <w:rPr>
          <w:rFonts w:cs="Arial"/>
          <w:sz w:val="24"/>
          <w:szCs w:val="24"/>
        </w:rPr>
        <w:t>uwrażliwianie uczniów na potrzeby innych ludzi i zachęca</w:t>
      </w:r>
      <w:r w:rsidR="008243DA">
        <w:rPr>
          <w:rFonts w:cs="Arial"/>
          <w:sz w:val="24"/>
          <w:szCs w:val="24"/>
        </w:rPr>
        <w:t>nie do działań prospołecznych;</w:t>
      </w:r>
    </w:p>
    <w:p w:rsidR="00C527A8" w:rsidRPr="00634284" w:rsidRDefault="00C527A8" w:rsidP="001D3FA1">
      <w:pPr>
        <w:numPr>
          <w:ilvl w:val="0"/>
          <w:numId w:val="38"/>
        </w:numPr>
        <w:tabs>
          <w:tab w:val="left" w:pos="0"/>
          <w:tab w:val="left" w:pos="426"/>
        </w:tabs>
        <w:spacing w:before="120" w:after="120"/>
        <w:jc w:val="both"/>
        <w:rPr>
          <w:rFonts w:cs="Arial"/>
          <w:sz w:val="24"/>
        </w:rPr>
      </w:pPr>
      <w:r w:rsidRPr="008243DA">
        <w:rPr>
          <w:rFonts w:cs="Arial"/>
          <w:sz w:val="24"/>
          <w:szCs w:val="24"/>
        </w:rPr>
        <w:t>promocja</w:t>
      </w:r>
      <w:r w:rsidRPr="00A240F6">
        <w:rPr>
          <w:rFonts w:cs="Arial"/>
          <w:sz w:val="24"/>
        </w:rPr>
        <w:t xml:space="preserve"> ucznia zdolnego, nauczyciela opiekuna i </w:t>
      </w:r>
      <w:r w:rsidR="00095CF3">
        <w:rPr>
          <w:rFonts w:cs="Arial"/>
          <w:sz w:val="24"/>
        </w:rPr>
        <w:t>S</w:t>
      </w:r>
      <w:r w:rsidR="00F94D4D">
        <w:rPr>
          <w:rFonts w:cs="Arial"/>
          <w:sz w:val="24"/>
        </w:rPr>
        <w:t>zkoły</w:t>
      </w:r>
      <w:r w:rsidRPr="00A240F6">
        <w:rPr>
          <w:rFonts w:cs="Arial"/>
          <w:sz w:val="24"/>
        </w:rPr>
        <w:t>.</w:t>
      </w:r>
    </w:p>
    <w:p w:rsidR="00C527A8" w:rsidRPr="008243DA" w:rsidRDefault="00C527A8" w:rsidP="001D3FA1">
      <w:pPr>
        <w:pStyle w:val="Akapitzlist"/>
        <w:numPr>
          <w:ilvl w:val="0"/>
          <w:numId w:val="39"/>
        </w:numPr>
        <w:tabs>
          <w:tab w:val="left" w:pos="0"/>
        </w:tabs>
        <w:spacing w:before="120" w:after="120" w:line="240" w:lineRule="auto"/>
        <w:contextualSpacing w:val="0"/>
        <w:jc w:val="both"/>
        <w:rPr>
          <w:rFonts w:cs="Arial"/>
          <w:sz w:val="24"/>
        </w:rPr>
      </w:pPr>
      <w:r w:rsidRPr="008243DA">
        <w:rPr>
          <w:rFonts w:cs="Arial"/>
          <w:sz w:val="24"/>
        </w:rPr>
        <w:t>Formy i metody pracy z uczniem zdolnym ukierunkowane są w obrębie przedmiotów humanistycznych, artystycznych, matematyczno-przyrodniczych, sportowych i obejmują pracę:</w:t>
      </w:r>
    </w:p>
    <w:p w:rsidR="00C527A8" w:rsidRPr="008243DA" w:rsidRDefault="00C527A8" w:rsidP="001D3FA1">
      <w:pPr>
        <w:numPr>
          <w:ilvl w:val="0"/>
          <w:numId w:val="40"/>
        </w:numPr>
        <w:tabs>
          <w:tab w:val="left" w:pos="0"/>
          <w:tab w:val="left" w:pos="426"/>
        </w:tabs>
        <w:spacing w:before="120" w:after="120"/>
        <w:jc w:val="both"/>
        <w:rPr>
          <w:rFonts w:cs="Arial"/>
          <w:sz w:val="24"/>
          <w:szCs w:val="24"/>
        </w:rPr>
      </w:pPr>
      <w:r w:rsidRPr="00A240F6">
        <w:rPr>
          <w:rFonts w:cs="Arial"/>
          <w:sz w:val="24"/>
        </w:rPr>
        <w:t xml:space="preserve">na </w:t>
      </w:r>
      <w:r w:rsidR="008243DA">
        <w:rPr>
          <w:rFonts w:cs="Arial"/>
          <w:sz w:val="24"/>
          <w:szCs w:val="24"/>
        </w:rPr>
        <w:t>lekcji;</w:t>
      </w:r>
    </w:p>
    <w:p w:rsidR="00C527A8" w:rsidRPr="008243DA" w:rsidRDefault="008243DA" w:rsidP="001D3FA1">
      <w:pPr>
        <w:numPr>
          <w:ilvl w:val="0"/>
          <w:numId w:val="40"/>
        </w:numPr>
        <w:tabs>
          <w:tab w:val="left" w:pos="0"/>
          <w:tab w:val="left" w:pos="426"/>
        </w:tabs>
        <w:spacing w:before="120" w:after="120"/>
        <w:jc w:val="both"/>
        <w:rPr>
          <w:rFonts w:cs="Arial"/>
          <w:sz w:val="24"/>
          <w:szCs w:val="24"/>
        </w:rPr>
      </w:pPr>
      <w:r>
        <w:rPr>
          <w:rFonts w:cs="Arial"/>
          <w:sz w:val="24"/>
          <w:szCs w:val="24"/>
        </w:rPr>
        <w:t>poza lekcjami;</w:t>
      </w:r>
    </w:p>
    <w:p w:rsidR="00C527A8" w:rsidRPr="003479A2" w:rsidRDefault="00C527A8" w:rsidP="001D3FA1">
      <w:pPr>
        <w:numPr>
          <w:ilvl w:val="0"/>
          <w:numId w:val="40"/>
        </w:numPr>
        <w:tabs>
          <w:tab w:val="left" w:pos="0"/>
          <w:tab w:val="left" w:pos="426"/>
        </w:tabs>
        <w:spacing w:before="120" w:after="120"/>
        <w:jc w:val="both"/>
        <w:rPr>
          <w:rFonts w:cs="Arial"/>
          <w:sz w:val="24"/>
        </w:rPr>
      </w:pPr>
      <w:r w:rsidRPr="008243DA">
        <w:rPr>
          <w:rFonts w:cs="Arial"/>
          <w:sz w:val="24"/>
          <w:szCs w:val="24"/>
        </w:rPr>
        <w:t xml:space="preserve">poza </w:t>
      </w:r>
      <w:r w:rsidR="00095CF3">
        <w:rPr>
          <w:rFonts w:cs="Arial"/>
          <w:sz w:val="24"/>
        </w:rPr>
        <w:t>S</w:t>
      </w:r>
      <w:r w:rsidR="008243DA">
        <w:rPr>
          <w:rFonts w:cs="Arial"/>
          <w:sz w:val="24"/>
        </w:rPr>
        <w:t>zkołą;</w:t>
      </w:r>
    </w:p>
    <w:p w:rsidR="00C527A8" w:rsidRPr="008243DA" w:rsidRDefault="00C527A8" w:rsidP="001D3FA1">
      <w:pPr>
        <w:pStyle w:val="Akapitzlist"/>
        <w:numPr>
          <w:ilvl w:val="0"/>
          <w:numId w:val="39"/>
        </w:numPr>
        <w:tabs>
          <w:tab w:val="left" w:pos="0"/>
        </w:tabs>
        <w:spacing w:before="120" w:after="120" w:line="240" w:lineRule="auto"/>
        <w:contextualSpacing w:val="0"/>
        <w:jc w:val="both"/>
        <w:rPr>
          <w:rFonts w:cs="Arial"/>
          <w:sz w:val="24"/>
        </w:rPr>
      </w:pPr>
      <w:r w:rsidRPr="008243DA">
        <w:rPr>
          <w:rFonts w:cs="Arial"/>
          <w:sz w:val="24"/>
        </w:rPr>
        <w:t>Uczeń zdolny ma możliwość:</w:t>
      </w:r>
    </w:p>
    <w:p w:rsidR="00C527A8" w:rsidRPr="00687143" w:rsidRDefault="00C527A8" w:rsidP="001D3FA1">
      <w:pPr>
        <w:numPr>
          <w:ilvl w:val="0"/>
          <w:numId w:val="41"/>
        </w:numPr>
        <w:tabs>
          <w:tab w:val="left" w:pos="0"/>
          <w:tab w:val="left" w:pos="426"/>
        </w:tabs>
        <w:spacing w:before="120" w:after="120"/>
        <w:jc w:val="both"/>
        <w:rPr>
          <w:rFonts w:cs="Arial"/>
          <w:sz w:val="24"/>
          <w:szCs w:val="24"/>
        </w:rPr>
      </w:pPr>
      <w:r w:rsidRPr="00687143">
        <w:rPr>
          <w:rFonts w:cs="Arial"/>
          <w:sz w:val="24"/>
          <w:szCs w:val="24"/>
        </w:rPr>
        <w:t>rozwijania zainteresowań w ramach za</w:t>
      </w:r>
      <w:r w:rsidR="00687143">
        <w:rPr>
          <w:rFonts w:cs="Arial"/>
          <w:sz w:val="24"/>
          <w:szCs w:val="24"/>
        </w:rPr>
        <w:t>jęć lekcyjnych i pozalekcyjnych;</w:t>
      </w:r>
    </w:p>
    <w:p w:rsidR="00C527A8" w:rsidRPr="00687143" w:rsidRDefault="00C527A8" w:rsidP="001D3FA1">
      <w:pPr>
        <w:numPr>
          <w:ilvl w:val="0"/>
          <w:numId w:val="41"/>
        </w:numPr>
        <w:tabs>
          <w:tab w:val="left" w:pos="0"/>
          <w:tab w:val="left" w:pos="426"/>
        </w:tabs>
        <w:spacing w:before="120" w:after="120"/>
        <w:jc w:val="both"/>
        <w:rPr>
          <w:rFonts w:cs="Arial"/>
          <w:sz w:val="24"/>
          <w:szCs w:val="24"/>
        </w:rPr>
      </w:pPr>
      <w:r w:rsidRPr="00687143">
        <w:rPr>
          <w:rFonts w:cs="Arial"/>
          <w:sz w:val="24"/>
          <w:szCs w:val="24"/>
        </w:rPr>
        <w:t>uzyskania od nauczyciela pomocy w przygotowa</w:t>
      </w:r>
      <w:r w:rsidR="00687143">
        <w:rPr>
          <w:rFonts w:cs="Arial"/>
          <w:sz w:val="24"/>
          <w:szCs w:val="24"/>
        </w:rPr>
        <w:t>niu się do konkursów i olimpiad;</w:t>
      </w:r>
    </w:p>
    <w:p w:rsidR="00C527A8" w:rsidRPr="00687143" w:rsidRDefault="00C527A8" w:rsidP="001D3FA1">
      <w:pPr>
        <w:numPr>
          <w:ilvl w:val="0"/>
          <w:numId w:val="41"/>
        </w:numPr>
        <w:tabs>
          <w:tab w:val="left" w:pos="0"/>
          <w:tab w:val="left" w:pos="426"/>
        </w:tabs>
        <w:spacing w:before="120" w:after="120"/>
        <w:jc w:val="both"/>
        <w:rPr>
          <w:rFonts w:cs="Arial"/>
          <w:sz w:val="24"/>
          <w:szCs w:val="24"/>
        </w:rPr>
      </w:pPr>
      <w:r w:rsidRPr="00687143">
        <w:rPr>
          <w:rFonts w:cs="Arial"/>
          <w:sz w:val="24"/>
          <w:szCs w:val="24"/>
        </w:rPr>
        <w:t>indywidualnej pracy, dostosowania stopnia trudności , poziomu i i</w:t>
      </w:r>
      <w:r w:rsidR="00687143">
        <w:rPr>
          <w:rFonts w:cs="Arial"/>
          <w:sz w:val="24"/>
          <w:szCs w:val="24"/>
        </w:rPr>
        <w:t>lości zadań lekcyjnych i w domu;</w:t>
      </w:r>
    </w:p>
    <w:p w:rsidR="00C527A8" w:rsidRPr="00634284" w:rsidRDefault="00C527A8" w:rsidP="001D3FA1">
      <w:pPr>
        <w:numPr>
          <w:ilvl w:val="0"/>
          <w:numId w:val="41"/>
        </w:numPr>
        <w:tabs>
          <w:tab w:val="left" w:pos="0"/>
          <w:tab w:val="left" w:pos="426"/>
        </w:tabs>
        <w:spacing w:before="120" w:after="120"/>
        <w:jc w:val="both"/>
        <w:rPr>
          <w:rFonts w:cs="Arial"/>
          <w:sz w:val="24"/>
        </w:rPr>
      </w:pPr>
      <w:r w:rsidRPr="00687143">
        <w:rPr>
          <w:rFonts w:cs="Arial"/>
          <w:sz w:val="24"/>
          <w:szCs w:val="24"/>
        </w:rPr>
        <w:t xml:space="preserve">realizowania </w:t>
      </w:r>
      <w:r w:rsidRPr="00A240F6">
        <w:rPr>
          <w:rFonts w:cs="Arial"/>
          <w:sz w:val="24"/>
        </w:rPr>
        <w:t>indywidualnego programy nauki lub indywidualnego toku nauki.</w:t>
      </w:r>
    </w:p>
    <w:p w:rsidR="00C527A8" w:rsidRPr="008243DA" w:rsidRDefault="00C527A8" w:rsidP="001D3FA1">
      <w:pPr>
        <w:pStyle w:val="Akapitzlist"/>
        <w:numPr>
          <w:ilvl w:val="0"/>
          <w:numId w:val="39"/>
        </w:numPr>
        <w:tabs>
          <w:tab w:val="left" w:pos="0"/>
        </w:tabs>
        <w:spacing w:before="120" w:after="120" w:line="240" w:lineRule="auto"/>
        <w:contextualSpacing w:val="0"/>
        <w:jc w:val="both"/>
        <w:rPr>
          <w:rFonts w:cs="Arial"/>
          <w:sz w:val="24"/>
          <w:szCs w:val="24"/>
        </w:rPr>
      </w:pPr>
      <w:r w:rsidRPr="008243DA">
        <w:rPr>
          <w:rFonts w:cs="Arial"/>
          <w:sz w:val="24"/>
          <w:szCs w:val="24"/>
        </w:rPr>
        <w:t>W pracy z uczniem zdolnym nauczyciel:</w:t>
      </w:r>
    </w:p>
    <w:p w:rsidR="00C527A8" w:rsidRPr="00687143" w:rsidRDefault="00C527A8" w:rsidP="001D3FA1">
      <w:pPr>
        <w:numPr>
          <w:ilvl w:val="0"/>
          <w:numId w:val="42"/>
        </w:numPr>
        <w:tabs>
          <w:tab w:val="left" w:pos="0"/>
          <w:tab w:val="left" w:pos="426"/>
        </w:tabs>
        <w:spacing w:before="120" w:after="120"/>
        <w:jc w:val="both"/>
        <w:rPr>
          <w:rFonts w:cs="Arial"/>
          <w:sz w:val="24"/>
          <w:szCs w:val="24"/>
        </w:rPr>
      </w:pPr>
      <w:r w:rsidRPr="00687143">
        <w:rPr>
          <w:rFonts w:cs="Arial"/>
          <w:sz w:val="24"/>
          <w:szCs w:val="24"/>
        </w:rPr>
        <w:t>rozpoznaje uzdolnienia uczniów;</w:t>
      </w:r>
    </w:p>
    <w:p w:rsidR="00C527A8" w:rsidRPr="00687143" w:rsidRDefault="00C527A8" w:rsidP="001D3FA1">
      <w:pPr>
        <w:numPr>
          <w:ilvl w:val="0"/>
          <w:numId w:val="42"/>
        </w:numPr>
        <w:tabs>
          <w:tab w:val="left" w:pos="0"/>
          <w:tab w:val="left" w:pos="426"/>
        </w:tabs>
        <w:spacing w:before="120" w:after="120"/>
        <w:jc w:val="both"/>
        <w:rPr>
          <w:rFonts w:cs="Arial"/>
          <w:sz w:val="24"/>
          <w:szCs w:val="24"/>
        </w:rPr>
      </w:pPr>
      <w:r w:rsidRPr="00687143">
        <w:rPr>
          <w:rFonts w:cs="Arial"/>
          <w:sz w:val="24"/>
          <w:szCs w:val="24"/>
        </w:rPr>
        <w:t>umożliwia uczniowi zdolnemu indywidualne, systematyczne konsultacje, celem ukierunkowania jego samodzielnej pracy;</w:t>
      </w:r>
    </w:p>
    <w:p w:rsidR="00C527A8" w:rsidRPr="00687143" w:rsidRDefault="00C527A8" w:rsidP="001D3FA1">
      <w:pPr>
        <w:numPr>
          <w:ilvl w:val="0"/>
          <w:numId w:val="42"/>
        </w:numPr>
        <w:tabs>
          <w:tab w:val="left" w:pos="0"/>
          <w:tab w:val="left" w:pos="426"/>
        </w:tabs>
        <w:spacing w:before="120" w:after="120"/>
        <w:jc w:val="both"/>
        <w:rPr>
          <w:rFonts w:cs="Arial"/>
          <w:sz w:val="24"/>
          <w:szCs w:val="24"/>
        </w:rPr>
      </w:pPr>
      <w:r w:rsidRPr="00687143">
        <w:rPr>
          <w:rFonts w:cs="Arial"/>
          <w:sz w:val="24"/>
          <w:szCs w:val="24"/>
        </w:rPr>
        <w:t>systematycznie współpracuje z rodzicami celem ustalenia kierunków samodzielnej pracy ucznia w domu;</w:t>
      </w:r>
    </w:p>
    <w:p w:rsidR="00C527A8" w:rsidRPr="00687143" w:rsidRDefault="00C527A8" w:rsidP="001D3FA1">
      <w:pPr>
        <w:numPr>
          <w:ilvl w:val="0"/>
          <w:numId w:val="42"/>
        </w:numPr>
        <w:tabs>
          <w:tab w:val="left" w:pos="0"/>
          <w:tab w:val="left" w:pos="426"/>
        </w:tabs>
        <w:spacing w:before="120" w:after="120"/>
        <w:jc w:val="both"/>
        <w:rPr>
          <w:rFonts w:cs="Arial"/>
          <w:sz w:val="24"/>
          <w:szCs w:val="24"/>
        </w:rPr>
      </w:pPr>
      <w:r w:rsidRPr="00687143">
        <w:rPr>
          <w:rFonts w:cs="Arial"/>
          <w:sz w:val="24"/>
          <w:szCs w:val="24"/>
        </w:rPr>
        <w:t>współpracuj</w:t>
      </w:r>
      <w:r w:rsidR="00095CF3">
        <w:rPr>
          <w:rFonts w:cs="Arial"/>
          <w:sz w:val="24"/>
          <w:szCs w:val="24"/>
        </w:rPr>
        <w:t>e z instytucjami wspierającymi S</w:t>
      </w:r>
      <w:r w:rsidR="007E328E">
        <w:rPr>
          <w:rFonts w:cs="Arial"/>
          <w:sz w:val="24"/>
          <w:szCs w:val="24"/>
        </w:rPr>
        <w:t>zkołę, w tym poradnią psychologiczno-p</w:t>
      </w:r>
      <w:r w:rsidRPr="00687143">
        <w:rPr>
          <w:rFonts w:cs="Arial"/>
          <w:sz w:val="24"/>
          <w:szCs w:val="24"/>
        </w:rPr>
        <w:t>edagogiczną w zakresie diagnozowania zdolności i zainteresowań kierunkowych ucznia;</w:t>
      </w:r>
    </w:p>
    <w:p w:rsidR="00C527A8" w:rsidRPr="00A240F6" w:rsidRDefault="00C527A8" w:rsidP="001D3FA1">
      <w:pPr>
        <w:numPr>
          <w:ilvl w:val="0"/>
          <w:numId w:val="42"/>
        </w:numPr>
        <w:tabs>
          <w:tab w:val="left" w:pos="0"/>
          <w:tab w:val="left" w:pos="426"/>
        </w:tabs>
        <w:spacing w:before="120" w:after="120"/>
        <w:jc w:val="both"/>
        <w:rPr>
          <w:rFonts w:cs="Arial"/>
          <w:sz w:val="24"/>
        </w:rPr>
      </w:pPr>
      <w:r w:rsidRPr="00687143">
        <w:rPr>
          <w:rFonts w:cs="Arial"/>
          <w:sz w:val="24"/>
          <w:szCs w:val="24"/>
        </w:rPr>
        <w:t xml:space="preserve">składa wniosek do </w:t>
      </w:r>
      <w:r w:rsidR="00452C6B">
        <w:rPr>
          <w:rFonts w:cs="Arial"/>
          <w:sz w:val="24"/>
          <w:szCs w:val="24"/>
        </w:rPr>
        <w:t>D</w:t>
      </w:r>
      <w:r w:rsidR="00F94D4D" w:rsidRPr="00687143">
        <w:rPr>
          <w:rFonts w:cs="Arial"/>
          <w:sz w:val="24"/>
          <w:szCs w:val="24"/>
        </w:rPr>
        <w:t>yrektora</w:t>
      </w:r>
      <w:r w:rsidRPr="00687143">
        <w:rPr>
          <w:rFonts w:cs="Arial"/>
          <w:sz w:val="24"/>
          <w:szCs w:val="24"/>
        </w:rPr>
        <w:t xml:space="preserve"> </w:t>
      </w:r>
      <w:r w:rsidR="00452C6B">
        <w:rPr>
          <w:rFonts w:cs="Arial"/>
          <w:sz w:val="24"/>
          <w:szCs w:val="24"/>
        </w:rPr>
        <w:t>S</w:t>
      </w:r>
      <w:r w:rsidR="00F94D4D" w:rsidRPr="00687143">
        <w:rPr>
          <w:rFonts w:cs="Arial"/>
          <w:sz w:val="24"/>
          <w:szCs w:val="24"/>
        </w:rPr>
        <w:t>zkoły</w:t>
      </w:r>
      <w:r w:rsidRPr="00687143">
        <w:rPr>
          <w:rFonts w:cs="Arial"/>
          <w:sz w:val="24"/>
          <w:szCs w:val="24"/>
        </w:rPr>
        <w:t xml:space="preserve"> o zezwolenie na indywidualny program nauki lub indywidualny</w:t>
      </w:r>
      <w:r w:rsidRPr="00A240F6">
        <w:rPr>
          <w:rFonts w:cs="Arial"/>
          <w:sz w:val="24"/>
        </w:rPr>
        <w:t xml:space="preserve"> tok nauki.</w:t>
      </w:r>
    </w:p>
    <w:p w:rsidR="004E1F62" w:rsidRPr="00EE5728" w:rsidRDefault="00C527A8" w:rsidP="001D3FA1">
      <w:pPr>
        <w:pStyle w:val="Akapitzlist"/>
        <w:numPr>
          <w:ilvl w:val="0"/>
          <w:numId w:val="39"/>
        </w:numPr>
        <w:tabs>
          <w:tab w:val="left" w:pos="0"/>
        </w:tabs>
        <w:spacing w:before="120" w:after="120" w:line="240" w:lineRule="auto"/>
        <w:contextualSpacing w:val="0"/>
        <w:jc w:val="both"/>
        <w:rPr>
          <w:rFonts w:cs="Arial"/>
          <w:sz w:val="24"/>
          <w:szCs w:val="24"/>
        </w:rPr>
      </w:pPr>
      <w:r w:rsidRPr="00A240F6">
        <w:rPr>
          <w:rFonts w:cs="Arial"/>
          <w:sz w:val="24"/>
          <w:szCs w:val="24"/>
        </w:rPr>
        <w:t>Zainteresowania uczniów oraz ich uzdolnienia rozpoznawane są w formie wywiadów z rodzicami, uczniem, prowadzenia obserwacji pedagogicz</w:t>
      </w:r>
      <w:r w:rsidR="007E328E">
        <w:rPr>
          <w:rFonts w:cs="Arial"/>
          <w:sz w:val="24"/>
          <w:szCs w:val="24"/>
        </w:rPr>
        <w:t>nych oraz z opinii  i orzeczeń poradni psychologiczno-p</w:t>
      </w:r>
      <w:r w:rsidRPr="00A240F6">
        <w:rPr>
          <w:rFonts w:cs="Arial"/>
          <w:sz w:val="24"/>
          <w:szCs w:val="24"/>
        </w:rPr>
        <w:t xml:space="preserve">edagogicznych. </w:t>
      </w:r>
    </w:p>
    <w:p w:rsidR="004E1F62" w:rsidRPr="00EE5728" w:rsidRDefault="00C527A8" w:rsidP="001D3FA1">
      <w:pPr>
        <w:pStyle w:val="Akapitzlist"/>
        <w:numPr>
          <w:ilvl w:val="0"/>
          <w:numId w:val="39"/>
        </w:numPr>
        <w:tabs>
          <w:tab w:val="left" w:pos="0"/>
        </w:tabs>
        <w:spacing w:before="120" w:after="120" w:line="240" w:lineRule="auto"/>
        <w:contextualSpacing w:val="0"/>
        <w:jc w:val="both"/>
        <w:rPr>
          <w:rFonts w:cs="Arial"/>
          <w:sz w:val="24"/>
          <w:szCs w:val="24"/>
        </w:rPr>
      </w:pPr>
      <w:r w:rsidRPr="00A240F6">
        <w:rPr>
          <w:rFonts w:cs="Arial"/>
          <w:sz w:val="24"/>
          <w:szCs w:val="24"/>
        </w:rPr>
        <w:t>W przypadku stwierdzenia szczególnych uzdolnień nauczyciel edukacji przedmiotowej składa wniosek do wycho</w:t>
      </w:r>
      <w:r w:rsidR="004E5C9B">
        <w:rPr>
          <w:rFonts w:cs="Arial"/>
          <w:sz w:val="24"/>
          <w:szCs w:val="24"/>
        </w:rPr>
        <w:t>wawcy o objęcie ucznia pomocą</w:t>
      </w:r>
      <w:r w:rsidR="007E328E">
        <w:rPr>
          <w:rFonts w:cs="Arial"/>
          <w:sz w:val="24"/>
          <w:szCs w:val="24"/>
        </w:rPr>
        <w:t xml:space="preserve"> psychologiczno-pedagogiczną</w:t>
      </w:r>
      <w:r w:rsidRPr="00A240F6">
        <w:rPr>
          <w:rFonts w:cs="Arial"/>
          <w:sz w:val="24"/>
          <w:szCs w:val="24"/>
        </w:rPr>
        <w:t xml:space="preserve">. </w:t>
      </w:r>
    </w:p>
    <w:p w:rsidR="004E1F62" w:rsidRPr="00EE5728" w:rsidRDefault="00C527A8" w:rsidP="001D3FA1">
      <w:pPr>
        <w:pStyle w:val="Akapitzlist"/>
        <w:numPr>
          <w:ilvl w:val="0"/>
          <w:numId w:val="39"/>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sidR="00452C6B">
        <w:rPr>
          <w:rFonts w:cs="Arial"/>
          <w:sz w:val="24"/>
          <w:szCs w:val="24"/>
        </w:rPr>
        <w:t>S</w:t>
      </w:r>
      <w:r w:rsidR="00F94D4D">
        <w:rPr>
          <w:rFonts w:cs="Arial"/>
          <w:sz w:val="24"/>
          <w:szCs w:val="24"/>
        </w:rPr>
        <w:t>zkole</w:t>
      </w:r>
      <w:r w:rsidRPr="00A240F6">
        <w:rPr>
          <w:rFonts w:cs="Arial"/>
          <w:sz w:val="24"/>
          <w:szCs w:val="24"/>
        </w:rPr>
        <w:t xml:space="preserve"> organizuje się kółka zainteresowań zgodnie z zainteresowaniami </w:t>
      </w:r>
      <w:r w:rsidRPr="00A240F6">
        <w:rPr>
          <w:rFonts w:cs="Arial"/>
          <w:sz w:val="24"/>
          <w:szCs w:val="24"/>
        </w:rPr>
        <w:br/>
        <w:t>i uzdolnieniami uczniów.</w:t>
      </w:r>
    </w:p>
    <w:p w:rsidR="004613DB" w:rsidRPr="00EE5728" w:rsidRDefault="00BE16A3" w:rsidP="001D3FA1">
      <w:pPr>
        <w:pStyle w:val="Akapitzlist"/>
        <w:numPr>
          <w:ilvl w:val="0"/>
          <w:numId w:val="39"/>
        </w:numPr>
        <w:tabs>
          <w:tab w:val="left" w:pos="0"/>
        </w:tabs>
        <w:spacing w:before="120" w:after="120" w:line="240" w:lineRule="auto"/>
        <w:contextualSpacing w:val="0"/>
        <w:jc w:val="both"/>
        <w:rPr>
          <w:rFonts w:cs="Arial"/>
          <w:sz w:val="24"/>
          <w:szCs w:val="24"/>
        </w:rPr>
      </w:pPr>
      <w:r>
        <w:rPr>
          <w:rFonts w:cs="Arial"/>
          <w:sz w:val="24"/>
          <w:szCs w:val="24"/>
        </w:rPr>
        <w:lastRenderedPageBreak/>
        <w:t>D</w:t>
      </w:r>
      <w:r w:rsidR="00F94D4D">
        <w:rPr>
          <w:rFonts w:cs="Arial"/>
          <w:sz w:val="24"/>
          <w:szCs w:val="24"/>
        </w:rPr>
        <w:t>yrektor</w:t>
      </w:r>
      <w:r w:rsidR="00C527A8" w:rsidRPr="00A240F6">
        <w:rPr>
          <w:rFonts w:cs="Arial"/>
          <w:sz w:val="24"/>
          <w:szCs w:val="24"/>
        </w:rPr>
        <w:t xml:space="preserve"> </w:t>
      </w:r>
      <w:r w:rsidR="00452C6B">
        <w:rPr>
          <w:rFonts w:cs="Arial"/>
          <w:sz w:val="24"/>
          <w:szCs w:val="24"/>
        </w:rPr>
        <w:t>S</w:t>
      </w:r>
      <w:r w:rsidR="00F94D4D">
        <w:rPr>
          <w:rFonts w:cs="Arial"/>
          <w:sz w:val="24"/>
          <w:szCs w:val="24"/>
        </w:rPr>
        <w:t>zkoły</w:t>
      </w:r>
      <w:r w:rsidR="00C527A8" w:rsidRPr="00A240F6">
        <w:rPr>
          <w:rFonts w:cs="Arial"/>
          <w:sz w:val="24"/>
          <w:szCs w:val="24"/>
        </w:rPr>
        <w:t>, po upływie co najmniej jednego roku nauki, a w uzasadnionych przypadkach po śródrocznej klasyfikacji udziela uczniowi zdolnemu zgody na indywidualny tok nauki lub indywidualny program nau</w:t>
      </w:r>
      <w:r w:rsidR="003479A2">
        <w:rPr>
          <w:rFonts w:cs="Arial"/>
          <w:sz w:val="24"/>
          <w:szCs w:val="24"/>
        </w:rPr>
        <w:t>ki</w:t>
      </w:r>
      <w:r w:rsidR="00C527A8" w:rsidRPr="00A240F6">
        <w:rPr>
          <w:rFonts w:cs="Arial"/>
          <w:sz w:val="24"/>
          <w:szCs w:val="24"/>
        </w:rPr>
        <w:t>.</w:t>
      </w:r>
    </w:p>
    <w:p w:rsidR="00922753" w:rsidRPr="00922753" w:rsidRDefault="00C527A8" w:rsidP="001D3FA1">
      <w:pPr>
        <w:pStyle w:val="Akapitzlist"/>
        <w:numPr>
          <w:ilvl w:val="0"/>
          <w:numId w:val="39"/>
        </w:numPr>
        <w:tabs>
          <w:tab w:val="left" w:pos="0"/>
        </w:tabs>
        <w:spacing w:before="120" w:after="120" w:line="240" w:lineRule="auto"/>
        <w:contextualSpacing w:val="0"/>
        <w:jc w:val="both"/>
        <w:rPr>
          <w:rFonts w:cs="Arial"/>
          <w:sz w:val="24"/>
          <w:szCs w:val="24"/>
        </w:rPr>
      </w:pPr>
      <w:r w:rsidRPr="00A240F6">
        <w:rPr>
          <w:rFonts w:cs="Arial"/>
          <w:sz w:val="24"/>
          <w:szCs w:val="24"/>
        </w:rPr>
        <w:t xml:space="preserve">Organizowane w </w:t>
      </w:r>
      <w:r w:rsidR="004E5C9B">
        <w:rPr>
          <w:rFonts w:cs="Arial"/>
          <w:sz w:val="24"/>
          <w:szCs w:val="24"/>
        </w:rPr>
        <w:t>S</w:t>
      </w:r>
      <w:r w:rsidR="00F94D4D">
        <w:rPr>
          <w:rFonts w:cs="Arial"/>
          <w:sz w:val="24"/>
          <w:szCs w:val="24"/>
        </w:rPr>
        <w:t>zkole</w:t>
      </w:r>
      <w:r w:rsidRPr="00A240F6">
        <w:rPr>
          <w:rFonts w:cs="Arial"/>
          <w:sz w:val="24"/>
          <w:szCs w:val="24"/>
        </w:rPr>
        <w:t xml:space="preserve"> konkursy, olimpiady, turnieje stanowią formę rozwoju uzdolnień  i ich prezentacji. Uczniowie awansujący do kolejnych etapów objęci są specjalną opieką nauczyciela.</w:t>
      </w:r>
    </w:p>
    <w:p w:rsidR="009269CA" w:rsidRDefault="009269CA" w:rsidP="00090371">
      <w:pPr>
        <w:pStyle w:val="Nagwek3"/>
        <w:spacing w:line="276" w:lineRule="auto"/>
        <w:rPr>
          <w:b/>
          <w:sz w:val="22"/>
          <w:szCs w:val="22"/>
        </w:rPr>
      </w:pPr>
      <w:bookmarkStart w:id="18" w:name="_Toc361441245"/>
      <w:bookmarkStart w:id="19" w:name="_Toc492414593"/>
    </w:p>
    <w:p w:rsidR="00D06B98" w:rsidRPr="009269CA" w:rsidRDefault="00EE5728" w:rsidP="00090371">
      <w:pPr>
        <w:pStyle w:val="Nagwek3"/>
        <w:spacing w:line="276" w:lineRule="auto"/>
        <w:rPr>
          <w:b/>
          <w:sz w:val="24"/>
          <w:szCs w:val="24"/>
        </w:rPr>
      </w:pPr>
      <w:r w:rsidRPr="009269CA">
        <w:rPr>
          <w:b/>
          <w:sz w:val="24"/>
          <w:szCs w:val="24"/>
        </w:rPr>
        <w:t>Rozdział 4</w:t>
      </w:r>
      <w:bookmarkEnd w:id="18"/>
      <w:r w:rsidR="00D06B98" w:rsidRPr="009269CA">
        <w:rPr>
          <w:b/>
          <w:sz w:val="24"/>
          <w:szCs w:val="24"/>
        </w:rPr>
        <w:t xml:space="preserve"> </w:t>
      </w:r>
      <w:r w:rsidR="00E662C7" w:rsidRPr="009269CA">
        <w:rPr>
          <w:b/>
          <w:sz w:val="24"/>
          <w:szCs w:val="24"/>
        </w:rPr>
        <w:br/>
      </w:r>
      <w:r w:rsidR="00D06B98" w:rsidRPr="009269CA">
        <w:rPr>
          <w:b/>
          <w:sz w:val="24"/>
          <w:szCs w:val="24"/>
        </w:rPr>
        <w:t>Or</w:t>
      </w:r>
      <w:r w:rsidR="00687143" w:rsidRPr="009269CA">
        <w:rPr>
          <w:b/>
          <w:sz w:val="24"/>
          <w:szCs w:val="24"/>
        </w:rPr>
        <w:t>ganizacja pomocy psychologiczno-</w:t>
      </w:r>
      <w:r w:rsidR="00F35482" w:rsidRPr="009269CA">
        <w:rPr>
          <w:b/>
          <w:sz w:val="24"/>
          <w:szCs w:val="24"/>
        </w:rPr>
        <w:t>pedagogicznej</w:t>
      </w:r>
      <w:r w:rsidR="00D06B98" w:rsidRPr="009269CA">
        <w:rPr>
          <w:b/>
          <w:sz w:val="24"/>
          <w:szCs w:val="24"/>
        </w:rPr>
        <w:t xml:space="preserve"> uczniom</w:t>
      </w:r>
      <w:bookmarkEnd w:id="19"/>
    </w:p>
    <w:p w:rsidR="00F52249" w:rsidRPr="00BE16A3" w:rsidRDefault="006322A6" w:rsidP="00746756">
      <w:pPr>
        <w:pStyle w:val="paragraf"/>
        <w:spacing w:before="120" w:after="120"/>
        <w:ind w:firstLine="454"/>
        <w:jc w:val="both"/>
        <w:rPr>
          <w:rFonts w:cs="Arial"/>
          <w:sz w:val="24"/>
          <w:szCs w:val="24"/>
        </w:rPr>
      </w:pPr>
      <w:r w:rsidRPr="00AC6C6D">
        <w:rPr>
          <w:rFonts w:cs="Arial"/>
          <w:b/>
          <w:sz w:val="24"/>
          <w:szCs w:val="24"/>
        </w:rPr>
        <w:t>§</w:t>
      </w:r>
      <w:r w:rsidR="00AC6C6D">
        <w:rPr>
          <w:rFonts w:cs="Arial"/>
          <w:b/>
          <w:sz w:val="24"/>
          <w:szCs w:val="24"/>
        </w:rPr>
        <w:t xml:space="preserve"> </w:t>
      </w:r>
      <w:r w:rsidR="00124187">
        <w:rPr>
          <w:rFonts w:cs="Arial"/>
          <w:b/>
          <w:sz w:val="24"/>
          <w:szCs w:val="24"/>
        </w:rPr>
        <w:t>95</w:t>
      </w:r>
      <w:r>
        <w:rPr>
          <w:rFonts w:cs="Arial"/>
          <w:sz w:val="24"/>
          <w:szCs w:val="24"/>
        </w:rPr>
        <w:t xml:space="preserve">. </w:t>
      </w:r>
      <w:r w:rsidR="00D02336" w:rsidRPr="00D02336">
        <w:rPr>
          <w:rFonts w:cs="Arial"/>
          <w:sz w:val="24"/>
          <w:szCs w:val="24"/>
        </w:rPr>
        <w:t>1.</w:t>
      </w:r>
      <w:r w:rsidR="00D02336">
        <w:rPr>
          <w:rFonts w:cs="Arial"/>
          <w:b/>
          <w:sz w:val="24"/>
          <w:szCs w:val="24"/>
        </w:rPr>
        <w:t xml:space="preserve"> </w:t>
      </w:r>
      <w:r w:rsidR="00D06B98" w:rsidRPr="00A240F6">
        <w:rPr>
          <w:rFonts w:cs="Arial"/>
          <w:sz w:val="24"/>
          <w:szCs w:val="24"/>
        </w:rPr>
        <w:t xml:space="preserve">W </w:t>
      </w:r>
      <w:r w:rsidR="00F94D4D">
        <w:rPr>
          <w:rFonts w:cs="Arial"/>
          <w:sz w:val="24"/>
          <w:szCs w:val="24"/>
        </w:rPr>
        <w:t>Szkole</w:t>
      </w:r>
      <w:r w:rsidR="00D06B98" w:rsidRPr="00A240F6">
        <w:rPr>
          <w:rFonts w:cs="Arial"/>
          <w:sz w:val="24"/>
          <w:szCs w:val="24"/>
        </w:rPr>
        <w:t xml:space="preserve"> pomoc psychologiczno-pedagogiczna udzielana jest uczniom:</w:t>
      </w:r>
    </w:p>
    <w:p w:rsidR="00D06B98" w:rsidRPr="00BE16A3" w:rsidRDefault="00D06B98" w:rsidP="001D3FA1">
      <w:pPr>
        <w:numPr>
          <w:ilvl w:val="0"/>
          <w:numId w:val="43"/>
        </w:numPr>
        <w:tabs>
          <w:tab w:val="left" w:pos="0"/>
          <w:tab w:val="left" w:pos="426"/>
        </w:tabs>
        <w:spacing w:before="120" w:after="120"/>
        <w:jc w:val="both"/>
        <w:rPr>
          <w:rFonts w:cs="Arial"/>
          <w:sz w:val="24"/>
          <w:szCs w:val="24"/>
        </w:rPr>
      </w:pPr>
      <w:r w:rsidRPr="00A240F6">
        <w:rPr>
          <w:rFonts w:cs="Arial"/>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w:t>
      </w:r>
      <w:r w:rsidR="00F94D4D">
        <w:rPr>
          <w:rFonts w:cs="Arial"/>
          <w:sz w:val="24"/>
          <w:szCs w:val="24"/>
        </w:rPr>
        <w:t>szkoła</w:t>
      </w:r>
      <w:r w:rsidRPr="00A240F6">
        <w:rPr>
          <w:rFonts w:cs="Arial"/>
          <w:sz w:val="24"/>
          <w:szCs w:val="24"/>
        </w:rPr>
        <w:t xml:space="preserve">ch  i oddziałach ogólnodostępnych lub integracyjnych albo przepisów w sprawie warunków organizowania kształcenia, wychowania i opieki dla dzieci i młodzieży niepełnosprawnych oraz niedostosowanych społecznie w specjalnych przedszkolach, </w:t>
      </w:r>
      <w:r w:rsidR="00F94D4D">
        <w:rPr>
          <w:rFonts w:cs="Arial"/>
          <w:sz w:val="24"/>
          <w:szCs w:val="24"/>
        </w:rPr>
        <w:t>szkoła</w:t>
      </w:r>
      <w:r w:rsidRPr="00A240F6">
        <w:rPr>
          <w:rFonts w:cs="Arial"/>
          <w:sz w:val="24"/>
          <w:szCs w:val="24"/>
        </w:rPr>
        <w:t>ch i oddziałach oraz w ośrod</w:t>
      </w:r>
      <w:r w:rsidR="003479A2">
        <w:rPr>
          <w:rFonts w:cs="Arial"/>
          <w:sz w:val="24"/>
          <w:szCs w:val="24"/>
        </w:rPr>
        <w:t>kach</w:t>
      </w:r>
      <w:r w:rsidRPr="00A240F6">
        <w:rPr>
          <w:rFonts w:cs="Arial"/>
          <w:sz w:val="24"/>
          <w:szCs w:val="24"/>
        </w:rPr>
        <w:t>;</w:t>
      </w:r>
    </w:p>
    <w:p w:rsidR="00D06B98" w:rsidRPr="00BE16A3" w:rsidRDefault="00D06B98" w:rsidP="001D3FA1">
      <w:pPr>
        <w:numPr>
          <w:ilvl w:val="0"/>
          <w:numId w:val="43"/>
        </w:numPr>
        <w:tabs>
          <w:tab w:val="left" w:pos="0"/>
          <w:tab w:val="left" w:pos="426"/>
        </w:tabs>
        <w:spacing w:before="120" w:after="120"/>
        <w:jc w:val="both"/>
        <w:rPr>
          <w:rFonts w:cs="Arial"/>
          <w:sz w:val="24"/>
          <w:szCs w:val="24"/>
        </w:rPr>
      </w:pPr>
      <w:r w:rsidRPr="00A240F6">
        <w:rPr>
          <w:rFonts w:cs="Arial"/>
          <w:sz w:val="24"/>
          <w:szCs w:val="24"/>
        </w:rPr>
        <w:t>posiadającym opinię poradni psychologiczno–pedagogicznej, w tym poradni specjalistycznej o specyficznych trudnościach w uczeniu się lub inną opinię poradni psychologiczno-pedagogicznej, w tym poradni specjalistycznej;</w:t>
      </w:r>
    </w:p>
    <w:p w:rsidR="00D06B98" w:rsidRPr="00BE16A3" w:rsidRDefault="00D06B98" w:rsidP="001D3FA1">
      <w:pPr>
        <w:numPr>
          <w:ilvl w:val="0"/>
          <w:numId w:val="43"/>
        </w:numPr>
        <w:tabs>
          <w:tab w:val="left" w:pos="0"/>
          <w:tab w:val="left" w:pos="426"/>
        </w:tabs>
        <w:spacing w:before="120" w:after="120"/>
        <w:jc w:val="both"/>
        <w:rPr>
          <w:rFonts w:cs="Arial"/>
          <w:sz w:val="24"/>
          <w:szCs w:val="24"/>
        </w:rPr>
      </w:pPr>
      <w:r w:rsidRPr="00A240F6">
        <w:rPr>
          <w:rFonts w:cs="Arial"/>
          <w:sz w:val="24"/>
          <w:szCs w:val="24"/>
        </w:rPr>
        <w:t>posiadającym orzeczenie o potrzebie indywidualnego nauczania - na podstawie tego orzeczenia;</w:t>
      </w:r>
    </w:p>
    <w:p w:rsidR="00D06B98" w:rsidRPr="00BE16A3" w:rsidRDefault="00D06B98" w:rsidP="001D3FA1">
      <w:pPr>
        <w:numPr>
          <w:ilvl w:val="0"/>
          <w:numId w:val="43"/>
        </w:numPr>
        <w:tabs>
          <w:tab w:val="left" w:pos="0"/>
          <w:tab w:val="left" w:pos="426"/>
        </w:tabs>
        <w:spacing w:before="120" w:after="120"/>
        <w:jc w:val="both"/>
        <w:rPr>
          <w:rFonts w:cs="Arial"/>
          <w:sz w:val="24"/>
          <w:szCs w:val="24"/>
        </w:rPr>
      </w:pPr>
      <w:r w:rsidRPr="00A240F6">
        <w:rPr>
          <w:rFonts w:cs="Arial"/>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w:t>
      </w:r>
      <w:r w:rsidR="00F94D4D">
        <w:rPr>
          <w:rFonts w:cs="Arial"/>
          <w:sz w:val="24"/>
          <w:szCs w:val="24"/>
        </w:rPr>
        <w:t>szkoła</w:t>
      </w:r>
      <w:r w:rsidRPr="00A240F6">
        <w:rPr>
          <w:rFonts w:cs="Arial"/>
          <w:sz w:val="24"/>
          <w:szCs w:val="24"/>
        </w:rPr>
        <w:t>ch i placówkach koniecznym jest zorganizowanie zinstytucjonalizowanej formy pomocy lub pomocy doraźnej w bieżącej pracy z uczniem;</w:t>
      </w:r>
    </w:p>
    <w:p w:rsidR="00D06B98" w:rsidRPr="00BE16A3" w:rsidRDefault="00D06B98" w:rsidP="001D3FA1">
      <w:pPr>
        <w:numPr>
          <w:ilvl w:val="0"/>
          <w:numId w:val="43"/>
        </w:numPr>
        <w:tabs>
          <w:tab w:val="left" w:pos="0"/>
          <w:tab w:val="left" w:pos="426"/>
        </w:tabs>
        <w:spacing w:before="120" w:after="120"/>
        <w:jc w:val="both"/>
        <w:rPr>
          <w:rFonts w:cs="Arial"/>
          <w:sz w:val="24"/>
          <w:szCs w:val="24"/>
        </w:rPr>
      </w:pPr>
      <w:r w:rsidRPr="00A240F6">
        <w:rPr>
          <w:rFonts w:cs="Arial"/>
          <w:sz w:val="24"/>
          <w:szCs w:val="24"/>
        </w:rPr>
        <w:t>posiadającego opinię lekarza o ograniczonych możliwościach wykonywania przez ucznia określonych ćwiczeń fizycznych na zajęciach wychowania fizycznego – na podstawie tej opinii.</w:t>
      </w:r>
    </w:p>
    <w:p w:rsidR="00171449" w:rsidRPr="00A240F6"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Nauczyciele pracujący z grupą uczniów prowadzą wnikliwą obserwację pedagogic</w:t>
      </w:r>
      <w:r w:rsidR="00BE16A3">
        <w:rPr>
          <w:rFonts w:cs="Arial"/>
          <w:sz w:val="24"/>
          <w:szCs w:val="24"/>
        </w:rPr>
        <w:t xml:space="preserve">zną, która polega na obserwacji </w:t>
      </w:r>
      <w:proofErr w:type="spellStart"/>
      <w:r w:rsidRPr="00A240F6">
        <w:rPr>
          <w:rFonts w:cs="Arial"/>
          <w:sz w:val="24"/>
          <w:szCs w:val="24"/>
        </w:rPr>
        <w:t>zachowań</w:t>
      </w:r>
      <w:proofErr w:type="spellEnd"/>
      <w:r w:rsidRPr="00A240F6">
        <w:rPr>
          <w:rFonts w:cs="Arial"/>
          <w:sz w:val="24"/>
          <w:szCs w:val="24"/>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171449" w:rsidRPr="00BE16A3"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W przypadku stwierdzenia, że uczeń ze względu na potrzeby rozwojowe lub edukacyjne oraz możliwości psychofizyczne wymag</w:t>
      </w:r>
      <w:r w:rsidR="00831705">
        <w:rPr>
          <w:rFonts w:cs="Arial"/>
          <w:sz w:val="24"/>
          <w:szCs w:val="24"/>
        </w:rPr>
        <w:t>a objęcia pomocą psychologiczno-</w:t>
      </w:r>
      <w:r w:rsidRPr="00A240F6">
        <w:rPr>
          <w:rFonts w:cs="Arial"/>
          <w:sz w:val="24"/>
          <w:szCs w:val="24"/>
        </w:rPr>
        <w:lastRenderedPageBreak/>
        <w:t xml:space="preserve">pedagogiczną odpowiednio nauczyciel, wychowawca lub specjalista </w:t>
      </w:r>
      <w:r w:rsidR="00BE16A3">
        <w:rPr>
          <w:rFonts w:cs="Arial"/>
          <w:sz w:val="24"/>
          <w:szCs w:val="24"/>
        </w:rPr>
        <w:t>niezwłocznie udziela tej pomocy</w:t>
      </w:r>
      <w:r w:rsidRPr="00A240F6">
        <w:rPr>
          <w:rFonts w:cs="Arial"/>
          <w:sz w:val="24"/>
          <w:szCs w:val="24"/>
        </w:rPr>
        <w:t xml:space="preserve"> w bieżącej pracy z uczniem i informuje o tym wychowawcę klasy.</w:t>
      </w:r>
    </w:p>
    <w:p w:rsidR="00171449" w:rsidRPr="00824ADA"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Wychowawca klasy przekazuje tę informację pozostałym nauczycielom pracującym  </w:t>
      </w:r>
      <w:r w:rsidRPr="00A240F6">
        <w:rPr>
          <w:rFonts w:cs="Arial"/>
          <w:sz w:val="24"/>
          <w:szCs w:val="24"/>
        </w:rPr>
        <w:br/>
        <w:t>z uczniem, w przypadku, gdy stwierdzi taką potrzebę.  Wychowawca klasy  przekazuje informację na najbliższym posiedzeniu zespołu nauczycieli uczących w danej klasie, a jeśli termin planowanego zebrania jest odległy – otrzymany  komunikat zapisuje w dz</w:t>
      </w:r>
      <w:r w:rsidR="00824ADA">
        <w:rPr>
          <w:rFonts w:cs="Arial"/>
          <w:sz w:val="24"/>
          <w:szCs w:val="24"/>
        </w:rPr>
        <w:t>ienniku lekcyjnym/e-dzienniku/ dzienniku w</w:t>
      </w:r>
      <w:r w:rsidRPr="00A240F6">
        <w:rPr>
          <w:rFonts w:cs="Arial"/>
          <w:sz w:val="24"/>
          <w:szCs w:val="24"/>
        </w:rPr>
        <w:t>ychowawcy.</w:t>
      </w:r>
    </w:p>
    <w:p w:rsidR="00171449" w:rsidRPr="00824ADA"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Wychowawca klasy informuje rodziców ucznia o potrzebie </w:t>
      </w:r>
      <w:r w:rsidR="00831705">
        <w:rPr>
          <w:rFonts w:cs="Arial"/>
          <w:sz w:val="24"/>
          <w:szCs w:val="24"/>
        </w:rPr>
        <w:t>objęcia pomocą psychologiczno-</w:t>
      </w:r>
      <w:r w:rsidRPr="00A240F6">
        <w:rPr>
          <w:rFonts w:cs="Arial"/>
          <w:sz w:val="24"/>
          <w:szCs w:val="24"/>
        </w:rPr>
        <w:t>pedagogiczną ich dziecka. Informacja jes</w:t>
      </w:r>
      <w:r w:rsidR="00824ADA">
        <w:rPr>
          <w:rFonts w:cs="Arial"/>
          <w:sz w:val="24"/>
          <w:szCs w:val="24"/>
        </w:rPr>
        <w:t xml:space="preserve">t przekazywana w formie zapisu </w:t>
      </w:r>
      <w:r w:rsidRPr="00A240F6">
        <w:rPr>
          <w:rFonts w:cs="Arial"/>
          <w:sz w:val="24"/>
          <w:szCs w:val="24"/>
        </w:rPr>
        <w:t>w dzienniczku ucznia/ telefonicznie lub w trakcie indywidualnej rozmowy z rodzicem</w:t>
      </w:r>
      <w:r w:rsidRPr="00BE16A3">
        <w:rPr>
          <w:rFonts w:cs="Arial"/>
          <w:sz w:val="24"/>
          <w:szCs w:val="24"/>
        </w:rPr>
        <w:t>.</w:t>
      </w:r>
    </w:p>
    <w:p w:rsidR="00D06B98" w:rsidRPr="00A240F6"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W przypadku, gdy wychowawca uzna, że należy uczniowi zorganizować szko</w:t>
      </w:r>
      <w:r w:rsidR="00831705">
        <w:rPr>
          <w:rFonts w:cs="Arial"/>
          <w:sz w:val="24"/>
          <w:szCs w:val="24"/>
        </w:rPr>
        <w:t>lną formę pomocy psychologiczno-</w:t>
      </w:r>
      <w:r w:rsidRPr="00A240F6">
        <w:rPr>
          <w:rFonts w:cs="Arial"/>
          <w:sz w:val="24"/>
          <w:szCs w:val="24"/>
        </w:rPr>
        <w:t>pedagogicznej (</w:t>
      </w:r>
      <w:r w:rsidR="00831705">
        <w:rPr>
          <w:rFonts w:cs="Arial"/>
          <w:sz w:val="24"/>
          <w:szCs w:val="24"/>
        </w:rPr>
        <w:t>zajęcia dydaktyczno-</w:t>
      </w:r>
      <w:r w:rsidRPr="00BE16A3">
        <w:rPr>
          <w:rFonts w:cs="Arial"/>
          <w:sz w:val="24"/>
          <w:szCs w:val="24"/>
        </w:rPr>
        <w:t>wyrównawcze, zajęcia rozwijające uzdolnienia, inne specjalistyczne formy pomocy),</w:t>
      </w:r>
      <w:r w:rsidRPr="00A240F6">
        <w:rPr>
          <w:rFonts w:cs="Arial"/>
          <w:sz w:val="24"/>
          <w:szCs w:val="24"/>
        </w:rPr>
        <w:t xml:space="preserve"> wychowawca zasięga opinii nauczycieli uczących w klasie. </w:t>
      </w:r>
    </w:p>
    <w:p w:rsidR="00D06B98" w:rsidRPr="00BE16A3"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BE16A3">
        <w:rPr>
          <w:rFonts w:cs="Arial"/>
          <w:sz w:val="24"/>
          <w:szCs w:val="24"/>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D06B98" w:rsidRPr="00A240F6"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Po dokonanych ustaleniach zespołu nauczycielskiego lub zebraniu opinii od poszczególnych nauczycieli, wychowawca propon</w:t>
      </w:r>
      <w:r w:rsidR="00831705">
        <w:rPr>
          <w:rFonts w:cs="Arial"/>
          <w:sz w:val="24"/>
          <w:szCs w:val="24"/>
        </w:rPr>
        <w:t>uje formy pomocy psychologiczno-</w:t>
      </w:r>
      <w:r w:rsidRPr="00A240F6">
        <w:rPr>
          <w:rFonts w:cs="Arial"/>
          <w:sz w:val="24"/>
          <w:szCs w:val="24"/>
        </w:rPr>
        <w:t>pedagogicznej świadczonej poszczególnym u</w:t>
      </w:r>
      <w:r w:rsidR="00452C6B">
        <w:rPr>
          <w:rFonts w:cs="Arial"/>
          <w:sz w:val="24"/>
          <w:szCs w:val="24"/>
        </w:rPr>
        <w:t>czniom. Propozycję przedstawia D</w:t>
      </w:r>
      <w:r w:rsidRPr="00A240F6">
        <w:rPr>
          <w:rFonts w:cs="Arial"/>
          <w:sz w:val="24"/>
          <w:szCs w:val="24"/>
        </w:rPr>
        <w:t xml:space="preserve">yrektorowi </w:t>
      </w:r>
      <w:r w:rsidR="00452C6B">
        <w:rPr>
          <w:rFonts w:cs="Arial"/>
          <w:sz w:val="24"/>
          <w:szCs w:val="24"/>
        </w:rPr>
        <w:t>S</w:t>
      </w:r>
      <w:r w:rsidR="00F94D4D">
        <w:rPr>
          <w:rFonts w:cs="Arial"/>
          <w:sz w:val="24"/>
          <w:szCs w:val="24"/>
        </w:rPr>
        <w:t>zkoły</w:t>
      </w:r>
      <w:r w:rsidRPr="00A240F6">
        <w:rPr>
          <w:rFonts w:cs="Arial"/>
          <w:sz w:val="24"/>
          <w:szCs w:val="24"/>
        </w:rPr>
        <w:t>.</w:t>
      </w:r>
    </w:p>
    <w:p w:rsidR="00D06B98" w:rsidRPr="00824ADA"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Wychowawca przy czynnościach, o których mowa w ust. 7 współpracuje </w:t>
      </w:r>
      <w:r w:rsidR="004D0AB5">
        <w:rPr>
          <w:rFonts w:cs="Arial"/>
          <w:sz w:val="24"/>
          <w:szCs w:val="24"/>
        </w:rPr>
        <w:t xml:space="preserve">                              </w:t>
      </w:r>
      <w:r w:rsidRPr="00A240F6">
        <w:rPr>
          <w:rFonts w:cs="Arial"/>
          <w:sz w:val="24"/>
          <w:szCs w:val="24"/>
        </w:rPr>
        <w:t xml:space="preserve">z rodzicami ucznia lub w razie potrzeby ze specjalistami zatrudnionymi w </w:t>
      </w:r>
      <w:r w:rsidR="00452C6B">
        <w:rPr>
          <w:rFonts w:cs="Arial"/>
          <w:sz w:val="24"/>
          <w:szCs w:val="24"/>
        </w:rPr>
        <w:t>S</w:t>
      </w:r>
      <w:r w:rsidR="00F94D4D">
        <w:rPr>
          <w:rFonts w:cs="Arial"/>
          <w:sz w:val="24"/>
          <w:szCs w:val="24"/>
        </w:rPr>
        <w:t>zkole</w:t>
      </w:r>
      <w:r w:rsidRPr="00A240F6">
        <w:rPr>
          <w:rFonts w:cs="Arial"/>
          <w:sz w:val="24"/>
          <w:szCs w:val="24"/>
        </w:rPr>
        <w:t>.</w:t>
      </w:r>
    </w:p>
    <w:p w:rsidR="00D06B98" w:rsidRPr="00824ADA"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Wymiar godzin poszczególnych form udzielani</w:t>
      </w:r>
      <w:r w:rsidR="00831705">
        <w:rPr>
          <w:rFonts w:cs="Arial"/>
          <w:sz w:val="24"/>
          <w:szCs w:val="24"/>
        </w:rPr>
        <w:t>a uczniom pomocy psychologiczno-</w:t>
      </w:r>
      <w:r w:rsidRPr="00A240F6">
        <w:rPr>
          <w:rFonts w:cs="Arial"/>
          <w:sz w:val="24"/>
          <w:szCs w:val="24"/>
        </w:rPr>
        <w:t xml:space="preserve">pedagogicznej ustala dyrektor </w:t>
      </w:r>
      <w:r w:rsidR="00F94D4D">
        <w:rPr>
          <w:rFonts w:cs="Arial"/>
          <w:sz w:val="24"/>
          <w:szCs w:val="24"/>
        </w:rPr>
        <w:t>szkoły</w:t>
      </w:r>
      <w:r w:rsidRPr="00A240F6">
        <w:rPr>
          <w:rFonts w:cs="Arial"/>
          <w:sz w:val="24"/>
          <w:szCs w:val="24"/>
        </w:rPr>
        <w:t>, biorąc pod uwagę wszystkie godziny, które w danym roku szkolnym mogą być przeznaczone na realizację tych form.</w:t>
      </w:r>
    </w:p>
    <w:p w:rsidR="00D06B98" w:rsidRPr="00824ADA"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O ustalonych dla ucznia formach, okresie u</w:t>
      </w:r>
      <w:r w:rsidR="00831705">
        <w:rPr>
          <w:rFonts w:cs="Arial"/>
          <w:sz w:val="24"/>
          <w:szCs w:val="24"/>
        </w:rPr>
        <w:t>dzielania pomocy psychologiczno-</w:t>
      </w:r>
      <w:r w:rsidRPr="00A240F6">
        <w:rPr>
          <w:rFonts w:cs="Arial"/>
          <w:sz w:val="24"/>
          <w:szCs w:val="24"/>
        </w:rPr>
        <w:t>pedagogicznej oraz wymiarze godzin, w których poszczególne formy będą realizowane niezwłocznie zawiadamia się rodzica w formie pisemnej. Wychowawca klasy</w:t>
      </w:r>
      <w:r w:rsidR="00824ADA">
        <w:rPr>
          <w:rFonts w:cs="Arial"/>
          <w:sz w:val="24"/>
          <w:szCs w:val="24"/>
        </w:rPr>
        <w:t xml:space="preserve"> wpisuje powyższą informację w </w:t>
      </w:r>
      <w:r w:rsidR="00824ADA" w:rsidRPr="003479A2">
        <w:rPr>
          <w:rFonts w:cs="Arial"/>
          <w:sz w:val="24"/>
          <w:szCs w:val="24"/>
        </w:rPr>
        <w:t>dzienniku w</w:t>
      </w:r>
      <w:r w:rsidRPr="003479A2">
        <w:rPr>
          <w:rFonts w:cs="Arial"/>
          <w:sz w:val="24"/>
          <w:szCs w:val="24"/>
        </w:rPr>
        <w:t>ychowawcy/e-dzienniku lub  listownie</w:t>
      </w:r>
      <w:r w:rsidRPr="00A240F6">
        <w:rPr>
          <w:rFonts w:cs="Arial"/>
          <w:sz w:val="24"/>
          <w:szCs w:val="24"/>
        </w:rPr>
        <w:t xml:space="preserve"> przekazuje na spotkaniu z rodzicem, zaś rodzic własnoręcznym podpisem potwierdza otrzymanie informacji.</w:t>
      </w:r>
      <w:r w:rsidRPr="00BE16A3">
        <w:rPr>
          <w:rFonts w:cs="Arial"/>
          <w:sz w:val="24"/>
          <w:szCs w:val="24"/>
        </w:rPr>
        <w:t xml:space="preserve"> </w:t>
      </w:r>
    </w:p>
    <w:p w:rsidR="00D06B98" w:rsidRPr="00824ADA"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Rodzic ma prawo do odmowy św</w:t>
      </w:r>
      <w:r w:rsidR="00514000">
        <w:rPr>
          <w:rFonts w:cs="Arial"/>
          <w:sz w:val="24"/>
          <w:szCs w:val="24"/>
        </w:rPr>
        <w:t>iadczenia pomocy psychologiczno-</w:t>
      </w:r>
      <w:r w:rsidRPr="00A240F6">
        <w:rPr>
          <w:rFonts w:cs="Arial"/>
          <w:sz w:val="24"/>
          <w:szCs w:val="24"/>
        </w:rPr>
        <w:t>pedagogicznej swojemu dziecku.</w:t>
      </w:r>
    </w:p>
    <w:p w:rsidR="00656DD2" w:rsidRPr="00824ADA"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Wychowawca klasy jest koordynatorem wszelkich działań związanych z organizacją i świad</w:t>
      </w:r>
      <w:r w:rsidR="00824ADA">
        <w:rPr>
          <w:rFonts w:cs="Arial"/>
          <w:sz w:val="24"/>
          <w:szCs w:val="24"/>
        </w:rPr>
        <w:t>czeniem pomocy psychologiczno-</w:t>
      </w:r>
      <w:r w:rsidRPr="00A240F6">
        <w:rPr>
          <w:rFonts w:cs="Arial"/>
          <w:sz w:val="24"/>
          <w:szCs w:val="24"/>
        </w:rPr>
        <w:t>pedagogicznej swoim wychowankom.</w:t>
      </w:r>
    </w:p>
    <w:p w:rsidR="00656DD2" w:rsidRPr="00824ADA"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Każdy nauczyciel oraz specjalista zatrudniony w </w:t>
      </w:r>
      <w:r w:rsidR="004E5C9B">
        <w:rPr>
          <w:rFonts w:cs="Arial"/>
          <w:sz w:val="24"/>
          <w:szCs w:val="24"/>
        </w:rPr>
        <w:t>S</w:t>
      </w:r>
      <w:r w:rsidR="00F94D4D">
        <w:rPr>
          <w:rFonts w:cs="Arial"/>
          <w:sz w:val="24"/>
          <w:szCs w:val="24"/>
        </w:rPr>
        <w:t>zkole</w:t>
      </w:r>
      <w:r w:rsidRPr="00A240F6">
        <w:rPr>
          <w:rFonts w:cs="Arial"/>
          <w:sz w:val="24"/>
          <w:szCs w:val="24"/>
        </w:rPr>
        <w:t xml:space="preserve"> ma obowiązek włączyć się w realizację zintegrowanych, wspólnie wypracowanych form i metod wspierania ucznia.  </w:t>
      </w:r>
    </w:p>
    <w:p w:rsidR="008610E7" w:rsidRPr="00514000" w:rsidRDefault="00D06B98"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pomimo udzielanej uczniowi pomocy psychologiczno-pedagogicznej nie nastąpiła poprawa w funkcjonowaniu ucznia w </w:t>
      </w:r>
      <w:r w:rsidR="00452C6B">
        <w:rPr>
          <w:rFonts w:cs="Arial"/>
          <w:sz w:val="24"/>
          <w:szCs w:val="24"/>
        </w:rPr>
        <w:t>Sz</w:t>
      </w:r>
      <w:r w:rsidR="00F94D4D">
        <w:rPr>
          <w:rFonts w:cs="Arial"/>
          <w:sz w:val="24"/>
          <w:szCs w:val="24"/>
        </w:rPr>
        <w:t>kole</w:t>
      </w:r>
      <w:r w:rsidR="004E5C9B">
        <w:rPr>
          <w:rFonts w:cs="Arial"/>
          <w:sz w:val="24"/>
          <w:szCs w:val="24"/>
        </w:rPr>
        <w:t>,</w:t>
      </w:r>
      <w:r w:rsidR="00452C6B">
        <w:rPr>
          <w:rFonts w:cs="Arial"/>
          <w:sz w:val="24"/>
          <w:szCs w:val="24"/>
        </w:rPr>
        <w:t xml:space="preserve"> D</w:t>
      </w:r>
      <w:r w:rsidRPr="00A240F6">
        <w:rPr>
          <w:rFonts w:cs="Arial"/>
          <w:sz w:val="24"/>
          <w:szCs w:val="24"/>
        </w:rPr>
        <w:t xml:space="preserve">yrektor </w:t>
      </w:r>
      <w:r w:rsidR="00452C6B">
        <w:rPr>
          <w:rFonts w:cs="Arial"/>
          <w:sz w:val="24"/>
          <w:szCs w:val="24"/>
        </w:rPr>
        <w:t>S</w:t>
      </w:r>
      <w:r w:rsidR="00F94D4D">
        <w:rPr>
          <w:rFonts w:cs="Arial"/>
          <w:sz w:val="24"/>
          <w:szCs w:val="24"/>
        </w:rPr>
        <w:t>zkoły</w:t>
      </w:r>
      <w:r w:rsidRPr="00A240F6">
        <w:rPr>
          <w:rFonts w:cs="Arial"/>
          <w:sz w:val="24"/>
          <w:szCs w:val="24"/>
        </w:rPr>
        <w:t>, z</w:t>
      </w:r>
      <w:r w:rsidR="004E5C9B">
        <w:rPr>
          <w:rFonts w:cs="Arial"/>
          <w:sz w:val="24"/>
          <w:szCs w:val="24"/>
        </w:rPr>
        <w:t xml:space="preserve">a </w:t>
      </w:r>
      <w:r w:rsidR="004E5C9B">
        <w:rPr>
          <w:rFonts w:cs="Arial"/>
          <w:sz w:val="24"/>
          <w:szCs w:val="24"/>
        </w:rPr>
        <w:lastRenderedPageBreak/>
        <w:t>zgodą rodziców, występuje do poradni psychologiczno-p</w:t>
      </w:r>
      <w:r w:rsidRPr="00A240F6">
        <w:rPr>
          <w:rFonts w:cs="Arial"/>
          <w:sz w:val="24"/>
          <w:szCs w:val="24"/>
        </w:rPr>
        <w:t xml:space="preserve">edagogicznej o przeprowadzenie diagnozy i wskazanie rozwiązania problemu ucznia. </w:t>
      </w:r>
    </w:p>
    <w:p w:rsidR="008610E7"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Objęc</w:t>
      </w:r>
      <w:r w:rsidR="00514000">
        <w:rPr>
          <w:rFonts w:cs="Arial"/>
          <w:sz w:val="24"/>
          <w:szCs w:val="24"/>
        </w:rPr>
        <w:t>ie ucznia zajęciami dydaktyczno-</w:t>
      </w:r>
      <w:r w:rsidRPr="00A240F6">
        <w:rPr>
          <w:rFonts w:cs="Arial"/>
          <w:sz w:val="24"/>
          <w:szCs w:val="24"/>
        </w:rPr>
        <w:t xml:space="preserve">wyrównawczymi i specjalistycznymi wymaga zgody rodzica. </w:t>
      </w:r>
    </w:p>
    <w:p w:rsidR="008610E7"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dydaktyczno-wyrównawcze prowadzi się w grupach międzyoddziałowych                       i oddziałowych. </w:t>
      </w:r>
      <w:r w:rsidR="00452C6B">
        <w:rPr>
          <w:rFonts w:cs="Arial"/>
          <w:sz w:val="24"/>
          <w:szCs w:val="24"/>
        </w:rPr>
        <w:t>D</w:t>
      </w:r>
      <w:r w:rsidR="00F94D4D">
        <w:rPr>
          <w:rFonts w:cs="Arial"/>
          <w:sz w:val="24"/>
          <w:szCs w:val="24"/>
        </w:rPr>
        <w:t>yrektor</w:t>
      </w:r>
      <w:r w:rsidRPr="00A240F6">
        <w:rPr>
          <w:rFonts w:cs="Arial"/>
          <w:sz w:val="24"/>
          <w:szCs w:val="24"/>
        </w:rPr>
        <w:t xml:space="preserve"> </w:t>
      </w:r>
      <w:r w:rsidR="00452C6B">
        <w:rPr>
          <w:rFonts w:cs="Arial"/>
          <w:sz w:val="24"/>
          <w:szCs w:val="24"/>
        </w:rPr>
        <w:t>S</w:t>
      </w:r>
      <w:r w:rsidR="00F94D4D">
        <w:rPr>
          <w:rFonts w:cs="Arial"/>
          <w:sz w:val="24"/>
          <w:szCs w:val="24"/>
        </w:rPr>
        <w:t>zkoły</w:t>
      </w:r>
      <w:r w:rsidRPr="00A240F6">
        <w:rPr>
          <w:rFonts w:cs="Arial"/>
          <w:sz w:val="24"/>
          <w:szCs w:val="24"/>
        </w:rPr>
        <w:t xml:space="preserve"> wskazuje nauczyciela do prowadzenia zajęć dydaktyczno-wyrównawczych spośród nauczycieli danej edukacji przedmiotowych.</w:t>
      </w:r>
    </w:p>
    <w:p w:rsidR="00D05312"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Za zgodą organu prowadzącego liczba dzieci biorących </w:t>
      </w:r>
      <w:r w:rsidR="00514000">
        <w:rPr>
          <w:rFonts w:cs="Arial"/>
          <w:sz w:val="24"/>
          <w:szCs w:val="24"/>
        </w:rPr>
        <w:t>udział w zajęciach dydaktyczno-</w:t>
      </w:r>
      <w:r w:rsidRPr="00A240F6">
        <w:rPr>
          <w:rFonts w:cs="Arial"/>
          <w:sz w:val="24"/>
          <w:szCs w:val="24"/>
        </w:rPr>
        <w:t>wyrównawczych</w:t>
      </w:r>
      <w:r w:rsidR="003479A2">
        <w:rPr>
          <w:rFonts w:cs="Arial"/>
          <w:sz w:val="24"/>
          <w:szCs w:val="24"/>
        </w:rPr>
        <w:t xml:space="preserve"> może być niższa</w:t>
      </w:r>
      <w:r w:rsidR="00D05312" w:rsidRPr="003479A2">
        <w:rPr>
          <w:rFonts w:cs="Arial"/>
          <w:sz w:val="24"/>
          <w:szCs w:val="24"/>
        </w:rPr>
        <w:t>.</w:t>
      </w:r>
    </w:p>
    <w:p w:rsidR="00D05312"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O zakończeniu zajęć dyda</w:t>
      </w:r>
      <w:r w:rsidR="00452C6B">
        <w:rPr>
          <w:rFonts w:cs="Arial"/>
          <w:sz w:val="24"/>
          <w:szCs w:val="24"/>
        </w:rPr>
        <w:t>ktyczno-wyrównawczych decyduje D</w:t>
      </w:r>
      <w:r w:rsidRPr="00A240F6">
        <w:rPr>
          <w:rFonts w:cs="Arial"/>
          <w:sz w:val="24"/>
          <w:szCs w:val="24"/>
        </w:rPr>
        <w:t xml:space="preserve">yrektor </w:t>
      </w:r>
      <w:r w:rsidR="00452C6B">
        <w:rPr>
          <w:rFonts w:cs="Arial"/>
          <w:sz w:val="24"/>
          <w:szCs w:val="24"/>
        </w:rPr>
        <w:t>S</w:t>
      </w:r>
      <w:r w:rsidR="00F94D4D">
        <w:rPr>
          <w:rFonts w:cs="Arial"/>
          <w:sz w:val="24"/>
          <w:szCs w:val="24"/>
        </w:rPr>
        <w:t>zkoły</w:t>
      </w:r>
      <w:r w:rsidRPr="00A240F6">
        <w:rPr>
          <w:rFonts w:cs="Arial"/>
          <w:sz w:val="24"/>
          <w:szCs w:val="24"/>
        </w:rPr>
        <w:t>, po zasięgnięciu opinii nauczyciela prowadzącego te zajęcia lub na podstawie opinii wychowawcy.</w:t>
      </w:r>
    </w:p>
    <w:p w:rsidR="00D05312"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05312"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Zajęcia specjalistyczne i korekcyjno-kompensacyjne prowadzą nauczyciele i specjaliści posiadający kwalifikacje odpowiednie do rodzaju zajęć.</w:t>
      </w:r>
    </w:p>
    <w:p w:rsidR="00D05312"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Za zgodą organu prowadzącego, w szczególnie uzasadnionych przypadkach, zajęcia specjalistyczne mogą być prowadzone indywidualnie. </w:t>
      </w:r>
    </w:p>
    <w:p w:rsidR="00D05312" w:rsidRPr="00514000" w:rsidRDefault="00F35482" w:rsidP="001D3FA1">
      <w:pPr>
        <w:pStyle w:val="Akapitzlist"/>
        <w:numPr>
          <w:ilvl w:val="0"/>
          <w:numId w:val="44"/>
        </w:numPr>
        <w:tabs>
          <w:tab w:val="left" w:pos="0"/>
        </w:tabs>
        <w:spacing w:before="120" w:after="120" w:line="240" w:lineRule="auto"/>
        <w:contextualSpacing w:val="0"/>
        <w:jc w:val="both"/>
        <w:rPr>
          <w:rFonts w:cs="Arial"/>
          <w:sz w:val="24"/>
          <w:szCs w:val="24"/>
        </w:rPr>
      </w:pPr>
      <w:r>
        <w:rPr>
          <w:rFonts w:cs="Arial"/>
          <w:sz w:val="24"/>
          <w:szCs w:val="24"/>
        </w:rPr>
        <w:t xml:space="preserve">O </w:t>
      </w:r>
      <w:r w:rsidR="008610E7" w:rsidRPr="00A240F6">
        <w:rPr>
          <w:rFonts w:cs="Arial"/>
          <w:sz w:val="24"/>
          <w:szCs w:val="24"/>
        </w:rPr>
        <w:t xml:space="preserve">objęciu ucznia zajęciami dydaktyczno-wyrównawczymi lub zajęciami specjalistycznymi decyduje </w:t>
      </w:r>
      <w:r w:rsidR="00452C6B">
        <w:rPr>
          <w:rFonts w:cs="Arial"/>
          <w:sz w:val="24"/>
          <w:szCs w:val="24"/>
        </w:rPr>
        <w:t>D</w:t>
      </w:r>
      <w:r w:rsidR="00F94D4D">
        <w:rPr>
          <w:rFonts w:cs="Arial"/>
          <w:sz w:val="24"/>
          <w:szCs w:val="24"/>
        </w:rPr>
        <w:t>yrektor</w:t>
      </w:r>
      <w:r w:rsidR="008610E7" w:rsidRPr="00A240F6">
        <w:rPr>
          <w:rFonts w:cs="Arial"/>
          <w:sz w:val="24"/>
          <w:szCs w:val="24"/>
        </w:rPr>
        <w:t xml:space="preserve"> </w:t>
      </w:r>
      <w:r w:rsidR="00452C6B">
        <w:rPr>
          <w:rFonts w:cs="Arial"/>
          <w:sz w:val="24"/>
          <w:szCs w:val="24"/>
        </w:rPr>
        <w:t>S</w:t>
      </w:r>
      <w:r w:rsidR="00A72F67">
        <w:rPr>
          <w:rFonts w:cs="Arial"/>
          <w:sz w:val="24"/>
          <w:szCs w:val="24"/>
        </w:rPr>
        <w:t>zkoły</w:t>
      </w:r>
      <w:r w:rsidR="008610E7" w:rsidRPr="00A240F6">
        <w:rPr>
          <w:rFonts w:cs="Arial"/>
          <w:sz w:val="24"/>
          <w:szCs w:val="24"/>
        </w:rPr>
        <w:t>. O zakończeniu udzielania pomocy w formie zajęć  specjalistycznych decyd</w:t>
      </w:r>
      <w:r w:rsidR="00452C6B">
        <w:rPr>
          <w:rFonts w:cs="Arial"/>
          <w:sz w:val="24"/>
          <w:szCs w:val="24"/>
        </w:rPr>
        <w:t>uje D</w:t>
      </w:r>
      <w:r w:rsidR="008610E7" w:rsidRPr="00A240F6">
        <w:rPr>
          <w:rFonts w:cs="Arial"/>
          <w:sz w:val="24"/>
          <w:szCs w:val="24"/>
        </w:rPr>
        <w:t xml:space="preserve">yrektor </w:t>
      </w:r>
      <w:r w:rsidR="00452C6B">
        <w:rPr>
          <w:rFonts w:cs="Arial"/>
          <w:sz w:val="24"/>
          <w:szCs w:val="24"/>
        </w:rPr>
        <w:t>S</w:t>
      </w:r>
      <w:r w:rsidR="00F94D4D">
        <w:rPr>
          <w:rFonts w:cs="Arial"/>
          <w:sz w:val="24"/>
          <w:szCs w:val="24"/>
        </w:rPr>
        <w:t>zkoły</w:t>
      </w:r>
      <w:r w:rsidR="008610E7" w:rsidRPr="00A240F6">
        <w:rPr>
          <w:rFonts w:cs="Arial"/>
          <w:sz w:val="24"/>
          <w:szCs w:val="24"/>
        </w:rPr>
        <w:t xml:space="preserve"> na wniosek rodziców lub nauczyciela prowadzącego zajęcia.</w:t>
      </w:r>
    </w:p>
    <w:p w:rsidR="00D05312"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W </w:t>
      </w:r>
      <w:r w:rsidR="00F94D4D">
        <w:rPr>
          <w:rFonts w:cs="Arial"/>
          <w:sz w:val="24"/>
          <w:szCs w:val="24"/>
        </w:rPr>
        <w:t>szkole</w:t>
      </w:r>
      <w:r w:rsidRPr="00A240F6">
        <w:rPr>
          <w:rFonts w:cs="Arial"/>
          <w:sz w:val="24"/>
          <w:szCs w:val="24"/>
        </w:rPr>
        <w:t xml:space="preserve"> zatrudniony jest pedagog, psycholog, logopeda,  na miarę potrzeb specjaliści, posiadający kwalifikacje odpowiednie do rodzaju prowadzonych zajęć. </w:t>
      </w:r>
    </w:p>
    <w:p w:rsidR="00D05312" w:rsidRPr="00514000"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w:t>
      </w:r>
      <w:r w:rsidR="00452C6B">
        <w:rPr>
          <w:rFonts w:cs="Arial"/>
          <w:sz w:val="24"/>
          <w:szCs w:val="24"/>
        </w:rPr>
        <w:t>S</w:t>
      </w:r>
      <w:r w:rsidR="00F94D4D">
        <w:rPr>
          <w:rFonts w:cs="Arial"/>
          <w:sz w:val="24"/>
          <w:szCs w:val="24"/>
        </w:rPr>
        <w:t>zkole</w:t>
      </w:r>
      <w:r w:rsidRPr="00A240F6">
        <w:rPr>
          <w:rFonts w:cs="Arial"/>
          <w:sz w:val="24"/>
          <w:szCs w:val="24"/>
        </w:rPr>
        <w:t xml:space="preserv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50596F" w:rsidRPr="00C54453" w:rsidRDefault="008610E7" w:rsidP="001D3FA1">
      <w:pPr>
        <w:pStyle w:val="Akapitzlist"/>
        <w:numPr>
          <w:ilvl w:val="0"/>
          <w:numId w:val="44"/>
        </w:numPr>
        <w:tabs>
          <w:tab w:val="left" w:pos="0"/>
        </w:tabs>
        <w:spacing w:before="120" w:after="120" w:line="240" w:lineRule="auto"/>
        <w:contextualSpacing w:val="0"/>
        <w:jc w:val="both"/>
        <w:rPr>
          <w:rFonts w:cs="Arial"/>
          <w:sz w:val="24"/>
          <w:szCs w:val="24"/>
        </w:rPr>
      </w:pPr>
      <w:r w:rsidRPr="00A240F6">
        <w:rPr>
          <w:rFonts w:cs="Arial"/>
          <w:sz w:val="24"/>
          <w:szCs w:val="24"/>
        </w:rPr>
        <w:t>Wsparcie merytoryczne dla nauczycieli, wychowawców i specjalistów udzielających pomocy psycho</w:t>
      </w:r>
      <w:r w:rsidR="003479A2">
        <w:rPr>
          <w:rFonts w:cs="Arial"/>
          <w:sz w:val="24"/>
          <w:szCs w:val="24"/>
        </w:rPr>
        <w:t>logiczno-pedagogicznej udziela Poradnia P</w:t>
      </w:r>
      <w:r w:rsidRPr="00A240F6">
        <w:rPr>
          <w:rFonts w:cs="Arial"/>
          <w:sz w:val="24"/>
          <w:szCs w:val="24"/>
        </w:rPr>
        <w:t>edagog</w:t>
      </w:r>
      <w:r w:rsidR="003479A2">
        <w:rPr>
          <w:rFonts w:cs="Arial"/>
          <w:sz w:val="24"/>
          <w:szCs w:val="24"/>
        </w:rPr>
        <w:t>ic</w:t>
      </w:r>
      <w:r w:rsidR="000C66DA">
        <w:rPr>
          <w:rFonts w:cs="Arial"/>
          <w:sz w:val="24"/>
          <w:szCs w:val="24"/>
        </w:rPr>
        <w:t>zno-Psychologiczna w Kołobrzegu.</w:t>
      </w:r>
    </w:p>
    <w:p w:rsidR="00255EC0" w:rsidRPr="009269CA" w:rsidRDefault="00FD664E" w:rsidP="00090371">
      <w:pPr>
        <w:pStyle w:val="Nagwek3"/>
        <w:spacing w:line="240" w:lineRule="auto"/>
        <w:rPr>
          <w:b/>
          <w:sz w:val="24"/>
          <w:szCs w:val="24"/>
        </w:rPr>
      </w:pPr>
      <w:bookmarkStart w:id="20" w:name="_Toc361441247"/>
      <w:bookmarkStart w:id="21" w:name="_Toc492414594"/>
      <w:r w:rsidRPr="009269CA">
        <w:rPr>
          <w:b/>
          <w:sz w:val="24"/>
          <w:szCs w:val="24"/>
        </w:rPr>
        <w:t>Rozdział 5</w:t>
      </w:r>
      <w:bookmarkEnd w:id="20"/>
      <w:r w:rsidR="00E662C7" w:rsidRPr="009269CA">
        <w:rPr>
          <w:b/>
          <w:sz w:val="24"/>
          <w:szCs w:val="24"/>
        </w:rPr>
        <w:br/>
      </w:r>
      <w:r w:rsidR="00255EC0" w:rsidRPr="009269CA">
        <w:rPr>
          <w:b/>
          <w:sz w:val="24"/>
          <w:szCs w:val="24"/>
        </w:rPr>
        <w:t>Zadania i obowiązki nauczycieli i specjalistów w zakresie udzielania pomocy psychologiczno-pedagogicznej</w:t>
      </w:r>
      <w:bookmarkEnd w:id="21"/>
    </w:p>
    <w:p w:rsidR="00D06B98" w:rsidRPr="00A240F6" w:rsidRDefault="006322A6" w:rsidP="00746756">
      <w:pPr>
        <w:pStyle w:val="paragraf"/>
        <w:spacing w:before="120" w:after="120"/>
        <w:ind w:firstLine="454"/>
        <w:jc w:val="both"/>
        <w:rPr>
          <w:rFonts w:cs="Arial"/>
          <w:sz w:val="24"/>
          <w:szCs w:val="24"/>
        </w:rPr>
      </w:pPr>
      <w:r w:rsidRPr="00AC6C6D">
        <w:rPr>
          <w:rFonts w:cs="Arial"/>
          <w:b/>
          <w:sz w:val="24"/>
          <w:szCs w:val="24"/>
        </w:rPr>
        <w:t>§</w:t>
      </w:r>
      <w:r w:rsidR="00AC6C6D">
        <w:rPr>
          <w:rFonts w:cs="Arial"/>
          <w:b/>
          <w:sz w:val="24"/>
          <w:szCs w:val="24"/>
        </w:rPr>
        <w:t xml:space="preserve"> </w:t>
      </w:r>
      <w:r w:rsidR="00124187">
        <w:rPr>
          <w:rFonts w:cs="Arial"/>
          <w:b/>
          <w:sz w:val="24"/>
          <w:szCs w:val="24"/>
        </w:rPr>
        <w:t>96</w:t>
      </w:r>
      <w:r w:rsidRPr="00AC6C6D">
        <w:rPr>
          <w:rFonts w:cs="Arial"/>
          <w:b/>
          <w:sz w:val="24"/>
          <w:szCs w:val="24"/>
        </w:rPr>
        <w:t>.</w:t>
      </w:r>
      <w:r>
        <w:rPr>
          <w:rFonts w:cs="Arial"/>
          <w:sz w:val="24"/>
          <w:szCs w:val="24"/>
        </w:rPr>
        <w:t xml:space="preserve"> 1. </w:t>
      </w:r>
      <w:r w:rsidR="00D06B98" w:rsidRPr="00A240F6">
        <w:rPr>
          <w:rFonts w:cs="Arial"/>
          <w:sz w:val="24"/>
          <w:szCs w:val="24"/>
        </w:rPr>
        <w:t xml:space="preserve">Do zadań i obowiązków </w:t>
      </w:r>
      <w:r w:rsidR="00FC2ADB" w:rsidRPr="00A240F6">
        <w:rPr>
          <w:rFonts w:cs="Arial"/>
          <w:sz w:val="24"/>
          <w:szCs w:val="24"/>
        </w:rPr>
        <w:t xml:space="preserve">każdego </w:t>
      </w:r>
      <w:r w:rsidR="00FC2ADB" w:rsidRPr="000A2D57">
        <w:rPr>
          <w:rFonts w:cs="Arial"/>
          <w:sz w:val="24"/>
          <w:szCs w:val="24"/>
        </w:rPr>
        <w:t>nauczyciela</w:t>
      </w:r>
      <w:r w:rsidR="00D06B98" w:rsidRPr="00A240F6">
        <w:rPr>
          <w:rFonts w:cs="Arial"/>
          <w:b/>
          <w:sz w:val="24"/>
          <w:szCs w:val="24"/>
        </w:rPr>
        <w:t xml:space="preserve"> </w:t>
      </w:r>
      <w:r w:rsidR="00D06B98" w:rsidRPr="00A240F6">
        <w:rPr>
          <w:rFonts w:cs="Arial"/>
          <w:sz w:val="24"/>
          <w:szCs w:val="24"/>
        </w:rPr>
        <w:t>w zakresie pomocy psychologiczno-pedagogicznej należy:</w:t>
      </w:r>
    </w:p>
    <w:p w:rsidR="00D06B98" w:rsidRPr="00A07A55" w:rsidRDefault="00D06B98" w:rsidP="001D3FA1">
      <w:pPr>
        <w:numPr>
          <w:ilvl w:val="0"/>
          <w:numId w:val="45"/>
        </w:numPr>
        <w:tabs>
          <w:tab w:val="left" w:pos="0"/>
          <w:tab w:val="left" w:pos="426"/>
        </w:tabs>
        <w:spacing w:before="120" w:after="120"/>
        <w:jc w:val="both"/>
        <w:rPr>
          <w:rFonts w:cs="Arial"/>
          <w:sz w:val="24"/>
          <w:szCs w:val="24"/>
        </w:rPr>
      </w:pPr>
      <w:r w:rsidRPr="00A240F6">
        <w:rPr>
          <w:rFonts w:eastAsia="Times New Roman" w:cs="Arial"/>
          <w:sz w:val="24"/>
          <w:szCs w:val="24"/>
          <w:lang w:eastAsia="pl-PL"/>
        </w:rPr>
        <w:lastRenderedPageBreak/>
        <w:t xml:space="preserve">rozpoznawanie indywidualnych potrzeb rozwojowych i edukacyjnych oraz możliwości </w:t>
      </w:r>
      <w:r w:rsidRPr="00A07A55">
        <w:rPr>
          <w:rFonts w:cs="Arial"/>
          <w:sz w:val="24"/>
          <w:szCs w:val="24"/>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A07A55" w:rsidRDefault="00D06B98" w:rsidP="001D3FA1">
      <w:pPr>
        <w:numPr>
          <w:ilvl w:val="0"/>
          <w:numId w:val="45"/>
        </w:numPr>
        <w:tabs>
          <w:tab w:val="left" w:pos="0"/>
          <w:tab w:val="left" w:pos="426"/>
        </w:tabs>
        <w:spacing w:before="120" w:after="120"/>
        <w:jc w:val="both"/>
        <w:rPr>
          <w:rFonts w:cs="Arial"/>
          <w:sz w:val="24"/>
          <w:szCs w:val="24"/>
        </w:rPr>
      </w:pPr>
      <w:r w:rsidRPr="00A07A55">
        <w:rPr>
          <w:rFonts w:cs="Arial"/>
          <w:sz w:val="24"/>
          <w:szCs w:val="24"/>
        </w:rPr>
        <w:t>określanie mocnych stron, predyspozycji i uzdolnień uczniów;</w:t>
      </w:r>
    </w:p>
    <w:p w:rsidR="00D06B98" w:rsidRPr="00A07A55" w:rsidRDefault="00D06B98" w:rsidP="001D3FA1">
      <w:pPr>
        <w:numPr>
          <w:ilvl w:val="0"/>
          <w:numId w:val="45"/>
        </w:numPr>
        <w:tabs>
          <w:tab w:val="left" w:pos="0"/>
          <w:tab w:val="left" w:pos="426"/>
        </w:tabs>
        <w:spacing w:before="120" w:after="120"/>
        <w:jc w:val="both"/>
        <w:rPr>
          <w:rFonts w:cs="Arial"/>
          <w:sz w:val="24"/>
          <w:szCs w:val="24"/>
        </w:rPr>
      </w:pPr>
      <w:r w:rsidRPr="00A07A55">
        <w:rPr>
          <w:rFonts w:cs="Arial"/>
          <w:sz w:val="24"/>
          <w:szCs w:val="24"/>
        </w:rPr>
        <w:t xml:space="preserve">rozpoznawanie przyczyn niepowodzeń edukacyjnych lub trudności w funkcjonowaniu uczniów, w tym barier i ograniczeń utrudniających funkcjonowanie uczniów i ich uczestnictwo w życiu </w:t>
      </w:r>
      <w:r w:rsidR="00452C6B">
        <w:rPr>
          <w:rFonts w:cs="Arial"/>
          <w:sz w:val="24"/>
          <w:szCs w:val="24"/>
        </w:rPr>
        <w:t>S</w:t>
      </w:r>
      <w:r w:rsidR="00F94D4D" w:rsidRPr="00A07A55">
        <w:rPr>
          <w:rFonts w:cs="Arial"/>
          <w:sz w:val="24"/>
          <w:szCs w:val="24"/>
        </w:rPr>
        <w:t>zkoły</w:t>
      </w:r>
      <w:r w:rsidRPr="00A07A55">
        <w:rPr>
          <w:rFonts w:cs="Arial"/>
          <w:sz w:val="24"/>
          <w:szCs w:val="24"/>
        </w:rPr>
        <w:t>;</w:t>
      </w:r>
    </w:p>
    <w:p w:rsidR="00322F3A" w:rsidRPr="00A240F6" w:rsidRDefault="00D06B98" w:rsidP="001D3FA1">
      <w:pPr>
        <w:numPr>
          <w:ilvl w:val="0"/>
          <w:numId w:val="45"/>
        </w:numPr>
        <w:tabs>
          <w:tab w:val="left" w:pos="0"/>
          <w:tab w:val="left" w:pos="426"/>
        </w:tabs>
        <w:spacing w:before="120" w:after="120"/>
        <w:jc w:val="both"/>
        <w:rPr>
          <w:rFonts w:cs="Arial"/>
          <w:sz w:val="24"/>
          <w:szCs w:val="24"/>
        </w:rPr>
      </w:pPr>
      <w:r w:rsidRPr="00A07A55">
        <w:rPr>
          <w:rFonts w:cs="Arial"/>
          <w:sz w:val="24"/>
          <w:szCs w:val="24"/>
        </w:rPr>
        <w:t>świadczenie pomocy psychologiczno-pedagogicznej w bieżącej pracy z uczniem;</w:t>
      </w:r>
    </w:p>
    <w:p w:rsidR="00D06B98" w:rsidRPr="00A07A55" w:rsidRDefault="00D06B98" w:rsidP="001D3FA1">
      <w:pPr>
        <w:numPr>
          <w:ilvl w:val="0"/>
          <w:numId w:val="45"/>
        </w:numPr>
        <w:tabs>
          <w:tab w:val="left" w:pos="0"/>
          <w:tab w:val="left" w:pos="426"/>
        </w:tabs>
        <w:spacing w:before="120" w:after="120"/>
        <w:jc w:val="both"/>
        <w:rPr>
          <w:rFonts w:cs="Arial"/>
          <w:sz w:val="24"/>
          <w:szCs w:val="24"/>
        </w:rPr>
      </w:pPr>
      <w:r w:rsidRPr="00A07A55">
        <w:rPr>
          <w:rFonts w:cs="Arial"/>
          <w:sz w:val="24"/>
          <w:szCs w:val="24"/>
        </w:rPr>
        <w:t xml:space="preserve">udział w pracach zespołu wychowawczego przy opracowywaniu zintegrowanych działań nauczycieli w celu podniesienia efektywności uczenia się i poprawy funkcjonowania ucznia w </w:t>
      </w:r>
      <w:r w:rsidR="004E5C9B">
        <w:rPr>
          <w:rFonts w:cs="Arial"/>
          <w:sz w:val="24"/>
          <w:szCs w:val="24"/>
        </w:rPr>
        <w:t>S</w:t>
      </w:r>
      <w:r w:rsidR="00F94D4D" w:rsidRPr="00A07A55">
        <w:rPr>
          <w:rFonts w:cs="Arial"/>
          <w:sz w:val="24"/>
          <w:szCs w:val="24"/>
        </w:rPr>
        <w:t>zkole</w:t>
      </w:r>
      <w:r w:rsidRPr="00A07A55">
        <w:rPr>
          <w:rFonts w:cs="Arial"/>
          <w:sz w:val="24"/>
          <w:szCs w:val="24"/>
        </w:rPr>
        <w:t>;</w:t>
      </w:r>
    </w:p>
    <w:p w:rsidR="00D06B98" w:rsidRPr="00A240F6" w:rsidRDefault="00D06B98" w:rsidP="001D3FA1">
      <w:pPr>
        <w:numPr>
          <w:ilvl w:val="0"/>
          <w:numId w:val="45"/>
        </w:numPr>
        <w:tabs>
          <w:tab w:val="left" w:pos="0"/>
          <w:tab w:val="left" w:pos="426"/>
        </w:tabs>
        <w:spacing w:before="120" w:after="120"/>
        <w:jc w:val="both"/>
        <w:rPr>
          <w:rFonts w:eastAsia="Times New Roman" w:cs="Arial"/>
          <w:sz w:val="24"/>
          <w:szCs w:val="24"/>
          <w:lang w:eastAsia="pl-PL"/>
        </w:rPr>
      </w:pPr>
      <w:r w:rsidRPr="00A07A55">
        <w:rPr>
          <w:rFonts w:cs="Arial"/>
          <w:sz w:val="24"/>
          <w:szCs w:val="24"/>
        </w:rPr>
        <w:t>udział w pracach zespołu oceniającego efektywność świadczenia pomocy psychologiczno-pedagogicznej i planującego dalsze działania oraz zebraniach organizowanych przez wychowawcę</w:t>
      </w:r>
      <w:r w:rsidRPr="00A240F6">
        <w:rPr>
          <w:rFonts w:eastAsia="Times New Roman" w:cs="Arial"/>
          <w:sz w:val="24"/>
          <w:szCs w:val="24"/>
          <w:lang w:eastAsia="pl-PL"/>
        </w:rPr>
        <w:t>;</w:t>
      </w:r>
    </w:p>
    <w:p w:rsidR="00D06B98" w:rsidRPr="00A07A55" w:rsidRDefault="00A07A55" w:rsidP="001D3FA1">
      <w:pPr>
        <w:numPr>
          <w:ilvl w:val="0"/>
          <w:numId w:val="45"/>
        </w:numPr>
        <w:tabs>
          <w:tab w:val="left" w:pos="0"/>
          <w:tab w:val="left" w:pos="426"/>
        </w:tabs>
        <w:spacing w:before="120" w:after="120"/>
        <w:jc w:val="both"/>
        <w:rPr>
          <w:rFonts w:cs="Arial"/>
          <w:sz w:val="24"/>
          <w:szCs w:val="24"/>
        </w:rPr>
      </w:pPr>
      <w:r>
        <w:rPr>
          <w:rFonts w:eastAsia="Times New Roman" w:cs="Arial"/>
          <w:sz w:val="24"/>
          <w:szCs w:val="24"/>
          <w:lang w:eastAsia="pl-PL"/>
        </w:rPr>
        <w:t>uzupełnianie k</w:t>
      </w:r>
      <w:r w:rsidR="00D06B98" w:rsidRPr="00A240F6">
        <w:rPr>
          <w:rFonts w:eastAsia="Times New Roman" w:cs="Arial"/>
          <w:sz w:val="24"/>
          <w:szCs w:val="24"/>
          <w:lang w:eastAsia="pl-PL"/>
        </w:rPr>
        <w:t xml:space="preserve">arty dostosowań wymagań edukacyjnych prowadzonych przez </w:t>
      </w:r>
      <w:r w:rsidR="00D06B98" w:rsidRPr="00A07A55">
        <w:rPr>
          <w:rFonts w:cs="Arial"/>
          <w:sz w:val="24"/>
          <w:szCs w:val="24"/>
        </w:rPr>
        <w:t>wychowawcę w obszarze dostosowania treści przedmiotowych;</w:t>
      </w:r>
    </w:p>
    <w:p w:rsidR="00D06B98" w:rsidRPr="00A07A55" w:rsidRDefault="00D06B98" w:rsidP="001D3FA1">
      <w:pPr>
        <w:numPr>
          <w:ilvl w:val="0"/>
          <w:numId w:val="45"/>
        </w:numPr>
        <w:tabs>
          <w:tab w:val="left" w:pos="0"/>
          <w:tab w:val="left" w:pos="426"/>
        </w:tabs>
        <w:spacing w:before="120" w:after="120"/>
        <w:jc w:val="both"/>
        <w:rPr>
          <w:rFonts w:cs="Arial"/>
          <w:sz w:val="24"/>
          <w:szCs w:val="24"/>
        </w:rPr>
      </w:pPr>
      <w:r w:rsidRPr="00A07A55">
        <w:rPr>
          <w:rFonts w:cs="Arial"/>
          <w:sz w:val="24"/>
          <w:szCs w:val="24"/>
        </w:rPr>
        <w:t>dostosowywanie metod i form pracy do sposobów uczenia się ucznia;</w:t>
      </w:r>
      <w:r w:rsidR="009A3372" w:rsidRPr="00A240F6">
        <w:rPr>
          <w:rFonts w:cs="Arial"/>
          <w:sz w:val="24"/>
          <w:szCs w:val="24"/>
        </w:rPr>
        <w:t xml:space="preserve"> Nauczyciel jest obowiązan</w:t>
      </w:r>
      <w:r w:rsidR="004E5C9B">
        <w:rPr>
          <w:rFonts w:cs="Arial"/>
          <w:sz w:val="24"/>
          <w:szCs w:val="24"/>
        </w:rPr>
        <w:t>y na podstawie pisemnej opinii publicznej poradni p</w:t>
      </w:r>
      <w:r w:rsidR="00452C6B">
        <w:rPr>
          <w:rFonts w:cs="Arial"/>
          <w:sz w:val="24"/>
          <w:szCs w:val="24"/>
        </w:rPr>
        <w:t>sychologiczno-</w:t>
      </w:r>
      <w:r w:rsidR="004E5C9B">
        <w:rPr>
          <w:rFonts w:cs="Arial"/>
          <w:sz w:val="24"/>
          <w:szCs w:val="24"/>
        </w:rPr>
        <w:t>p</w:t>
      </w:r>
      <w:r w:rsidR="009A3372" w:rsidRPr="00A240F6">
        <w:rPr>
          <w:rFonts w:cs="Arial"/>
          <w:sz w:val="24"/>
          <w:szCs w:val="24"/>
        </w:rPr>
        <w:t xml:space="preserve">edagogicznej, w </w:t>
      </w:r>
      <w:r w:rsidR="00452C6B">
        <w:rPr>
          <w:rFonts w:cs="Arial"/>
          <w:sz w:val="24"/>
          <w:szCs w:val="24"/>
        </w:rPr>
        <w:t>tym p</w:t>
      </w:r>
      <w:r w:rsidR="004E5C9B">
        <w:rPr>
          <w:rFonts w:cs="Arial"/>
          <w:sz w:val="24"/>
          <w:szCs w:val="24"/>
        </w:rPr>
        <w:t>ublicznej poradni s</w:t>
      </w:r>
      <w:r w:rsidR="009A3372" w:rsidRPr="00A240F6">
        <w:rPr>
          <w:rFonts w:cs="Arial"/>
          <w:sz w:val="24"/>
          <w:szCs w:val="24"/>
        </w:rPr>
        <w:t>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r w:rsidR="00E57631" w:rsidRPr="00A240F6">
        <w:rPr>
          <w:rFonts w:cs="Arial"/>
          <w:sz w:val="24"/>
          <w:szCs w:val="24"/>
        </w:rPr>
        <w:t>;</w:t>
      </w:r>
    </w:p>
    <w:p w:rsidR="00E57631" w:rsidRPr="00A07A55" w:rsidRDefault="00D06B98" w:rsidP="001D3FA1">
      <w:pPr>
        <w:numPr>
          <w:ilvl w:val="0"/>
          <w:numId w:val="45"/>
        </w:numPr>
        <w:tabs>
          <w:tab w:val="left" w:pos="0"/>
          <w:tab w:val="left" w:pos="426"/>
        </w:tabs>
        <w:spacing w:before="120" w:after="120"/>
        <w:jc w:val="both"/>
        <w:rPr>
          <w:rFonts w:eastAsia="Times New Roman" w:cs="Arial"/>
          <w:sz w:val="24"/>
          <w:szCs w:val="24"/>
          <w:lang w:eastAsia="pl-PL"/>
        </w:rPr>
      </w:pPr>
      <w:r w:rsidRPr="00A240F6">
        <w:rPr>
          <w:rFonts w:cs="Arial"/>
          <w:sz w:val="24"/>
          <w:szCs w:val="24"/>
        </w:rPr>
        <w:t>indywidualizowanie pracy z uczniem na obowiązkowych   i  dodatkowych zajęciach edukacyjnych, odpowiednio do potrzeb rozwojowych i edukacyjnych oraz możliwości psychofizycznych ucznia;</w:t>
      </w:r>
      <w:r w:rsidR="00E57631" w:rsidRPr="00A240F6">
        <w:rPr>
          <w:rFonts w:cs="Arial"/>
          <w:sz w:val="24"/>
          <w:szCs w:val="24"/>
        </w:rPr>
        <w:t xml:space="preserve"> Indywidualizacja pracy z uczniem na obowiązkowych i dodatkowych zajęciach polega na:</w:t>
      </w:r>
    </w:p>
    <w:p w:rsidR="00E57631" w:rsidRPr="00A07A55" w:rsidRDefault="00E57631" w:rsidP="001D3FA1">
      <w:pPr>
        <w:pStyle w:val="Akapitzlist"/>
        <w:numPr>
          <w:ilvl w:val="0"/>
          <w:numId w:val="46"/>
        </w:numPr>
        <w:spacing w:before="120" w:after="120" w:line="240" w:lineRule="auto"/>
        <w:contextualSpacing w:val="0"/>
        <w:jc w:val="both"/>
        <w:rPr>
          <w:bCs/>
          <w:sz w:val="24"/>
          <w:szCs w:val="24"/>
        </w:rPr>
      </w:pPr>
      <w:r w:rsidRPr="00A07A55">
        <w:rPr>
          <w:bCs/>
          <w:sz w:val="24"/>
          <w:szCs w:val="24"/>
        </w:rPr>
        <w:t xml:space="preserve">dostosowywaniu tempa pracy do </w:t>
      </w:r>
      <w:r w:rsidR="00A07A55">
        <w:rPr>
          <w:bCs/>
          <w:sz w:val="24"/>
          <w:szCs w:val="24"/>
        </w:rPr>
        <w:t>możliwości percepcyjnych ucznia,</w:t>
      </w:r>
    </w:p>
    <w:p w:rsidR="00E57631" w:rsidRPr="00A07A55" w:rsidRDefault="00E57631" w:rsidP="001D3FA1">
      <w:pPr>
        <w:pStyle w:val="Akapitzlist"/>
        <w:numPr>
          <w:ilvl w:val="0"/>
          <w:numId w:val="46"/>
        </w:numPr>
        <w:spacing w:before="120" w:after="120" w:line="240" w:lineRule="auto"/>
        <w:contextualSpacing w:val="0"/>
        <w:jc w:val="both"/>
        <w:rPr>
          <w:bCs/>
          <w:sz w:val="24"/>
          <w:szCs w:val="24"/>
        </w:rPr>
      </w:pPr>
      <w:r w:rsidRPr="00A07A55">
        <w:rPr>
          <w:bCs/>
          <w:sz w:val="24"/>
          <w:szCs w:val="24"/>
        </w:rPr>
        <w:t>dostosowaniu poziomu wymagań edukacyjnych do możliwości percepcyjnych, intelektualnych i fizycznych ucznia,</w:t>
      </w:r>
    </w:p>
    <w:p w:rsidR="00E57631" w:rsidRPr="00A07A55" w:rsidRDefault="00A07A55" w:rsidP="001D3FA1">
      <w:pPr>
        <w:pStyle w:val="Akapitzlist"/>
        <w:numPr>
          <w:ilvl w:val="0"/>
          <w:numId w:val="46"/>
        </w:numPr>
        <w:spacing w:before="120" w:after="120" w:line="240" w:lineRule="auto"/>
        <w:contextualSpacing w:val="0"/>
        <w:jc w:val="both"/>
        <w:rPr>
          <w:bCs/>
          <w:sz w:val="24"/>
          <w:szCs w:val="24"/>
        </w:rPr>
      </w:pPr>
      <w:r>
        <w:rPr>
          <w:bCs/>
          <w:sz w:val="24"/>
          <w:szCs w:val="24"/>
        </w:rPr>
        <w:t>p</w:t>
      </w:r>
      <w:r w:rsidR="00E57631" w:rsidRPr="00A07A55">
        <w:rPr>
          <w:bCs/>
          <w:sz w:val="24"/>
          <w:szCs w:val="24"/>
        </w:rPr>
        <w:t>rzyjęciu adekwatnych metod nauczania i sprawdzania wiadomości i umiejętności ucznia,</w:t>
      </w:r>
    </w:p>
    <w:p w:rsidR="00E57631" w:rsidRPr="00A07A55" w:rsidRDefault="00E57631" w:rsidP="001D3FA1">
      <w:pPr>
        <w:pStyle w:val="Akapitzlist"/>
        <w:numPr>
          <w:ilvl w:val="0"/>
          <w:numId w:val="46"/>
        </w:numPr>
        <w:spacing w:before="120" w:after="120" w:line="240" w:lineRule="auto"/>
        <w:contextualSpacing w:val="0"/>
        <w:jc w:val="both"/>
        <w:rPr>
          <w:bCs/>
          <w:sz w:val="24"/>
          <w:szCs w:val="24"/>
        </w:rPr>
      </w:pPr>
      <w:r w:rsidRPr="00A07A55">
        <w:rPr>
          <w:bCs/>
          <w:sz w:val="24"/>
          <w:szCs w:val="24"/>
        </w:rPr>
        <w:t>umożliwianiu uczniowi z niepełnosprawnością korzystania ze specjalistycznego wyposażenia i środków dydaktycznych,</w:t>
      </w:r>
    </w:p>
    <w:p w:rsidR="00E57631" w:rsidRPr="00A07A55" w:rsidRDefault="00E57631" w:rsidP="001D3FA1">
      <w:pPr>
        <w:pStyle w:val="Akapitzlist"/>
        <w:numPr>
          <w:ilvl w:val="0"/>
          <w:numId w:val="46"/>
        </w:numPr>
        <w:spacing w:before="120" w:after="120" w:line="240" w:lineRule="auto"/>
        <w:contextualSpacing w:val="0"/>
        <w:jc w:val="both"/>
        <w:rPr>
          <w:rFonts w:cs="Arial"/>
          <w:sz w:val="24"/>
          <w:szCs w:val="24"/>
        </w:rPr>
      </w:pPr>
      <w:r w:rsidRPr="00A07A55">
        <w:rPr>
          <w:bCs/>
          <w:sz w:val="24"/>
          <w:szCs w:val="24"/>
        </w:rPr>
        <w:t>różnicowaniu</w:t>
      </w:r>
      <w:r w:rsidRPr="00A07A55">
        <w:rPr>
          <w:rFonts w:cs="Arial"/>
          <w:sz w:val="24"/>
          <w:szCs w:val="24"/>
        </w:rPr>
        <w:t xml:space="preserve"> stopnia</w:t>
      </w:r>
      <w:r w:rsidRPr="00A240F6">
        <w:rPr>
          <w:rFonts w:cs="Arial"/>
          <w:sz w:val="24"/>
          <w:szCs w:val="24"/>
        </w:rPr>
        <w:t xml:space="preserve"> trudności i form prac domowych;  </w:t>
      </w:r>
    </w:p>
    <w:p w:rsidR="00D06B98" w:rsidRPr="00A240F6" w:rsidRDefault="00D06B98" w:rsidP="001D3FA1">
      <w:pPr>
        <w:numPr>
          <w:ilvl w:val="0"/>
          <w:numId w:val="45"/>
        </w:numPr>
        <w:tabs>
          <w:tab w:val="left" w:pos="0"/>
          <w:tab w:val="left" w:pos="426"/>
        </w:tabs>
        <w:spacing w:before="120" w:after="120"/>
        <w:ind w:hanging="454"/>
        <w:jc w:val="both"/>
        <w:rPr>
          <w:rFonts w:eastAsia="Times New Roman" w:cs="Arial"/>
          <w:sz w:val="24"/>
          <w:szCs w:val="24"/>
          <w:lang w:eastAsia="pl-PL"/>
        </w:rPr>
      </w:pPr>
      <w:r w:rsidRPr="00A240F6">
        <w:rPr>
          <w:rFonts w:cs="Arial"/>
          <w:sz w:val="24"/>
          <w:szCs w:val="24"/>
        </w:rPr>
        <w:t>prowadzenie dokumentacji na potrzeby zajęć dodatkowych (</w:t>
      </w:r>
      <w:r w:rsidR="00A07A55" w:rsidRPr="00A07A55">
        <w:rPr>
          <w:rFonts w:cs="Arial"/>
          <w:sz w:val="24"/>
          <w:szCs w:val="24"/>
        </w:rPr>
        <w:t>dydaktyczno-</w:t>
      </w:r>
      <w:r w:rsidR="00A07A55">
        <w:rPr>
          <w:rFonts w:cs="Arial"/>
          <w:sz w:val="24"/>
          <w:szCs w:val="24"/>
        </w:rPr>
        <w:t>wyrównawczych, rewalidacyjno-</w:t>
      </w:r>
      <w:r w:rsidRPr="00A07A55">
        <w:rPr>
          <w:rFonts w:cs="Arial"/>
          <w:sz w:val="24"/>
          <w:szCs w:val="24"/>
        </w:rPr>
        <w:t xml:space="preserve">kompensacyjnych, pracy z uczniem zdolnym i innych specjalistycznych); </w:t>
      </w:r>
    </w:p>
    <w:p w:rsidR="00D06B98" w:rsidRPr="00A07A55" w:rsidRDefault="00D06B98" w:rsidP="001D3FA1">
      <w:pPr>
        <w:numPr>
          <w:ilvl w:val="0"/>
          <w:numId w:val="45"/>
        </w:numPr>
        <w:tabs>
          <w:tab w:val="left" w:pos="0"/>
          <w:tab w:val="left" w:pos="426"/>
        </w:tabs>
        <w:spacing w:before="120" w:after="120"/>
        <w:ind w:hanging="454"/>
        <w:jc w:val="both"/>
        <w:rPr>
          <w:rFonts w:cs="Arial"/>
          <w:sz w:val="24"/>
          <w:szCs w:val="24"/>
        </w:rPr>
      </w:pPr>
      <w:r w:rsidRPr="00A240F6">
        <w:rPr>
          <w:rFonts w:cs="Arial"/>
          <w:sz w:val="24"/>
          <w:szCs w:val="24"/>
        </w:rPr>
        <w:lastRenderedPageBreak/>
        <w:t>współdziałanie z innymi nauczycielami uczącymi w klasie w celu zintegrowania                                i ujednolicenia oddziaływań na ucznia oraz wymiany doświadczeń i komunikowania postępów ucznia;</w:t>
      </w:r>
    </w:p>
    <w:p w:rsidR="00D06B98" w:rsidRPr="00A07A55" w:rsidRDefault="00D06B98" w:rsidP="001D3FA1">
      <w:pPr>
        <w:numPr>
          <w:ilvl w:val="0"/>
          <w:numId w:val="45"/>
        </w:numPr>
        <w:tabs>
          <w:tab w:val="left" w:pos="0"/>
          <w:tab w:val="left" w:pos="426"/>
        </w:tabs>
        <w:spacing w:before="120" w:after="120"/>
        <w:ind w:hanging="454"/>
        <w:jc w:val="both"/>
        <w:rPr>
          <w:rFonts w:cs="Arial"/>
          <w:sz w:val="24"/>
          <w:szCs w:val="24"/>
        </w:rPr>
      </w:pPr>
      <w:r w:rsidRPr="00A240F6">
        <w:rPr>
          <w:rFonts w:cs="Arial"/>
          <w:sz w:val="24"/>
          <w:szCs w:val="24"/>
        </w:rPr>
        <w:t>prowadzenie działań służących wszechstronnemu rozwojowi ucznia w sferze emocjonalnej i behawioralnej;</w:t>
      </w:r>
    </w:p>
    <w:p w:rsidR="00D06B98" w:rsidRPr="00A07A55" w:rsidRDefault="00D06B98" w:rsidP="001D3FA1">
      <w:pPr>
        <w:numPr>
          <w:ilvl w:val="0"/>
          <w:numId w:val="45"/>
        </w:numPr>
        <w:tabs>
          <w:tab w:val="left" w:pos="0"/>
          <w:tab w:val="left" w:pos="426"/>
        </w:tabs>
        <w:spacing w:before="120" w:after="120"/>
        <w:ind w:hanging="454"/>
        <w:jc w:val="both"/>
        <w:rPr>
          <w:rFonts w:cs="Arial"/>
          <w:sz w:val="24"/>
          <w:szCs w:val="24"/>
        </w:rPr>
      </w:pPr>
      <w:r w:rsidRPr="00A240F6">
        <w:rPr>
          <w:rFonts w:cs="Arial"/>
          <w:sz w:val="24"/>
          <w:szCs w:val="24"/>
        </w:rPr>
        <w:t>udzielanie doraźnej pomocy uczniom w sytuacjach kryzysowych z wykorzystaniem zasobów ucznia, jego rodziny, otoczenia społecznego i instytucji pomocowych;</w:t>
      </w:r>
    </w:p>
    <w:p w:rsidR="00D06B98" w:rsidRPr="00A07A55" w:rsidRDefault="00D06B98" w:rsidP="001D3FA1">
      <w:pPr>
        <w:numPr>
          <w:ilvl w:val="0"/>
          <w:numId w:val="45"/>
        </w:numPr>
        <w:tabs>
          <w:tab w:val="left" w:pos="0"/>
          <w:tab w:val="left" w:pos="426"/>
        </w:tabs>
        <w:spacing w:before="120" w:after="120"/>
        <w:ind w:hanging="454"/>
        <w:jc w:val="both"/>
        <w:rPr>
          <w:rFonts w:cs="Arial"/>
          <w:sz w:val="24"/>
          <w:szCs w:val="24"/>
        </w:rPr>
      </w:pPr>
      <w:r w:rsidRPr="00A240F6">
        <w:rPr>
          <w:rFonts w:cs="Arial"/>
          <w:sz w:val="24"/>
          <w:szCs w:val="24"/>
        </w:rPr>
        <w:t>komunikowanie rodzicom postępów ucznia oraz efektywności świadczonej pomocy;</w:t>
      </w:r>
    </w:p>
    <w:p w:rsidR="00D06B98" w:rsidRPr="00A240F6" w:rsidRDefault="00D06B98" w:rsidP="001D3FA1">
      <w:pPr>
        <w:numPr>
          <w:ilvl w:val="0"/>
          <w:numId w:val="45"/>
        </w:numPr>
        <w:tabs>
          <w:tab w:val="left" w:pos="0"/>
          <w:tab w:val="left" w:pos="426"/>
        </w:tabs>
        <w:spacing w:before="120" w:after="120"/>
        <w:ind w:hanging="454"/>
        <w:jc w:val="both"/>
        <w:rPr>
          <w:rFonts w:eastAsia="Times New Roman" w:cs="Arial"/>
          <w:sz w:val="24"/>
          <w:szCs w:val="24"/>
          <w:lang w:eastAsia="pl-PL"/>
        </w:rPr>
      </w:pPr>
      <w:r w:rsidRPr="00A07A55">
        <w:rPr>
          <w:rFonts w:cs="Arial"/>
          <w:sz w:val="24"/>
          <w:szCs w:val="24"/>
        </w:rPr>
        <w:t>stosowanie oceniania wspierającego ucznia z zachowaniem przede wszystkim charakteru motywującego oce</w:t>
      </w:r>
      <w:r w:rsidRPr="00A240F6">
        <w:rPr>
          <w:rFonts w:eastAsia="Times New Roman" w:cs="Arial"/>
          <w:sz w:val="24"/>
          <w:szCs w:val="24"/>
          <w:lang w:eastAsia="pl-PL"/>
        </w:rPr>
        <w:t>ny, w tym przekazywanie podczas różnych form oceniania informacji zwrotnej zawierającej 4 elementy:</w:t>
      </w:r>
    </w:p>
    <w:p w:rsidR="00D06B98" w:rsidRPr="00A07A55" w:rsidRDefault="00D06B98" w:rsidP="001D3FA1">
      <w:pPr>
        <w:pStyle w:val="Akapitzlist"/>
        <w:numPr>
          <w:ilvl w:val="0"/>
          <w:numId w:val="47"/>
        </w:numPr>
        <w:spacing w:before="120" w:after="120" w:line="240" w:lineRule="auto"/>
        <w:contextualSpacing w:val="0"/>
        <w:jc w:val="both"/>
        <w:rPr>
          <w:bCs/>
          <w:sz w:val="24"/>
          <w:szCs w:val="24"/>
        </w:rPr>
      </w:pPr>
      <w:r w:rsidRPr="00A07A55">
        <w:rPr>
          <w:bCs/>
          <w:sz w:val="24"/>
          <w:szCs w:val="24"/>
        </w:rPr>
        <w:t>wyszczególnienie i docenienie dobrych elementów pracy ucznia,</w:t>
      </w:r>
    </w:p>
    <w:p w:rsidR="00D06B98" w:rsidRPr="00A07A55" w:rsidRDefault="00D06B98" w:rsidP="001D3FA1">
      <w:pPr>
        <w:pStyle w:val="Akapitzlist"/>
        <w:numPr>
          <w:ilvl w:val="0"/>
          <w:numId w:val="47"/>
        </w:numPr>
        <w:spacing w:before="120" w:after="120" w:line="240" w:lineRule="auto"/>
        <w:contextualSpacing w:val="0"/>
        <w:jc w:val="both"/>
        <w:rPr>
          <w:bCs/>
          <w:sz w:val="24"/>
          <w:szCs w:val="24"/>
        </w:rPr>
      </w:pPr>
      <w:r w:rsidRPr="00A07A55">
        <w:rPr>
          <w:bCs/>
          <w:sz w:val="24"/>
          <w:szCs w:val="24"/>
        </w:rPr>
        <w:t>odnotowanie tego, co wymaga poprawienia lub dodatkowej pracy ze strony ucznia, aby uzupełnić braki w wiedzy oraz opanować wymagane umiejętności,</w:t>
      </w:r>
    </w:p>
    <w:p w:rsidR="00D06B98" w:rsidRPr="00A07A55" w:rsidRDefault="00D06B98" w:rsidP="001D3FA1">
      <w:pPr>
        <w:pStyle w:val="Akapitzlist"/>
        <w:numPr>
          <w:ilvl w:val="0"/>
          <w:numId w:val="47"/>
        </w:numPr>
        <w:spacing w:before="120" w:after="120" w:line="240" w:lineRule="auto"/>
        <w:contextualSpacing w:val="0"/>
        <w:jc w:val="both"/>
        <w:rPr>
          <w:bCs/>
          <w:sz w:val="24"/>
          <w:szCs w:val="24"/>
        </w:rPr>
      </w:pPr>
      <w:r w:rsidRPr="00A07A55">
        <w:rPr>
          <w:bCs/>
          <w:sz w:val="24"/>
          <w:szCs w:val="24"/>
        </w:rPr>
        <w:t>przekazanie uczniowi wskazówek, w jaki sposób powinien poprawić pracę,</w:t>
      </w:r>
    </w:p>
    <w:p w:rsidR="00A07A55" w:rsidRPr="00A07A55" w:rsidRDefault="00D06B98" w:rsidP="001D3FA1">
      <w:pPr>
        <w:pStyle w:val="Akapitzlist"/>
        <w:numPr>
          <w:ilvl w:val="0"/>
          <w:numId w:val="47"/>
        </w:numPr>
        <w:spacing w:before="120" w:after="120" w:line="240" w:lineRule="auto"/>
        <w:contextualSpacing w:val="0"/>
        <w:jc w:val="both"/>
        <w:rPr>
          <w:rFonts w:eastAsia="Times New Roman" w:cs="Arial"/>
          <w:sz w:val="24"/>
          <w:szCs w:val="24"/>
          <w:lang w:eastAsia="pl-PL"/>
        </w:rPr>
      </w:pPr>
      <w:r w:rsidRPr="00A07A55">
        <w:rPr>
          <w:bCs/>
          <w:sz w:val="24"/>
          <w:szCs w:val="24"/>
        </w:rPr>
        <w:t>wskazanie</w:t>
      </w:r>
      <w:r w:rsidRPr="00A240F6">
        <w:rPr>
          <w:rFonts w:eastAsia="Times New Roman" w:cs="Arial"/>
          <w:sz w:val="24"/>
          <w:szCs w:val="24"/>
          <w:lang w:eastAsia="pl-PL"/>
        </w:rPr>
        <w:t xml:space="preserve"> uczniowi sposobu</w:t>
      </w:r>
      <w:r w:rsidR="004575F8">
        <w:rPr>
          <w:rFonts w:eastAsia="Times New Roman" w:cs="Arial"/>
          <w:sz w:val="24"/>
          <w:szCs w:val="24"/>
          <w:lang w:eastAsia="pl-PL"/>
        </w:rPr>
        <w:t xml:space="preserve"> w jaki powinien pracować dalej.</w:t>
      </w:r>
    </w:p>
    <w:p w:rsidR="009269CA" w:rsidRDefault="009269CA" w:rsidP="00E662C7">
      <w:pPr>
        <w:pStyle w:val="Nagwek3"/>
        <w:spacing w:line="276" w:lineRule="auto"/>
        <w:rPr>
          <w:b/>
          <w:sz w:val="22"/>
          <w:szCs w:val="22"/>
        </w:rPr>
      </w:pPr>
      <w:bookmarkStart w:id="22" w:name="_Toc361441249"/>
      <w:bookmarkStart w:id="23" w:name="_Toc492414595"/>
    </w:p>
    <w:p w:rsidR="00686246" w:rsidRPr="009269CA" w:rsidRDefault="00A07A55" w:rsidP="00E662C7">
      <w:pPr>
        <w:pStyle w:val="Nagwek3"/>
        <w:spacing w:line="276" w:lineRule="auto"/>
        <w:rPr>
          <w:b/>
          <w:sz w:val="24"/>
          <w:szCs w:val="24"/>
        </w:rPr>
      </w:pPr>
      <w:r w:rsidRPr="009269CA">
        <w:rPr>
          <w:b/>
          <w:sz w:val="24"/>
          <w:szCs w:val="24"/>
        </w:rPr>
        <w:t>Rozdział</w:t>
      </w:r>
      <w:r w:rsidR="00FD664E" w:rsidRPr="009269CA">
        <w:rPr>
          <w:b/>
          <w:sz w:val="24"/>
          <w:szCs w:val="24"/>
        </w:rPr>
        <w:t xml:space="preserve"> 6</w:t>
      </w:r>
      <w:bookmarkEnd w:id="22"/>
      <w:r w:rsidR="00E662C7" w:rsidRPr="009269CA">
        <w:rPr>
          <w:b/>
          <w:sz w:val="24"/>
          <w:szCs w:val="24"/>
        </w:rPr>
        <w:br/>
      </w:r>
      <w:r w:rsidR="003F5D73" w:rsidRPr="009269CA">
        <w:rPr>
          <w:b/>
          <w:sz w:val="24"/>
          <w:szCs w:val="24"/>
        </w:rPr>
        <w:t>Obowiązki wychowawcy klasy  w zakresie wspierania uczniów</w:t>
      </w:r>
      <w:bookmarkEnd w:id="23"/>
    </w:p>
    <w:p w:rsidR="003F5D73" w:rsidRPr="004578F5" w:rsidRDefault="006322A6" w:rsidP="00746756">
      <w:pPr>
        <w:pStyle w:val="paragraf"/>
        <w:spacing w:before="120" w:after="120"/>
        <w:ind w:firstLine="454"/>
        <w:jc w:val="both"/>
        <w:rPr>
          <w:rFonts w:cs="Arial"/>
          <w:sz w:val="24"/>
          <w:szCs w:val="24"/>
        </w:rPr>
      </w:pPr>
      <w:r w:rsidRPr="009269CA">
        <w:rPr>
          <w:rFonts w:cs="Arial"/>
          <w:b/>
          <w:sz w:val="24"/>
          <w:szCs w:val="24"/>
        </w:rPr>
        <w:t>§</w:t>
      </w:r>
      <w:r w:rsidR="00AC6C6D" w:rsidRPr="009269CA">
        <w:rPr>
          <w:rFonts w:cs="Arial"/>
          <w:b/>
          <w:sz w:val="24"/>
          <w:szCs w:val="24"/>
        </w:rPr>
        <w:t xml:space="preserve"> </w:t>
      </w:r>
      <w:r w:rsidR="00124187" w:rsidRPr="009269CA">
        <w:rPr>
          <w:rFonts w:cs="Arial"/>
          <w:b/>
          <w:sz w:val="24"/>
          <w:szCs w:val="24"/>
        </w:rPr>
        <w:t>97</w:t>
      </w:r>
      <w:r w:rsidRPr="009269CA">
        <w:rPr>
          <w:rFonts w:cs="Arial"/>
          <w:b/>
          <w:sz w:val="24"/>
          <w:szCs w:val="24"/>
        </w:rPr>
        <w:t>.</w:t>
      </w:r>
      <w:r w:rsidRPr="009269CA">
        <w:rPr>
          <w:rFonts w:cs="Arial"/>
          <w:sz w:val="24"/>
          <w:szCs w:val="24"/>
        </w:rPr>
        <w:t xml:space="preserve"> </w:t>
      </w:r>
      <w:r w:rsidR="002D171C" w:rsidRPr="009269CA">
        <w:rPr>
          <w:rFonts w:cs="Arial"/>
          <w:sz w:val="24"/>
          <w:szCs w:val="24"/>
        </w:rPr>
        <w:t xml:space="preserve">1. </w:t>
      </w:r>
      <w:r w:rsidR="003F5D73" w:rsidRPr="009269CA">
        <w:rPr>
          <w:rFonts w:cs="Arial"/>
          <w:sz w:val="24"/>
          <w:szCs w:val="24"/>
        </w:rPr>
        <w:t>W zakresie orga</w:t>
      </w:r>
      <w:r w:rsidR="004578F5" w:rsidRPr="009269CA">
        <w:rPr>
          <w:rFonts w:cs="Arial"/>
          <w:sz w:val="24"/>
          <w:szCs w:val="24"/>
        </w:rPr>
        <w:t>nizacji pomocy w psychologiczno</w:t>
      </w:r>
      <w:r w:rsidR="004578F5">
        <w:rPr>
          <w:rFonts w:cs="Arial"/>
          <w:sz w:val="24"/>
          <w:szCs w:val="24"/>
        </w:rPr>
        <w:t>-</w:t>
      </w:r>
      <w:r w:rsidR="003F5D73" w:rsidRPr="00A240F6">
        <w:rPr>
          <w:rFonts w:cs="Arial"/>
          <w:sz w:val="24"/>
          <w:szCs w:val="24"/>
        </w:rPr>
        <w:t>pedagogicznej</w:t>
      </w:r>
      <w:r w:rsidR="003F5D73" w:rsidRPr="00A240F6">
        <w:rPr>
          <w:rFonts w:cs="Arial"/>
          <w:b/>
          <w:sz w:val="24"/>
          <w:szCs w:val="24"/>
        </w:rPr>
        <w:t xml:space="preserve"> </w:t>
      </w:r>
      <w:r w:rsidR="003F5D73" w:rsidRPr="00A240F6">
        <w:rPr>
          <w:rFonts w:cs="Arial"/>
          <w:sz w:val="24"/>
          <w:szCs w:val="24"/>
        </w:rPr>
        <w:t xml:space="preserve">uczniom powierzonej klasy do </w:t>
      </w:r>
      <w:r w:rsidR="003F5D73" w:rsidRPr="004578F5">
        <w:rPr>
          <w:rFonts w:cs="Arial"/>
          <w:sz w:val="24"/>
          <w:szCs w:val="24"/>
        </w:rPr>
        <w:t>obowiązków wychowawcy należy</w:t>
      </w:r>
      <w:r w:rsidR="003F5D73" w:rsidRPr="00A240F6">
        <w:rPr>
          <w:rFonts w:cs="Arial"/>
          <w:sz w:val="24"/>
          <w:szCs w:val="24"/>
        </w:rPr>
        <w:t>:</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przeanalizowanie opinii poradni psychologiczno–pedagogicznej i wstępne zdefiniowanie trudności / zdolności uczniów;</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przyjmowanie uwag i opinii nauczycieli pracujących z daną klasą o specjalnych potrzebach edukacyjnych uczniów;</w:t>
      </w:r>
    </w:p>
    <w:p w:rsid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 xml:space="preserve">zdobycie rzetelnej wiedzy o uczniu i jego środowisku; </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w:t>
      </w:r>
      <w:r w:rsidR="004575F8">
        <w:rPr>
          <w:rFonts w:cs="Arial"/>
          <w:sz w:val="24"/>
          <w:szCs w:val="24"/>
        </w:rPr>
        <w:t>istów i do pogłębionej diagnozy;</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określenie specjalnych potrzeb ucznia samodzielnie lub we współpracy z grupą nauczycieli prowadzących zajęcia w klasie;</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w przypadku stwierdzenia, że uczeń wymaga pomo</w:t>
      </w:r>
      <w:r w:rsidR="004578F5">
        <w:rPr>
          <w:rFonts w:cs="Arial"/>
          <w:sz w:val="24"/>
          <w:szCs w:val="24"/>
        </w:rPr>
        <w:t>cy psychologiczno-</w:t>
      </w:r>
      <w:r w:rsidRPr="00A240F6">
        <w:rPr>
          <w:rFonts w:cs="Arial"/>
          <w:sz w:val="24"/>
          <w:szCs w:val="24"/>
        </w:rPr>
        <w:t xml:space="preserve">pedagogicznej </w:t>
      </w:r>
      <w:r w:rsidRPr="004578F5">
        <w:rPr>
          <w:rFonts w:cs="Arial"/>
          <w:sz w:val="24"/>
          <w:szCs w:val="24"/>
        </w:rPr>
        <w:t xml:space="preserve">złożenia wniosku do </w:t>
      </w:r>
      <w:r w:rsidR="00F94D4D" w:rsidRPr="004578F5">
        <w:rPr>
          <w:rFonts w:cs="Arial"/>
          <w:sz w:val="24"/>
          <w:szCs w:val="24"/>
        </w:rPr>
        <w:t>dyrektora</w:t>
      </w:r>
      <w:r w:rsidRPr="004578F5">
        <w:rPr>
          <w:rFonts w:cs="Arial"/>
          <w:sz w:val="24"/>
          <w:szCs w:val="24"/>
        </w:rPr>
        <w:t xml:space="preserve"> </w:t>
      </w:r>
      <w:r w:rsidR="00F94D4D" w:rsidRPr="004578F5">
        <w:rPr>
          <w:rFonts w:cs="Arial"/>
          <w:sz w:val="24"/>
          <w:szCs w:val="24"/>
        </w:rPr>
        <w:t>szkoły</w:t>
      </w:r>
      <w:r w:rsidRPr="004578F5">
        <w:rPr>
          <w:rFonts w:cs="Arial"/>
          <w:sz w:val="24"/>
          <w:szCs w:val="24"/>
        </w:rPr>
        <w:t xml:space="preserve"> o uruchomienie sformalizowanej formy pomocy </w:t>
      </w:r>
      <w:r w:rsidRPr="004578F5">
        <w:rPr>
          <w:rFonts w:cs="Arial"/>
          <w:sz w:val="24"/>
          <w:szCs w:val="24"/>
        </w:rPr>
        <w:lastRenderedPageBreak/>
        <w:t xml:space="preserve">psychologiczno–pedagogicznej uczniowi – w  ramach form pomocy możliwych do uruchomienia w </w:t>
      </w:r>
      <w:r w:rsidR="00452C6B">
        <w:rPr>
          <w:rFonts w:cs="Arial"/>
          <w:sz w:val="24"/>
          <w:szCs w:val="24"/>
        </w:rPr>
        <w:t>S</w:t>
      </w:r>
      <w:r w:rsidR="00F94D4D" w:rsidRPr="004578F5">
        <w:rPr>
          <w:rFonts w:cs="Arial"/>
          <w:sz w:val="24"/>
          <w:szCs w:val="24"/>
        </w:rPr>
        <w:t>zkole</w:t>
      </w:r>
      <w:r w:rsidRPr="004578F5">
        <w:rPr>
          <w:rFonts w:cs="Arial"/>
          <w:sz w:val="24"/>
          <w:szCs w:val="24"/>
        </w:rPr>
        <w:t>;</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poinformowanie pisemnie rodziców o zalecanych formach pomocy dziecku. Pismo wychodzące do rodziców przygo</w:t>
      </w:r>
      <w:r w:rsidR="00452C6B">
        <w:rPr>
          <w:rFonts w:cs="Arial"/>
          <w:sz w:val="24"/>
          <w:szCs w:val="24"/>
        </w:rPr>
        <w:t>towuje wychowawca, a podpisuje D</w:t>
      </w:r>
      <w:r w:rsidRPr="00A240F6">
        <w:rPr>
          <w:rFonts w:cs="Arial"/>
          <w:sz w:val="24"/>
          <w:szCs w:val="24"/>
        </w:rPr>
        <w:t xml:space="preserve">yrektor </w:t>
      </w:r>
      <w:r w:rsidR="00452C6B">
        <w:rPr>
          <w:rFonts w:cs="Arial"/>
          <w:sz w:val="24"/>
          <w:szCs w:val="24"/>
        </w:rPr>
        <w:t>S</w:t>
      </w:r>
      <w:r w:rsidR="00F94D4D">
        <w:rPr>
          <w:rFonts w:cs="Arial"/>
          <w:sz w:val="24"/>
          <w:szCs w:val="24"/>
        </w:rPr>
        <w:t>zkoły</w:t>
      </w:r>
      <w:r w:rsidRPr="00A240F6">
        <w:rPr>
          <w:rFonts w:cs="Arial"/>
          <w:sz w:val="24"/>
          <w:szCs w:val="24"/>
        </w:rPr>
        <w:t xml:space="preserve"> lub upoważniona przez niego osoba. W przypadku pisma wychodzącego na zewnątrz wychowawca jest obowiązany zachować zasady obowiązujące w Instrukcji kancelaryjnej;</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monitorowanie organizacji pomocy i obecności ucznia na zajęciach;</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informowanie rodziców i innych nauczycieli o efe</w:t>
      </w:r>
      <w:r w:rsidR="004578F5">
        <w:rPr>
          <w:rFonts w:cs="Arial"/>
          <w:sz w:val="24"/>
          <w:szCs w:val="24"/>
        </w:rPr>
        <w:t>ktywności pomocy psychologiczno-</w:t>
      </w:r>
      <w:r w:rsidRPr="00A240F6">
        <w:rPr>
          <w:rFonts w:cs="Arial"/>
          <w:sz w:val="24"/>
          <w:szCs w:val="24"/>
        </w:rPr>
        <w:t>pedagogicznej  i postępach ucznia;</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angażowanie rodziców w działania pomocowe swoim dzieciom;</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prowadzenie dokumentacji rejestrującej podejmowane działania w zakresie orga</w:t>
      </w:r>
      <w:r w:rsidR="004578F5">
        <w:rPr>
          <w:rFonts w:cs="Arial"/>
          <w:sz w:val="24"/>
          <w:szCs w:val="24"/>
        </w:rPr>
        <w:t>nizacji pomocy psychologiczno-</w:t>
      </w:r>
      <w:r w:rsidRPr="00A240F6">
        <w:rPr>
          <w:rFonts w:cs="Arial"/>
          <w:sz w:val="24"/>
          <w:szCs w:val="24"/>
        </w:rPr>
        <w:t>pedagogicznej uczniom swojej klasy, zgodni</w:t>
      </w:r>
      <w:r w:rsidR="00452C6B">
        <w:rPr>
          <w:rFonts w:cs="Arial"/>
          <w:sz w:val="24"/>
          <w:szCs w:val="24"/>
        </w:rPr>
        <w:t>e z zapisami w Statucie</w:t>
      </w:r>
      <w:r w:rsidRPr="00A240F6">
        <w:rPr>
          <w:rFonts w:cs="Arial"/>
          <w:sz w:val="24"/>
          <w:szCs w:val="24"/>
        </w:rPr>
        <w:t>;</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 xml:space="preserve">stałe kontaktowanie się z nauczycielami prowadzącymi zajęcia w klasie w celu ewentualnego wprowadzenia zmian w oddziaływaniach pedagogicznych  i psychologicznych; </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prowadzenie działań służących wszechstronnemu rozwojowi ucznia w sferze emocjonalnej i behawioralnej;</w:t>
      </w:r>
    </w:p>
    <w:p w:rsidR="003F5D73" w:rsidRPr="004578F5" w:rsidRDefault="003F5D73" w:rsidP="001D3FA1">
      <w:pPr>
        <w:numPr>
          <w:ilvl w:val="0"/>
          <w:numId w:val="48"/>
        </w:numPr>
        <w:tabs>
          <w:tab w:val="left" w:pos="0"/>
          <w:tab w:val="left" w:pos="426"/>
        </w:tabs>
        <w:spacing w:before="120" w:after="120"/>
        <w:jc w:val="both"/>
        <w:rPr>
          <w:rFonts w:cs="Arial"/>
          <w:sz w:val="24"/>
          <w:szCs w:val="24"/>
        </w:rPr>
      </w:pPr>
      <w:r w:rsidRPr="00A240F6">
        <w:rPr>
          <w:rFonts w:cs="Arial"/>
          <w:sz w:val="24"/>
          <w:szCs w:val="24"/>
        </w:rPr>
        <w:t>udzielanie doraźnej pomocy uczniom w sytuacjach kryzysowych z wykorzystaniem zasobów ucznia, jego rodziny, otoczenia społecznego i instytucji pomocowych.</w:t>
      </w:r>
    </w:p>
    <w:p w:rsidR="003F5D73" w:rsidRPr="004578F5" w:rsidRDefault="003F5D73" w:rsidP="001D3FA1">
      <w:pPr>
        <w:pStyle w:val="Akapitzlist"/>
        <w:numPr>
          <w:ilvl w:val="0"/>
          <w:numId w:val="49"/>
        </w:numPr>
        <w:tabs>
          <w:tab w:val="left" w:pos="0"/>
        </w:tabs>
        <w:spacing w:before="120" w:after="120" w:line="240" w:lineRule="auto"/>
        <w:contextualSpacing w:val="0"/>
        <w:jc w:val="both"/>
        <w:rPr>
          <w:rFonts w:cs="Arial"/>
          <w:b/>
          <w:sz w:val="24"/>
          <w:szCs w:val="24"/>
        </w:rPr>
      </w:pPr>
      <w:r w:rsidRPr="002D171C">
        <w:rPr>
          <w:rFonts w:cs="Arial"/>
          <w:sz w:val="24"/>
          <w:szCs w:val="24"/>
        </w:rPr>
        <w:t>Wychowawca</w:t>
      </w:r>
      <w:r w:rsidRPr="00A240F6">
        <w:rPr>
          <w:rFonts w:cs="Arial"/>
          <w:b/>
          <w:sz w:val="24"/>
          <w:szCs w:val="24"/>
        </w:rPr>
        <w:t xml:space="preserve"> </w:t>
      </w:r>
      <w:r w:rsidRPr="002D171C">
        <w:rPr>
          <w:rFonts w:cs="Arial"/>
          <w:sz w:val="24"/>
          <w:szCs w:val="24"/>
        </w:rPr>
        <w:t>realizuje zadania poprzez:</w:t>
      </w:r>
      <w:r w:rsidRPr="00A240F6">
        <w:rPr>
          <w:rFonts w:cs="Arial"/>
          <w:b/>
          <w:sz w:val="24"/>
          <w:szCs w:val="24"/>
        </w:rPr>
        <w:t xml:space="preserve"> </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bliższe poznanie uczniów, ich zdrowia, cech osobowościowych, warunków rodzinnych i bytowych, ich  potrzeb i oczekiwań;</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rozpoznawanie i diagnozowanie możliwości psychofizycznych oraz indywidualnych potrzeb rozwojowych wychowanków;</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wnioskowanie o objęcie wychowanka pomocą psychologiczno-pedagogiczną;</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udział w pracach</w:t>
      </w:r>
      <w:r w:rsidRPr="004E5C9B">
        <w:rPr>
          <w:rFonts w:cs="Arial"/>
          <w:sz w:val="24"/>
          <w:szCs w:val="24"/>
        </w:rPr>
        <w:t xml:space="preserve"> </w:t>
      </w:r>
      <w:r w:rsidR="004E5C9B" w:rsidRPr="004E5C9B">
        <w:rPr>
          <w:rFonts w:cs="Arial"/>
          <w:sz w:val="24"/>
          <w:szCs w:val="24"/>
        </w:rPr>
        <w:t>z</w:t>
      </w:r>
      <w:r w:rsidRPr="004E5C9B">
        <w:rPr>
          <w:rFonts w:cs="Arial"/>
          <w:sz w:val="24"/>
          <w:szCs w:val="24"/>
        </w:rPr>
        <w:t xml:space="preserve">espołu </w:t>
      </w:r>
      <w:r w:rsidRPr="00A240F6">
        <w:rPr>
          <w:rFonts w:cs="Arial"/>
          <w:sz w:val="24"/>
          <w:szCs w:val="24"/>
        </w:rPr>
        <w:t>dla uczniów z orzeczeniami;</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ułatwianie adaptacji w środowisku rówieś</w:t>
      </w:r>
      <w:r w:rsidR="004E5C9B">
        <w:rPr>
          <w:rFonts w:cs="Arial"/>
          <w:sz w:val="24"/>
          <w:szCs w:val="24"/>
        </w:rPr>
        <w:t>niczym</w:t>
      </w:r>
      <w:r w:rsidRPr="00A240F6">
        <w:rPr>
          <w:rFonts w:cs="Arial"/>
          <w:sz w:val="24"/>
          <w:szCs w:val="24"/>
        </w:rPr>
        <w:t xml:space="preserve"> oraz pomoc w rozwiązywaniu konfliktów  z rówieśnikami;</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pomoc w rozwiązywaniu napięć powstałych na tle konfliktów rodzinnych, niepowodzeń szkolnych  spowodowanych trudnościami w nauce;</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utrzymywanie systematycznego kontaktu z nauczycielami uczącymi w powierzonej mu klasie w celu ustalenia zróżnicowanych wymagań wobec uczniów i sposobu udzielania im pomocy w nauce;</w:t>
      </w:r>
    </w:p>
    <w:p w:rsidR="003F5D73" w:rsidRPr="00A97A34" w:rsidRDefault="003F5D73" w:rsidP="001D3FA1">
      <w:pPr>
        <w:numPr>
          <w:ilvl w:val="0"/>
          <w:numId w:val="50"/>
        </w:numPr>
        <w:tabs>
          <w:tab w:val="left" w:pos="0"/>
          <w:tab w:val="left" w:pos="426"/>
        </w:tabs>
        <w:spacing w:before="120" w:after="120"/>
        <w:jc w:val="both"/>
        <w:rPr>
          <w:rFonts w:cs="Arial"/>
          <w:sz w:val="24"/>
          <w:szCs w:val="24"/>
        </w:rPr>
      </w:pPr>
      <w:r w:rsidRPr="00A240F6">
        <w:rPr>
          <w:rFonts w:cs="Arial"/>
          <w:sz w:val="24"/>
          <w:szCs w:val="24"/>
        </w:rPr>
        <w:t xml:space="preserve">rozwijanie pozytywnej motywacji uczenia się, wdrażanie efektywnych technik uczenia się; </w:t>
      </w:r>
    </w:p>
    <w:p w:rsidR="003F5D73" w:rsidRPr="00A97A34" w:rsidRDefault="003F5D73" w:rsidP="001D3FA1">
      <w:pPr>
        <w:numPr>
          <w:ilvl w:val="0"/>
          <w:numId w:val="50"/>
        </w:numPr>
        <w:tabs>
          <w:tab w:val="left" w:pos="0"/>
          <w:tab w:val="left" w:pos="426"/>
        </w:tabs>
        <w:spacing w:before="120" w:after="120"/>
        <w:ind w:hanging="454"/>
        <w:jc w:val="both"/>
        <w:rPr>
          <w:rFonts w:cs="Arial"/>
          <w:sz w:val="24"/>
          <w:szCs w:val="24"/>
        </w:rPr>
      </w:pPr>
      <w:r w:rsidRPr="00A240F6">
        <w:rPr>
          <w:rFonts w:cs="Arial"/>
          <w:sz w:val="24"/>
          <w:szCs w:val="24"/>
        </w:rPr>
        <w:t>wdrażanie uczniów do wysiłku, rzetelnej pracy, cierpliwości, pokonywania trudności, odporności na niepowodzenia, porządku i punktualności, do prawidłowego i efektywnego organizowania sobie pracy;</w:t>
      </w:r>
    </w:p>
    <w:p w:rsidR="003F5D73" w:rsidRPr="00A97A34" w:rsidRDefault="003F5D73" w:rsidP="001D3FA1">
      <w:pPr>
        <w:numPr>
          <w:ilvl w:val="0"/>
          <w:numId w:val="50"/>
        </w:numPr>
        <w:tabs>
          <w:tab w:val="left" w:pos="0"/>
          <w:tab w:val="left" w:pos="426"/>
        </w:tabs>
        <w:spacing w:before="120" w:after="120"/>
        <w:ind w:hanging="454"/>
        <w:jc w:val="both"/>
        <w:rPr>
          <w:rFonts w:cs="Arial"/>
          <w:sz w:val="24"/>
          <w:szCs w:val="24"/>
        </w:rPr>
      </w:pPr>
      <w:r w:rsidRPr="00A240F6">
        <w:rPr>
          <w:rFonts w:cs="Arial"/>
          <w:sz w:val="24"/>
          <w:szCs w:val="24"/>
        </w:rPr>
        <w:lastRenderedPageBreak/>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A97A34" w:rsidRDefault="003F5D73" w:rsidP="001D3FA1">
      <w:pPr>
        <w:numPr>
          <w:ilvl w:val="0"/>
          <w:numId w:val="50"/>
        </w:numPr>
        <w:tabs>
          <w:tab w:val="left" w:pos="0"/>
          <w:tab w:val="left" w:pos="426"/>
        </w:tabs>
        <w:spacing w:before="120" w:after="120"/>
        <w:ind w:hanging="454"/>
        <w:jc w:val="both"/>
        <w:rPr>
          <w:rFonts w:cs="Arial"/>
          <w:sz w:val="24"/>
          <w:szCs w:val="24"/>
        </w:rPr>
      </w:pPr>
      <w:r w:rsidRPr="00A240F6">
        <w:rPr>
          <w:rFonts w:cs="Arial"/>
          <w:sz w:val="24"/>
          <w:szCs w:val="24"/>
        </w:rPr>
        <w:t>tworzenie poprawnych relacji interpersonalnych opartych na życzliwości i zaufaniu, m.in. poprzez organizację  zajęć pozalekcyjnych, wycieczek, biwaków, rajdów, obozów wakac</w:t>
      </w:r>
      <w:r w:rsidR="001235C2">
        <w:rPr>
          <w:rFonts w:cs="Arial"/>
          <w:sz w:val="24"/>
          <w:szCs w:val="24"/>
        </w:rPr>
        <w:t>yjnych, zimowisk, wyjazdów na „</w:t>
      </w:r>
      <w:r w:rsidRPr="00A240F6">
        <w:rPr>
          <w:rFonts w:cs="Arial"/>
          <w:sz w:val="24"/>
          <w:szCs w:val="24"/>
        </w:rPr>
        <w:t xml:space="preserve">zielone </w:t>
      </w:r>
      <w:r w:rsidR="00F94D4D">
        <w:rPr>
          <w:rFonts w:cs="Arial"/>
          <w:sz w:val="24"/>
          <w:szCs w:val="24"/>
        </w:rPr>
        <w:t>szkoły</w:t>
      </w:r>
      <w:r w:rsidRPr="00A240F6">
        <w:rPr>
          <w:rFonts w:cs="Arial"/>
          <w:sz w:val="24"/>
          <w:szCs w:val="24"/>
        </w:rPr>
        <w:t xml:space="preserve">”; </w:t>
      </w:r>
    </w:p>
    <w:p w:rsidR="003F5D73" w:rsidRPr="00A97A34" w:rsidRDefault="003F5D73" w:rsidP="001D3FA1">
      <w:pPr>
        <w:numPr>
          <w:ilvl w:val="0"/>
          <w:numId w:val="50"/>
        </w:numPr>
        <w:tabs>
          <w:tab w:val="left" w:pos="0"/>
          <w:tab w:val="left" w:pos="426"/>
        </w:tabs>
        <w:spacing w:before="120" w:after="120"/>
        <w:ind w:hanging="454"/>
        <w:jc w:val="both"/>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w:t>
      </w:r>
      <w:r w:rsidR="00452C6B">
        <w:rPr>
          <w:rFonts w:cs="Arial"/>
          <w:sz w:val="24"/>
          <w:szCs w:val="24"/>
        </w:rPr>
        <w:t xml:space="preserve"> rzecz spraw   i osób drugich- </w:t>
      </w:r>
      <w:r w:rsidRPr="00A240F6">
        <w:rPr>
          <w:rFonts w:cs="Arial"/>
          <w:sz w:val="24"/>
          <w:szCs w:val="24"/>
        </w:rPr>
        <w:t>zdolnościami organizacyjnymi, opiekuńczymi, artystycznymi, menedżerskimi, przymiotami ducha i charakteru;</w:t>
      </w:r>
    </w:p>
    <w:p w:rsidR="003F5D73" w:rsidRPr="00A97A34" w:rsidRDefault="003F5D73" w:rsidP="001D3FA1">
      <w:pPr>
        <w:numPr>
          <w:ilvl w:val="0"/>
          <w:numId w:val="50"/>
        </w:numPr>
        <w:tabs>
          <w:tab w:val="left" w:pos="0"/>
          <w:tab w:val="left" w:pos="426"/>
        </w:tabs>
        <w:spacing w:before="120" w:after="120"/>
        <w:ind w:hanging="454"/>
        <w:jc w:val="both"/>
        <w:rPr>
          <w:rFonts w:cs="Arial"/>
          <w:sz w:val="24"/>
          <w:szCs w:val="24"/>
        </w:rPr>
      </w:pPr>
      <w:r w:rsidRPr="00A240F6">
        <w:rPr>
          <w:rFonts w:cs="Arial"/>
          <w:sz w:val="24"/>
          <w:szCs w:val="24"/>
        </w:rPr>
        <w:t>współpracę z pielęgniarką szkolną, rodzicami, opiekunami uczniów w sprawach ich zdrowia,  organizowanie opieki i pomocy materialnej  uczniom;</w:t>
      </w:r>
    </w:p>
    <w:p w:rsidR="00A135C2" w:rsidRPr="00A135C2" w:rsidRDefault="003F5D73" w:rsidP="001D3FA1">
      <w:pPr>
        <w:numPr>
          <w:ilvl w:val="0"/>
          <w:numId w:val="50"/>
        </w:numPr>
        <w:tabs>
          <w:tab w:val="left" w:pos="0"/>
          <w:tab w:val="left" w:pos="426"/>
        </w:tabs>
        <w:spacing w:before="120" w:after="120"/>
        <w:ind w:hanging="454"/>
        <w:jc w:val="both"/>
        <w:rPr>
          <w:rFonts w:cs="Arial"/>
          <w:sz w:val="24"/>
          <w:szCs w:val="24"/>
        </w:rPr>
      </w:pPr>
      <w:r w:rsidRPr="00A240F6">
        <w:rPr>
          <w:rFonts w:cs="Arial"/>
          <w:sz w:val="24"/>
          <w:szCs w:val="24"/>
        </w:rPr>
        <w:t xml:space="preserve">udzielanie pomocy, rad i wskazówek uczniom znajdującym się w trudnych sytuacjach życiowych, występowanie do organów </w:t>
      </w:r>
      <w:r w:rsidR="00452C6B">
        <w:rPr>
          <w:rFonts w:cs="Arial"/>
          <w:sz w:val="24"/>
          <w:szCs w:val="24"/>
        </w:rPr>
        <w:t>S</w:t>
      </w:r>
      <w:r w:rsidR="00A72F67">
        <w:rPr>
          <w:rFonts w:cs="Arial"/>
          <w:sz w:val="24"/>
          <w:szCs w:val="24"/>
        </w:rPr>
        <w:t>zkoły</w:t>
      </w:r>
      <w:r w:rsidRPr="00A240F6">
        <w:rPr>
          <w:rFonts w:cs="Arial"/>
          <w:sz w:val="24"/>
          <w:szCs w:val="24"/>
        </w:rPr>
        <w:t xml:space="preserve"> i innych instytucji z wnioskami o udzielenie pomocy. </w:t>
      </w:r>
    </w:p>
    <w:p w:rsidR="00D06B98" w:rsidRPr="009269CA" w:rsidRDefault="00A135C2" w:rsidP="00090371">
      <w:pPr>
        <w:pStyle w:val="Nagwek3"/>
        <w:spacing w:line="276" w:lineRule="auto"/>
        <w:rPr>
          <w:b/>
          <w:sz w:val="24"/>
          <w:szCs w:val="24"/>
        </w:rPr>
      </w:pPr>
      <w:bookmarkStart w:id="24" w:name="_Toc361441251"/>
      <w:bookmarkStart w:id="25" w:name="_Toc492414596"/>
      <w:r w:rsidRPr="009269CA">
        <w:rPr>
          <w:b/>
          <w:sz w:val="24"/>
          <w:szCs w:val="24"/>
        </w:rPr>
        <w:t>Rozdział 7</w:t>
      </w:r>
      <w:bookmarkEnd w:id="24"/>
      <w:r w:rsidR="00E662C7" w:rsidRPr="009269CA">
        <w:rPr>
          <w:b/>
          <w:sz w:val="24"/>
          <w:szCs w:val="24"/>
        </w:rPr>
        <w:br/>
      </w:r>
      <w:r w:rsidR="00D06B98" w:rsidRPr="009269CA">
        <w:rPr>
          <w:b/>
          <w:sz w:val="24"/>
          <w:szCs w:val="24"/>
        </w:rPr>
        <w:t>Zadania i obowiązki pedagoga szkolnego/psychologa</w:t>
      </w:r>
      <w:bookmarkEnd w:id="25"/>
    </w:p>
    <w:p w:rsidR="00D06B98" w:rsidRPr="00A240F6" w:rsidRDefault="006322A6" w:rsidP="00746756">
      <w:pPr>
        <w:pStyle w:val="paragraf"/>
        <w:spacing w:before="120" w:after="120"/>
        <w:ind w:firstLine="454"/>
        <w:jc w:val="both"/>
        <w:rPr>
          <w:rFonts w:cs="Arial"/>
          <w:sz w:val="24"/>
          <w:szCs w:val="24"/>
        </w:rPr>
      </w:pPr>
      <w:r w:rsidRPr="00AC6C6D">
        <w:rPr>
          <w:rFonts w:cs="Arial"/>
          <w:b/>
          <w:sz w:val="24"/>
          <w:szCs w:val="24"/>
        </w:rPr>
        <w:t>§</w:t>
      </w:r>
      <w:r w:rsidR="00AC6C6D" w:rsidRPr="00AC6C6D">
        <w:rPr>
          <w:rFonts w:cs="Arial"/>
          <w:b/>
          <w:sz w:val="24"/>
          <w:szCs w:val="24"/>
        </w:rPr>
        <w:t xml:space="preserve"> </w:t>
      </w:r>
      <w:r w:rsidR="00124187">
        <w:rPr>
          <w:rFonts w:cs="Arial"/>
          <w:b/>
          <w:sz w:val="24"/>
          <w:szCs w:val="24"/>
        </w:rPr>
        <w:t>98</w:t>
      </w:r>
      <w:r w:rsidRPr="00AC6C6D">
        <w:rPr>
          <w:rFonts w:cs="Arial"/>
          <w:b/>
          <w:sz w:val="24"/>
          <w:szCs w:val="24"/>
        </w:rPr>
        <w:t>.</w:t>
      </w:r>
      <w:r>
        <w:rPr>
          <w:rFonts w:cs="Arial"/>
          <w:sz w:val="24"/>
          <w:szCs w:val="24"/>
        </w:rPr>
        <w:t xml:space="preserve"> </w:t>
      </w:r>
      <w:r w:rsidR="003E1832">
        <w:rPr>
          <w:rFonts w:cs="Arial"/>
          <w:sz w:val="24"/>
          <w:szCs w:val="24"/>
        </w:rPr>
        <w:t xml:space="preserve">1. </w:t>
      </w:r>
      <w:r w:rsidR="00D06B98" w:rsidRPr="00A240F6">
        <w:rPr>
          <w:rFonts w:cs="Arial"/>
          <w:sz w:val="24"/>
          <w:szCs w:val="24"/>
        </w:rPr>
        <w:t>Do zadań pedagoga/psychologa szkolnego należy:</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t>diagnozowanie przyczyn niepowodzeń edukacyjnych lub trudności w funkcjonowaniu uczniów, w tym barier i ograniczeń utrudniających funkcjonowa</w:t>
      </w:r>
      <w:r w:rsidR="00A97A34">
        <w:rPr>
          <w:rFonts w:cs="Arial"/>
          <w:sz w:val="24"/>
          <w:szCs w:val="24"/>
        </w:rPr>
        <w:t>nie ucznia i jego uczestnictwo</w:t>
      </w:r>
      <w:r w:rsidRPr="00A240F6">
        <w:rPr>
          <w:rFonts w:cs="Arial"/>
          <w:sz w:val="24"/>
          <w:szCs w:val="24"/>
        </w:rPr>
        <w:t xml:space="preserve"> w życiu </w:t>
      </w:r>
      <w:r w:rsidR="00452C6B">
        <w:rPr>
          <w:rFonts w:cs="Arial"/>
          <w:sz w:val="24"/>
          <w:szCs w:val="24"/>
        </w:rPr>
        <w:t>S</w:t>
      </w:r>
      <w:r w:rsidR="00F94D4D">
        <w:rPr>
          <w:rFonts w:cs="Arial"/>
          <w:sz w:val="24"/>
          <w:szCs w:val="24"/>
        </w:rPr>
        <w:t>zkoły</w:t>
      </w:r>
      <w:r w:rsidRPr="00A240F6">
        <w:rPr>
          <w:rFonts w:cs="Arial"/>
          <w:sz w:val="24"/>
          <w:szCs w:val="24"/>
        </w:rPr>
        <w:t>;</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t xml:space="preserve">diagnozowanie sytuacji wychowawczych w </w:t>
      </w:r>
      <w:r w:rsidR="00452C6B">
        <w:rPr>
          <w:rFonts w:cs="Arial"/>
          <w:sz w:val="24"/>
          <w:szCs w:val="24"/>
        </w:rPr>
        <w:t>S</w:t>
      </w:r>
      <w:r w:rsidR="00F94D4D">
        <w:rPr>
          <w:rFonts w:cs="Arial"/>
          <w:sz w:val="24"/>
          <w:szCs w:val="24"/>
        </w:rPr>
        <w:t>zkole</w:t>
      </w:r>
      <w:r w:rsidRPr="00A240F6">
        <w:rPr>
          <w:rFonts w:cs="Arial"/>
          <w:sz w:val="24"/>
          <w:szCs w:val="24"/>
        </w:rPr>
        <w:t xml:space="preserve"> i oddziale przedszkolnym w celu rozwiązywania problemów wychowawczych stanowiących barierę ograniczającą aktywne i pełne uczestnictwo w życiu </w:t>
      </w:r>
      <w:r w:rsidR="00465351">
        <w:rPr>
          <w:rFonts w:cs="Arial"/>
          <w:sz w:val="24"/>
          <w:szCs w:val="24"/>
        </w:rPr>
        <w:t>S</w:t>
      </w:r>
      <w:r w:rsidR="00F94D4D">
        <w:rPr>
          <w:rFonts w:cs="Arial"/>
          <w:sz w:val="24"/>
          <w:szCs w:val="24"/>
        </w:rPr>
        <w:t>zkoły</w:t>
      </w:r>
      <w:r w:rsidRPr="00A240F6">
        <w:rPr>
          <w:rFonts w:cs="Arial"/>
          <w:sz w:val="24"/>
          <w:szCs w:val="24"/>
        </w:rPr>
        <w:t>, klasy lub zespołu uczniowskiego;</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t>u</w:t>
      </w:r>
      <w:r w:rsidR="00A97A34">
        <w:rPr>
          <w:rFonts w:cs="Arial"/>
          <w:sz w:val="24"/>
          <w:szCs w:val="24"/>
        </w:rPr>
        <w:t>dzielanie pomocy psychologiczno-</w:t>
      </w:r>
      <w:r w:rsidRPr="00A240F6">
        <w:rPr>
          <w:rFonts w:cs="Arial"/>
          <w:sz w:val="24"/>
          <w:szCs w:val="24"/>
        </w:rPr>
        <w:t>pedagogicznej;</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t>podejmowanie działań z zakresu profilaktyki uzależnień i innych problemów uczniów;</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t xml:space="preserve">minimalizowanie skutków zaburzeń rozwojowych, zapobieganie zaburzeniom zachowania oraz inicjowanie i organizowanie różnych form pomocy psychologiczno-pedagogicznej </w:t>
      </w:r>
      <w:r w:rsidR="00A97A34">
        <w:rPr>
          <w:rFonts w:cs="Arial"/>
          <w:sz w:val="24"/>
          <w:szCs w:val="24"/>
        </w:rPr>
        <w:t xml:space="preserve"> </w:t>
      </w:r>
      <w:r w:rsidRPr="00A240F6">
        <w:rPr>
          <w:rFonts w:cs="Arial"/>
          <w:sz w:val="24"/>
          <w:szCs w:val="24"/>
        </w:rPr>
        <w:t>w środowisku szkolnym i pozaszkolnym ucznia;</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lastRenderedPageBreak/>
        <w:t>wspieranie nauczycieli i innych specjalistów w udzielaniu pomocy psychologiczno–pedagogicznej;</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t>inicjowanie i prowadzenie działań mediacyjnych i interwencyjnych w sytuacjach kryzysowych;</w:t>
      </w:r>
    </w:p>
    <w:p w:rsidR="00D06B98" w:rsidRPr="00A97A34" w:rsidRDefault="00D06B98" w:rsidP="001D3FA1">
      <w:pPr>
        <w:numPr>
          <w:ilvl w:val="0"/>
          <w:numId w:val="51"/>
        </w:numPr>
        <w:tabs>
          <w:tab w:val="left" w:pos="0"/>
          <w:tab w:val="left" w:pos="426"/>
        </w:tabs>
        <w:spacing w:before="120" w:after="120"/>
        <w:jc w:val="both"/>
        <w:rPr>
          <w:rFonts w:cs="Arial"/>
          <w:sz w:val="24"/>
          <w:szCs w:val="24"/>
        </w:rPr>
      </w:pPr>
      <w:r w:rsidRPr="00A240F6">
        <w:rPr>
          <w:rFonts w:cs="Arial"/>
          <w:sz w:val="24"/>
          <w:szCs w:val="24"/>
        </w:rPr>
        <w:t>pomoc rodzicom i nauczycielom w rozpoznawaniu indywidualnych możliwości, predyspozycji i uzdolnień uczniów;</w:t>
      </w:r>
    </w:p>
    <w:p w:rsidR="00D06B98" w:rsidRPr="00A97A34" w:rsidRDefault="00D06B98" w:rsidP="001D3FA1">
      <w:pPr>
        <w:numPr>
          <w:ilvl w:val="0"/>
          <w:numId w:val="51"/>
        </w:numPr>
        <w:tabs>
          <w:tab w:val="left" w:pos="0"/>
          <w:tab w:val="left" w:pos="426"/>
        </w:tabs>
        <w:spacing w:before="120" w:after="120"/>
        <w:ind w:hanging="454"/>
        <w:jc w:val="both"/>
        <w:rPr>
          <w:rFonts w:cs="Arial"/>
          <w:sz w:val="24"/>
          <w:szCs w:val="24"/>
        </w:rPr>
      </w:pPr>
      <w:r w:rsidRPr="00A240F6">
        <w:rPr>
          <w:rFonts w:cs="Arial"/>
          <w:sz w:val="24"/>
          <w:szCs w:val="24"/>
        </w:rPr>
        <w:t>podejmowanie działań wychowawczych i profilaktycznych wyni</w:t>
      </w:r>
      <w:r w:rsidR="00284605">
        <w:rPr>
          <w:rFonts w:cs="Arial"/>
          <w:sz w:val="24"/>
          <w:szCs w:val="24"/>
        </w:rPr>
        <w:t>kających z programu wychowawczo</w:t>
      </w:r>
      <w:r w:rsidRPr="00A240F6">
        <w:rPr>
          <w:rFonts w:cs="Arial"/>
          <w:sz w:val="24"/>
          <w:szCs w:val="24"/>
        </w:rPr>
        <w:t>-profilaktycznego w stosunku do uczniów z udziałem rodziców</w:t>
      </w:r>
      <w:r w:rsidR="005E3467">
        <w:rPr>
          <w:rFonts w:cs="Arial"/>
          <w:sz w:val="24"/>
          <w:szCs w:val="24"/>
        </w:rPr>
        <w:t xml:space="preserve"> </w:t>
      </w:r>
      <w:r w:rsidRPr="00A240F6">
        <w:rPr>
          <w:rFonts w:cs="Arial"/>
          <w:sz w:val="24"/>
          <w:szCs w:val="24"/>
        </w:rPr>
        <w:t>i wychowawców;</w:t>
      </w:r>
    </w:p>
    <w:p w:rsidR="00D06B98" w:rsidRPr="00A97A34" w:rsidRDefault="00D06B98" w:rsidP="001D3FA1">
      <w:pPr>
        <w:numPr>
          <w:ilvl w:val="0"/>
          <w:numId w:val="51"/>
        </w:numPr>
        <w:tabs>
          <w:tab w:val="left" w:pos="0"/>
          <w:tab w:val="left" w:pos="426"/>
        </w:tabs>
        <w:spacing w:before="120" w:after="120"/>
        <w:ind w:hanging="454"/>
        <w:jc w:val="both"/>
        <w:rPr>
          <w:rFonts w:cs="Arial"/>
          <w:sz w:val="24"/>
          <w:szCs w:val="24"/>
        </w:rPr>
      </w:pPr>
      <w:r w:rsidRPr="00A240F6">
        <w:rPr>
          <w:rFonts w:cs="Arial"/>
          <w:sz w:val="24"/>
          <w:szCs w:val="24"/>
        </w:rPr>
        <w:t>działanie na rzecz zorganizowania opieki i pomocy materialnej uczniom znajdującym się w trudnej sytuacji życiowej;</w:t>
      </w:r>
    </w:p>
    <w:p w:rsidR="00D06B98" w:rsidRPr="00A97A34" w:rsidRDefault="00D06B98" w:rsidP="001D3FA1">
      <w:pPr>
        <w:numPr>
          <w:ilvl w:val="0"/>
          <w:numId w:val="51"/>
        </w:numPr>
        <w:tabs>
          <w:tab w:val="left" w:pos="0"/>
          <w:tab w:val="left" w:pos="426"/>
        </w:tabs>
        <w:spacing w:before="120" w:after="120"/>
        <w:ind w:hanging="454"/>
        <w:jc w:val="both"/>
        <w:rPr>
          <w:rFonts w:cs="Arial"/>
          <w:sz w:val="24"/>
          <w:szCs w:val="24"/>
        </w:rPr>
      </w:pPr>
      <w:r w:rsidRPr="00A240F6">
        <w:rPr>
          <w:rFonts w:cs="Arial"/>
          <w:sz w:val="24"/>
          <w:szCs w:val="24"/>
        </w:rPr>
        <w:t>prowadzenie warsztatów dla rodziców oraz udzielanie im indywidualnych  porad                          w zakresie wychowania;</w:t>
      </w:r>
    </w:p>
    <w:p w:rsidR="00D06B98" w:rsidRPr="00A97A34" w:rsidRDefault="00D06B98" w:rsidP="001D3FA1">
      <w:pPr>
        <w:numPr>
          <w:ilvl w:val="0"/>
          <w:numId w:val="51"/>
        </w:numPr>
        <w:tabs>
          <w:tab w:val="left" w:pos="0"/>
          <w:tab w:val="left" w:pos="426"/>
        </w:tabs>
        <w:spacing w:before="120" w:after="120"/>
        <w:ind w:hanging="454"/>
        <w:jc w:val="both"/>
        <w:rPr>
          <w:rFonts w:cs="Arial"/>
          <w:sz w:val="24"/>
          <w:szCs w:val="24"/>
        </w:rPr>
      </w:pPr>
      <w:r w:rsidRPr="00A240F6">
        <w:rPr>
          <w:rFonts w:cs="Arial"/>
          <w:sz w:val="24"/>
          <w:szCs w:val="24"/>
        </w:rPr>
        <w:t xml:space="preserve">wspomaganie i pomoc nauczycielom w rozpoznawaniu potrzeb edukacyjnych, rozwojowych i możliwości uczniów w ramach konsultacji i porad indywidualnych, </w:t>
      </w:r>
      <w:r w:rsidR="00F94D4D">
        <w:rPr>
          <w:rFonts w:cs="Arial"/>
          <w:sz w:val="24"/>
          <w:szCs w:val="24"/>
        </w:rPr>
        <w:t>szkole</w:t>
      </w:r>
      <w:r w:rsidR="001873C1">
        <w:rPr>
          <w:rFonts w:cs="Arial"/>
          <w:sz w:val="24"/>
          <w:szCs w:val="24"/>
        </w:rPr>
        <w:t>ń wewnętrznych</w:t>
      </w:r>
      <w:r w:rsidRPr="00A240F6">
        <w:rPr>
          <w:rFonts w:cs="Arial"/>
          <w:sz w:val="24"/>
          <w:szCs w:val="24"/>
        </w:rPr>
        <w:t xml:space="preserve"> i udział w pracach zespołów wychowawczych;</w:t>
      </w:r>
    </w:p>
    <w:p w:rsidR="005E3467" w:rsidRDefault="00D06B98" w:rsidP="001D3FA1">
      <w:pPr>
        <w:numPr>
          <w:ilvl w:val="0"/>
          <w:numId w:val="51"/>
        </w:numPr>
        <w:tabs>
          <w:tab w:val="left" w:pos="0"/>
          <w:tab w:val="left" w:pos="426"/>
        </w:tabs>
        <w:spacing w:before="120" w:after="120"/>
        <w:ind w:hanging="454"/>
        <w:jc w:val="both"/>
        <w:rPr>
          <w:rFonts w:cs="Arial"/>
          <w:sz w:val="24"/>
          <w:szCs w:val="24"/>
        </w:rPr>
      </w:pPr>
      <w:r w:rsidRPr="00A240F6">
        <w:rPr>
          <w:rFonts w:cs="Arial"/>
          <w:sz w:val="24"/>
          <w:szCs w:val="24"/>
        </w:rPr>
        <w:t>współpraca z porad</w:t>
      </w:r>
      <w:r w:rsidR="005E3467">
        <w:rPr>
          <w:rFonts w:cs="Arial"/>
          <w:sz w:val="24"/>
          <w:szCs w:val="24"/>
        </w:rPr>
        <w:t xml:space="preserve">nią psychologiczno-pedagogiczną </w:t>
      </w:r>
      <w:r w:rsidRPr="00A240F6">
        <w:rPr>
          <w:rFonts w:cs="Arial"/>
          <w:sz w:val="24"/>
          <w:szCs w:val="24"/>
        </w:rPr>
        <w:t>oraz instytucjami i stowarzyszeniami działającymi na rzecz dziecka i ucznia;</w:t>
      </w:r>
      <w:r w:rsidR="005E3467">
        <w:rPr>
          <w:rFonts w:cs="Arial"/>
          <w:sz w:val="24"/>
          <w:szCs w:val="24"/>
        </w:rPr>
        <w:t xml:space="preserve"> </w:t>
      </w:r>
    </w:p>
    <w:p w:rsidR="00D06B98" w:rsidRPr="00A97A34" w:rsidRDefault="00D06B98" w:rsidP="001D3FA1">
      <w:pPr>
        <w:numPr>
          <w:ilvl w:val="0"/>
          <w:numId w:val="51"/>
        </w:numPr>
        <w:tabs>
          <w:tab w:val="left" w:pos="0"/>
          <w:tab w:val="left" w:pos="426"/>
        </w:tabs>
        <w:spacing w:before="120" w:after="120"/>
        <w:ind w:hanging="454"/>
        <w:jc w:val="both"/>
        <w:rPr>
          <w:rFonts w:cs="Arial"/>
          <w:sz w:val="24"/>
          <w:szCs w:val="24"/>
        </w:rPr>
      </w:pPr>
      <w:r w:rsidRPr="00A97A34">
        <w:rPr>
          <w:rFonts w:cs="Arial"/>
          <w:sz w:val="24"/>
          <w:szCs w:val="24"/>
        </w:rPr>
        <w:t>pomoc w realizacji wybranych zagadnień z programu wychowawczo-profilaktycznego;</w:t>
      </w:r>
    </w:p>
    <w:p w:rsidR="00D06B98" w:rsidRPr="001873C1" w:rsidRDefault="00D06B98" w:rsidP="001D3FA1">
      <w:pPr>
        <w:numPr>
          <w:ilvl w:val="0"/>
          <w:numId w:val="51"/>
        </w:numPr>
        <w:tabs>
          <w:tab w:val="left" w:pos="0"/>
          <w:tab w:val="left" w:pos="426"/>
        </w:tabs>
        <w:spacing w:before="120" w:after="120"/>
        <w:ind w:hanging="454"/>
        <w:jc w:val="both"/>
        <w:rPr>
          <w:rFonts w:cs="Arial"/>
          <w:sz w:val="24"/>
          <w:szCs w:val="24"/>
        </w:rPr>
      </w:pPr>
      <w:r w:rsidRPr="001873C1">
        <w:rPr>
          <w:rFonts w:cs="Arial"/>
          <w:sz w:val="24"/>
          <w:szCs w:val="24"/>
        </w:rPr>
        <w:t xml:space="preserve">nadzór i pomoc w przygotowywaniu opinii </w:t>
      </w:r>
      <w:r w:rsidR="00452C6B" w:rsidRPr="001873C1">
        <w:rPr>
          <w:rFonts w:cs="Arial"/>
          <w:sz w:val="24"/>
          <w:szCs w:val="24"/>
        </w:rPr>
        <w:t xml:space="preserve">o uczniach </w:t>
      </w:r>
      <w:r w:rsidR="001873C1" w:rsidRPr="001873C1">
        <w:rPr>
          <w:rFonts w:cs="Arial"/>
          <w:sz w:val="24"/>
          <w:szCs w:val="24"/>
        </w:rPr>
        <w:t>do sądu rodzinnego, poradni psychologiczno-p</w:t>
      </w:r>
      <w:r w:rsidRPr="001873C1">
        <w:rPr>
          <w:rFonts w:cs="Arial"/>
          <w:sz w:val="24"/>
          <w:szCs w:val="24"/>
        </w:rPr>
        <w:t>edagogicznych lub innych instytucji;</w:t>
      </w:r>
    </w:p>
    <w:p w:rsidR="00D06B98" w:rsidRPr="001873C1" w:rsidRDefault="00D06B98" w:rsidP="001D3FA1">
      <w:pPr>
        <w:numPr>
          <w:ilvl w:val="0"/>
          <w:numId w:val="51"/>
        </w:numPr>
        <w:tabs>
          <w:tab w:val="left" w:pos="0"/>
          <w:tab w:val="left" w:pos="426"/>
        </w:tabs>
        <w:spacing w:before="120" w:after="120"/>
        <w:ind w:hanging="454"/>
        <w:jc w:val="both"/>
        <w:rPr>
          <w:rFonts w:cs="Arial"/>
          <w:sz w:val="24"/>
          <w:szCs w:val="24"/>
        </w:rPr>
      </w:pPr>
      <w:r w:rsidRPr="001873C1">
        <w:rPr>
          <w:rFonts w:cs="Arial"/>
          <w:sz w:val="24"/>
          <w:szCs w:val="24"/>
        </w:rPr>
        <w:t>przewodnic</w:t>
      </w:r>
      <w:r w:rsidR="00F952C1" w:rsidRPr="001873C1">
        <w:rPr>
          <w:rFonts w:cs="Arial"/>
          <w:sz w:val="24"/>
          <w:szCs w:val="24"/>
        </w:rPr>
        <w:t xml:space="preserve">zenie </w:t>
      </w:r>
      <w:r w:rsidR="001873C1" w:rsidRPr="001873C1">
        <w:rPr>
          <w:rFonts w:cs="Arial"/>
          <w:sz w:val="24"/>
          <w:szCs w:val="24"/>
        </w:rPr>
        <w:t>z</w:t>
      </w:r>
      <w:r w:rsidR="00F952C1" w:rsidRPr="001873C1">
        <w:rPr>
          <w:rFonts w:cs="Arial"/>
          <w:sz w:val="24"/>
          <w:szCs w:val="24"/>
        </w:rPr>
        <w:t>espołowi powołanemu</w:t>
      </w:r>
      <w:r w:rsidR="00BE483E">
        <w:rPr>
          <w:rFonts w:cs="Arial"/>
          <w:sz w:val="24"/>
          <w:szCs w:val="24"/>
        </w:rPr>
        <w:t xml:space="preserve"> do opracowania i</w:t>
      </w:r>
      <w:r w:rsidRPr="001873C1">
        <w:rPr>
          <w:rFonts w:cs="Arial"/>
          <w:sz w:val="24"/>
          <w:szCs w:val="24"/>
        </w:rPr>
        <w:t>ndywi</w:t>
      </w:r>
      <w:r w:rsidR="00BE483E">
        <w:rPr>
          <w:rFonts w:cs="Arial"/>
          <w:sz w:val="24"/>
          <w:szCs w:val="24"/>
        </w:rPr>
        <w:t>dualnych programów e</w:t>
      </w:r>
      <w:r w:rsidR="00A97A34" w:rsidRPr="001873C1">
        <w:rPr>
          <w:rFonts w:cs="Arial"/>
          <w:sz w:val="24"/>
          <w:szCs w:val="24"/>
        </w:rPr>
        <w:t>dukacyjno-</w:t>
      </w:r>
      <w:r w:rsidR="00BE483E">
        <w:rPr>
          <w:rFonts w:cs="Arial"/>
          <w:sz w:val="24"/>
          <w:szCs w:val="24"/>
        </w:rPr>
        <w:t>t</w:t>
      </w:r>
      <w:r w:rsidRPr="001873C1">
        <w:rPr>
          <w:rFonts w:cs="Arial"/>
          <w:sz w:val="24"/>
          <w:szCs w:val="24"/>
        </w:rPr>
        <w:t>erapeutycznych;</w:t>
      </w:r>
    </w:p>
    <w:p w:rsidR="00A97A34" w:rsidRPr="00A97A34" w:rsidRDefault="00D06B98" w:rsidP="001D3FA1">
      <w:pPr>
        <w:numPr>
          <w:ilvl w:val="0"/>
          <w:numId w:val="51"/>
        </w:numPr>
        <w:tabs>
          <w:tab w:val="left" w:pos="0"/>
          <w:tab w:val="left" w:pos="426"/>
        </w:tabs>
        <w:spacing w:before="120" w:after="120"/>
        <w:ind w:hanging="454"/>
        <w:jc w:val="both"/>
        <w:rPr>
          <w:rFonts w:cs="Arial"/>
          <w:i/>
          <w:sz w:val="24"/>
          <w:szCs w:val="24"/>
        </w:rPr>
      </w:pPr>
      <w:r w:rsidRPr="00A240F6">
        <w:rPr>
          <w:rFonts w:cs="Arial"/>
          <w:sz w:val="24"/>
          <w:szCs w:val="24"/>
        </w:rPr>
        <w:t>prowadzenie dokumentacji pracy, zgodnie z odrębnymi przepisami.</w:t>
      </w:r>
    </w:p>
    <w:p w:rsidR="00D06B98" w:rsidRPr="00A97A34" w:rsidRDefault="00A37A3A" w:rsidP="001D3FA1">
      <w:pPr>
        <w:pStyle w:val="Akapitzlist"/>
        <w:numPr>
          <w:ilvl w:val="0"/>
          <w:numId w:val="52"/>
        </w:numPr>
        <w:tabs>
          <w:tab w:val="left" w:pos="0"/>
        </w:tabs>
        <w:spacing w:before="120" w:after="120" w:line="240" w:lineRule="auto"/>
        <w:contextualSpacing w:val="0"/>
        <w:jc w:val="both"/>
        <w:rPr>
          <w:rFonts w:cs="Arial"/>
          <w:sz w:val="24"/>
          <w:szCs w:val="24"/>
        </w:rPr>
      </w:pPr>
      <w:r w:rsidRPr="00A240F6">
        <w:rPr>
          <w:rFonts w:cs="Arial"/>
          <w:sz w:val="24"/>
          <w:szCs w:val="24"/>
        </w:rPr>
        <w:t xml:space="preserve">Gabinet pedagoga/ psychologa znajduje się </w:t>
      </w:r>
      <w:r w:rsidR="003479A2">
        <w:rPr>
          <w:rFonts w:cs="Arial"/>
          <w:sz w:val="24"/>
          <w:szCs w:val="24"/>
        </w:rPr>
        <w:t xml:space="preserve">na </w:t>
      </w:r>
      <w:r w:rsidR="001873C1">
        <w:rPr>
          <w:rFonts w:cs="Arial"/>
          <w:sz w:val="24"/>
          <w:szCs w:val="24"/>
        </w:rPr>
        <w:t xml:space="preserve">I </w:t>
      </w:r>
      <w:r w:rsidR="003479A2">
        <w:rPr>
          <w:rFonts w:cs="Arial"/>
          <w:sz w:val="24"/>
          <w:szCs w:val="24"/>
        </w:rPr>
        <w:t>pięt</w:t>
      </w:r>
      <w:r w:rsidRPr="003479A2">
        <w:rPr>
          <w:rFonts w:cs="Arial"/>
          <w:sz w:val="24"/>
          <w:szCs w:val="24"/>
        </w:rPr>
        <w:t>rze</w:t>
      </w:r>
      <w:r w:rsidR="001873C1">
        <w:rPr>
          <w:rFonts w:cs="Arial"/>
          <w:sz w:val="24"/>
          <w:szCs w:val="24"/>
        </w:rPr>
        <w:t xml:space="preserve"> w budynku Szkoły</w:t>
      </w:r>
      <w:r w:rsidRPr="003479A2">
        <w:rPr>
          <w:rFonts w:cs="Arial"/>
          <w:sz w:val="24"/>
          <w:szCs w:val="24"/>
        </w:rPr>
        <w:t>.</w:t>
      </w:r>
      <w:r w:rsidR="001873C1">
        <w:rPr>
          <w:rFonts w:cs="Arial"/>
          <w:sz w:val="24"/>
          <w:szCs w:val="24"/>
        </w:rPr>
        <w:t xml:space="preserve"> </w:t>
      </w:r>
      <w:r w:rsidR="003479A2">
        <w:rPr>
          <w:rFonts w:cs="Arial"/>
          <w:sz w:val="24"/>
          <w:szCs w:val="24"/>
        </w:rPr>
        <w:t xml:space="preserve"> </w:t>
      </w:r>
    </w:p>
    <w:p w:rsidR="00124AFD" w:rsidRDefault="00124AFD" w:rsidP="00090371">
      <w:pPr>
        <w:pStyle w:val="Nagwek3"/>
        <w:spacing w:line="240" w:lineRule="auto"/>
        <w:rPr>
          <w:b/>
          <w:sz w:val="22"/>
          <w:szCs w:val="22"/>
        </w:rPr>
      </w:pPr>
      <w:bookmarkStart w:id="26" w:name="_Toc361441253"/>
      <w:bookmarkStart w:id="27" w:name="_Toc492414597"/>
    </w:p>
    <w:p w:rsidR="00C158FA" w:rsidRPr="00124AFD" w:rsidRDefault="00E508BE" w:rsidP="00090371">
      <w:pPr>
        <w:pStyle w:val="Nagwek3"/>
        <w:spacing w:line="240" w:lineRule="auto"/>
        <w:rPr>
          <w:b/>
          <w:sz w:val="24"/>
          <w:szCs w:val="24"/>
        </w:rPr>
      </w:pPr>
      <w:r w:rsidRPr="00124AFD">
        <w:rPr>
          <w:b/>
          <w:sz w:val="24"/>
          <w:szCs w:val="24"/>
        </w:rPr>
        <w:t>Rozdział 8</w:t>
      </w:r>
      <w:bookmarkEnd w:id="26"/>
      <w:r w:rsidR="00E662C7" w:rsidRPr="00124AFD">
        <w:rPr>
          <w:b/>
          <w:sz w:val="24"/>
          <w:szCs w:val="24"/>
        </w:rPr>
        <w:br/>
      </w:r>
      <w:r w:rsidR="00D06B98" w:rsidRPr="00124AFD">
        <w:rPr>
          <w:b/>
          <w:sz w:val="24"/>
          <w:szCs w:val="24"/>
        </w:rPr>
        <w:t>Zadania i obowiązki logopedy</w:t>
      </w:r>
      <w:bookmarkEnd w:id="27"/>
      <w:r w:rsidR="00D06B98" w:rsidRPr="00124AFD">
        <w:rPr>
          <w:b/>
          <w:sz w:val="24"/>
          <w:szCs w:val="24"/>
        </w:rPr>
        <w:t xml:space="preserve"> </w:t>
      </w:r>
    </w:p>
    <w:p w:rsidR="00D06B98" w:rsidRPr="00A240F6" w:rsidRDefault="006322A6" w:rsidP="00746756">
      <w:pPr>
        <w:pStyle w:val="paragraf"/>
        <w:spacing w:before="120" w:after="120"/>
        <w:ind w:firstLine="454"/>
        <w:jc w:val="both"/>
        <w:rPr>
          <w:rFonts w:cs="Arial"/>
          <w:sz w:val="24"/>
          <w:szCs w:val="24"/>
        </w:rPr>
      </w:pPr>
      <w:r w:rsidRPr="00AC6C6D">
        <w:rPr>
          <w:rFonts w:eastAsia="Times New Roman"/>
          <w:b/>
          <w:color w:val="000000"/>
          <w:sz w:val="24"/>
          <w:szCs w:val="24"/>
          <w:lang w:eastAsia="pl-PL"/>
        </w:rPr>
        <w:t>§</w:t>
      </w:r>
      <w:r w:rsidR="00AC6C6D" w:rsidRPr="00AC6C6D">
        <w:rPr>
          <w:rFonts w:eastAsia="Times New Roman"/>
          <w:b/>
          <w:color w:val="000000"/>
          <w:sz w:val="24"/>
          <w:szCs w:val="24"/>
          <w:lang w:eastAsia="pl-PL"/>
        </w:rPr>
        <w:t xml:space="preserve"> </w:t>
      </w:r>
      <w:r w:rsidR="00124187">
        <w:rPr>
          <w:rFonts w:eastAsia="Times New Roman"/>
          <w:b/>
          <w:color w:val="000000"/>
          <w:sz w:val="24"/>
          <w:szCs w:val="24"/>
          <w:lang w:eastAsia="pl-PL"/>
        </w:rPr>
        <w:t>99</w:t>
      </w:r>
      <w:r>
        <w:rPr>
          <w:rFonts w:eastAsia="Times New Roman"/>
          <w:color w:val="000000"/>
          <w:sz w:val="24"/>
          <w:szCs w:val="24"/>
          <w:lang w:eastAsia="pl-PL"/>
        </w:rPr>
        <w:t xml:space="preserve">. </w:t>
      </w:r>
      <w:r w:rsidR="00955B6A">
        <w:rPr>
          <w:rFonts w:eastAsia="Times New Roman"/>
          <w:color w:val="000000"/>
          <w:sz w:val="24"/>
          <w:szCs w:val="24"/>
          <w:lang w:eastAsia="pl-PL"/>
        </w:rPr>
        <w:t xml:space="preserve">1. </w:t>
      </w:r>
      <w:r w:rsidR="00D06B98" w:rsidRPr="00A240F6">
        <w:rPr>
          <w:rFonts w:eastAsia="Times New Roman"/>
          <w:color w:val="000000"/>
          <w:sz w:val="24"/>
          <w:szCs w:val="24"/>
          <w:lang w:eastAsia="pl-PL"/>
        </w:rPr>
        <w:t xml:space="preserve">Do </w:t>
      </w:r>
      <w:r w:rsidR="00D06B98" w:rsidRPr="00E508BE">
        <w:rPr>
          <w:rFonts w:cs="Arial"/>
          <w:sz w:val="24"/>
          <w:szCs w:val="24"/>
        </w:rPr>
        <w:t>zadań</w:t>
      </w:r>
      <w:r w:rsidR="00801984">
        <w:rPr>
          <w:rFonts w:eastAsia="Times New Roman"/>
          <w:color w:val="000000"/>
          <w:sz w:val="24"/>
          <w:szCs w:val="24"/>
          <w:lang w:eastAsia="pl-PL"/>
        </w:rPr>
        <w:t xml:space="preserve"> logopedy w przedszkolu i w S</w:t>
      </w:r>
      <w:r w:rsidR="00F94D4D">
        <w:rPr>
          <w:rFonts w:eastAsia="Times New Roman"/>
          <w:color w:val="000000"/>
          <w:sz w:val="24"/>
          <w:szCs w:val="24"/>
          <w:lang w:eastAsia="pl-PL"/>
        </w:rPr>
        <w:t>zkole</w:t>
      </w:r>
      <w:r w:rsidR="00D06B98" w:rsidRPr="00A240F6">
        <w:rPr>
          <w:rFonts w:eastAsia="Times New Roman"/>
          <w:color w:val="000000"/>
          <w:sz w:val="24"/>
          <w:szCs w:val="24"/>
          <w:lang w:eastAsia="pl-PL"/>
        </w:rPr>
        <w:t xml:space="preserve"> należy w szczególności: </w:t>
      </w:r>
    </w:p>
    <w:p w:rsidR="00D06B98" w:rsidRPr="00BE4D29" w:rsidRDefault="00D06B98" w:rsidP="001D3FA1">
      <w:pPr>
        <w:numPr>
          <w:ilvl w:val="0"/>
          <w:numId w:val="53"/>
        </w:numPr>
        <w:tabs>
          <w:tab w:val="left" w:pos="0"/>
          <w:tab w:val="left" w:pos="426"/>
        </w:tabs>
        <w:spacing w:before="120" w:after="120"/>
        <w:jc w:val="both"/>
        <w:rPr>
          <w:rFonts w:cs="Arial"/>
          <w:sz w:val="24"/>
          <w:szCs w:val="24"/>
        </w:rPr>
      </w:pPr>
      <w:r w:rsidRPr="00BE4D29">
        <w:rPr>
          <w:rFonts w:cs="Arial"/>
          <w:sz w:val="24"/>
          <w:szCs w:val="24"/>
        </w:rPr>
        <w:t>diagnozowanie logopedyczne, w tym prowadz</w:t>
      </w:r>
      <w:r w:rsidR="00BE4D29">
        <w:rPr>
          <w:rFonts w:cs="Arial"/>
          <w:sz w:val="24"/>
          <w:szCs w:val="24"/>
        </w:rPr>
        <w:t xml:space="preserve">enie badań przesiewowych w celu </w:t>
      </w:r>
      <w:r w:rsidRPr="00BE4D29">
        <w:rPr>
          <w:rFonts w:cs="Arial"/>
          <w:sz w:val="24"/>
          <w:szCs w:val="24"/>
        </w:rPr>
        <w:t xml:space="preserve">ustalenia stanu mowy oraz poziomu rozwoju językowego uczniów; </w:t>
      </w:r>
    </w:p>
    <w:p w:rsidR="00D06B98" w:rsidRPr="00BE4D29" w:rsidRDefault="00D06B98" w:rsidP="001D3FA1">
      <w:pPr>
        <w:numPr>
          <w:ilvl w:val="0"/>
          <w:numId w:val="53"/>
        </w:numPr>
        <w:tabs>
          <w:tab w:val="left" w:pos="0"/>
          <w:tab w:val="left" w:pos="426"/>
        </w:tabs>
        <w:spacing w:before="120" w:after="120"/>
        <w:jc w:val="both"/>
        <w:rPr>
          <w:rFonts w:cs="Arial"/>
          <w:sz w:val="24"/>
          <w:szCs w:val="24"/>
        </w:rPr>
      </w:pPr>
      <w:r w:rsidRPr="00BE4D29">
        <w:rPr>
          <w:rFonts w:cs="Arial"/>
          <w:sz w:val="24"/>
          <w:szCs w:val="24"/>
        </w:rPr>
        <w:t xml:space="preserve">prowadzenie zajęć logopedycznych dla uczniów oraz porad i konsultacji dla rodziców                       i nauczycieli w zakresie stymulacji rozwoju mowy uczniów i eliminowania jej zaburzeń; </w:t>
      </w:r>
    </w:p>
    <w:p w:rsidR="00D06B98" w:rsidRPr="00BE4D29" w:rsidRDefault="00D06B98" w:rsidP="001D3FA1">
      <w:pPr>
        <w:numPr>
          <w:ilvl w:val="0"/>
          <w:numId w:val="53"/>
        </w:numPr>
        <w:tabs>
          <w:tab w:val="left" w:pos="0"/>
          <w:tab w:val="left" w:pos="426"/>
        </w:tabs>
        <w:spacing w:before="120" w:after="120"/>
        <w:jc w:val="both"/>
        <w:rPr>
          <w:rFonts w:cs="Arial"/>
          <w:sz w:val="24"/>
          <w:szCs w:val="24"/>
        </w:rPr>
      </w:pPr>
      <w:r w:rsidRPr="00BE4D29">
        <w:rPr>
          <w:rFonts w:cs="Arial"/>
          <w:sz w:val="24"/>
          <w:szCs w:val="24"/>
        </w:rPr>
        <w:t xml:space="preserve">podejmowanie działań profilaktycznych zapobiegających powstawaniu zaburzeń komunikacji językowej we współpracy z rodzicami uczniów; </w:t>
      </w:r>
    </w:p>
    <w:p w:rsidR="00D06B98" w:rsidRPr="00A240F6" w:rsidRDefault="00D06B98" w:rsidP="001D3FA1">
      <w:pPr>
        <w:numPr>
          <w:ilvl w:val="0"/>
          <w:numId w:val="53"/>
        </w:numPr>
        <w:tabs>
          <w:tab w:val="left" w:pos="0"/>
          <w:tab w:val="left" w:pos="426"/>
        </w:tabs>
        <w:spacing w:before="120" w:after="120"/>
        <w:jc w:val="both"/>
        <w:rPr>
          <w:rFonts w:eastAsia="Times New Roman"/>
          <w:color w:val="000000"/>
          <w:sz w:val="24"/>
          <w:szCs w:val="24"/>
          <w:lang w:eastAsia="pl-PL"/>
        </w:rPr>
      </w:pPr>
      <w:r w:rsidRPr="00BE4D29">
        <w:rPr>
          <w:rFonts w:cs="Arial"/>
          <w:sz w:val="24"/>
          <w:szCs w:val="24"/>
        </w:rPr>
        <w:t>wspieranie</w:t>
      </w:r>
      <w:r w:rsidRPr="00A240F6">
        <w:rPr>
          <w:rFonts w:eastAsia="Times New Roman"/>
          <w:color w:val="000000"/>
          <w:sz w:val="24"/>
          <w:szCs w:val="24"/>
          <w:lang w:eastAsia="pl-PL"/>
        </w:rPr>
        <w:t xml:space="preserve"> nauczycieli, wychowawców grup wychowawczych i innych specjalistów w: </w:t>
      </w:r>
    </w:p>
    <w:p w:rsidR="00D06B98" w:rsidRPr="00660E45" w:rsidRDefault="00D06B98" w:rsidP="001D3FA1">
      <w:pPr>
        <w:pStyle w:val="Akapitzlist"/>
        <w:numPr>
          <w:ilvl w:val="0"/>
          <w:numId w:val="56"/>
        </w:numPr>
        <w:spacing w:before="120" w:after="120" w:line="240" w:lineRule="auto"/>
        <w:contextualSpacing w:val="0"/>
        <w:jc w:val="both"/>
        <w:rPr>
          <w:bCs/>
          <w:sz w:val="24"/>
          <w:szCs w:val="24"/>
        </w:rPr>
      </w:pPr>
      <w:r w:rsidRPr="00A240F6">
        <w:rPr>
          <w:rFonts w:eastAsia="Times New Roman"/>
          <w:color w:val="000000"/>
          <w:sz w:val="24"/>
          <w:szCs w:val="24"/>
          <w:lang w:eastAsia="pl-PL"/>
        </w:rPr>
        <w:t xml:space="preserve">rozpoznawaniu indywidualnych potrzeb rozwojowych i edukacyjnych oraz możliwości psychofizycznych uczniów w celu określenia mocnych stron, </w:t>
      </w:r>
      <w:r w:rsidRPr="00660E45">
        <w:rPr>
          <w:bCs/>
          <w:sz w:val="24"/>
          <w:szCs w:val="24"/>
        </w:rPr>
        <w:t xml:space="preserve">predyspozycji, </w:t>
      </w:r>
      <w:r w:rsidRPr="00660E45">
        <w:rPr>
          <w:bCs/>
          <w:sz w:val="24"/>
          <w:szCs w:val="24"/>
        </w:rPr>
        <w:lastRenderedPageBreak/>
        <w:t>zainteresowań i uzdolnień uczniów oraz przyczyn niepowodzeń edukacyjnych lub trudności w funkcjonowaniu uczniów, w tym barier i ograniczeń utrudniających funkcjonowanie ucznia i jego uc</w:t>
      </w:r>
      <w:r w:rsidR="00801984">
        <w:rPr>
          <w:bCs/>
          <w:sz w:val="24"/>
          <w:szCs w:val="24"/>
        </w:rPr>
        <w:t>zestnictwo w życiu przedszkola i S</w:t>
      </w:r>
      <w:r w:rsidR="00F94D4D" w:rsidRPr="00660E45">
        <w:rPr>
          <w:bCs/>
          <w:sz w:val="24"/>
          <w:szCs w:val="24"/>
        </w:rPr>
        <w:t>zkoły</w:t>
      </w:r>
      <w:r w:rsidRPr="00660E45">
        <w:rPr>
          <w:bCs/>
          <w:sz w:val="24"/>
          <w:szCs w:val="24"/>
        </w:rPr>
        <w:t xml:space="preserve">,  </w:t>
      </w:r>
    </w:p>
    <w:p w:rsidR="00D06B98" w:rsidRPr="00A240F6" w:rsidRDefault="00D06B98" w:rsidP="001D3FA1">
      <w:pPr>
        <w:pStyle w:val="Akapitzlist"/>
        <w:numPr>
          <w:ilvl w:val="0"/>
          <w:numId w:val="56"/>
        </w:numPr>
        <w:spacing w:before="120" w:after="120" w:line="240" w:lineRule="auto"/>
        <w:contextualSpacing w:val="0"/>
        <w:jc w:val="both"/>
        <w:rPr>
          <w:rFonts w:eastAsia="Times New Roman"/>
          <w:color w:val="000000"/>
          <w:sz w:val="24"/>
          <w:szCs w:val="24"/>
          <w:lang w:eastAsia="pl-PL"/>
        </w:rPr>
      </w:pPr>
      <w:r w:rsidRPr="00660E45">
        <w:rPr>
          <w:bCs/>
          <w:sz w:val="24"/>
          <w:szCs w:val="24"/>
        </w:rPr>
        <w:t>udzielaniu p</w:t>
      </w:r>
      <w:r w:rsidRPr="00A240F6">
        <w:rPr>
          <w:rFonts w:eastAsia="Times New Roman"/>
          <w:color w:val="000000"/>
          <w:sz w:val="24"/>
          <w:szCs w:val="24"/>
          <w:lang w:eastAsia="pl-PL"/>
        </w:rPr>
        <w:t>omoc</w:t>
      </w:r>
      <w:r w:rsidR="0020233B">
        <w:rPr>
          <w:rFonts w:eastAsia="Times New Roman"/>
          <w:color w:val="000000"/>
          <w:sz w:val="24"/>
          <w:szCs w:val="24"/>
          <w:lang w:eastAsia="pl-PL"/>
        </w:rPr>
        <w:t>y psychologiczno-pedagogicznej;</w:t>
      </w:r>
    </w:p>
    <w:p w:rsidR="001807F8" w:rsidRPr="009E6CC3" w:rsidRDefault="00D06B98" w:rsidP="001D3FA1">
      <w:pPr>
        <w:numPr>
          <w:ilvl w:val="0"/>
          <w:numId w:val="8"/>
        </w:numPr>
        <w:tabs>
          <w:tab w:val="left" w:pos="426"/>
        </w:tabs>
        <w:spacing w:before="120" w:after="120"/>
        <w:ind w:left="0" w:right="10" w:firstLine="0"/>
        <w:jc w:val="both"/>
        <w:rPr>
          <w:rFonts w:eastAsia="Times New Roman"/>
          <w:color w:val="000000"/>
          <w:sz w:val="24"/>
          <w:szCs w:val="24"/>
          <w:lang w:eastAsia="pl-PL"/>
        </w:rPr>
      </w:pPr>
      <w:r w:rsidRPr="00A240F6">
        <w:rPr>
          <w:rFonts w:cs="Arial"/>
          <w:sz w:val="24"/>
          <w:szCs w:val="24"/>
        </w:rPr>
        <w:t xml:space="preserve">prowadzenie dokumentacji pracy, </w:t>
      </w:r>
      <w:r w:rsidRPr="009E6CC3">
        <w:rPr>
          <w:rFonts w:cs="Arial"/>
          <w:sz w:val="24"/>
          <w:szCs w:val="24"/>
        </w:rPr>
        <w:t>zgodnie z odrębnymi przepisami</w:t>
      </w:r>
      <w:r w:rsidR="00C40EF8" w:rsidRPr="009E6CC3">
        <w:rPr>
          <w:rFonts w:cs="Arial"/>
          <w:sz w:val="24"/>
          <w:szCs w:val="24"/>
        </w:rPr>
        <w:t>.</w:t>
      </w:r>
    </w:p>
    <w:p w:rsidR="00A135C2" w:rsidRPr="00660E45" w:rsidRDefault="00955B6A" w:rsidP="001D3FA1">
      <w:pPr>
        <w:pStyle w:val="Akapitzlist"/>
        <w:numPr>
          <w:ilvl w:val="0"/>
          <w:numId w:val="57"/>
        </w:numPr>
        <w:tabs>
          <w:tab w:val="left" w:pos="0"/>
        </w:tabs>
        <w:spacing w:before="120" w:after="120" w:line="240" w:lineRule="auto"/>
        <w:contextualSpacing w:val="0"/>
        <w:jc w:val="both"/>
        <w:rPr>
          <w:rFonts w:cs="Arial"/>
          <w:sz w:val="24"/>
          <w:szCs w:val="24"/>
        </w:rPr>
      </w:pPr>
      <w:r w:rsidRPr="009E6CC3">
        <w:rPr>
          <w:rFonts w:cs="Arial"/>
          <w:sz w:val="24"/>
          <w:szCs w:val="24"/>
        </w:rPr>
        <w:t>Gabinet logopedyczny/</w:t>
      </w:r>
      <w:r w:rsidR="00C40EF8" w:rsidRPr="009E6CC3">
        <w:rPr>
          <w:rFonts w:cs="Arial"/>
          <w:sz w:val="24"/>
          <w:szCs w:val="24"/>
        </w:rPr>
        <w:t>terapii zajęciowej znajduje się na I piętrze</w:t>
      </w:r>
      <w:r w:rsidR="001873C1">
        <w:rPr>
          <w:rFonts w:cs="Arial"/>
          <w:sz w:val="24"/>
          <w:szCs w:val="24"/>
        </w:rPr>
        <w:t xml:space="preserve"> w budynku Szkoły. </w:t>
      </w:r>
    </w:p>
    <w:p w:rsidR="00124AFD" w:rsidRDefault="00124AFD" w:rsidP="00090371">
      <w:pPr>
        <w:pStyle w:val="Nagwek3"/>
        <w:spacing w:line="240" w:lineRule="auto"/>
        <w:rPr>
          <w:b/>
          <w:sz w:val="22"/>
          <w:szCs w:val="22"/>
        </w:rPr>
      </w:pPr>
      <w:bookmarkStart w:id="28" w:name="_Toc361441255"/>
      <w:bookmarkStart w:id="29" w:name="_Toc492414598"/>
    </w:p>
    <w:p w:rsidR="00D06B98" w:rsidRPr="00124AFD" w:rsidRDefault="00660E45" w:rsidP="00090371">
      <w:pPr>
        <w:pStyle w:val="Nagwek3"/>
        <w:spacing w:line="240" w:lineRule="auto"/>
        <w:rPr>
          <w:b/>
          <w:sz w:val="24"/>
          <w:szCs w:val="24"/>
        </w:rPr>
      </w:pPr>
      <w:r w:rsidRPr="00124AFD">
        <w:rPr>
          <w:b/>
          <w:sz w:val="24"/>
          <w:szCs w:val="24"/>
        </w:rPr>
        <w:t>Rozdział 9</w:t>
      </w:r>
      <w:bookmarkEnd w:id="28"/>
      <w:r w:rsidR="00E662C7" w:rsidRPr="00124AFD">
        <w:rPr>
          <w:b/>
          <w:sz w:val="24"/>
          <w:szCs w:val="24"/>
        </w:rPr>
        <w:br/>
      </w:r>
      <w:r w:rsidR="00D06B98" w:rsidRPr="00124AFD">
        <w:rPr>
          <w:b/>
          <w:sz w:val="24"/>
          <w:szCs w:val="24"/>
        </w:rPr>
        <w:t>Zadania i obowiązki doradcy zawodowego</w:t>
      </w:r>
      <w:bookmarkEnd w:id="29"/>
      <w:r w:rsidR="00D06B98" w:rsidRPr="00124AFD">
        <w:rPr>
          <w:b/>
          <w:sz w:val="24"/>
          <w:szCs w:val="24"/>
        </w:rPr>
        <w:t xml:space="preserve"> </w:t>
      </w:r>
    </w:p>
    <w:p w:rsidR="00D06B98" w:rsidRPr="00A240F6" w:rsidRDefault="006322A6" w:rsidP="00746756">
      <w:pPr>
        <w:pStyle w:val="paragraf"/>
        <w:spacing w:before="120" w:after="120"/>
        <w:ind w:firstLine="454"/>
        <w:jc w:val="both"/>
        <w:rPr>
          <w:rFonts w:eastAsia="Times New Roman"/>
          <w:color w:val="000000"/>
          <w:sz w:val="24"/>
          <w:szCs w:val="24"/>
          <w:lang w:eastAsia="pl-PL"/>
        </w:rPr>
      </w:pPr>
      <w:r w:rsidRPr="00AC6C6D">
        <w:rPr>
          <w:rFonts w:eastAsia="Times New Roman"/>
          <w:b/>
          <w:color w:val="000000"/>
          <w:sz w:val="24"/>
          <w:szCs w:val="24"/>
          <w:lang w:eastAsia="pl-PL"/>
        </w:rPr>
        <w:t>§</w:t>
      </w:r>
      <w:r w:rsidR="00AC6C6D" w:rsidRPr="00AC6C6D">
        <w:rPr>
          <w:rFonts w:eastAsia="Times New Roman"/>
          <w:b/>
          <w:color w:val="000000"/>
          <w:sz w:val="24"/>
          <w:szCs w:val="24"/>
          <w:lang w:eastAsia="pl-PL"/>
        </w:rPr>
        <w:t xml:space="preserve"> </w:t>
      </w:r>
      <w:r w:rsidR="00124187">
        <w:rPr>
          <w:rFonts w:eastAsia="Times New Roman"/>
          <w:b/>
          <w:color w:val="000000"/>
          <w:sz w:val="24"/>
          <w:szCs w:val="24"/>
          <w:lang w:eastAsia="pl-PL"/>
        </w:rPr>
        <w:t>100</w:t>
      </w:r>
      <w:r w:rsidRPr="00AC6C6D">
        <w:rPr>
          <w:rFonts w:eastAsia="Times New Roman"/>
          <w:b/>
          <w:color w:val="000000"/>
          <w:sz w:val="24"/>
          <w:szCs w:val="24"/>
          <w:lang w:eastAsia="pl-PL"/>
        </w:rPr>
        <w:t>.</w:t>
      </w:r>
      <w:r>
        <w:rPr>
          <w:rFonts w:eastAsia="Times New Roman"/>
          <w:color w:val="000000"/>
          <w:sz w:val="24"/>
          <w:szCs w:val="24"/>
          <w:lang w:eastAsia="pl-PL"/>
        </w:rPr>
        <w:t xml:space="preserve"> </w:t>
      </w:r>
      <w:r w:rsidR="00660E45">
        <w:rPr>
          <w:rFonts w:eastAsia="Times New Roman"/>
          <w:color w:val="000000"/>
          <w:sz w:val="24"/>
          <w:szCs w:val="24"/>
          <w:lang w:eastAsia="pl-PL"/>
        </w:rPr>
        <w:t xml:space="preserve">1. </w:t>
      </w:r>
      <w:r w:rsidR="00D06B98" w:rsidRPr="00A240F6">
        <w:rPr>
          <w:rFonts w:eastAsia="Times New Roman"/>
          <w:color w:val="000000"/>
          <w:sz w:val="24"/>
          <w:szCs w:val="24"/>
          <w:lang w:eastAsia="pl-PL"/>
        </w:rPr>
        <w:t xml:space="preserve">Do zadań doradcy zawodowego należy w szczególności: </w:t>
      </w:r>
    </w:p>
    <w:p w:rsidR="00D06B98" w:rsidRPr="00660E45" w:rsidRDefault="00D06B98" w:rsidP="001D3FA1">
      <w:pPr>
        <w:numPr>
          <w:ilvl w:val="0"/>
          <w:numId w:val="54"/>
        </w:numPr>
        <w:tabs>
          <w:tab w:val="left" w:pos="0"/>
          <w:tab w:val="left" w:pos="426"/>
        </w:tabs>
        <w:spacing w:before="120" w:after="120"/>
        <w:jc w:val="both"/>
        <w:rPr>
          <w:rFonts w:cs="Arial"/>
          <w:sz w:val="24"/>
          <w:szCs w:val="24"/>
        </w:rPr>
      </w:pPr>
      <w:r w:rsidRPr="00660E45">
        <w:rPr>
          <w:rFonts w:cs="Arial"/>
          <w:sz w:val="24"/>
          <w:szCs w:val="24"/>
        </w:rPr>
        <w:t xml:space="preserve">systematyczne diagnozowanie zapotrzebowania uczniów na informacje edukacyjne                                i zawodowe oraz pomoc w planowaniu kształcenia i kariery zawodowej; </w:t>
      </w:r>
    </w:p>
    <w:p w:rsidR="00D06B98" w:rsidRPr="00660E45" w:rsidRDefault="00D06B98" w:rsidP="001D3FA1">
      <w:pPr>
        <w:numPr>
          <w:ilvl w:val="0"/>
          <w:numId w:val="54"/>
        </w:numPr>
        <w:tabs>
          <w:tab w:val="left" w:pos="0"/>
          <w:tab w:val="left" w:pos="426"/>
        </w:tabs>
        <w:spacing w:before="120" w:after="120"/>
        <w:jc w:val="both"/>
        <w:rPr>
          <w:rFonts w:cs="Arial"/>
          <w:sz w:val="24"/>
          <w:szCs w:val="24"/>
        </w:rPr>
      </w:pPr>
      <w:r w:rsidRPr="00660E45">
        <w:rPr>
          <w:rFonts w:cs="Arial"/>
          <w:sz w:val="24"/>
          <w:szCs w:val="24"/>
        </w:rPr>
        <w:t xml:space="preserve">gromadzenie, aktualizacja i udostępnianie informacji edukacyjnych i zawodowych właściwych dla danego poziomu kształcenia; </w:t>
      </w:r>
    </w:p>
    <w:p w:rsidR="00D06B98" w:rsidRPr="00660E45" w:rsidRDefault="00D06B98" w:rsidP="001D3FA1">
      <w:pPr>
        <w:numPr>
          <w:ilvl w:val="0"/>
          <w:numId w:val="54"/>
        </w:numPr>
        <w:tabs>
          <w:tab w:val="left" w:pos="0"/>
          <w:tab w:val="left" w:pos="426"/>
        </w:tabs>
        <w:spacing w:before="120" w:after="120"/>
        <w:jc w:val="both"/>
        <w:rPr>
          <w:rFonts w:cs="Arial"/>
          <w:sz w:val="24"/>
          <w:szCs w:val="24"/>
        </w:rPr>
      </w:pPr>
      <w:r w:rsidRPr="00660E45">
        <w:rPr>
          <w:rFonts w:cs="Arial"/>
          <w:sz w:val="24"/>
          <w:szCs w:val="24"/>
        </w:rPr>
        <w:t xml:space="preserve">prowadzenie zajęć związanych z wyborem kierunku kształcenia i zawodu      </w:t>
      </w:r>
      <w:r w:rsidR="00660E45">
        <w:rPr>
          <w:rFonts w:cs="Arial"/>
          <w:sz w:val="24"/>
          <w:szCs w:val="24"/>
        </w:rPr>
        <w:t xml:space="preserve">                              z </w:t>
      </w:r>
      <w:r w:rsidRPr="00660E45">
        <w:rPr>
          <w:rFonts w:cs="Arial"/>
          <w:sz w:val="24"/>
          <w:szCs w:val="24"/>
        </w:rPr>
        <w:t xml:space="preserve">uwzględnieniem rozpoznanych mocnych stron, predyspozycji, zainteresowań i uzdolnień uczniów; </w:t>
      </w:r>
    </w:p>
    <w:p w:rsidR="00D06B98" w:rsidRPr="00801984" w:rsidRDefault="00D06B98" w:rsidP="001D3FA1">
      <w:pPr>
        <w:numPr>
          <w:ilvl w:val="0"/>
          <w:numId w:val="54"/>
        </w:numPr>
        <w:tabs>
          <w:tab w:val="left" w:pos="0"/>
          <w:tab w:val="left" w:pos="426"/>
        </w:tabs>
        <w:spacing w:before="120" w:after="120"/>
        <w:jc w:val="both"/>
        <w:rPr>
          <w:rFonts w:cs="Arial"/>
          <w:sz w:val="24"/>
          <w:szCs w:val="24"/>
        </w:rPr>
      </w:pPr>
      <w:r w:rsidRPr="00660E45">
        <w:rPr>
          <w:rFonts w:cs="Arial"/>
          <w:sz w:val="24"/>
          <w:szCs w:val="24"/>
        </w:rPr>
        <w:t>koordynowanie działalności informacyjno-doradczej prowadz</w:t>
      </w:r>
      <w:r w:rsidR="00801984">
        <w:rPr>
          <w:rFonts w:cs="Arial"/>
          <w:sz w:val="24"/>
          <w:szCs w:val="24"/>
        </w:rPr>
        <w:t>onej przez S</w:t>
      </w:r>
      <w:r w:rsidRPr="00801984">
        <w:rPr>
          <w:rFonts w:cs="Arial"/>
          <w:sz w:val="24"/>
          <w:szCs w:val="24"/>
        </w:rPr>
        <w:t>zkołę</w:t>
      </w:r>
      <w:r w:rsidR="00801984">
        <w:rPr>
          <w:rFonts w:cs="Arial"/>
          <w:sz w:val="24"/>
          <w:szCs w:val="24"/>
        </w:rPr>
        <w:t>;</w:t>
      </w:r>
      <w:r w:rsidRPr="00801984">
        <w:rPr>
          <w:rFonts w:cs="Arial"/>
          <w:sz w:val="24"/>
          <w:szCs w:val="24"/>
        </w:rPr>
        <w:t xml:space="preserve">           </w:t>
      </w:r>
      <w:r w:rsidR="00801984">
        <w:rPr>
          <w:rFonts w:cs="Arial"/>
          <w:sz w:val="24"/>
          <w:szCs w:val="24"/>
        </w:rPr>
        <w:t xml:space="preserve">                    </w:t>
      </w:r>
      <w:r w:rsidRPr="00801984">
        <w:rPr>
          <w:rFonts w:cs="Arial"/>
          <w:sz w:val="24"/>
          <w:szCs w:val="24"/>
        </w:rPr>
        <w:t xml:space="preserve"> </w:t>
      </w:r>
    </w:p>
    <w:p w:rsidR="00D06B98" w:rsidRPr="00660E45" w:rsidRDefault="00D06B98" w:rsidP="001D3FA1">
      <w:pPr>
        <w:numPr>
          <w:ilvl w:val="0"/>
          <w:numId w:val="54"/>
        </w:numPr>
        <w:tabs>
          <w:tab w:val="left" w:pos="0"/>
          <w:tab w:val="left" w:pos="426"/>
        </w:tabs>
        <w:spacing w:before="120" w:after="120"/>
        <w:jc w:val="both"/>
        <w:rPr>
          <w:rFonts w:cs="Arial"/>
          <w:sz w:val="24"/>
          <w:szCs w:val="24"/>
        </w:rPr>
      </w:pPr>
      <w:r w:rsidRPr="00660E45">
        <w:rPr>
          <w:rFonts w:cs="Arial"/>
          <w:sz w:val="24"/>
          <w:szCs w:val="24"/>
        </w:rPr>
        <w:t xml:space="preserve">współpraca z innymi nauczycielami w tworzeniu i zapewnieniu ciągłości działań                                   w zakresie zajęć związanych z wyborem kierunku kształcenia i zawodu; </w:t>
      </w:r>
    </w:p>
    <w:p w:rsidR="00D06B98" w:rsidRPr="00660E45" w:rsidRDefault="00D06B98" w:rsidP="001D3FA1">
      <w:pPr>
        <w:numPr>
          <w:ilvl w:val="0"/>
          <w:numId w:val="54"/>
        </w:numPr>
        <w:tabs>
          <w:tab w:val="left" w:pos="0"/>
          <w:tab w:val="left" w:pos="426"/>
        </w:tabs>
        <w:spacing w:before="120" w:after="120"/>
        <w:jc w:val="both"/>
        <w:rPr>
          <w:rFonts w:cs="Arial"/>
          <w:sz w:val="24"/>
          <w:szCs w:val="24"/>
        </w:rPr>
      </w:pPr>
      <w:r w:rsidRPr="00660E45">
        <w:rPr>
          <w:rFonts w:cs="Arial"/>
          <w:sz w:val="24"/>
          <w:szCs w:val="24"/>
        </w:rPr>
        <w:t>wspieranie nauczycieli, wychowawców grup wychowawczych i innych specjalistów                         w udzielaniu pomoc</w:t>
      </w:r>
      <w:r w:rsidR="00660E45">
        <w:rPr>
          <w:rFonts w:cs="Arial"/>
          <w:sz w:val="24"/>
          <w:szCs w:val="24"/>
        </w:rPr>
        <w:t>y psychologiczno-pedagogicznej;</w:t>
      </w:r>
    </w:p>
    <w:p w:rsidR="00D06B98" w:rsidRPr="00660E45" w:rsidRDefault="00D06B98" w:rsidP="001D3FA1">
      <w:pPr>
        <w:numPr>
          <w:ilvl w:val="0"/>
          <w:numId w:val="54"/>
        </w:numPr>
        <w:tabs>
          <w:tab w:val="left" w:pos="0"/>
          <w:tab w:val="left" w:pos="426"/>
        </w:tabs>
        <w:spacing w:before="120" w:after="120"/>
        <w:jc w:val="both"/>
        <w:rPr>
          <w:rFonts w:cs="Arial"/>
          <w:sz w:val="24"/>
          <w:szCs w:val="24"/>
        </w:rPr>
      </w:pPr>
      <w:r w:rsidRPr="00660E45">
        <w:rPr>
          <w:rFonts w:cs="Arial"/>
          <w:sz w:val="24"/>
          <w:szCs w:val="24"/>
        </w:rPr>
        <w:t xml:space="preserve">opracowanie systemu doradztwa zawodowego w </w:t>
      </w:r>
      <w:r w:rsidR="00801984">
        <w:rPr>
          <w:rFonts w:cs="Arial"/>
          <w:sz w:val="24"/>
          <w:szCs w:val="24"/>
        </w:rPr>
        <w:t>S</w:t>
      </w:r>
      <w:r w:rsidR="00F94D4D" w:rsidRPr="00660E45">
        <w:rPr>
          <w:rFonts w:cs="Arial"/>
          <w:sz w:val="24"/>
          <w:szCs w:val="24"/>
        </w:rPr>
        <w:t>zkole</w:t>
      </w:r>
      <w:r w:rsidRPr="00660E45">
        <w:rPr>
          <w:rFonts w:cs="Arial"/>
          <w:sz w:val="24"/>
          <w:szCs w:val="24"/>
        </w:rPr>
        <w:t>;</w:t>
      </w:r>
    </w:p>
    <w:p w:rsidR="00D06B98" w:rsidRPr="00660E45" w:rsidRDefault="00D06B98" w:rsidP="001D3FA1">
      <w:pPr>
        <w:numPr>
          <w:ilvl w:val="0"/>
          <w:numId w:val="54"/>
        </w:numPr>
        <w:tabs>
          <w:tab w:val="left" w:pos="0"/>
          <w:tab w:val="left" w:pos="426"/>
        </w:tabs>
        <w:spacing w:before="120" w:after="120"/>
        <w:jc w:val="both"/>
        <w:rPr>
          <w:rFonts w:cs="Arial"/>
          <w:sz w:val="24"/>
          <w:szCs w:val="24"/>
        </w:rPr>
      </w:pPr>
      <w:r w:rsidRPr="00660E45">
        <w:rPr>
          <w:rFonts w:cs="Arial"/>
          <w:sz w:val="24"/>
          <w:szCs w:val="24"/>
        </w:rPr>
        <w:t>prowadzenie zajęć edukacyjnych zgodnie z planem zajęć;</w:t>
      </w:r>
    </w:p>
    <w:p w:rsidR="00D06B98" w:rsidRPr="00660E45" w:rsidRDefault="00D06B98" w:rsidP="001D3FA1">
      <w:pPr>
        <w:numPr>
          <w:ilvl w:val="0"/>
          <w:numId w:val="54"/>
        </w:numPr>
        <w:tabs>
          <w:tab w:val="left" w:pos="0"/>
          <w:tab w:val="left" w:pos="426"/>
        </w:tabs>
        <w:spacing w:before="120" w:after="120"/>
        <w:jc w:val="both"/>
        <w:rPr>
          <w:rFonts w:eastAsia="Times New Roman"/>
          <w:color w:val="000000"/>
          <w:sz w:val="24"/>
          <w:szCs w:val="24"/>
          <w:lang w:eastAsia="pl-PL"/>
        </w:rPr>
      </w:pPr>
      <w:bookmarkStart w:id="30" w:name="_Hlk485559771"/>
      <w:r w:rsidRPr="00660E45">
        <w:rPr>
          <w:rFonts w:cs="Arial"/>
          <w:sz w:val="24"/>
          <w:szCs w:val="24"/>
        </w:rPr>
        <w:t>prowadzenie dokumentacji</w:t>
      </w:r>
      <w:r w:rsidRPr="00A240F6">
        <w:rPr>
          <w:rFonts w:eastAsia="Times New Roman"/>
          <w:color w:val="000000"/>
          <w:sz w:val="24"/>
          <w:szCs w:val="24"/>
          <w:lang w:eastAsia="pl-PL"/>
        </w:rPr>
        <w:t xml:space="preserve"> zajęć, zgodnie z odrębnymi przepisami.</w:t>
      </w:r>
      <w:bookmarkEnd w:id="30"/>
    </w:p>
    <w:p w:rsidR="00C02199" w:rsidRPr="00955B6A" w:rsidRDefault="00D06B98" w:rsidP="001D3FA1">
      <w:pPr>
        <w:pStyle w:val="Akapitzlist"/>
        <w:numPr>
          <w:ilvl w:val="0"/>
          <w:numId w:val="55"/>
        </w:numPr>
        <w:tabs>
          <w:tab w:val="left" w:pos="0"/>
        </w:tabs>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 xml:space="preserve">W przypadku braku doradcy zawodowego w </w:t>
      </w:r>
      <w:r w:rsidR="00801984">
        <w:rPr>
          <w:rFonts w:eastAsia="Times New Roman"/>
          <w:color w:val="000000"/>
          <w:sz w:val="24"/>
          <w:szCs w:val="24"/>
          <w:lang w:eastAsia="pl-PL"/>
        </w:rPr>
        <w:t>S</w:t>
      </w:r>
      <w:r w:rsidR="00F94D4D">
        <w:rPr>
          <w:rFonts w:eastAsia="Times New Roman"/>
          <w:color w:val="000000"/>
          <w:sz w:val="24"/>
          <w:szCs w:val="24"/>
          <w:lang w:eastAsia="pl-PL"/>
        </w:rPr>
        <w:t>zkole</w:t>
      </w:r>
      <w:r w:rsidR="00801984">
        <w:rPr>
          <w:rFonts w:eastAsia="Times New Roman"/>
          <w:color w:val="000000"/>
          <w:sz w:val="24"/>
          <w:szCs w:val="24"/>
          <w:lang w:eastAsia="pl-PL"/>
        </w:rPr>
        <w:t>, D</w:t>
      </w:r>
      <w:r w:rsidRPr="00A240F6">
        <w:rPr>
          <w:rFonts w:eastAsia="Times New Roman"/>
          <w:color w:val="000000"/>
          <w:sz w:val="24"/>
          <w:szCs w:val="24"/>
          <w:lang w:eastAsia="pl-PL"/>
        </w:rPr>
        <w:t xml:space="preserve">yrektor </w:t>
      </w:r>
      <w:r w:rsidR="00801984">
        <w:rPr>
          <w:rFonts w:eastAsia="Times New Roman"/>
          <w:color w:val="000000"/>
          <w:sz w:val="24"/>
          <w:szCs w:val="24"/>
          <w:lang w:eastAsia="pl-PL"/>
        </w:rPr>
        <w:t>S</w:t>
      </w:r>
      <w:r w:rsidR="00F94D4D">
        <w:rPr>
          <w:rFonts w:eastAsia="Times New Roman"/>
          <w:color w:val="000000"/>
          <w:sz w:val="24"/>
          <w:szCs w:val="24"/>
          <w:lang w:eastAsia="pl-PL"/>
        </w:rPr>
        <w:t>zkoły</w:t>
      </w:r>
      <w:r w:rsidRPr="00A240F6">
        <w:rPr>
          <w:rFonts w:eastAsia="Times New Roman"/>
          <w:color w:val="000000"/>
          <w:sz w:val="24"/>
          <w:szCs w:val="24"/>
          <w:lang w:eastAsia="pl-PL"/>
        </w:rPr>
        <w:t xml:space="preserve"> wyznacza nauczyciela, wychowawcę grupy wychowawczej lub specjalistę realizującego zad</w:t>
      </w:r>
      <w:r w:rsidR="00C02199" w:rsidRPr="00A240F6">
        <w:rPr>
          <w:rFonts w:eastAsia="Times New Roman"/>
          <w:color w:val="000000"/>
          <w:sz w:val="24"/>
          <w:szCs w:val="24"/>
          <w:lang w:eastAsia="pl-PL"/>
        </w:rPr>
        <w:t xml:space="preserve">ania, o których mowa w ust. 1. </w:t>
      </w:r>
    </w:p>
    <w:p w:rsidR="00D06B98" w:rsidRPr="00124AFD" w:rsidRDefault="00955B6A" w:rsidP="00090371">
      <w:pPr>
        <w:pStyle w:val="Nagwek3"/>
        <w:spacing w:line="240" w:lineRule="auto"/>
        <w:rPr>
          <w:b/>
          <w:sz w:val="24"/>
          <w:szCs w:val="24"/>
          <w:lang w:eastAsia="pl-PL"/>
        </w:rPr>
      </w:pPr>
      <w:bookmarkStart w:id="31" w:name="_Toc361441257"/>
      <w:bookmarkStart w:id="32" w:name="_Toc492414599"/>
      <w:r w:rsidRPr="00124AFD">
        <w:rPr>
          <w:b/>
          <w:sz w:val="24"/>
          <w:szCs w:val="24"/>
          <w:lang w:eastAsia="pl-PL"/>
        </w:rPr>
        <w:t>Rozdział 10</w:t>
      </w:r>
      <w:bookmarkEnd w:id="31"/>
      <w:r w:rsidR="00E662C7" w:rsidRPr="00124AFD">
        <w:rPr>
          <w:b/>
          <w:sz w:val="24"/>
          <w:szCs w:val="24"/>
          <w:lang w:eastAsia="pl-PL"/>
        </w:rPr>
        <w:br/>
      </w:r>
      <w:r w:rsidR="00D06B98" w:rsidRPr="00124AFD">
        <w:rPr>
          <w:b/>
          <w:sz w:val="24"/>
          <w:szCs w:val="24"/>
          <w:lang w:eastAsia="pl-PL"/>
        </w:rPr>
        <w:t>Zadania i obowiązki terapeuty pedagogicznego</w:t>
      </w:r>
      <w:bookmarkEnd w:id="32"/>
    </w:p>
    <w:p w:rsidR="00D06B98" w:rsidRPr="00A240F6" w:rsidRDefault="003712C8" w:rsidP="00746756">
      <w:pPr>
        <w:pStyle w:val="paragraf"/>
        <w:spacing w:before="120" w:after="120"/>
        <w:ind w:firstLine="454"/>
        <w:jc w:val="both"/>
        <w:rPr>
          <w:rFonts w:eastAsia="Times New Roman"/>
          <w:color w:val="000000"/>
          <w:sz w:val="24"/>
          <w:szCs w:val="24"/>
          <w:lang w:eastAsia="pl-PL"/>
        </w:rPr>
      </w:pPr>
      <w:r w:rsidRPr="00AC6C6D">
        <w:rPr>
          <w:rFonts w:eastAsia="Times New Roman"/>
          <w:b/>
          <w:color w:val="000000"/>
          <w:sz w:val="24"/>
          <w:szCs w:val="24"/>
          <w:lang w:eastAsia="pl-PL"/>
        </w:rPr>
        <w:t>§</w:t>
      </w:r>
      <w:r w:rsidR="00AC6C6D" w:rsidRPr="00AC6C6D">
        <w:rPr>
          <w:rFonts w:eastAsia="Times New Roman"/>
          <w:b/>
          <w:color w:val="000000"/>
          <w:sz w:val="24"/>
          <w:szCs w:val="24"/>
          <w:lang w:eastAsia="pl-PL"/>
        </w:rPr>
        <w:t xml:space="preserve"> </w:t>
      </w:r>
      <w:r w:rsidR="00124187">
        <w:rPr>
          <w:rFonts w:eastAsia="Times New Roman"/>
          <w:b/>
          <w:color w:val="000000"/>
          <w:sz w:val="24"/>
          <w:szCs w:val="24"/>
          <w:lang w:eastAsia="pl-PL"/>
        </w:rPr>
        <w:t>101</w:t>
      </w:r>
      <w:r w:rsidRPr="00AC6C6D">
        <w:rPr>
          <w:rFonts w:eastAsia="Times New Roman"/>
          <w:b/>
          <w:color w:val="000000"/>
          <w:sz w:val="24"/>
          <w:szCs w:val="24"/>
          <w:lang w:eastAsia="pl-PL"/>
        </w:rPr>
        <w:t>.</w:t>
      </w:r>
      <w:r>
        <w:rPr>
          <w:rFonts w:eastAsia="Times New Roman"/>
          <w:color w:val="000000"/>
          <w:sz w:val="24"/>
          <w:szCs w:val="24"/>
          <w:lang w:eastAsia="pl-PL"/>
        </w:rPr>
        <w:t xml:space="preserve"> 1. </w:t>
      </w:r>
      <w:r w:rsidR="00D06B98" w:rsidRPr="00A240F6">
        <w:rPr>
          <w:rFonts w:eastAsia="Times New Roman"/>
          <w:color w:val="000000"/>
          <w:sz w:val="24"/>
          <w:szCs w:val="24"/>
          <w:lang w:eastAsia="pl-PL"/>
        </w:rPr>
        <w:t xml:space="preserve">Do zadań terapeuty pedagogicznego należy w szczególności: </w:t>
      </w:r>
    </w:p>
    <w:p w:rsidR="00D06B98" w:rsidRPr="00B92323" w:rsidRDefault="00D06B98" w:rsidP="001D3FA1">
      <w:pPr>
        <w:numPr>
          <w:ilvl w:val="0"/>
          <w:numId w:val="58"/>
        </w:numPr>
        <w:tabs>
          <w:tab w:val="left" w:pos="0"/>
          <w:tab w:val="left" w:pos="426"/>
        </w:tabs>
        <w:spacing w:before="120" w:after="120"/>
        <w:jc w:val="both"/>
        <w:rPr>
          <w:rFonts w:cs="Arial"/>
          <w:sz w:val="24"/>
          <w:szCs w:val="24"/>
        </w:rPr>
      </w:pPr>
      <w:r w:rsidRPr="00A240F6">
        <w:rPr>
          <w:rFonts w:eastAsia="Times New Roman"/>
          <w:color w:val="000000"/>
          <w:sz w:val="24"/>
          <w:szCs w:val="24"/>
          <w:lang w:eastAsia="pl-PL"/>
        </w:rPr>
        <w:t xml:space="preserve">prowadzenie badań diagnostycznych uczniów z zaburzeniami i odchyleniami rozwojowymi lub </w:t>
      </w:r>
      <w:r w:rsidRPr="00B92323">
        <w:rPr>
          <w:rFonts w:cs="Arial"/>
          <w:sz w:val="24"/>
          <w:szCs w:val="24"/>
        </w:rPr>
        <w:t xml:space="preserve">specyficznymi trudnościami w uczeniu się w celu rozpoznawania trudności oraz monitorowania efektów oddziaływań terapeutycznych; </w:t>
      </w:r>
    </w:p>
    <w:p w:rsidR="00D06B98" w:rsidRPr="00B92323" w:rsidRDefault="00D06B98" w:rsidP="001D3FA1">
      <w:pPr>
        <w:numPr>
          <w:ilvl w:val="0"/>
          <w:numId w:val="58"/>
        </w:numPr>
        <w:tabs>
          <w:tab w:val="left" w:pos="0"/>
          <w:tab w:val="left" w:pos="426"/>
        </w:tabs>
        <w:spacing w:before="120" w:after="120"/>
        <w:jc w:val="both"/>
        <w:rPr>
          <w:rFonts w:cs="Arial"/>
          <w:sz w:val="24"/>
          <w:szCs w:val="24"/>
        </w:rPr>
      </w:pPr>
      <w:r w:rsidRPr="00B92323">
        <w:rPr>
          <w:rFonts w:cs="Arial"/>
          <w:sz w:val="24"/>
          <w:szCs w:val="24"/>
        </w:rPr>
        <w:t>rozpoznawanie przyczyn utrudniających uczniom aktywne i pełne u</w:t>
      </w:r>
      <w:r w:rsidR="00801984">
        <w:rPr>
          <w:rFonts w:cs="Arial"/>
          <w:sz w:val="24"/>
          <w:szCs w:val="24"/>
        </w:rPr>
        <w:t>czestnictwo w życiu przedszkola i</w:t>
      </w:r>
      <w:r w:rsidRPr="00B92323">
        <w:rPr>
          <w:rFonts w:cs="Arial"/>
          <w:sz w:val="24"/>
          <w:szCs w:val="24"/>
        </w:rPr>
        <w:t xml:space="preserve"> </w:t>
      </w:r>
      <w:r w:rsidR="00801984">
        <w:rPr>
          <w:rFonts w:cs="Arial"/>
          <w:sz w:val="24"/>
          <w:szCs w:val="24"/>
        </w:rPr>
        <w:t>S</w:t>
      </w:r>
      <w:r w:rsidR="00F94D4D" w:rsidRPr="00B92323">
        <w:rPr>
          <w:rFonts w:cs="Arial"/>
          <w:sz w:val="24"/>
          <w:szCs w:val="24"/>
        </w:rPr>
        <w:t>zkoły</w:t>
      </w:r>
      <w:r w:rsidRPr="00B92323">
        <w:rPr>
          <w:rFonts w:cs="Arial"/>
          <w:sz w:val="24"/>
          <w:szCs w:val="24"/>
        </w:rPr>
        <w:t xml:space="preserve">;  </w:t>
      </w:r>
    </w:p>
    <w:p w:rsidR="00D06B98" w:rsidRPr="00B92323" w:rsidRDefault="00D06B98" w:rsidP="001D3FA1">
      <w:pPr>
        <w:numPr>
          <w:ilvl w:val="0"/>
          <w:numId w:val="58"/>
        </w:numPr>
        <w:tabs>
          <w:tab w:val="left" w:pos="0"/>
          <w:tab w:val="left" w:pos="426"/>
        </w:tabs>
        <w:spacing w:before="120" w:after="120"/>
        <w:jc w:val="both"/>
        <w:rPr>
          <w:rFonts w:cs="Arial"/>
          <w:sz w:val="24"/>
          <w:szCs w:val="24"/>
        </w:rPr>
      </w:pPr>
      <w:r w:rsidRPr="00B92323">
        <w:rPr>
          <w:rFonts w:cs="Arial"/>
          <w:sz w:val="24"/>
          <w:szCs w:val="24"/>
        </w:rPr>
        <w:lastRenderedPageBreak/>
        <w:t xml:space="preserve">prowadzenie zajęć korekcyjno-kompensacyjnych oraz innych zajęć o charakterze terapeutycznym;  </w:t>
      </w:r>
    </w:p>
    <w:p w:rsidR="00D06B98" w:rsidRPr="00B92323" w:rsidRDefault="00D06B98" w:rsidP="001D3FA1">
      <w:pPr>
        <w:numPr>
          <w:ilvl w:val="0"/>
          <w:numId w:val="58"/>
        </w:numPr>
        <w:tabs>
          <w:tab w:val="left" w:pos="0"/>
          <w:tab w:val="left" w:pos="426"/>
        </w:tabs>
        <w:spacing w:before="120" w:after="120"/>
        <w:jc w:val="both"/>
        <w:rPr>
          <w:rFonts w:cs="Arial"/>
          <w:sz w:val="24"/>
          <w:szCs w:val="24"/>
        </w:rPr>
      </w:pPr>
      <w:r w:rsidRPr="00B92323">
        <w:rPr>
          <w:rFonts w:cs="Arial"/>
          <w:sz w:val="24"/>
          <w:szCs w:val="24"/>
        </w:rPr>
        <w:t xml:space="preserve">podejmowanie działań profilaktycznych zapobiegających niepowodzeniom edukacyjnym uczniów, we współpracy z rodzicami uczniów; </w:t>
      </w:r>
    </w:p>
    <w:p w:rsidR="00D06B98" w:rsidRPr="00A240F6" w:rsidRDefault="00D06B98" w:rsidP="001D3FA1">
      <w:pPr>
        <w:numPr>
          <w:ilvl w:val="0"/>
          <w:numId w:val="58"/>
        </w:numPr>
        <w:tabs>
          <w:tab w:val="left" w:pos="0"/>
          <w:tab w:val="left" w:pos="426"/>
        </w:tabs>
        <w:spacing w:before="120" w:after="120"/>
        <w:jc w:val="both"/>
        <w:rPr>
          <w:rFonts w:eastAsia="Times New Roman"/>
          <w:color w:val="000000"/>
          <w:sz w:val="24"/>
          <w:szCs w:val="24"/>
          <w:lang w:eastAsia="pl-PL"/>
        </w:rPr>
      </w:pPr>
      <w:r w:rsidRPr="00B92323">
        <w:rPr>
          <w:rFonts w:cs="Arial"/>
          <w:sz w:val="24"/>
          <w:szCs w:val="24"/>
        </w:rPr>
        <w:t>wspieranie nauczycieli</w:t>
      </w:r>
      <w:r w:rsidRPr="00A240F6">
        <w:rPr>
          <w:rFonts w:eastAsia="Times New Roman"/>
          <w:color w:val="000000"/>
          <w:sz w:val="24"/>
          <w:szCs w:val="24"/>
          <w:lang w:eastAsia="pl-PL"/>
        </w:rPr>
        <w:t xml:space="preserve">, wychowawców grup wychowawczych i innych specjalistów w: </w:t>
      </w:r>
    </w:p>
    <w:p w:rsidR="00D06B98" w:rsidRPr="00A240F6" w:rsidRDefault="00D06B98" w:rsidP="001D3FA1">
      <w:pPr>
        <w:pStyle w:val="Akapitzlist"/>
        <w:numPr>
          <w:ilvl w:val="0"/>
          <w:numId w:val="59"/>
        </w:numPr>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w:t>
      </w:r>
      <w:r w:rsidR="00801984">
        <w:rPr>
          <w:rFonts w:eastAsia="Times New Roman"/>
          <w:color w:val="000000"/>
          <w:sz w:val="24"/>
          <w:szCs w:val="24"/>
          <w:lang w:eastAsia="pl-PL"/>
        </w:rPr>
        <w:t>zestnictwo w życiu przedszkola i S</w:t>
      </w:r>
      <w:r w:rsidR="00F94D4D">
        <w:rPr>
          <w:rFonts w:eastAsia="Times New Roman"/>
          <w:color w:val="000000"/>
          <w:sz w:val="24"/>
          <w:szCs w:val="24"/>
          <w:lang w:eastAsia="pl-PL"/>
        </w:rPr>
        <w:t>zkoły</w:t>
      </w:r>
      <w:r w:rsidRPr="00A240F6">
        <w:rPr>
          <w:rFonts w:eastAsia="Times New Roman"/>
          <w:color w:val="000000"/>
          <w:sz w:val="24"/>
          <w:szCs w:val="24"/>
          <w:lang w:eastAsia="pl-PL"/>
        </w:rPr>
        <w:t xml:space="preserve">,  </w:t>
      </w:r>
    </w:p>
    <w:p w:rsidR="00D06B98" w:rsidRPr="00A240F6" w:rsidRDefault="00D06B98" w:rsidP="001D3FA1">
      <w:pPr>
        <w:pStyle w:val="Akapitzlist"/>
        <w:numPr>
          <w:ilvl w:val="0"/>
          <w:numId w:val="59"/>
        </w:numPr>
        <w:spacing w:before="120" w:after="120" w:line="240" w:lineRule="auto"/>
        <w:contextualSpacing w:val="0"/>
        <w:jc w:val="both"/>
        <w:rPr>
          <w:rFonts w:eastAsia="Times New Roman"/>
          <w:color w:val="000000"/>
          <w:sz w:val="24"/>
          <w:szCs w:val="24"/>
          <w:lang w:eastAsia="pl-PL"/>
        </w:rPr>
      </w:pPr>
      <w:r w:rsidRPr="00A240F6">
        <w:rPr>
          <w:rFonts w:eastAsia="Times New Roman"/>
          <w:color w:val="000000"/>
          <w:sz w:val="24"/>
          <w:szCs w:val="24"/>
          <w:lang w:eastAsia="pl-PL"/>
        </w:rPr>
        <w:t>udzielaniu pomo</w:t>
      </w:r>
      <w:r w:rsidR="00FD5275">
        <w:rPr>
          <w:rFonts w:eastAsia="Times New Roman"/>
          <w:color w:val="000000"/>
          <w:sz w:val="24"/>
          <w:szCs w:val="24"/>
          <w:lang w:eastAsia="pl-PL"/>
        </w:rPr>
        <w:t>cy psychologiczno-pedagogicznej;</w:t>
      </w:r>
      <w:r w:rsidRPr="00A240F6">
        <w:rPr>
          <w:rFonts w:eastAsia="Times New Roman"/>
          <w:color w:val="000000"/>
          <w:sz w:val="24"/>
          <w:szCs w:val="24"/>
          <w:lang w:eastAsia="pl-PL"/>
        </w:rPr>
        <w:t xml:space="preserve"> </w:t>
      </w:r>
    </w:p>
    <w:p w:rsidR="00D06B98" w:rsidRPr="00FD5275" w:rsidRDefault="00D06B98" w:rsidP="001D3FA1">
      <w:pPr>
        <w:numPr>
          <w:ilvl w:val="0"/>
          <w:numId w:val="58"/>
        </w:numPr>
        <w:tabs>
          <w:tab w:val="left" w:pos="0"/>
          <w:tab w:val="left" w:pos="426"/>
        </w:tabs>
        <w:spacing w:before="120" w:after="120"/>
        <w:jc w:val="both"/>
        <w:rPr>
          <w:rFonts w:cs="Arial"/>
          <w:sz w:val="24"/>
          <w:szCs w:val="24"/>
        </w:rPr>
      </w:pPr>
      <w:r w:rsidRPr="00A240F6">
        <w:rPr>
          <w:rFonts w:cs="Arial"/>
          <w:sz w:val="24"/>
          <w:szCs w:val="24"/>
        </w:rPr>
        <w:t>udział w posiedzeniach zespołów wychowawczych;</w:t>
      </w:r>
    </w:p>
    <w:p w:rsidR="00D06B98" w:rsidRPr="00FD5275" w:rsidRDefault="00D06B98" w:rsidP="001D3FA1">
      <w:pPr>
        <w:numPr>
          <w:ilvl w:val="0"/>
          <w:numId w:val="58"/>
        </w:numPr>
        <w:tabs>
          <w:tab w:val="left" w:pos="0"/>
          <w:tab w:val="left" w:pos="426"/>
        </w:tabs>
        <w:spacing w:before="120" w:after="120"/>
        <w:jc w:val="both"/>
        <w:rPr>
          <w:rFonts w:cs="Arial"/>
          <w:sz w:val="24"/>
          <w:szCs w:val="24"/>
        </w:rPr>
      </w:pPr>
      <w:r w:rsidRPr="00A240F6">
        <w:rPr>
          <w:rFonts w:cs="Arial"/>
          <w:sz w:val="24"/>
          <w:szCs w:val="24"/>
        </w:rPr>
        <w:t>pomoc rodzicom i nauczycielom w rozpoznawaniu indywidualnych możliwości, predyspozycji i uzdolnień uczniów;</w:t>
      </w:r>
    </w:p>
    <w:p w:rsidR="00D06B98" w:rsidRPr="00A240F6" w:rsidRDefault="00D06B98" w:rsidP="001D3FA1">
      <w:pPr>
        <w:numPr>
          <w:ilvl w:val="0"/>
          <w:numId w:val="58"/>
        </w:numPr>
        <w:tabs>
          <w:tab w:val="left" w:pos="0"/>
          <w:tab w:val="left" w:pos="426"/>
        </w:tabs>
        <w:spacing w:before="120" w:after="120"/>
        <w:jc w:val="both"/>
        <w:rPr>
          <w:rFonts w:cs="Arial"/>
          <w:sz w:val="24"/>
          <w:szCs w:val="24"/>
        </w:rPr>
      </w:pPr>
      <w:r w:rsidRPr="00A240F6">
        <w:rPr>
          <w:rFonts w:cs="Arial"/>
          <w:sz w:val="24"/>
          <w:szCs w:val="24"/>
        </w:rPr>
        <w:t>podejmowanie działań wychowawczych i profilaktycznych wyni</w:t>
      </w:r>
      <w:r w:rsidR="001873C1">
        <w:rPr>
          <w:rFonts w:cs="Arial"/>
          <w:sz w:val="24"/>
          <w:szCs w:val="24"/>
        </w:rPr>
        <w:t>kających z programu w</w:t>
      </w:r>
      <w:r w:rsidR="00FD5275">
        <w:rPr>
          <w:rFonts w:cs="Arial"/>
          <w:sz w:val="24"/>
          <w:szCs w:val="24"/>
        </w:rPr>
        <w:t>ychowawczo</w:t>
      </w:r>
      <w:r w:rsidR="001873C1">
        <w:rPr>
          <w:rFonts w:cs="Arial"/>
          <w:sz w:val="24"/>
          <w:szCs w:val="24"/>
        </w:rPr>
        <w:t>-p</w:t>
      </w:r>
      <w:r w:rsidRPr="00A240F6">
        <w:rPr>
          <w:rFonts w:cs="Arial"/>
          <w:sz w:val="24"/>
          <w:szCs w:val="24"/>
        </w:rPr>
        <w:t>rofilaktycznego w stosunku do uczniów z udziałem rodziców i wychowawców;</w:t>
      </w:r>
    </w:p>
    <w:p w:rsidR="002D20FF" w:rsidRPr="00437F42" w:rsidRDefault="00D06B98" w:rsidP="001D3FA1">
      <w:pPr>
        <w:numPr>
          <w:ilvl w:val="0"/>
          <w:numId w:val="58"/>
        </w:numPr>
        <w:tabs>
          <w:tab w:val="left" w:pos="0"/>
          <w:tab w:val="left" w:pos="426"/>
        </w:tabs>
        <w:spacing w:before="120" w:after="120"/>
        <w:jc w:val="both"/>
        <w:rPr>
          <w:rFonts w:eastAsia="Times New Roman"/>
          <w:color w:val="000000"/>
          <w:sz w:val="24"/>
          <w:szCs w:val="24"/>
          <w:lang w:eastAsia="pl-PL"/>
        </w:rPr>
      </w:pPr>
      <w:r w:rsidRPr="00FD5275">
        <w:rPr>
          <w:rFonts w:cs="Arial"/>
          <w:sz w:val="24"/>
          <w:szCs w:val="24"/>
        </w:rPr>
        <w:t>prowadzenie</w:t>
      </w:r>
      <w:r w:rsidRPr="00A240F6">
        <w:rPr>
          <w:rFonts w:eastAsia="Times New Roman"/>
          <w:color w:val="000000"/>
          <w:sz w:val="24"/>
          <w:szCs w:val="24"/>
          <w:lang w:eastAsia="pl-PL"/>
        </w:rPr>
        <w:t xml:space="preserve"> dokumentacji zajęć, zgodnie z odrębnymi przepisami.</w:t>
      </w:r>
    </w:p>
    <w:p w:rsidR="00F33EAB" w:rsidRDefault="00F33EAB" w:rsidP="00090371">
      <w:pPr>
        <w:pStyle w:val="Nagwek3"/>
        <w:spacing w:line="240" w:lineRule="auto"/>
        <w:rPr>
          <w:b/>
          <w:sz w:val="24"/>
          <w:szCs w:val="24"/>
        </w:rPr>
      </w:pPr>
      <w:bookmarkStart w:id="33" w:name="_Toc492414600"/>
    </w:p>
    <w:p w:rsidR="0023137D" w:rsidRPr="00124AFD" w:rsidRDefault="00831705" w:rsidP="00090371">
      <w:pPr>
        <w:pStyle w:val="Nagwek3"/>
        <w:spacing w:line="240" w:lineRule="auto"/>
        <w:rPr>
          <w:b/>
          <w:sz w:val="24"/>
          <w:szCs w:val="24"/>
        </w:rPr>
      </w:pPr>
      <w:r w:rsidRPr="00124AFD">
        <w:rPr>
          <w:b/>
          <w:sz w:val="24"/>
          <w:szCs w:val="24"/>
        </w:rPr>
        <w:t>Rozdział 11</w:t>
      </w:r>
      <w:r w:rsidR="004E6688" w:rsidRPr="00124AFD">
        <w:rPr>
          <w:b/>
          <w:sz w:val="24"/>
          <w:szCs w:val="24"/>
        </w:rPr>
        <w:br/>
      </w:r>
      <w:r w:rsidR="0023137D" w:rsidRPr="00124AFD">
        <w:rPr>
          <w:b/>
          <w:sz w:val="24"/>
          <w:szCs w:val="24"/>
        </w:rPr>
        <w:t>Organizacja nauczania, wychowania i opieki uczniom niepełnosprawnym, niedostosowanym społecznie i zagrożonym niedostosowaniem społecznym</w:t>
      </w:r>
      <w:bookmarkEnd w:id="33"/>
    </w:p>
    <w:p w:rsidR="0023137D" w:rsidRPr="002D20FF" w:rsidRDefault="00521320" w:rsidP="009639B8">
      <w:pPr>
        <w:pStyle w:val="paragraf"/>
        <w:spacing w:before="120" w:after="120"/>
        <w:ind w:firstLine="709"/>
        <w:jc w:val="both"/>
        <w:rPr>
          <w:rFonts w:cs="Arial"/>
          <w:sz w:val="24"/>
          <w:szCs w:val="24"/>
        </w:rPr>
      </w:pPr>
      <w:r w:rsidRPr="00AC6C6D">
        <w:rPr>
          <w:rFonts w:cs="Arial"/>
          <w:b/>
          <w:sz w:val="24"/>
          <w:szCs w:val="24"/>
        </w:rPr>
        <w:t>§</w:t>
      </w:r>
      <w:r w:rsidR="00AC6C6D" w:rsidRPr="00AC6C6D">
        <w:rPr>
          <w:rFonts w:cs="Arial"/>
          <w:b/>
          <w:sz w:val="24"/>
          <w:szCs w:val="24"/>
        </w:rPr>
        <w:t xml:space="preserve"> </w:t>
      </w:r>
      <w:r w:rsidR="00124187">
        <w:rPr>
          <w:rFonts w:cs="Arial"/>
          <w:b/>
          <w:sz w:val="24"/>
          <w:szCs w:val="24"/>
        </w:rPr>
        <w:t>102</w:t>
      </w:r>
      <w:r w:rsidRPr="00AC6C6D">
        <w:rPr>
          <w:rFonts w:cs="Arial"/>
          <w:b/>
          <w:sz w:val="24"/>
          <w:szCs w:val="24"/>
        </w:rPr>
        <w:t>.</w:t>
      </w:r>
      <w:r>
        <w:rPr>
          <w:rFonts w:cs="Arial"/>
          <w:sz w:val="24"/>
          <w:szCs w:val="24"/>
        </w:rPr>
        <w:t xml:space="preserve"> 1. </w:t>
      </w:r>
      <w:r w:rsidR="0023137D" w:rsidRPr="00A240F6">
        <w:rPr>
          <w:rFonts w:cs="Arial"/>
          <w:sz w:val="24"/>
          <w:szCs w:val="24"/>
        </w:rPr>
        <w:t xml:space="preserve">W </w:t>
      </w:r>
      <w:r w:rsidR="00801984">
        <w:rPr>
          <w:rFonts w:cs="Arial"/>
          <w:sz w:val="24"/>
          <w:szCs w:val="24"/>
        </w:rPr>
        <w:t>S</w:t>
      </w:r>
      <w:r w:rsidR="00F94D4D">
        <w:rPr>
          <w:rFonts w:cs="Arial"/>
          <w:sz w:val="24"/>
          <w:szCs w:val="24"/>
        </w:rPr>
        <w:t>zkole</w:t>
      </w:r>
      <w:r w:rsidR="0023137D" w:rsidRPr="00A240F6">
        <w:rPr>
          <w:rFonts w:cs="Arial"/>
          <w:sz w:val="24"/>
          <w:szCs w:val="24"/>
        </w:rPr>
        <w:t xml:space="preserve"> kształcenie specjalnym obejmuje się uczniów posiadających orzeczenie poradni psychologiczno-pedagogicznej o potrzebie kształcenia specjalnego Nauczanie specjalne prowadzone jest</w:t>
      </w:r>
      <w:r w:rsidR="00437F42">
        <w:rPr>
          <w:rFonts w:cs="Arial"/>
          <w:sz w:val="24"/>
          <w:szCs w:val="24"/>
        </w:rPr>
        <w:t xml:space="preserve"> w oddziałach ogólnodostępnych/</w:t>
      </w:r>
      <w:r w:rsidR="0023137D" w:rsidRPr="00A240F6">
        <w:rPr>
          <w:rFonts w:cs="Arial"/>
          <w:sz w:val="24"/>
          <w:szCs w:val="24"/>
        </w:rPr>
        <w:t xml:space="preserve">integracyjnych na każdym etapie edukacyjnym. </w:t>
      </w:r>
    </w:p>
    <w:p w:rsidR="0023137D" w:rsidRPr="00A240F6" w:rsidRDefault="00521320" w:rsidP="00124AFD">
      <w:pPr>
        <w:pStyle w:val="paragraf"/>
        <w:spacing w:before="120" w:after="120"/>
        <w:ind w:firstLine="709"/>
        <w:jc w:val="both"/>
        <w:rPr>
          <w:rFonts w:cs="Arial"/>
          <w:sz w:val="24"/>
          <w:szCs w:val="24"/>
        </w:rPr>
      </w:pPr>
      <w:r w:rsidRPr="00AC6C6D">
        <w:rPr>
          <w:rFonts w:cs="Arial"/>
          <w:b/>
          <w:sz w:val="24"/>
          <w:szCs w:val="24"/>
        </w:rPr>
        <w:t>§</w:t>
      </w:r>
      <w:r w:rsidR="00AC6C6D" w:rsidRPr="00AC6C6D">
        <w:rPr>
          <w:rFonts w:cs="Arial"/>
          <w:b/>
          <w:sz w:val="24"/>
          <w:szCs w:val="24"/>
        </w:rPr>
        <w:t xml:space="preserve"> </w:t>
      </w:r>
      <w:r w:rsidR="00124187">
        <w:rPr>
          <w:rFonts w:cs="Arial"/>
          <w:b/>
          <w:sz w:val="24"/>
          <w:szCs w:val="24"/>
        </w:rPr>
        <w:t>103</w:t>
      </w:r>
      <w:r w:rsidRPr="00AC6C6D">
        <w:rPr>
          <w:rFonts w:cs="Arial"/>
          <w:b/>
          <w:sz w:val="24"/>
          <w:szCs w:val="24"/>
        </w:rPr>
        <w:t>.</w:t>
      </w:r>
      <w:r>
        <w:rPr>
          <w:rFonts w:cs="Arial"/>
          <w:sz w:val="24"/>
          <w:szCs w:val="24"/>
        </w:rPr>
        <w:t xml:space="preserve"> </w:t>
      </w:r>
      <w:r w:rsidR="0023137D" w:rsidRPr="002D20FF">
        <w:rPr>
          <w:rFonts w:cs="Arial"/>
          <w:sz w:val="24"/>
          <w:szCs w:val="24"/>
        </w:rPr>
        <w:t>1</w:t>
      </w:r>
      <w:r w:rsidR="002D20FF" w:rsidRPr="002D20FF">
        <w:rPr>
          <w:rFonts w:cs="Arial"/>
          <w:sz w:val="24"/>
          <w:szCs w:val="24"/>
        </w:rPr>
        <w:t>.</w:t>
      </w:r>
      <w:r w:rsidR="002D20FF">
        <w:rPr>
          <w:rFonts w:cs="Arial"/>
          <w:sz w:val="24"/>
          <w:szCs w:val="24"/>
        </w:rPr>
        <w:t xml:space="preserve"> S</w:t>
      </w:r>
      <w:r w:rsidR="00F94D4D">
        <w:rPr>
          <w:rFonts w:cs="Arial"/>
          <w:sz w:val="24"/>
          <w:szCs w:val="24"/>
        </w:rPr>
        <w:t>zkoła</w:t>
      </w:r>
      <w:r w:rsidR="0023137D" w:rsidRPr="00A240F6">
        <w:rPr>
          <w:rFonts w:cs="Arial"/>
          <w:sz w:val="24"/>
          <w:szCs w:val="24"/>
        </w:rPr>
        <w:t xml:space="preserve"> zapewnia uczniom z orzeczoną niepełnosprawnością lub niedostosowaniem społecznym:</w:t>
      </w:r>
    </w:p>
    <w:p w:rsidR="0023137D" w:rsidRPr="00A240F6" w:rsidRDefault="0023137D" w:rsidP="001D3FA1">
      <w:pPr>
        <w:numPr>
          <w:ilvl w:val="0"/>
          <w:numId w:val="60"/>
        </w:numPr>
        <w:tabs>
          <w:tab w:val="left" w:pos="0"/>
          <w:tab w:val="left" w:pos="426"/>
        </w:tabs>
        <w:spacing w:before="120" w:after="120"/>
        <w:jc w:val="both"/>
        <w:rPr>
          <w:rFonts w:cs="Arial"/>
          <w:sz w:val="24"/>
          <w:szCs w:val="24"/>
        </w:rPr>
      </w:pPr>
      <w:r w:rsidRPr="00A240F6">
        <w:rPr>
          <w:rFonts w:cs="Arial"/>
          <w:sz w:val="24"/>
          <w:szCs w:val="24"/>
        </w:rPr>
        <w:t>realizację zaleceń zawartych w orzeczeniu o potrzebie kształcenia specjalnego;</w:t>
      </w:r>
    </w:p>
    <w:p w:rsidR="0023137D" w:rsidRPr="00A240F6" w:rsidRDefault="0023137D" w:rsidP="001D3FA1">
      <w:pPr>
        <w:numPr>
          <w:ilvl w:val="0"/>
          <w:numId w:val="60"/>
        </w:numPr>
        <w:tabs>
          <w:tab w:val="left" w:pos="0"/>
          <w:tab w:val="left" w:pos="426"/>
        </w:tabs>
        <w:spacing w:before="120" w:after="120"/>
        <w:jc w:val="both"/>
        <w:rPr>
          <w:rFonts w:cs="Arial"/>
          <w:sz w:val="24"/>
          <w:szCs w:val="24"/>
        </w:rPr>
      </w:pPr>
      <w:r w:rsidRPr="00A240F6">
        <w:rPr>
          <w:rFonts w:cs="Arial"/>
          <w:sz w:val="24"/>
          <w:szCs w:val="24"/>
        </w:rPr>
        <w:t>odpowiednie warunki do nauki oraz w miarę możliwości  sprzęt specjalistyczny                                i środki dydaktyczne;</w:t>
      </w:r>
    </w:p>
    <w:p w:rsidR="0023137D" w:rsidRPr="00A240F6" w:rsidRDefault="0023137D" w:rsidP="001D3FA1">
      <w:pPr>
        <w:numPr>
          <w:ilvl w:val="0"/>
          <w:numId w:val="60"/>
        </w:numPr>
        <w:tabs>
          <w:tab w:val="left" w:pos="0"/>
          <w:tab w:val="left" w:pos="426"/>
        </w:tabs>
        <w:spacing w:before="120" w:after="120"/>
        <w:jc w:val="both"/>
        <w:rPr>
          <w:rFonts w:cs="Arial"/>
          <w:sz w:val="24"/>
          <w:szCs w:val="24"/>
        </w:rPr>
      </w:pPr>
      <w:r w:rsidRPr="00A240F6">
        <w:rPr>
          <w:rFonts w:cs="Arial"/>
          <w:sz w:val="24"/>
          <w:szCs w:val="24"/>
        </w:rPr>
        <w:t>realizację programów nauczania dostosowanych do indyw</w:t>
      </w:r>
      <w:r w:rsidR="00831705">
        <w:rPr>
          <w:rFonts w:cs="Arial"/>
          <w:sz w:val="24"/>
          <w:szCs w:val="24"/>
        </w:rPr>
        <w:t xml:space="preserve">idualnych potrzeb edukacyjnych </w:t>
      </w:r>
      <w:r w:rsidRPr="00A240F6">
        <w:rPr>
          <w:rFonts w:cs="Arial"/>
          <w:sz w:val="24"/>
          <w:szCs w:val="24"/>
        </w:rPr>
        <w:t>i możliwości psychofizycznych ucznia;</w:t>
      </w:r>
    </w:p>
    <w:p w:rsidR="0023137D" w:rsidRPr="00A240F6" w:rsidRDefault="0023137D" w:rsidP="001D3FA1">
      <w:pPr>
        <w:numPr>
          <w:ilvl w:val="0"/>
          <w:numId w:val="60"/>
        </w:numPr>
        <w:tabs>
          <w:tab w:val="left" w:pos="0"/>
          <w:tab w:val="left" w:pos="426"/>
        </w:tabs>
        <w:spacing w:before="120" w:after="120"/>
        <w:jc w:val="both"/>
        <w:rPr>
          <w:rFonts w:cs="Arial"/>
          <w:sz w:val="24"/>
          <w:szCs w:val="24"/>
        </w:rPr>
      </w:pPr>
      <w:r w:rsidRPr="00A240F6">
        <w:rPr>
          <w:rFonts w:cs="Arial"/>
          <w:sz w:val="24"/>
          <w:szCs w:val="24"/>
        </w:rPr>
        <w:t>zajęcia specjalistyczne, stosow</w:t>
      </w:r>
      <w:r w:rsidR="00F96A5C">
        <w:rPr>
          <w:rFonts w:cs="Arial"/>
          <w:sz w:val="24"/>
          <w:szCs w:val="24"/>
        </w:rPr>
        <w:t>nie do zaleceń w orzeczeniach psychologiczno-pedagogicznych</w:t>
      </w:r>
      <w:r w:rsidRPr="00A240F6">
        <w:rPr>
          <w:rFonts w:cs="Arial"/>
          <w:sz w:val="24"/>
          <w:szCs w:val="24"/>
        </w:rPr>
        <w:t xml:space="preserve"> i możliwości organizacyjnych </w:t>
      </w:r>
      <w:r w:rsidR="00801984">
        <w:rPr>
          <w:rFonts w:cs="Arial"/>
          <w:sz w:val="24"/>
          <w:szCs w:val="24"/>
        </w:rPr>
        <w:t>S</w:t>
      </w:r>
      <w:r w:rsidR="00F94D4D">
        <w:rPr>
          <w:rFonts w:cs="Arial"/>
          <w:sz w:val="24"/>
          <w:szCs w:val="24"/>
        </w:rPr>
        <w:t>zkoły</w:t>
      </w:r>
      <w:r w:rsidRPr="00A240F6">
        <w:rPr>
          <w:rFonts w:cs="Arial"/>
          <w:sz w:val="24"/>
          <w:szCs w:val="24"/>
        </w:rPr>
        <w:t>;</w:t>
      </w:r>
    </w:p>
    <w:p w:rsidR="0023137D" w:rsidRPr="00A240F6" w:rsidRDefault="0023137D" w:rsidP="001D3FA1">
      <w:pPr>
        <w:numPr>
          <w:ilvl w:val="0"/>
          <w:numId w:val="60"/>
        </w:numPr>
        <w:tabs>
          <w:tab w:val="left" w:pos="0"/>
          <w:tab w:val="left" w:pos="426"/>
        </w:tabs>
        <w:spacing w:before="120" w:after="120"/>
        <w:jc w:val="both"/>
        <w:rPr>
          <w:rFonts w:cs="Arial"/>
          <w:sz w:val="24"/>
          <w:szCs w:val="24"/>
        </w:rPr>
      </w:pPr>
      <w:r w:rsidRPr="00A240F6">
        <w:rPr>
          <w:rFonts w:cs="Arial"/>
          <w:sz w:val="24"/>
          <w:szCs w:val="24"/>
        </w:rPr>
        <w:t>zajęcia rewalidacyjne, resocjalizacyjne i socjoterapeutyczne stosownie do potrzeb;</w:t>
      </w:r>
    </w:p>
    <w:p w:rsidR="0023137D" w:rsidRPr="00A240F6" w:rsidRDefault="0023137D" w:rsidP="001D3FA1">
      <w:pPr>
        <w:numPr>
          <w:ilvl w:val="0"/>
          <w:numId w:val="60"/>
        </w:numPr>
        <w:tabs>
          <w:tab w:val="left" w:pos="0"/>
          <w:tab w:val="left" w:pos="426"/>
        </w:tabs>
        <w:spacing w:before="120" w:after="120"/>
        <w:jc w:val="both"/>
        <w:rPr>
          <w:rFonts w:cs="Arial"/>
          <w:sz w:val="24"/>
          <w:szCs w:val="24"/>
        </w:rPr>
      </w:pPr>
      <w:r w:rsidRPr="00A240F6">
        <w:rPr>
          <w:rFonts w:cs="Arial"/>
          <w:sz w:val="24"/>
          <w:szCs w:val="24"/>
        </w:rPr>
        <w:t>integrację ze środowiskiem rówieśniczym;</w:t>
      </w:r>
    </w:p>
    <w:p w:rsidR="0023137D" w:rsidRPr="00437F42" w:rsidRDefault="0023137D" w:rsidP="001D3FA1">
      <w:pPr>
        <w:numPr>
          <w:ilvl w:val="0"/>
          <w:numId w:val="60"/>
        </w:numPr>
        <w:tabs>
          <w:tab w:val="left" w:pos="0"/>
          <w:tab w:val="left" w:pos="426"/>
        </w:tabs>
        <w:spacing w:before="120" w:after="120"/>
        <w:jc w:val="both"/>
        <w:rPr>
          <w:rFonts w:cs="Arial"/>
          <w:sz w:val="24"/>
          <w:szCs w:val="24"/>
        </w:rPr>
      </w:pPr>
      <w:r w:rsidRPr="00A240F6">
        <w:rPr>
          <w:rFonts w:cs="Arial"/>
          <w:sz w:val="24"/>
          <w:szCs w:val="24"/>
        </w:rPr>
        <w:t>dla uczniów niesłyszących, z afazją lub z autyzmem w ramach zajęć rewalidacyjnych naukę języka migowego lub zajęcia z innych alternatywnych metod komunikacji.</w:t>
      </w:r>
    </w:p>
    <w:p w:rsidR="00521320" w:rsidRDefault="00437F42" w:rsidP="001D3FA1">
      <w:pPr>
        <w:pStyle w:val="Akapitzlist"/>
        <w:numPr>
          <w:ilvl w:val="0"/>
          <w:numId w:val="61"/>
        </w:numPr>
        <w:tabs>
          <w:tab w:val="left" w:pos="0"/>
        </w:tabs>
        <w:spacing w:before="120" w:after="120" w:line="240" w:lineRule="auto"/>
        <w:contextualSpacing w:val="0"/>
        <w:jc w:val="both"/>
        <w:rPr>
          <w:rFonts w:cs="Arial"/>
          <w:sz w:val="24"/>
          <w:szCs w:val="24"/>
        </w:rPr>
      </w:pPr>
      <w:r>
        <w:rPr>
          <w:rFonts w:cs="Arial"/>
          <w:sz w:val="24"/>
          <w:szCs w:val="24"/>
        </w:rPr>
        <w:lastRenderedPageBreak/>
        <w:t>S</w:t>
      </w:r>
      <w:r w:rsidR="00F94D4D">
        <w:rPr>
          <w:rFonts w:cs="Arial"/>
          <w:sz w:val="24"/>
          <w:szCs w:val="24"/>
        </w:rPr>
        <w:t>zkoła</w:t>
      </w:r>
      <w:r w:rsidR="0023137D" w:rsidRPr="00A240F6">
        <w:rPr>
          <w:rFonts w:cs="Arial"/>
          <w:sz w:val="24"/>
          <w:szCs w:val="24"/>
        </w:rPr>
        <w:t xml:space="preserve"> organizuje zajęcia zgodnie z zaleceniami zawartymi w orzeczeniu o potrzebie kształcenia specjalnego.</w:t>
      </w:r>
    </w:p>
    <w:p w:rsidR="00A242CA" w:rsidRDefault="00437F42" w:rsidP="001D3FA1">
      <w:pPr>
        <w:pStyle w:val="Akapitzlist"/>
        <w:numPr>
          <w:ilvl w:val="0"/>
          <w:numId w:val="61"/>
        </w:numPr>
        <w:tabs>
          <w:tab w:val="left" w:pos="0"/>
        </w:tabs>
        <w:spacing w:before="120" w:after="120" w:line="240" w:lineRule="auto"/>
        <w:contextualSpacing w:val="0"/>
        <w:jc w:val="both"/>
        <w:rPr>
          <w:rFonts w:cs="Arial"/>
          <w:sz w:val="24"/>
          <w:szCs w:val="24"/>
        </w:rPr>
      </w:pPr>
      <w:r w:rsidRPr="00521320">
        <w:rPr>
          <w:rFonts w:cs="Arial"/>
          <w:b/>
          <w:sz w:val="24"/>
          <w:szCs w:val="24"/>
        </w:rPr>
        <w:t xml:space="preserve"> </w:t>
      </w:r>
      <w:r w:rsidR="00A242CA" w:rsidRPr="00521320">
        <w:rPr>
          <w:rFonts w:cs="Arial"/>
          <w:sz w:val="24"/>
          <w:szCs w:val="24"/>
        </w:rPr>
        <w:t>Uczniowi niepełnosprawnemu można</w:t>
      </w:r>
      <w:r w:rsidR="00A242CA" w:rsidRPr="00521320">
        <w:rPr>
          <w:rFonts w:cs="Arial"/>
          <w:b/>
          <w:sz w:val="24"/>
          <w:szCs w:val="24"/>
        </w:rPr>
        <w:t xml:space="preserve"> </w:t>
      </w:r>
      <w:r w:rsidR="00A242CA" w:rsidRPr="00521320">
        <w:rPr>
          <w:rFonts w:cs="Arial"/>
          <w:sz w:val="24"/>
          <w:szCs w:val="24"/>
        </w:rPr>
        <w:t>przedłużyć o jeden rok w cyklu edukacyjnym okres nauki, zwiększając proporcjonalnie wymiar godzin zajęć obowiązkowych.</w:t>
      </w:r>
    </w:p>
    <w:p w:rsidR="00A242CA" w:rsidRDefault="00A242CA" w:rsidP="001D3FA1">
      <w:pPr>
        <w:pStyle w:val="Akapitzlist"/>
        <w:numPr>
          <w:ilvl w:val="0"/>
          <w:numId w:val="61"/>
        </w:numPr>
        <w:tabs>
          <w:tab w:val="left" w:pos="0"/>
        </w:tabs>
        <w:spacing w:before="120" w:after="120" w:line="240" w:lineRule="auto"/>
        <w:contextualSpacing w:val="0"/>
        <w:jc w:val="both"/>
        <w:rPr>
          <w:rFonts w:cs="Arial"/>
          <w:sz w:val="24"/>
          <w:szCs w:val="24"/>
        </w:rPr>
      </w:pPr>
      <w:r w:rsidRPr="00521320">
        <w:rPr>
          <w:rFonts w:cs="Arial"/>
          <w:sz w:val="24"/>
          <w:szCs w:val="24"/>
        </w:rPr>
        <w:t>Decyzję o przedłużeniu okresu nauki uczniowi niepełnosprawnemu podejmuj</w:t>
      </w:r>
      <w:r w:rsidR="00801984">
        <w:rPr>
          <w:rFonts w:cs="Arial"/>
          <w:sz w:val="24"/>
          <w:szCs w:val="24"/>
        </w:rPr>
        <w:t>e w formie uchwały stanowiącej Rada P</w:t>
      </w:r>
      <w:r w:rsidRPr="00521320">
        <w:rPr>
          <w:rFonts w:cs="Arial"/>
          <w:sz w:val="24"/>
          <w:szCs w:val="24"/>
        </w:rPr>
        <w:t>edagogiczna, po uzyskaniu pozytywne</w:t>
      </w:r>
      <w:r w:rsidR="00F96A5C">
        <w:rPr>
          <w:rFonts w:cs="Arial"/>
          <w:sz w:val="24"/>
          <w:szCs w:val="24"/>
        </w:rPr>
        <w:t>j opinii z</w:t>
      </w:r>
      <w:r w:rsidR="003479A2" w:rsidRPr="00521320">
        <w:rPr>
          <w:rFonts w:cs="Arial"/>
          <w:sz w:val="24"/>
          <w:szCs w:val="24"/>
        </w:rPr>
        <w:t>espołu</w:t>
      </w:r>
      <w:r w:rsidRPr="00521320">
        <w:rPr>
          <w:rFonts w:cs="Arial"/>
          <w:sz w:val="24"/>
          <w:szCs w:val="24"/>
        </w:rPr>
        <w:t xml:space="preserve"> oraz zgody rodziców.</w:t>
      </w:r>
    </w:p>
    <w:p w:rsidR="00A242CA" w:rsidRDefault="00437F42" w:rsidP="001D3FA1">
      <w:pPr>
        <w:pStyle w:val="Akapitzlist"/>
        <w:numPr>
          <w:ilvl w:val="0"/>
          <w:numId w:val="61"/>
        </w:numPr>
        <w:tabs>
          <w:tab w:val="left" w:pos="0"/>
        </w:tabs>
        <w:spacing w:before="120" w:after="120" w:line="240" w:lineRule="auto"/>
        <w:contextualSpacing w:val="0"/>
        <w:jc w:val="both"/>
        <w:rPr>
          <w:rFonts w:cs="Arial"/>
          <w:sz w:val="24"/>
          <w:szCs w:val="24"/>
        </w:rPr>
      </w:pPr>
      <w:r w:rsidRPr="00521320">
        <w:rPr>
          <w:rFonts w:cs="Arial"/>
          <w:sz w:val="24"/>
          <w:szCs w:val="24"/>
        </w:rPr>
        <w:t>Opinie</w:t>
      </w:r>
      <w:r w:rsidR="00A242CA" w:rsidRPr="00521320">
        <w:rPr>
          <w:rFonts w:cs="Arial"/>
          <w:sz w:val="24"/>
          <w:szCs w:val="24"/>
        </w:rPr>
        <w:t xml:space="preserve"> o której mowa w ust. 2 sporządza się na piśmie.</w:t>
      </w:r>
    </w:p>
    <w:p w:rsidR="00A242CA" w:rsidRDefault="00A242CA" w:rsidP="001D3FA1">
      <w:pPr>
        <w:pStyle w:val="Akapitzlist"/>
        <w:numPr>
          <w:ilvl w:val="0"/>
          <w:numId w:val="61"/>
        </w:numPr>
        <w:tabs>
          <w:tab w:val="left" w:pos="0"/>
        </w:tabs>
        <w:spacing w:before="120" w:after="120" w:line="240" w:lineRule="auto"/>
        <w:contextualSpacing w:val="0"/>
        <w:jc w:val="both"/>
        <w:rPr>
          <w:rFonts w:cs="Arial"/>
          <w:sz w:val="24"/>
          <w:szCs w:val="24"/>
        </w:rPr>
      </w:pPr>
      <w:r w:rsidRPr="00521320">
        <w:rPr>
          <w:rFonts w:cs="Arial"/>
          <w:sz w:val="24"/>
          <w:szCs w:val="24"/>
        </w:rPr>
        <w:t>Zgodę na przedłużenie o rok nauki rodzice ucznia składają w formie pisemnej do wychowawcy oddziału, nie później niż do 15 lutego danego roku szkolnego.</w:t>
      </w:r>
    </w:p>
    <w:p w:rsidR="00A242CA" w:rsidRDefault="00A242CA" w:rsidP="001D3FA1">
      <w:pPr>
        <w:pStyle w:val="Akapitzlist"/>
        <w:numPr>
          <w:ilvl w:val="0"/>
          <w:numId w:val="61"/>
        </w:numPr>
        <w:tabs>
          <w:tab w:val="left" w:pos="0"/>
        </w:tabs>
        <w:spacing w:before="120" w:after="120" w:line="240" w:lineRule="auto"/>
        <w:contextualSpacing w:val="0"/>
        <w:jc w:val="both"/>
        <w:rPr>
          <w:rFonts w:cs="Arial"/>
          <w:sz w:val="24"/>
          <w:szCs w:val="24"/>
        </w:rPr>
      </w:pPr>
      <w:r w:rsidRPr="00521320">
        <w:rPr>
          <w:rFonts w:cs="Arial"/>
          <w:sz w:val="24"/>
          <w:szCs w:val="24"/>
        </w:rPr>
        <w:t>Decyzję o przed</w:t>
      </w:r>
      <w:r w:rsidR="00F96A5C">
        <w:rPr>
          <w:rFonts w:cs="Arial"/>
          <w:sz w:val="24"/>
          <w:szCs w:val="24"/>
        </w:rPr>
        <w:t>łużeniu okresu nauki podejmuje D</w:t>
      </w:r>
      <w:r w:rsidRPr="00521320">
        <w:rPr>
          <w:rFonts w:cs="Arial"/>
          <w:sz w:val="24"/>
          <w:szCs w:val="24"/>
        </w:rPr>
        <w:t xml:space="preserve">yrektor </w:t>
      </w:r>
      <w:r w:rsidR="00F96A5C">
        <w:rPr>
          <w:rFonts w:cs="Arial"/>
          <w:sz w:val="24"/>
          <w:szCs w:val="24"/>
        </w:rPr>
        <w:t>S</w:t>
      </w:r>
      <w:r w:rsidR="00F94D4D" w:rsidRPr="00521320">
        <w:rPr>
          <w:rFonts w:cs="Arial"/>
          <w:sz w:val="24"/>
          <w:szCs w:val="24"/>
        </w:rPr>
        <w:t>zkoły</w:t>
      </w:r>
      <w:r w:rsidRPr="00521320">
        <w:rPr>
          <w:rFonts w:cs="Arial"/>
          <w:sz w:val="24"/>
          <w:szCs w:val="24"/>
        </w:rPr>
        <w:t xml:space="preserve"> nie później niż do końca lutego w ostatnim roku nauki w </w:t>
      </w:r>
      <w:r w:rsidR="00F94D4D" w:rsidRPr="00521320">
        <w:rPr>
          <w:rFonts w:cs="Arial"/>
          <w:sz w:val="24"/>
          <w:szCs w:val="24"/>
        </w:rPr>
        <w:t>szkole</w:t>
      </w:r>
      <w:r w:rsidRPr="00521320">
        <w:rPr>
          <w:rFonts w:cs="Arial"/>
          <w:sz w:val="24"/>
          <w:szCs w:val="24"/>
        </w:rPr>
        <w:t xml:space="preserve"> podstawowej.</w:t>
      </w:r>
    </w:p>
    <w:p w:rsidR="00A242CA" w:rsidRPr="00521320" w:rsidRDefault="00A242CA" w:rsidP="001D3FA1">
      <w:pPr>
        <w:pStyle w:val="Akapitzlist"/>
        <w:numPr>
          <w:ilvl w:val="0"/>
          <w:numId w:val="61"/>
        </w:numPr>
        <w:tabs>
          <w:tab w:val="left" w:pos="0"/>
        </w:tabs>
        <w:spacing w:before="120" w:after="120" w:line="240" w:lineRule="auto"/>
        <w:contextualSpacing w:val="0"/>
        <w:jc w:val="both"/>
        <w:rPr>
          <w:rFonts w:cs="Arial"/>
          <w:sz w:val="24"/>
          <w:szCs w:val="24"/>
        </w:rPr>
      </w:pPr>
      <w:r w:rsidRPr="00521320">
        <w:rPr>
          <w:rFonts w:cs="Arial"/>
          <w:sz w:val="24"/>
          <w:szCs w:val="24"/>
        </w:rPr>
        <w:t>Przedłużenie nauki uczniowi niepełnosprawnemu może być dokonane w przypadkach:</w:t>
      </w:r>
    </w:p>
    <w:p w:rsidR="00A242CA" w:rsidRPr="00437F42" w:rsidRDefault="00A242CA" w:rsidP="001D3FA1">
      <w:pPr>
        <w:numPr>
          <w:ilvl w:val="0"/>
          <w:numId w:val="63"/>
        </w:numPr>
        <w:tabs>
          <w:tab w:val="left" w:pos="0"/>
          <w:tab w:val="left" w:pos="426"/>
        </w:tabs>
        <w:spacing w:before="120" w:after="120"/>
        <w:jc w:val="both"/>
        <w:rPr>
          <w:rFonts w:cs="Arial"/>
          <w:sz w:val="24"/>
          <w:szCs w:val="24"/>
        </w:rPr>
      </w:pPr>
      <w:r w:rsidRPr="00A240F6">
        <w:rPr>
          <w:rFonts w:cs="Arial"/>
          <w:sz w:val="24"/>
          <w:szCs w:val="24"/>
        </w:rPr>
        <w:t>braków w opanowaniu wiedzy i umiejętności z zakresu podstawy programowej, utrudniającej kontynuowanie nauki w kolejnym etapie edukacyjnym, spowodowanych dysfunkcją ucznia lub usprawiedliwionymi nieobecnościami;</w:t>
      </w:r>
    </w:p>
    <w:p w:rsidR="0023137D" w:rsidRPr="00437F42" w:rsidRDefault="00A242CA" w:rsidP="001D3FA1">
      <w:pPr>
        <w:numPr>
          <w:ilvl w:val="0"/>
          <w:numId w:val="63"/>
        </w:numPr>
        <w:tabs>
          <w:tab w:val="left" w:pos="0"/>
          <w:tab w:val="left" w:pos="426"/>
        </w:tabs>
        <w:spacing w:before="120" w:after="120"/>
        <w:jc w:val="both"/>
        <w:rPr>
          <w:rFonts w:cs="Arial"/>
          <w:sz w:val="24"/>
          <w:szCs w:val="24"/>
        </w:rPr>
      </w:pPr>
      <w:r w:rsidRPr="00A240F6">
        <w:rPr>
          <w:rFonts w:cs="Arial"/>
          <w:sz w:val="24"/>
          <w:szCs w:val="24"/>
        </w:rPr>
        <w:t xml:space="preserve">psychoemocjonalnej niegotowości ucznia do zmiany </w:t>
      </w:r>
      <w:r w:rsidR="009639B8">
        <w:rPr>
          <w:rFonts w:cs="Arial"/>
          <w:sz w:val="24"/>
          <w:szCs w:val="24"/>
        </w:rPr>
        <w:t>s</w:t>
      </w:r>
      <w:r w:rsidR="00F94D4D">
        <w:rPr>
          <w:rFonts w:cs="Arial"/>
          <w:sz w:val="24"/>
          <w:szCs w:val="24"/>
        </w:rPr>
        <w:t>zkoły</w:t>
      </w:r>
      <w:r w:rsidRPr="00A240F6">
        <w:rPr>
          <w:rFonts w:cs="Arial"/>
          <w:sz w:val="24"/>
          <w:szCs w:val="24"/>
        </w:rPr>
        <w:t xml:space="preserve">. </w:t>
      </w:r>
    </w:p>
    <w:p w:rsidR="0023137D" w:rsidRPr="00437F42" w:rsidRDefault="00521320" w:rsidP="00124AFD">
      <w:pPr>
        <w:pStyle w:val="paragraf"/>
        <w:spacing w:before="120" w:after="120"/>
        <w:ind w:firstLine="709"/>
        <w:jc w:val="both"/>
        <w:rPr>
          <w:rFonts w:cs="Arial"/>
          <w:b/>
          <w:sz w:val="24"/>
          <w:szCs w:val="24"/>
        </w:rPr>
      </w:pPr>
      <w:r w:rsidRPr="00AC6C6D">
        <w:rPr>
          <w:rFonts w:cs="Arial"/>
          <w:b/>
          <w:sz w:val="24"/>
          <w:szCs w:val="24"/>
        </w:rPr>
        <w:t>§</w:t>
      </w:r>
      <w:r w:rsidR="00AC6C6D" w:rsidRPr="00AC6C6D">
        <w:rPr>
          <w:rFonts w:cs="Arial"/>
          <w:b/>
          <w:sz w:val="24"/>
          <w:szCs w:val="24"/>
        </w:rPr>
        <w:t xml:space="preserve"> </w:t>
      </w:r>
      <w:r w:rsidR="00124187">
        <w:rPr>
          <w:rFonts w:cs="Arial"/>
          <w:b/>
          <w:sz w:val="24"/>
          <w:szCs w:val="24"/>
        </w:rPr>
        <w:t>104</w:t>
      </w:r>
      <w:r w:rsidRPr="00AC6C6D">
        <w:rPr>
          <w:rFonts w:cs="Arial"/>
          <w:b/>
          <w:sz w:val="24"/>
          <w:szCs w:val="24"/>
        </w:rPr>
        <w:t>.</w:t>
      </w:r>
      <w:r>
        <w:rPr>
          <w:rFonts w:cs="Arial"/>
          <w:sz w:val="24"/>
          <w:szCs w:val="24"/>
        </w:rPr>
        <w:t xml:space="preserve"> </w:t>
      </w:r>
      <w:r w:rsidR="00437F42" w:rsidRPr="00437F42">
        <w:rPr>
          <w:rFonts w:cs="Arial"/>
          <w:sz w:val="24"/>
          <w:szCs w:val="24"/>
        </w:rPr>
        <w:t>1.</w:t>
      </w:r>
      <w:r w:rsidR="0023137D" w:rsidRPr="00437F42">
        <w:rPr>
          <w:rFonts w:cs="Arial"/>
          <w:sz w:val="24"/>
          <w:szCs w:val="24"/>
        </w:rPr>
        <w:t xml:space="preserve"> </w:t>
      </w:r>
      <w:r w:rsidR="00437F42">
        <w:rPr>
          <w:rFonts w:cs="Arial"/>
          <w:sz w:val="24"/>
          <w:szCs w:val="24"/>
        </w:rPr>
        <w:t>D</w:t>
      </w:r>
      <w:r w:rsidR="00F94D4D" w:rsidRPr="00437F42">
        <w:rPr>
          <w:rFonts w:cs="Arial"/>
          <w:sz w:val="24"/>
          <w:szCs w:val="24"/>
        </w:rPr>
        <w:t>yrektor</w:t>
      </w:r>
      <w:r w:rsidR="0023137D" w:rsidRPr="00A240F6">
        <w:rPr>
          <w:rFonts w:cs="Arial"/>
          <w:sz w:val="24"/>
          <w:szCs w:val="24"/>
        </w:rPr>
        <w:t xml:space="preserve"> </w:t>
      </w:r>
      <w:r w:rsidR="00801984">
        <w:rPr>
          <w:rFonts w:cs="Arial"/>
          <w:sz w:val="24"/>
          <w:szCs w:val="24"/>
        </w:rPr>
        <w:t>S</w:t>
      </w:r>
      <w:r w:rsidR="00F94D4D">
        <w:rPr>
          <w:rFonts w:cs="Arial"/>
          <w:sz w:val="24"/>
          <w:szCs w:val="24"/>
        </w:rPr>
        <w:t>zkoły</w:t>
      </w:r>
      <w:r w:rsidR="0023137D" w:rsidRPr="00A240F6">
        <w:rPr>
          <w:rFonts w:cs="Arial"/>
          <w:sz w:val="24"/>
          <w:szCs w:val="24"/>
        </w:rPr>
        <w:t>, na wniosek rodzicó</w:t>
      </w:r>
      <w:r w:rsidR="00F96A5C">
        <w:rPr>
          <w:rFonts w:cs="Arial"/>
          <w:sz w:val="24"/>
          <w:szCs w:val="24"/>
        </w:rPr>
        <w:t>w oraz na podstawie orzeczenia poradni psychologiczno-p</w:t>
      </w:r>
      <w:r w:rsidR="0023137D" w:rsidRPr="00A240F6">
        <w:rPr>
          <w:rFonts w:cs="Arial"/>
          <w:sz w:val="24"/>
          <w:szCs w:val="24"/>
        </w:rPr>
        <w:t>edagogicznej, w tym specjalistycznej, zwalnia ucznia z wadą słuchu lub                     z głęboką dysleksją rozwojową, z afazją ze sprzężonymi nie</w:t>
      </w:r>
      <w:r w:rsidR="00437F42">
        <w:rPr>
          <w:rFonts w:cs="Arial"/>
          <w:sz w:val="24"/>
          <w:szCs w:val="24"/>
        </w:rPr>
        <w:t>pełnosprawnościami lub autyzmem</w:t>
      </w:r>
      <w:r w:rsidR="0023137D" w:rsidRPr="00A240F6">
        <w:rPr>
          <w:rFonts w:cs="Arial"/>
          <w:sz w:val="24"/>
          <w:szCs w:val="24"/>
        </w:rPr>
        <w:t xml:space="preserve">  z nauki drugiego języka obcego do końca danego etapu edukacyjnego.</w:t>
      </w:r>
    </w:p>
    <w:p w:rsidR="0023137D" w:rsidRDefault="00437F42" w:rsidP="001D3FA1">
      <w:pPr>
        <w:pStyle w:val="Akapitzlist"/>
        <w:numPr>
          <w:ilvl w:val="0"/>
          <w:numId w:val="62"/>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23137D" w:rsidRPr="00A240F6">
        <w:rPr>
          <w:rFonts w:cs="Arial"/>
          <w:sz w:val="24"/>
          <w:szCs w:val="24"/>
        </w:rPr>
        <w:t xml:space="preserve"> </w:t>
      </w:r>
      <w:r w:rsidR="00801984">
        <w:rPr>
          <w:rFonts w:cs="Arial"/>
          <w:sz w:val="24"/>
          <w:szCs w:val="24"/>
        </w:rPr>
        <w:t>S</w:t>
      </w:r>
      <w:r w:rsidR="00F94D4D">
        <w:rPr>
          <w:rFonts w:cs="Arial"/>
          <w:sz w:val="24"/>
          <w:szCs w:val="24"/>
        </w:rPr>
        <w:t>zkoły</w:t>
      </w:r>
      <w:r w:rsidR="0023137D" w:rsidRPr="00A240F6">
        <w:rPr>
          <w:rFonts w:cs="Arial"/>
          <w:sz w:val="24"/>
          <w:szCs w:val="24"/>
        </w:rPr>
        <w:t xml:space="preserve"> zwalnia ucznia z orzeczeniem o potrzebie kształcenia specjalnego                                 z drugiego języka obcego na podstawie tego orzeczenia do zakończenia cyklu edukacyjnego</w:t>
      </w:r>
      <w:r>
        <w:rPr>
          <w:rFonts w:cs="Arial"/>
          <w:sz w:val="24"/>
          <w:szCs w:val="24"/>
        </w:rPr>
        <w:t>.</w:t>
      </w:r>
    </w:p>
    <w:p w:rsidR="0023137D" w:rsidRDefault="0023137D" w:rsidP="001D3FA1">
      <w:pPr>
        <w:pStyle w:val="Akapitzlist"/>
        <w:numPr>
          <w:ilvl w:val="0"/>
          <w:numId w:val="62"/>
        </w:numPr>
        <w:tabs>
          <w:tab w:val="left" w:pos="0"/>
        </w:tabs>
        <w:spacing w:before="120" w:after="120" w:line="240" w:lineRule="auto"/>
        <w:contextualSpacing w:val="0"/>
        <w:jc w:val="both"/>
        <w:rPr>
          <w:rFonts w:cs="Arial"/>
          <w:sz w:val="24"/>
          <w:szCs w:val="24"/>
        </w:rPr>
      </w:pPr>
      <w:r w:rsidRPr="00521320">
        <w:rPr>
          <w:rFonts w:cs="Arial"/>
          <w:sz w:val="24"/>
          <w:szCs w:val="24"/>
        </w:rPr>
        <w:t xml:space="preserve">Uczniowi niepełnosprawnemu </w:t>
      </w:r>
      <w:r w:rsidR="00801984">
        <w:rPr>
          <w:rFonts w:cs="Arial"/>
          <w:sz w:val="24"/>
          <w:szCs w:val="24"/>
        </w:rPr>
        <w:t>S</w:t>
      </w:r>
      <w:r w:rsidR="00F94D4D" w:rsidRPr="00521320">
        <w:rPr>
          <w:rFonts w:cs="Arial"/>
          <w:sz w:val="24"/>
          <w:szCs w:val="24"/>
        </w:rPr>
        <w:t>zkoła</w:t>
      </w:r>
      <w:r w:rsidRPr="00521320">
        <w:rPr>
          <w:rFonts w:cs="Arial"/>
          <w:sz w:val="24"/>
          <w:szCs w:val="24"/>
        </w:rPr>
        <w:t xml:space="preserve"> organizuje zajęcia rewalidacyjne, zgodnie z zalec</w:t>
      </w:r>
      <w:r w:rsidR="009639B8">
        <w:rPr>
          <w:rFonts w:cs="Arial"/>
          <w:sz w:val="24"/>
          <w:szCs w:val="24"/>
        </w:rPr>
        <w:t>eniami poradni p</w:t>
      </w:r>
      <w:r w:rsidR="00437F42" w:rsidRPr="00521320">
        <w:rPr>
          <w:rFonts w:cs="Arial"/>
          <w:sz w:val="24"/>
          <w:szCs w:val="24"/>
        </w:rPr>
        <w:t>sychologiczno-</w:t>
      </w:r>
      <w:r w:rsidR="009639B8">
        <w:rPr>
          <w:rFonts w:cs="Arial"/>
          <w:sz w:val="24"/>
          <w:szCs w:val="24"/>
        </w:rPr>
        <w:t>p</w:t>
      </w:r>
      <w:r w:rsidRPr="00521320">
        <w:rPr>
          <w:rFonts w:cs="Arial"/>
          <w:sz w:val="24"/>
          <w:szCs w:val="24"/>
        </w:rPr>
        <w:t>edagogicznej. Tygodniowy wymiar zajęć rewalidacyjnych w każdym roku szkolnym wynosi w oddziale ogólnodostępnym po 2 godziny tygodniowo na ucznia.</w:t>
      </w:r>
    </w:p>
    <w:p w:rsidR="00F2008F" w:rsidRDefault="0023137D" w:rsidP="001D3FA1">
      <w:pPr>
        <w:pStyle w:val="Akapitzlist"/>
        <w:numPr>
          <w:ilvl w:val="0"/>
          <w:numId w:val="62"/>
        </w:numPr>
        <w:tabs>
          <w:tab w:val="left" w:pos="0"/>
        </w:tabs>
        <w:spacing w:before="120" w:after="120" w:line="240" w:lineRule="auto"/>
        <w:contextualSpacing w:val="0"/>
        <w:jc w:val="both"/>
        <w:rPr>
          <w:rFonts w:cs="Arial"/>
          <w:sz w:val="24"/>
          <w:szCs w:val="24"/>
        </w:rPr>
      </w:pPr>
      <w:r w:rsidRPr="00521320">
        <w:rPr>
          <w:rFonts w:cs="Arial"/>
          <w:sz w:val="24"/>
          <w:szCs w:val="24"/>
        </w:rPr>
        <w:t>Liczb</w:t>
      </w:r>
      <w:r w:rsidR="00F96A5C">
        <w:rPr>
          <w:rFonts w:cs="Arial"/>
          <w:sz w:val="24"/>
          <w:szCs w:val="24"/>
        </w:rPr>
        <w:t>a godzin zajęć rewalidacyjnych D</w:t>
      </w:r>
      <w:r w:rsidRPr="00521320">
        <w:rPr>
          <w:rFonts w:cs="Arial"/>
          <w:sz w:val="24"/>
          <w:szCs w:val="24"/>
        </w:rPr>
        <w:t xml:space="preserve">yrektor </w:t>
      </w:r>
      <w:r w:rsidR="00F96A5C">
        <w:rPr>
          <w:rFonts w:cs="Arial"/>
          <w:sz w:val="24"/>
          <w:szCs w:val="24"/>
        </w:rPr>
        <w:t>S</w:t>
      </w:r>
      <w:r w:rsidR="00F94D4D" w:rsidRPr="00521320">
        <w:rPr>
          <w:rFonts w:cs="Arial"/>
          <w:sz w:val="24"/>
          <w:szCs w:val="24"/>
        </w:rPr>
        <w:t>zkoły</w:t>
      </w:r>
      <w:r w:rsidRPr="00521320">
        <w:rPr>
          <w:rFonts w:cs="Arial"/>
          <w:sz w:val="24"/>
          <w:szCs w:val="24"/>
        </w:rPr>
        <w:t xml:space="preserve"> umieszcza w szkolnym planie nauczania i arkuszu organizacyjnym.</w:t>
      </w:r>
    </w:p>
    <w:p w:rsidR="0023137D" w:rsidRPr="00521320" w:rsidRDefault="0023137D" w:rsidP="001D3FA1">
      <w:pPr>
        <w:pStyle w:val="Akapitzlist"/>
        <w:numPr>
          <w:ilvl w:val="0"/>
          <w:numId w:val="62"/>
        </w:numPr>
        <w:tabs>
          <w:tab w:val="left" w:pos="0"/>
        </w:tabs>
        <w:spacing w:before="120" w:after="120" w:line="240" w:lineRule="auto"/>
        <w:contextualSpacing w:val="0"/>
        <w:jc w:val="both"/>
        <w:rPr>
          <w:rFonts w:cs="Arial"/>
          <w:sz w:val="24"/>
          <w:szCs w:val="24"/>
        </w:rPr>
      </w:pPr>
      <w:r w:rsidRPr="00521320">
        <w:rPr>
          <w:rFonts w:cs="Arial"/>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A240F6" w:rsidRDefault="00521320" w:rsidP="00124AFD">
      <w:pPr>
        <w:pStyle w:val="paragraf"/>
        <w:spacing w:before="120" w:after="120"/>
        <w:ind w:firstLine="709"/>
        <w:jc w:val="both"/>
        <w:rPr>
          <w:rFonts w:cs="Arial"/>
          <w:sz w:val="24"/>
          <w:szCs w:val="24"/>
        </w:rPr>
      </w:pPr>
      <w:r w:rsidRPr="00AC6C6D">
        <w:rPr>
          <w:rFonts w:cs="Arial"/>
          <w:b/>
          <w:sz w:val="24"/>
          <w:szCs w:val="24"/>
        </w:rPr>
        <w:t>§</w:t>
      </w:r>
      <w:r w:rsidR="00AC6C6D" w:rsidRPr="00AC6C6D">
        <w:rPr>
          <w:rFonts w:cs="Arial"/>
          <w:b/>
          <w:sz w:val="24"/>
          <w:szCs w:val="24"/>
        </w:rPr>
        <w:t xml:space="preserve"> </w:t>
      </w:r>
      <w:r w:rsidR="00124187">
        <w:rPr>
          <w:rFonts w:cs="Arial"/>
          <w:b/>
          <w:sz w:val="24"/>
          <w:szCs w:val="24"/>
        </w:rPr>
        <w:t>105</w:t>
      </w:r>
      <w:r w:rsidRPr="00AC6C6D">
        <w:rPr>
          <w:rFonts w:cs="Arial"/>
          <w:b/>
          <w:sz w:val="24"/>
          <w:szCs w:val="24"/>
        </w:rPr>
        <w:t>.</w:t>
      </w:r>
      <w:r>
        <w:rPr>
          <w:rFonts w:cs="Arial"/>
          <w:sz w:val="24"/>
          <w:szCs w:val="24"/>
        </w:rPr>
        <w:t xml:space="preserve"> 1. </w:t>
      </w:r>
      <w:r w:rsidR="0023137D" w:rsidRPr="00A240F6">
        <w:rPr>
          <w:rFonts w:cs="Arial"/>
          <w:sz w:val="24"/>
          <w:szCs w:val="24"/>
        </w:rPr>
        <w:t xml:space="preserve">W </w:t>
      </w:r>
      <w:r w:rsidR="00801984">
        <w:rPr>
          <w:rFonts w:cs="Arial"/>
          <w:sz w:val="24"/>
          <w:szCs w:val="24"/>
        </w:rPr>
        <w:t>S</w:t>
      </w:r>
      <w:r w:rsidR="00F94D4D">
        <w:rPr>
          <w:rFonts w:cs="Arial"/>
          <w:sz w:val="24"/>
          <w:szCs w:val="24"/>
        </w:rPr>
        <w:t>zkole</w:t>
      </w:r>
      <w:r w:rsidR="0023137D" w:rsidRPr="00A240F6">
        <w:rPr>
          <w:rFonts w:cs="Arial"/>
          <w:sz w:val="24"/>
          <w:szCs w:val="24"/>
        </w:rPr>
        <w:t xml:space="preserve"> d</w:t>
      </w:r>
      <w:r>
        <w:rPr>
          <w:rFonts w:cs="Arial"/>
          <w:sz w:val="24"/>
          <w:szCs w:val="24"/>
        </w:rPr>
        <w:t>l</w:t>
      </w:r>
      <w:r w:rsidR="0023137D" w:rsidRPr="00A240F6">
        <w:rPr>
          <w:rFonts w:cs="Arial"/>
          <w:sz w:val="24"/>
          <w:szCs w:val="24"/>
        </w:rPr>
        <w:t>a uczniów o potrzebie kształcenia specjalnego organizowane są:</w:t>
      </w:r>
    </w:p>
    <w:p w:rsidR="0023137D" w:rsidRPr="00A240F6" w:rsidRDefault="0023137D" w:rsidP="001D3FA1">
      <w:pPr>
        <w:numPr>
          <w:ilvl w:val="0"/>
          <w:numId w:val="65"/>
        </w:numPr>
        <w:tabs>
          <w:tab w:val="left" w:pos="0"/>
          <w:tab w:val="left" w:pos="426"/>
        </w:tabs>
        <w:spacing w:before="120" w:after="120"/>
        <w:jc w:val="both"/>
        <w:rPr>
          <w:rFonts w:cs="Arial"/>
          <w:sz w:val="24"/>
          <w:szCs w:val="24"/>
        </w:rPr>
      </w:pPr>
      <w:r w:rsidRPr="00A240F6">
        <w:rPr>
          <w:rFonts w:cs="Arial"/>
          <w:sz w:val="24"/>
          <w:szCs w:val="24"/>
        </w:rPr>
        <w:t xml:space="preserve"> zajęcia rewalidacyjne dla uczniów niepełnosprawnych w zakresie:</w:t>
      </w:r>
    </w:p>
    <w:p w:rsidR="0023137D" w:rsidRPr="00437F42" w:rsidRDefault="0023137D" w:rsidP="001D3FA1">
      <w:pPr>
        <w:pStyle w:val="Akapitzlist"/>
        <w:numPr>
          <w:ilvl w:val="0"/>
          <w:numId w:val="64"/>
        </w:numPr>
        <w:spacing w:before="120" w:after="120" w:line="240" w:lineRule="auto"/>
        <w:contextualSpacing w:val="0"/>
        <w:jc w:val="both"/>
        <w:rPr>
          <w:rFonts w:eastAsia="Times New Roman"/>
          <w:color w:val="000000"/>
          <w:sz w:val="24"/>
          <w:szCs w:val="24"/>
          <w:lang w:eastAsia="pl-PL"/>
        </w:rPr>
      </w:pPr>
      <w:r w:rsidRPr="00A240F6">
        <w:rPr>
          <w:rFonts w:cs="Arial"/>
          <w:sz w:val="24"/>
          <w:szCs w:val="24"/>
        </w:rPr>
        <w:t xml:space="preserve">korekcji </w:t>
      </w:r>
      <w:r w:rsidRPr="00437F42">
        <w:rPr>
          <w:rFonts w:eastAsia="Times New Roman"/>
          <w:color w:val="000000"/>
          <w:sz w:val="24"/>
          <w:szCs w:val="24"/>
          <w:lang w:eastAsia="pl-PL"/>
        </w:rPr>
        <w:t xml:space="preserve">wad </w:t>
      </w:r>
      <w:r w:rsidR="00437F42">
        <w:rPr>
          <w:rFonts w:eastAsia="Times New Roman"/>
          <w:color w:val="000000"/>
          <w:sz w:val="24"/>
          <w:szCs w:val="24"/>
          <w:lang w:eastAsia="pl-PL"/>
        </w:rPr>
        <w:t>postawy (gimnastyka korekcyjna),</w:t>
      </w:r>
    </w:p>
    <w:p w:rsidR="0023137D" w:rsidRPr="00437F42" w:rsidRDefault="0023137D" w:rsidP="001D3FA1">
      <w:pPr>
        <w:pStyle w:val="Akapitzlist"/>
        <w:numPr>
          <w:ilvl w:val="0"/>
          <w:numId w:val="64"/>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korygujące wady mowy (zajęcia</w:t>
      </w:r>
      <w:r w:rsidR="00437F42">
        <w:rPr>
          <w:rFonts w:eastAsia="Times New Roman"/>
          <w:color w:val="000000"/>
          <w:sz w:val="24"/>
          <w:szCs w:val="24"/>
          <w:lang w:eastAsia="pl-PL"/>
        </w:rPr>
        <w:t xml:space="preserve"> logopedyczne i z logo rytmiki),</w:t>
      </w:r>
    </w:p>
    <w:p w:rsidR="0023137D" w:rsidRPr="00437F42" w:rsidRDefault="00437F42" w:rsidP="001D3FA1">
      <w:pPr>
        <w:pStyle w:val="Akapitzlist"/>
        <w:numPr>
          <w:ilvl w:val="0"/>
          <w:numId w:val="64"/>
        </w:numPr>
        <w:spacing w:before="120" w:after="120" w:line="240" w:lineRule="auto"/>
        <w:contextualSpacing w:val="0"/>
        <w:jc w:val="both"/>
        <w:rPr>
          <w:rFonts w:eastAsia="Times New Roman"/>
          <w:color w:val="000000"/>
          <w:sz w:val="24"/>
          <w:szCs w:val="24"/>
          <w:lang w:eastAsia="pl-PL"/>
        </w:rPr>
      </w:pPr>
      <w:r>
        <w:rPr>
          <w:rFonts w:eastAsia="Times New Roman"/>
          <w:color w:val="000000"/>
          <w:sz w:val="24"/>
          <w:szCs w:val="24"/>
          <w:lang w:eastAsia="pl-PL"/>
        </w:rPr>
        <w:t>korekcyjno-kompensacyjne,</w:t>
      </w:r>
    </w:p>
    <w:p w:rsidR="0023137D" w:rsidRPr="00437F42" w:rsidRDefault="0023137D" w:rsidP="001D3FA1">
      <w:pPr>
        <w:pStyle w:val="Akapitzlist"/>
        <w:numPr>
          <w:ilvl w:val="0"/>
          <w:numId w:val="64"/>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nauka języka migowego lub inne altern</w:t>
      </w:r>
      <w:r w:rsidR="00437F42">
        <w:rPr>
          <w:rFonts w:eastAsia="Times New Roman"/>
          <w:color w:val="000000"/>
          <w:sz w:val="24"/>
          <w:szCs w:val="24"/>
          <w:lang w:eastAsia="pl-PL"/>
        </w:rPr>
        <w:t>atywne metody komunikacji,</w:t>
      </w:r>
    </w:p>
    <w:p w:rsidR="0023137D" w:rsidRPr="00437F42" w:rsidRDefault="0023137D" w:rsidP="001D3FA1">
      <w:pPr>
        <w:pStyle w:val="Akapitzlist"/>
        <w:numPr>
          <w:ilvl w:val="0"/>
          <w:numId w:val="64"/>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lastRenderedPageBreak/>
        <w:t>zajęcia specjalistyczne:</w:t>
      </w:r>
      <w:r w:rsidR="00437F42">
        <w:rPr>
          <w:rFonts w:eastAsia="Times New Roman"/>
          <w:color w:val="000000"/>
          <w:sz w:val="24"/>
          <w:szCs w:val="24"/>
          <w:lang w:eastAsia="pl-PL"/>
        </w:rPr>
        <w:t xml:space="preserve"> terapia psychologiczna,</w:t>
      </w:r>
    </w:p>
    <w:p w:rsidR="0023137D" w:rsidRPr="00437F42" w:rsidRDefault="0023137D" w:rsidP="001D3FA1">
      <w:pPr>
        <w:pStyle w:val="Akapitzlist"/>
        <w:numPr>
          <w:ilvl w:val="0"/>
          <w:numId w:val="64"/>
        </w:numPr>
        <w:spacing w:before="120" w:after="120" w:line="240" w:lineRule="auto"/>
        <w:contextualSpacing w:val="0"/>
        <w:jc w:val="both"/>
        <w:rPr>
          <w:rFonts w:eastAsia="Times New Roman"/>
          <w:color w:val="000000"/>
          <w:sz w:val="24"/>
          <w:szCs w:val="24"/>
          <w:lang w:eastAsia="pl-PL"/>
        </w:rPr>
      </w:pPr>
      <w:r w:rsidRPr="00437F42">
        <w:rPr>
          <w:rFonts w:eastAsia="Times New Roman"/>
          <w:color w:val="000000"/>
          <w:sz w:val="24"/>
          <w:szCs w:val="24"/>
          <w:lang w:eastAsia="pl-PL"/>
        </w:rPr>
        <w:t xml:space="preserve">inne, które wynikają z konieczności realizacji </w:t>
      </w:r>
      <w:r w:rsidR="00F96A5C">
        <w:rPr>
          <w:rFonts w:eastAsia="Times New Roman"/>
          <w:color w:val="000000"/>
          <w:sz w:val="24"/>
          <w:szCs w:val="24"/>
          <w:lang w:eastAsia="pl-PL"/>
        </w:rPr>
        <w:t>zaleceń w orzeczeniu poradni psychologiczno-pedagogicznej</w:t>
      </w:r>
      <w:r w:rsidR="00437F42">
        <w:rPr>
          <w:rFonts w:eastAsia="Times New Roman"/>
          <w:color w:val="000000"/>
          <w:sz w:val="24"/>
          <w:szCs w:val="24"/>
          <w:lang w:eastAsia="pl-PL"/>
        </w:rPr>
        <w:t>;</w:t>
      </w:r>
    </w:p>
    <w:p w:rsidR="0023137D" w:rsidRPr="00A240F6" w:rsidRDefault="0023137D" w:rsidP="001D3FA1">
      <w:pPr>
        <w:numPr>
          <w:ilvl w:val="0"/>
          <w:numId w:val="65"/>
        </w:numPr>
        <w:tabs>
          <w:tab w:val="left" w:pos="0"/>
          <w:tab w:val="left" w:pos="426"/>
        </w:tabs>
        <w:spacing w:before="120" w:after="120"/>
        <w:jc w:val="both"/>
        <w:rPr>
          <w:rFonts w:cs="Arial"/>
          <w:sz w:val="24"/>
          <w:szCs w:val="24"/>
        </w:rPr>
      </w:pPr>
      <w:r w:rsidRPr="00A240F6">
        <w:rPr>
          <w:rFonts w:cs="Arial"/>
          <w:sz w:val="24"/>
          <w:szCs w:val="24"/>
        </w:rPr>
        <w:t>zajęcia resocjalizacyjne dla uczniów niedostosowanych społecznie;</w:t>
      </w:r>
    </w:p>
    <w:p w:rsidR="0023137D" w:rsidRPr="00A240F6" w:rsidRDefault="0023137D" w:rsidP="001D3FA1">
      <w:pPr>
        <w:numPr>
          <w:ilvl w:val="0"/>
          <w:numId w:val="65"/>
        </w:numPr>
        <w:tabs>
          <w:tab w:val="left" w:pos="0"/>
          <w:tab w:val="left" w:pos="426"/>
        </w:tabs>
        <w:spacing w:before="120" w:after="120"/>
        <w:jc w:val="both"/>
        <w:rPr>
          <w:rFonts w:cs="Arial"/>
          <w:sz w:val="24"/>
          <w:szCs w:val="24"/>
        </w:rPr>
      </w:pPr>
      <w:r w:rsidRPr="00A240F6">
        <w:rPr>
          <w:rFonts w:cs="Arial"/>
          <w:sz w:val="24"/>
          <w:szCs w:val="24"/>
        </w:rPr>
        <w:t>zajęcia socjoterapeutyczne dla uczniów zagrożonych niedostosowaniem społecznym;</w:t>
      </w:r>
    </w:p>
    <w:p w:rsidR="0023137D" w:rsidRPr="00437F42" w:rsidRDefault="0023137D" w:rsidP="001D3FA1">
      <w:pPr>
        <w:numPr>
          <w:ilvl w:val="0"/>
          <w:numId w:val="65"/>
        </w:numPr>
        <w:tabs>
          <w:tab w:val="left" w:pos="0"/>
          <w:tab w:val="left" w:pos="426"/>
        </w:tabs>
        <w:spacing w:before="120" w:after="120"/>
        <w:jc w:val="both"/>
        <w:rPr>
          <w:rFonts w:cs="Arial"/>
          <w:sz w:val="24"/>
          <w:szCs w:val="24"/>
        </w:rPr>
      </w:pPr>
      <w:r w:rsidRPr="00A240F6">
        <w:rPr>
          <w:rFonts w:cs="Arial"/>
          <w:sz w:val="24"/>
          <w:szCs w:val="24"/>
        </w:rPr>
        <w:t>w ramach pomocy psychologiczno-pedagogicznej zajęcia związane z wyborem kierunku kształcenia i zawodu.</w:t>
      </w:r>
    </w:p>
    <w:p w:rsidR="0023137D" w:rsidRPr="001B75B3" w:rsidRDefault="00521320" w:rsidP="00124AFD">
      <w:pPr>
        <w:pStyle w:val="paragraf"/>
        <w:spacing w:before="120" w:after="120"/>
        <w:ind w:firstLine="709"/>
        <w:jc w:val="both"/>
        <w:rPr>
          <w:rFonts w:cs="Arial"/>
          <w:sz w:val="24"/>
          <w:szCs w:val="24"/>
        </w:rPr>
      </w:pPr>
      <w:r w:rsidRPr="00AC6C6D">
        <w:rPr>
          <w:rFonts w:cs="Arial"/>
          <w:b/>
          <w:sz w:val="24"/>
          <w:szCs w:val="24"/>
        </w:rPr>
        <w:t>§</w:t>
      </w:r>
      <w:r w:rsidR="00124187">
        <w:rPr>
          <w:rFonts w:cs="Arial"/>
          <w:b/>
          <w:sz w:val="24"/>
          <w:szCs w:val="24"/>
        </w:rPr>
        <w:t xml:space="preserve"> 106</w:t>
      </w:r>
      <w:r w:rsidRPr="00AC6C6D">
        <w:rPr>
          <w:rFonts w:cs="Arial"/>
          <w:b/>
          <w:sz w:val="24"/>
          <w:szCs w:val="24"/>
        </w:rPr>
        <w:t>.</w:t>
      </w:r>
      <w:r>
        <w:rPr>
          <w:rFonts w:cs="Arial"/>
          <w:sz w:val="24"/>
          <w:szCs w:val="24"/>
        </w:rPr>
        <w:t xml:space="preserve"> </w:t>
      </w:r>
      <w:r w:rsidR="001B75B3" w:rsidRPr="001B75B3">
        <w:rPr>
          <w:rFonts w:cs="Arial"/>
          <w:sz w:val="24"/>
          <w:szCs w:val="24"/>
        </w:rPr>
        <w:t>1.</w:t>
      </w:r>
      <w:r w:rsidR="001B75B3">
        <w:rPr>
          <w:rFonts w:cs="Arial"/>
          <w:b/>
          <w:sz w:val="24"/>
          <w:szCs w:val="24"/>
        </w:rPr>
        <w:t xml:space="preserve"> </w:t>
      </w:r>
      <w:r w:rsidR="0023137D" w:rsidRPr="00A240F6">
        <w:rPr>
          <w:rFonts w:cs="Arial"/>
          <w:sz w:val="24"/>
          <w:szCs w:val="24"/>
        </w:rPr>
        <w:t xml:space="preserve">W </w:t>
      </w:r>
      <w:r w:rsidR="00801984">
        <w:rPr>
          <w:rFonts w:cs="Arial"/>
          <w:sz w:val="24"/>
          <w:szCs w:val="24"/>
        </w:rPr>
        <w:t>S</w:t>
      </w:r>
      <w:r w:rsidR="00F94D4D">
        <w:rPr>
          <w:rFonts w:cs="Arial"/>
          <w:sz w:val="24"/>
          <w:szCs w:val="24"/>
        </w:rPr>
        <w:t>zkole</w:t>
      </w:r>
      <w:r w:rsidR="0023137D" w:rsidRPr="00A240F6">
        <w:rPr>
          <w:rFonts w:cs="Arial"/>
          <w:sz w:val="24"/>
          <w:szCs w:val="24"/>
        </w:rPr>
        <w:t xml:space="preserve"> za zgodą organu prowadzącego można zatrudniać dodatkowo nauczycieli posiadających kwalifikacje w zakresie pedagogiki specjalnej w celu współorganizowania kształcenia uczniów </w:t>
      </w:r>
      <w:r w:rsidR="0023137D" w:rsidRPr="001B75B3">
        <w:rPr>
          <w:rFonts w:cs="Arial"/>
          <w:sz w:val="24"/>
          <w:szCs w:val="24"/>
        </w:rPr>
        <w:t>niepełnosprawnych, niedostosowanych społecznie oraz zagrożonych niedostosowaniem społecznym.</w:t>
      </w:r>
    </w:p>
    <w:p w:rsidR="0023137D" w:rsidRPr="00A240F6" w:rsidRDefault="0023137D" w:rsidP="001D3FA1">
      <w:pPr>
        <w:pStyle w:val="Akapitzlist"/>
        <w:numPr>
          <w:ilvl w:val="0"/>
          <w:numId w:val="66"/>
        </w:numPr>
        <w:tabs>
          <w:tab w:val="left" w:pos="0"/>
        </w:tabs>
        <w:spacing w:before="120" w:after="120" w:line="240" w:lineRule="auto"/>
        <w:contextualSpacing w:val="0"/>
        <w:jc w:val="both"/>
        <w:rPr>
          <w:rFonts w:cs="Arial"/>
          <w:sz w:val="24"/>
          <w:szCs w:val="24"/>
        </w:rPr>
      </w:pPr>
      <w:r w:rsidRPr="00A240F6">
        <w:rPr>
          <w:rFonts w:cs="Arial"/>
          <w:sz w:val="24"/>
          <w:szCs w:val="24"/>
        </w:rPr>
        <w:t>Nauczyciele, o których mowa w ust. 1:</w:t>
      </w:r>
    </w:p>
    <w:p w:rsidR="0023137D" w:rsidRPr="00A240F6" w:rsidRDefault="0023137D" w:rsidP="001D3FA1">
      <w:pPr>
        <w:numPr>
          <w:ilvl w:val="0"/>
          <w:numId w:val="67"/>
        </w:numPr>
        <w:tabs>
          <w:tab w:val="left" w:pos="0"/>
          <w:tab w:val="left" w:pos="426"/>
        </w:tabs>
        <w:spacing w:before="120" w:after="120"/>
        <w:jc w:val="both"/>
        <w:rPr>
          <w:rFonts w:cs="Arial"/>
          <w:sz w:val="24"/>
          <w:szCs w:val="24"/>
        </w:rPr>
      </w:pPr>
      <w:r w:rsidRPr="00A240F6">
        <w:rPr>
          <w:rFonts w:cs="Arial"/>
          <w:sz w:val="24"/>
          <w:szCs w:val="24"/>
        </w:rPr>
        <w:t>prowadzą wspólnie z innymi nauczycielami zajęcia edukacyjne oraz wspólnie z innymi nauczycielami i ze specjalistami realizują zintegrowane działania i zajęcia, określone                              w programie;</w:t>
      </w:r>
    </w:p>
    <w:p w:rsidR="0023137D" w:rsidRPr="001B75B3" w:rsidRDefault="0023137D" w:rsidP="001D3FA1">
      <w:pPr>
        <w:numPr>
          <w:ilvl w:val="0"/>
          <w:numId w:val="67"/>
        </w:numPr>
        <w:tabs>
          <w:tab w:val="left" w:pos="0"/>
          <w:tab w:val="left" w:pos="426"/>
        </w:tabs>
        <w:spacing w:before="120" w:after="120"/>
        <w:jc w:val="both"/>
        <w:rPr>
          <w:rFonts w:cs="Arial"/>
          <w:sz w:val="24"/>
          <w:szCs w:val="24"/>
        </w:rPr>
      </w:pPr>
      <w:r w:rsidRPr="00A240F6">
        <w:rPr>
          <w:rFonts w:cs="Arial"/>
          <w:sz w:val="24"/>
          <w:szCs w:val="24"/>
        </w:rPr>
        <w:t xml:space="preserve">prowadzą wspólnie z innymi nauczycielami i ze specjalistami pracę wychowawczą z uczniami niepełnosprawnymi, </w:t>
      </w:r>
      <w:r w:rsidRPr="001B75B3">
        <w:rPr>
          <w:rFonts w:cs="Arial"/>
          <w:sz w:val="24"/>
          <w:szCs w:val="24"/>
        </w:rPr>
        <w:t>niedostosowanymi społecznie oraz zagrożonymi niedostosowaniem społecznym;</w:t>
      </w:r>
    </w:p>
    <w:p w:rsidR="0023137D" w:rsidRPr="00A240F6" w:rsidRDefault="0023137D" w:rsidP="001D3FA1">
      <w:pPr>
        <w:numPr>
          <w:ilvl w:val="0"/>
          <w:numId w:val="67"/>
        </w:numPr>
        <w:tabs>
          <w:tab w:val="left" w:pos="0"/>
          <w:tab w:val="left" w:pos="426"/>
        </w:tabs>
        <w:spacing w:before="120" w:after="120"/>
        <w:jc w:val="both"/>
        <w:rPr>
          <w:rFonts w:cs="Arial"/>
          <w:sz w:val="24"/>
          <w:szCs w:val="24"/>
        </w:rPr>
      </w:pPr>
      <w:r w:rsidRPr="00A240F6">
        <w:rPr>
          <w:rFonts w:cs="Arial"/>
          <w:sz w:val="24"/>
          <w:szCs w:val="24"/>
        </w:rPr>
        <w:t>uczestniczą, w miarę potrzeb, w zajęciach edukacyjnych prowadzonych przez nauczycieli oraz w zintegrowanych działaniach i zajęciach, określonych w programie, realizowanych przez nauczycieli i specjalistów;</w:t>
      </w:r>
    </w:p>
    <w:p w:rsidR="00794BE4" w:rsidRPr="001B75B3" w:rsidRDefault="0023137D" w:rsidP="001D3FA1">
      <w:pPr>
        <w:numPr>
          <w:ilvl w:val="0"/>
          <w:numId w:val="67"/>
        </w:numPr>
        <w:tabs>
          <w:tab w:val="left" w:pos="0"/>
          <w:tab w:val="left" w:pos="426"/>
        </w:tabs>
        <w:spacing w:before="120" w:after="120"/>
        <w:jc w:val="both"/>
        <w:rPr>
          <w:rFonts w:cs="Arial"/>
          <w:i/>
          <w:sz w:val="24"/>
          <w:szCs w:val="24"/>
        </w:rPr>
      </w:pPr>
      <w:r w:rsidRPr="00A240F6">
        <w:rPr>
          <w:rFonts w:cs="Arial"/>
          <w:sz w:val="24"/>
          <w:szCs w:val="24"/>
        </w:rPr>
        <w:t xml:space="preserve">udzielają pomocy nauczycielom prowadzącym zajęcia edukacyjne oraz nauczycielom                          i specjalistom realizującym zintegrowane działania i zajęcia, określone w programie, w doborze form i metod pracy z uczniami niepełnosprawnymi, </w:t>
      </w:r>
      <w:r w:rsidRPr="00A240F6">
        <w:rPr>
          <w:rFonts w:cs="Arial"/>
          <w:i/>
          <w:sz w:val="24"/>
          <w:szCs w:val="24"/>
        </w:rPr>
        <w:t>niedostosowanymi społecznie oraz zagrożonymi niedostosowaniem społecznym.</w:t>
      </w:r>
    </w:p>
    <w:p w:rsidR="00794BE4" w:rsidRPr="001B75B3" w:rsidRDefault="001B75B3" w:rsidP="001D3FA1">
      <w:pPr>
        <w:pStyle w:val="Akapitzlist"/>
        <w:numPr>
          <w:ilvl w:val="0"/>
          <w:numId w:val="66"/>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23137D" w:rsidRPr="00A240F6">
        <w:rPr>
          <w:rFonts w:cs="Arial"/>
          <w:sz w:val="24"/>
          <w:szCs w:val="24"/>
        </w:rPr>
        <w:t xml:space="preserve"> </w:t>
      </w:r>
      <w:r w:rsidR="00801984">
        <w:rPr>
          <w:rFonts w:cs="Arial"/>
          <w:sz w:val="24"/>
          <w:szCs w:val="24"/>
        </w:rPr>
        <w:t>S</w:t>
      </w:r>
      <w:r w:rsidR="00F94D4D">
        <w:rPr>
          <w:rFonts w:cs="Arial"/>
          <w:sz w:val="24"/>
          <w:szCs w:val="24"/>
        </w:rPr>
        <w:t>zkoły</w:t>
      </w:r>
      <w:r w:rsidR="0023137D" w:rsidRPr="00A240F6">
        <w:rPr>
          <w:rFonts w:cs="Arial"/>
          <w:sz w:val="24"/>
          <w:szCs w:val="24"/>
        </w:rPr>
        <w:t xml:space="preserve">, uwzględniając indywidualne potrzeby rozwojowe i edukacyjne oraz możliwości psychofizyczne uczniów niepełnosprawnych, </w:t>
      </w:r>
      <w:r w:rsidR="0023137D" w:rsidRPr="00A240F6">
        <w:rPr>
          <w:rFonts w:cs="Arial"/>
          <w:i/>
          <w:sz w:val="24"/>
          <w:szCs w:val="24"/>
        </w:rPr>
        <w:t xml:space="preserve">niedostosowanych społecznie </w:t>
      </w:r>
      <w:r w:rsidR="0023137D" w:rsidRPr="009639B8">
        <w:rPr>
          <w:rFonts w:cs="Arial"/>
          <w:sz w:val="24"/>
          <w:szCs w:val="24"/>
        </w:rPr>
        <w:t>oraz zagrożonych niedostosowaniem społecznym, wyznacza zajęcia edukacyjne oraz</w:t>
      </w:r>
      <w:r w:rsidR="0023137D" w:rsidRPr="00A240F6">
        <w:rPr>
          <w:rFonts w:cs="Arial"/>
          <w:sz w:val="24"/>
          <w:szCs w:val="24"/>
        </w:rPr>
        <w:t xml:space="preserve"> zintegrowane działania i zajęcia, określone w programie, realizowane wspólnie z innymi nauczycielami przez nauczycieli, o których mowa w ust. 1, lub w których nauczyciele ci uczestniczą.</w:t>
      </w:r>
    </w:p>
    <w:p w:rsidR="0023137D" w:rsidRPr="00EC7A71" w:rsidRDefault="001B75B3" w:rsidP="001D3FA1">
      <w:pPr>
        <w:pStyle w:val="Akapitzlist"/>
        <w:numPr>
          <w:ilvl w:val="0"/>
          <w:numId w:val="66"/>
        </w:numPr>
        <w:tabs>
          <w:tab w:val="left" w:pos="0"/>
        </w:tabs>
        <w:spacing w:before="120" w:after="120" w:line="240" w:lineRule="auto"/>
        <w:contextualSpacing w:val="0"/>
        <w:jc w:val="both"/>
        <w:rPr>
          <w:rFonts w:cs="Arial"/>
          <w:sz w:val="24"/>
          <w:szCs w:val="24"/>
        </w:rPr>
      </w:pPr>
      <w:r w:rsidRPr="001B75B3">
        <w:rPr>
          <w:rFonts w:cs="Arial"/>
          <w:sz w:val="24"/>
          <w:szCs w:val="24"/>
        </w:rPr>
        <w:t xml:space="preserve">Rada </w:t>
      </w:r>
      <w:r w:rsidR="00801984">
        <w:rPr>
          <w:rFonts w:cs="Arial"/>
          <w:sz w:val="24"/>
          <w:szCs w:val="24"/>
        </w:rPr>
        <w:t>P</w:t>
      </w:r>
      <w:r w:rsidR="0023137D" w:rsidRPr="001B75B3">
        <w:rPr>
          <w:rFonts w:cs="Arial"/>
          <w:sz w:val="24"/>
          <w:szCs w:val="24"/>
        </w:rPr>
        <w:t>edagogiczna wskazuje sposób dostosowania war</w:t>
      </w:r>
      <w:r w:rsidR="003E2686">
        <w:rPr>
          <w:rFonts w:cs="Arial"/>
          <w:sz w:val="24"/>
          <w:szCs w:val="24"/>
        </w:rPr>
        <w:t>unków przeprowadzania egzaminu ós</w:t>
      </w:r>
      <w:r w:rsidR="0023137D" w:rsidRPr="001B75B3">
        <w:rPr>
          <w:rFonts w:cs="Arial"/>
          <w:sz w:val="24"/>
          <w:szCs w:val="24"/>
        </w:rPr>
        <w:t>moklasisty</w:t>
      </w:r>
      <w:r w:rsidR="0023137D" w:rsidRPr="00A240F6">
        <w:rPr>
          <w:rFonts w:cs="Arial"/>
          <w:sz w:val="24"/>
          <w:szCs w:val="24"/>
        </w:rPr>
        <w:t>,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w:t>
      </w:r>
      <w:r w:rsidR="00F96A5C">
        <w:rPr>
          <w:rFonts w:cs="Arial"/>
          <w:sz w:val="24"/>
          <w:szCs w:val="24"/>
        </w:rPr>
        <w:t xml:space="preserve">ości na stronie internetowej Centralnej Komisji Edukacyjnej </w:t>
      </w:r>
      <w:r w:rsidR="0023137D" w:rsidRPr="00A240F6">
        <w:rPr>
          <w:rFonts w:cs="Arial"/>
          <w:sz w:val="24"/>
          <w:szCs w:val="24"/>
        </w:rPr>
        <w:t>w terminie do 1 września roku szkolnego, w którym przeprowadzany jest egzamin.</w:t>
      </w:r>
    </w:p>
    <w:p w:rsidR="0023137D" w:rsidRDefault="0023137D" w:rsidP="001D3FA1">
      <w:pPr>
        <w:pStyle w:val="Akapitzlist"/>
        <w:numPr>
          <w:ilvl w:val="0"/>
          <w:numId w:val="66"/>
        </w:numPr>
        <w:tabs>
          <w:tab w:val="left" w:pos="0"/>
        </w:tabs>
        <w:spacing w:before="120" w:after="120" w:line="240" w:lineRule="auto"/>
        <w:contextualSpacing w:val="0"/>
        <w:jc w:val="both"/>
        <w:rPr>
          <w:rFonts w:cs="Arial"/>
          <w:sz w:val="24"/>
          <w:szCs w:val="24"/>
        </w:rPr>
      </w:pPr>
      <w:r w:rsidRPr="00A240F6">
        <w:rPr>
          <w:rFonts w:cs="Arial"/>
          <w:sz w:val="24"/>
          <w:szCs w:val="24"/>
        </w:rPr>
        <w:t>Zapewnienie w</w:t>
      </w:r>
      <w:r w:rsidR="008B05CF">
        <w:rPr>
          <w:rFonts w:cs="Arial"/>
          <w:sz w:val="24"/>
          <w:szCs w:val="24"/>
        </w:rPr>
        <w:t>arunków, o których mowa w ust. 4</w:t>
      </w:r>
      <w:r w:rsidRPr="00A240F6">
        <w:rPr>
          <w:rFonts w:cs="Arial"/>
          <w:sz w:val="24"/>
          <w:szCs w:val="24"/>
        </w:rPr>
        <w:t xml:space="preserve"> należy do obowiązków przewodniczącego szkolnego zespołu egzaminacyjnego.</w:t>
      </w:r>
    </w:p>
    <w:p w:rsidR="0023137D" w:rsidRPr="00521320" w:rsidRDefault="0023137D" w:rsidP="001D3FA1">
      <w:pPr>
        <w:pStyle w:val="Akapitzlist"/>
        <w:numPr>
          <w:ilvl w:val="0"/>
          <w:numId w:val="66"/>
        </w:numPr>
        <w:tabs>
          <w:tab w:val="left" w:pos="0"/>
        </w:tabs>
        <w:spacing w:before="120" w:after="120" w:line="240" w:lineRule="auto"/>
        <w:contextualSpacing w:val="0"/>
        <w:jc w:val="both"/>
        <w:rPr>
          <w:rFonts w:cs="Arial"/>
          <w:sz w:val="24"/>
          <w:szCs w:val="24"/>
        </w:rPr>
      </w:pPr>
      <w:r w:rsidRPr="00521320">
        <w:rPr>
          <w:rFonts w:cs="Arial"/>
          <w:sz w:val="24"/>
          <w:szCs w:val="24"/>
        </w:rPr>
        <w:lastRenderedPageBreak/>
        <w:t>Uczeń niepełnosprawny ma prawo do korzystania z wszelki</w:t>
      </w:r>
      <w:r w:rsidR="00EC7A71" w:rsidRPr="00521320">
        <w:rPr>
          <w:rFonts w:cs="Arial"/>
          <w:sz w:val="24"/>
          <w:szCs w:val="24"/>
        </w:rPr>
        <w:t>ch form pomocy psychologiczno-</w:t>
      </w:r>
      <w:r w:rsidRPr="00521320">
        <w:rPr>
          <w:rFonts w:cs="Arial"/>
          <w:sz w:val="24"/>
          <w:szCs w:val="24"/>
        </w:rPr>
        <w:t xml:space="preserve">pedagogicznej organizowanej w </w:t>
      </w:r>
      <w:r w:rsidR="00BE483E">
        <w:rPr>
          <w:rFonts w:cs="Arial"/>
          <w:sz w:val="24"/>
          <w:szCs w:val="24"/>
        </w:rPr>
        <w:t>S</w:t>
      </w:r>
      <w:r w:rsidR="00F94D4D" w:rsidRPr="00521320">
        <w:rPr>
          <w:rFonts w:cs="Arial"/>
          <w:sz w:val="24"/>
          <w:szCs w:val="24"/>
        </w:rPr>
        <w:t>zkole</w:t>
      </w:r>
      <w:r w:rsidRPr="00521320">
        <w:rPr>
          <w:rFonts w:cs="Arial"/>
          <w:sz w:val="24"/>
          <w:szCs w:val="24"/>
        </w:rPr>
        <w:t xml:space="preserve"> w formach i na zasadach ok</w:t>
      </w:r>
      <w:r w:rsidR="00801984">
        <w:rPr>
          <w:rFonts w:cs="Arial"/>
          <w:sz w:val="24"/>
          <w:szCs w:val="24"/>
        </w:rPr>
        <w:t>reślonych w Rozdziale 3 Statutu</w:t>
      </w:r>
      <w:r w:rsidRPr="00521320">
        <w:rPr>
          <w:rFonts w:cs="Arial"/>
          <w:sz w:val="24"/>
          <w:szCs w:val="24"/>
        </w:rPr>
        <w:t>.</w:t>
      </w:r>
      <w:r w:rsidR="00F96A5C">
        <w:rPr>
          <w:rFonts w:cs="Arial"/>
          <w:sz w:val="24"/>
          <w:szCs w:val="24"/>
        </w:rPr>
        <w:t xml:space="preserve"> </w:t>
      </w:r>
    </w:p>
    <w:p w:rsidR="0023137D" w:rsidRPr="00AC58BE" w:rsidRDefault="00521320" w:rsidP="00746756">
      <w:pPr>
        <w:pStyle w:val="paragraf"/>
        <w:spacing w:before="120" w:after="120"/>
        <w:ind w:firstLine="709"/>
        <w:jc w:val="both"/>
        <w:rPr>
          <w:rFonts w:cs="Arial"/>
          <w:sz w:val="24"/>
          <w:szCs w:val="24"/>
        </w:rPr>
      </w:pPr>
      <w:r w:rsidRPr="00AC6C6D">
        <w:rPr>
          <w:rFonts w:cs="Arial"/>
          <w:b/>
          <w:sz w:val="24"/>
          <w:szCs w:val="24"/>
        </w:rPr>
        <w:t>§</w:t>
      </w:r>
      <w:r w:rsidR="00124187">
        <w:rPr>
          <w:rFonts w:cs="Arial"/>
          <w:b/>
          <w:sz w:val="24"/>
          <w:szCs w:val="24"/>
        </w:rPr>
        <w:t xml:space="preserve"> 107</w:t>
      </w:r>
      <w:r w:rsidRPr="00AC6C6D">
        <w:rPr>
          <w:rFonts w:cs="Arial"/>
          <w:b/>
          <w:sz w:val="24"/>
          <w:szCs w:val="24"/>
        </w:rPr>
        <w:t>.</w:t>
      </w:r>
      <w:r>
        <w:rPr>
          <w:rFonts w:cs="Arial"/>
          <w:sz w:val="24"/>
          <w:szCs w:val="24"/>
        </w:rPr>
        <w:t xml:space="preserve"> </w:t>
      </w:r>
      <w:r w:rsidR="00BD2BE3" w:rsidRPr="00BD2BE3">
        <w:rPr>
          <w:rFonts w:cs="Arial"/>
          <w:sz w:val="24"/>
          <w:szCs w:val="24"/>
        </w:rPr>
        <w:t xml:space="preserve">1. </w:t>
      </w:r>
      <w:r w:rsidR="0023137D" w:rsidRPr="00BD2BE3">
        <w:rPr>
          <w:rFonts w:cs="Arial"/>
          <w:sz w:val="24"/>
          <w:szCs w:val="24"/>
        </w:rPr>
        <w:t>W</w:t>
      </w:r>
      <w:r w:rsidR="0023137D" w:rsidRPr="00A240F6">
        <w:rPr>
          <w:rFonts w:cs="Arial"/>
          <w:sz w:val="24"/>
          <w:szCs w:val="24"/>
        </w:rPr>
        <w:t xml:space="preserve"> </w:t>
      </w:r>
      <w:r w:rsidR="00801984">
        <w:rPr>
          <w:rFonts w:cs="Arial"/>
          <w:sz w:val="24"/>
          <w:szCs w:val="24"/>
        </w:rPr>
        <w:t>S</w:t>
      </w:r>
      <w:r w:rsidR="00F94D4D">
        <w:rPr>
          <w:rFonts w:cs="Arial"/>
          <w:sz w:val="24"/>
          <w:szCs w:val="24"/>
        </w:rPr>
        <w:t>zkole</w:t>
      </w:r>
      <w:r w:rsidR="009639B8">
        <w:rPr>
          <w:rFonts w:cs="Arial"/>
          <w:sz w:val="24"/>
          <w:szCs w:val="24"/>
        </w:rPr>
        <w:t xml:space="preserve"> powołuje się z</w:t>
      </w:r>
      <w:r w:rsidR="0023137D" w:rsidRPr="00A240F6">
        <w:rPr>
          <w:rFonts w:cs="Arial"/>
          <w:sz w:val="24"/>
          <w:szCs w:val="24"/>
        </w:rPr>
        <w:t>es</w:t>
      </w:r>
      <w:r w:rsidR="00BD2BE3">
        <w:rPr>
          <w:rFonts w:cs="Arial"/>
          <w:sz w:val="24"/>
          <w:szCs w:val="24"/>
        </w:rPr>
        <w:t>pół ds. pomocy psychologiczno-</w:t>
      </w:r>
      <w:r w:rsidR="0023137D" w:rsidRPr="00A240F6">
        <w:rPr>
          <w:rFonts w:cs="Arial"/>
          <w:sz w:val="24"/>
          <w:szCs w:val="24"/>
        </w:rPr>
        <w:t>pedagogicznej uczniom posiadającym orzeczenie o potrzebie kształce</w:t>
      </w:r>
      <w:r w:rsidR="00AC58BE">
        <w:rPr>
          <w:rFonts w:cs="Arial"/>
          <w:sz w:val="24"/>
          <w:szCs w:val="24"/>
        </w:rPr>
        <w:t xml:space="preserve">nia specjalnego lub orzeczenie </w:t>
      </w:r>
      <w:r w:rsidR="0023137D" w:rsidRPr="00A240F6">
        <w:rPr>
          <w:rFonts w:cs="Arial"/>
          <w:sz w:val="24"/>
          <w:szCs w:val="24"/>
        </w:rPr>
        <w:t>o niedostosowaniu społecznym lub zagrożeniem niedostoso</w:t>
      </w:r>
      <w:r w:rsidR="00F96A5C">
        <w:rPr>
          <w:rFonts w:cs="Arial"/>
          <w:sz w:val="24"/>
          <w:szCs w:val="24"/>
        </w:rPr>
        <w:t>wania społecznego, zwany dalej zespołem w</w:t>
      </w:r>
      <w:r w:rsidR="0023137D" w:rsidRPr="00A240F6">
        <w:rPr>
          <w:rFonts w:cs="Arial"/>
          <w:sz w:val="24"/>
          <w:szCs w:val="24"/>
        </w:rPr>
        <w:t>spierającym.</w:t>
      </w:r>
    </w:p>
    <w:p w:rsidR="0023137D" w:rsidRPr="00A240F6"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zespołu wchodzą: wychowawca oddziału jako przewodniczący zespołu, pedagog szkolny oraz nauczyciele specjaliści, zatrudnieni w </w:t>
      </w:r>
      <w:r w:rsidR="002554B7">
        <w:rPr>
          <w:rFonts w:cs="Arial"/>
          <w:sz w:val="24"/>
          <w:szCs w:val="24"/>
        </w:rPr>
        <w:t>S</w:t>
      </w:r>
      <w:r w:rsidR="00F94D4D">
        <w:rPr>
          <w:rFonts w:cs="Arial"/>
          <w:sz w:val="24"/>
          <w:szCs w:val="24"/>
        </w:rPr>
        <w:t>zkole</w:t>
      </w:r>
      <w:r w:rsidRPr="00A240F6">
        <w:rPr>
          <w:rFonts w:cs="Arial"/>
          <w:sz w:val="24"/>
          <w:szCs w:val="24"/>
        </w:rPr>
        <w:t xml:space="preserve">. </w:t>
      </w:r>
    </w:p>
    <w:p w:rsidR="00794BE4" w:rsidRPr="00A240F6"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zespołu odbywają się w miarę potrzeb, nie rzadziej jednak niż raz w okresie. Zebrania zwołuje wychowawca oddziału, co najmniej z jednotygodniowym wyprzedzeniem. </w:t>
      </w:r>
    </w:p>
    <w:p w:rsidR="0023137D" w:rsidRPr="00A240F6"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W spotkaniach zespołu mogą uczestniczyć:</w:t>
      </w:r>
    </w:p>
    <w:p w:rsidR="0023137D" w:rsidRPr="00A240F6" w:rsidRDefault="0023137D" w:rsidP="001D3FA1">
      <w:pPr>
        <w:numPr>
          <w:ilvl w:val="0"/>
          <w:numId w:val="69"/>
        </w:numPr>
        <w:tabs>
          <w:tab w:val="left" w:pos="0"/>
          <w:tab w:val="left" w:pos="426"/>
        </w:tabs>
        <w:spacing w:before="120" w:after="120"/>
        <w:jc w:val="both"/>
        <w:rPr>
          <w:rFonts w:cs="Arial"/>
          <w:sz w:val="24"/>
          <w:szCs w:val="24"/>
        </w:rPr>
      </w:pPr>
      <w:r w:rsidRPr="00A240F6">
        <w:rPr>
          <w:rFonts w:cs="Arial"/>
          <w:sz w:val="24"/>
          <w:szCs w:val="24"/>
        </w:rPr>
        <w:t xml:space="preserve">na wniosek </w:t>
      </w:r>
      <w:r w:rsidR="002554B7">
        <w:rPr>
          <w:rFonts w:cs="Arial"/>
          <w:sz w:val="24"/>
          <w:szCs w:val="24"/>
        </w:rPr>
        <w:t>D</w:t>
      </w:r>
      <w:r w:rsidR="00F94D4D">
        <w:rPr>
          <w:rFonts w:cs="Arial"/>
          <w:sz w:val="24"/>
          <w:szCs w:val="24"/>
        </w:rPr>
        <w:t>yrektora</w:t>
      </w:r>
      <w:r w:rsidRPr="00A240F6">
        <w:rPr>
          <w:rFonts w:cs="Arial"/>
          <w:sz w:val="24"/>
          <w:szCs w:val="24"/>
        </w:rPr>
        <w:t xml:space="preserve"> </w:t>
      </w:r>
      <w:r w:rsidR="002554B7">
        <w:rPr>
          <w:rFonts w:cs="Arial"/>
          <w:sz w:val="24"/>
          <w:szCs w:val="24"/>
        </w:rPr>
        <w:t>S</w:t>
      </w:r>
      <w:r w:rsidR="00F94D4D">
        <w:rPr>
          <w:rFonts w:cs="Arial"/>
          <w:sz w:val="24"/>
          <w:szCs w:val="24"/>
        </w:rPr>
        <w:t>zkoły</w:t>
      </w:r>
      <w:r w:rsidR="009639B8">
        <w:rPr>
          <w:rFonts w:cs="Arial"/>
          <w:sz w:val="24"/>
          <w:szCs w:val="24"/>
        </w:rPr>
        <w:t xml:space="preserve"> – przedstawiciel p</w:t>
      </w:r>
      <w:r w:rsidR="002554B7">
        <w:rPr>
          <w:rFonts w:cs="Arial"/>
          <w:sz w:val="24"/>
          <w:szCs w:val="24"/>
        </w:rPr>
        <w:t xml:space="preserve">oradni </w:t>
      </w:r>
      <w:r w:rsidR="009639B8">
        <w:rPr>
          <w:rFonts w:cs="Arial"/>
          <w:sz w:val="24"/>
          <w:szCs w:val="24"/>
        </w:rPr>
        <w:t>psychologiczno-p</w:t>
      </w:r>
      <w:r w:rsidRPr="00A240F6">
        <w:rPr>
          <w:rFonts w:cs="Arial"/>
          <w:sz w:val="24"/>
          <w:szCs w:val="24"/>
        </w:rPr>
        <w:t>edagogicznej;</w:t>
      </w:r>
    </w:p>
    <w:p w:rsidR="0023137D" w:rsidRPr="00A240F6" w:rsidRDefault="0023137D" w:rsidP="001D3FA1">
      <w:pPr>
        <w:numPr>
          <w:ilvl w:val="0"/>
          <w:numId w:val="69"/>
        </w:numPr>
        <w:tabs>
          <w:tab w:val="left" w:pos="0"/>
          <w:tab w:val="left" w:pos="426"/>
        </w:tabs>
        <w:spacing w:before="120" w:after="120"/>
        <w:jc w:val="both"/>
        <w:rPr>
          <w:rFonts w:cs="Arial"/>
          <w:sz w:val="24"/>
          <w:szCs w:val="24"/>
        </w:rPr>
      </w:pPr>
      <w:r w:rsidRPr="00A240F6">
        <w:rPr>
          <w:rFonts w:cs="Arial"/>
          <w:sz w:val="24"/>
          <w:szCs w:val="24"/>
        </w:rPr>
        <w:t>na wniosek lub za zgodą rodziców ucznia – lekarz, psycholog, pedagog, logopeda lub inny specjalista;</w:t>
      </w:r>
    </w:p>
    <w:p w:rsidR="0023137D" w:rsidRPr="00AC58BE" w:rsidRDefault="0023137D" w:rsidP="001D3FA1">
      <w:pPr>
        <w:numPr>
          <w:ilvl w:val="0"/>
          <w:numId w:val="69"/>
        </w:numPr>
        <w:tabs>
          <w:tab w:val="left" w:pos="0"/>
          <w:tab w:val="left" w:pos="426"/>
        </w:tabs>
        <w:spacing w:before="120" w:after="120"/>
        <w:jc w:val="both"/>
        <w:rPr>
          <w:rFonts w:cs="Arial"/>
          <w:sz w:val="24"/>
          <w:szCs w:val="24"/>
        </w:rPr>
      </w:pPr>
      <w:r w:rsidRPr="00A240F6">
        <w:rPr>
          <w:rFonts w:cs="Arial"/>
          <w:sz w:val="24"/>
          <w:szCs w:val="24"/>
        </w:rPr>
        <w:t>asystent lub pomoc nauczyciela.</w:t>
      </w:r>
    </w:p>
    <w:p w:rsidR="0023137D" w:rsidRPr="00AC58BE"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 xml:space="preserve">Osoby zaproszone do udziału w posiedzeniu zespołu, a niezatrudnione w </w:t>
      </w:r>
      <w:r w:rsidR="002554B7">
        <w:rPr>
          <w:rFonts w:cs="Arial"/>
          <w:sz w:val="24"/>
          <w:szCs w:val="24"/>
        </w:rPr>
        <w:t>S</w:t>
      </w:r>
      <w:r w:rsidR="00F94D4D">
        <w:rPr>
          <w:rFonts w:cs="Arial"/>
          <w:sz w:val="24"/>
          <w:szCs w:val="24"/>
        </w:rPr>
        <w:t>zkole</w:t>
      </w:r>
      <w:r w:rsidRPr="00A240F6">
        <w:rPr>
          <w:rFonts w:cs="Arial"/>
          <w:sz w:val="24"/>
          <w:szCs w:val="24"/>
        </w:rPr>
        <w:t xml:space="preserve"> są zobowiązane udokumentować swoje kwalifikacje zawodowe oraz złożyć oświadczenie                          o obowiązku ochrony danych osobowych ucznia, w tym danych wrażliwych. W przypadku braków</w:t>
      </w:r>
      <w:r w:rsidRPr="00E62BC3">
        <w:rPr>
          <w:rFonts w:cs="Arial"/>
          <w:sz w:val="24"/>
          <w:szCs w:val="24"/>
        </w:rPr>
        <w:t xml:space="preserve"> </w:t>
      </w:r>
      <w:r w:rsidRPr="00A240F6">
        <w:rPr>
          <w:rFonts w:cs="Arial"/>
          <w:sz w:val="24"/>
          <w:szCs w:val="24"/>
        </w:rPr>
        <w:t>w powyższych dokumentach, osoba zgłoszona do udziału w posiedzeniu zespołu przez rodziców nie może uczestniczyć w pracach zespołu.</w:t>
      </w:r>
    </w:p>
    <w:p w:rsidR="0023137D" w:rsidRPr="00AC58BE"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Dla uczniów, o których mowa w ust. 1, zespół na p</w:t>
      </w:r>
      <w:r w:rsidR="00F96A5C">
        <w:rPr>
          <w:rFonts w:cs="Arial"/>
          <w:sz w:val="24"/>
          <w:szCs w:val="24"/>
        </w:rPr>
        <w:t>odstawie orzeczenia opracowuje I</w:t>
      </w:r>
      <w:r w:rsidRPr="00A240F6">
        <w:rPr>
          <w:rFonts w:cs="Arial"/>
          <w:sz w:val="24"/>
          <w:szCs w:val="24"/>
        </w:rPr>
        <w:t>n</w:t>
      </w:r>
      <w:r w:rsidR="00F96A5C">
        <w:rPr>
          <w:rFonts w:cs="Arial"/>
          <w:sz w:val="24"/>
          <w:szCs w:val="24"/>
        </w:rPr>
        <w:t>dywidualny program e</w:t>
      </w:r>
      <w:r w:rsidR="009E6CC3">
        <w:rPr>
          <w:rFonts w:cs="Arial"/>
          <w:sz w:val="24"/>
          <w:szCs w:val="24"/>
        </w:rPr>
        <w:t>dukacyjno-</w:t>
      </w:r>
      <w:r w:rsidR="00F96A5C">
        <w:rPr>
          <w:rFonts w:cs="Arial"/>
          <w:sz w:val="24"/>
          <w:szCs w:val="24"/>
        </w:rPr>
        <w:t>t</w:t>
      </w:r>
      <w:r w:rsidRPr="00A240F6">
        <w:rPr>
          <w:rFonts w:cs="Arial"/>
          <w:sz w:val="24"/>
          <w:szCs w:val="24"/>
        </w:rPr>
        <w:t>erapeutyczny na okres wskazany w orzeczeniu. Zespół opracowuje program po dokonaniu wielospecjalistycznej oceny poziomu funkcjonowania ucznia, uwzględniając diagnozę i wnioski sformułowane na jej podstawie oraz zalecenia do zawarte w orzeczeniu we współpra</w:t>
      </w:r>
      <w:r w:rsidR="00F96A5C">
        <w:rPr>
          <w:rFonts w:cs="Arial"/>
          <w:sz w:val="24"/>
          <w:szCs w:val="24"/>
        </w:rPr>
        <w:t>cy, w zależności od potrzeb, z poradnią p</w:t>
      </w:r>
      <w:r w:rsidR="002554B7">
        <w:rPr>
          <w:rFonts w:cs="Arial"/>
          <w:sz w:val="24"/>
          <w:szCs w:val="24"/>
        </w:rPr>
        <w:t>sycholog</w:t>
      </w:r>
      <w:r w:rsidR="00F96A5C">
        <w:rPr>
          <w:rFonts w:cs="Arial"/>
          <w:sz w:val="24"/>
          <w:szCs w:val="24"/>
        </w:rPr>
        <w:t>iczno-p</w:t>
      </w:r>
      <w:r w:rsidRPr="00A240F6">
        <w:rPr>
          <w:rFonts w:cs="Arial"/>
          <w:sz w:val="24"/>
          <w:szCs w:val="24"/>
        </w:rPr>
        <w:t xml:space="preserve">edagogiczną. </w:t>
      </w:r>
    </w:p>
    <w:p w:rsidR="0023137D" w:rsidRPr="00AC58BE"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 xml:space="preserve">Program opracowuje się w terminie 30 dni od dnia złożenia w </w:t>
      </w:r>
      <w:r w:rsidR="002554B7">
        <w:rPr>
          <w:rFonts w:cs="Arial"/>
          <w:sz w:val="24"/>
          <w:szCs w:val="24"/>
        </w:rPr>
        <w:t>S</w:t>
      </w:r>
      <w:r w:rsidR="00F94D4D">
        <w:rPr>
          <w:rFonts w:cs="Arial"/>
          <w:sz w:val="24"/>
          <w:szCs w:val="24"/>
        </w:rPr>
        <w:t>zkole</w:t>
      </w:r>
      <w:r w:rsidRPr="00A240F6">
        <w:rPr>
          <w:rFonts w:cs="Arial"/>
          <w:sz w:val="24"/>
          <w:szCs w:val="24"/>
        </w:rPr>
        <w:t xml:space="preserve"> orzeczenia                          o potrzebie kształcenia specjalnego lub w terminie 30 dni przed upływem okresu, na jaki został opracowany poprzedni program. </w:t>
      </w:r>
    </w:p>
    <w:p w:rsidR="0023137D" w:rsidRPr="00133100"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Indywidualny program</w:t>
      </w:r>
      <w:r w:rsidR="00F96A5C">
        <w:rPr>
          <w:rFonts w:cs="Arial"/>
          <w:sz w:val="24"/>
          <w:szCs w:val="24"/>
        </w:rPr>
        <w:t xml:space="preserve"> edukacyjno-terapeutyczny</w:t>
      </w:r>
      <w:r w:rsidRPr="00A240F6">
        <w:rPr>
          <w:rFonts w:cs="Arial"/>
          <w:sz w:val="24"/>
          <w:szCs w:val="24"/>
        </w:rPr>
        <w:t xml:space="preserve">  określa:</w:t>
      </w:r>
    </w:p>
    <w:p w:rsidR="0023137D" w:rsidRPr="00133100" w:rsidRDefault="0023137D" w:rsidP="001D3FA1">
      <w:pPr>
        <w:numPr>
          <w:ilvl w:val="0"/>
          <w:numId w:val="70"/>
        </w:numPr>
        <w:tabs>
          <w:tab w:val="left" w:pos="0"/>
          <w:tab w:val="left" w:pos="426"/>
        </w:tabs>
        <w:spacing w:before="120" w:after="120"/>
        <w:jc w:val="both"/>
        <w:rPr>
          <w:rFonts w:cs="Arial"/>
          <w:sz w:val="24"/>
          <w:szCs w:val="24"/>
        </w:rPr>
      </w:pPr>
      <w:r w:rsidRPr="00A240F6">
        <w:rPr>
          <w:rFonts w:cs="Arial"/>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23137D" w:rsidRPr="00133100" w:rsidRDefault="0023137D" w:rsidP="001D3FA1">
      <w:pPr>
        <w:numPr>
          <w:ilvl w:val="0"/>
          <w:numId w:val="70"/>
        </w:numPr>
        <w:tabs>
          <w:tab w:val="left" w:pos="0"/>
          <w:tab w:val="left" w:pos="426"/>
        </w:tabs>
        <w:spacing w:before="120" w:after="120"/>
        <w:jc w:val="both"/>
        <w:rPr>
          <w:rFonts w:cs="Arial"/>
          <w:sz w:val="24"/>
          <w:szCs w:val="24"/>
        </w:rPr>
      </w:pPr>
      <w:r w:rsidRPr="00A240F6">
        <w:rPr>
          <w:rFonts w:cs="Arial"/>
          <w:sz w:val="24"/>
          <w:szCs w:val="24"/>
        </w:rPr>
        <w:t>rodzaj i zakres zintegrowanych działań nauczycieli i specjalistów prowadzących zajęcia z uczniem, z tym, że  w przypadku:</w:t>
      </w:r>
    </w:p>
    <w:p w:rsidR="0023137D" w:rsidRPr="00A240F6" w:rsidRDefault="0023137D" w:rsidP="001D3FA1">
      <w:pPr>
        <w:pStyle w:val="Akapitzlist"/>
        <w:numPr>
          <w:ilvl w:val="0"/>
          <w:numId w:val="71"/>
        </w:numPr>
        <w:spacing w:before="120" w:after="120" w:line="240" w:lineRule="auto"/>
        <w:contextualSpacing w:val="0"/>
        <w:jc w:val="both"/>
        <w:rPr>
          <w:rFonts w:cs="Arial"/>
          <w:sz w:val="24"/>
          <w:szCs w:val="24"/>
        </w:rPr>
      </w:pPr>
      <w:r w:rsidRPr="00A240F6">
        <w:rPr>
          <w:rFonts w:cs="Arial"/>
          <w:sz w:val="24"/>
          <w:szCs w:val="24"/>
        </w:rPr>
        <w:t>ucznia niepełnosprawnego — zakres działań o charakterze rewalidacyjnym,</w:t>
      </w:r>
    </w:p>
    <w:p w:rsidR="0023137D" w:rsidRPr="00A240F6" w:rsidRDefault="0023137D" w:rsidP="001D3FA1">
      <w:pPr>
        <w:pStyle w:val="Akapitzlist"/>
        <w:numPr>
          <w:ilvl w:val="0"/>
          <w:numId w:val="71"/>
        </w:numPr>
        <w:spacing w:before="120" w:after="120" w:line="240" w:lineRule="auto"/>
        <w:contextualSpacing w:val="0"/>
        <w:jc w:val="both"/>
        <w:rPr>
          <w:rFonts w:cs="Arial"/>
          <w:sz w:val="24"/>
          <w:szCs w:val="24"/>
        </w:rPr>
      </w:pPr>
      <w:r w:rsidRPr="00A240F6">
        <w:rPr>
          <w:rFonts w:cs="Arial"/>
          <w:sz w:val="24"/>
          <w:szCs w:val="24"/>
        </w:rPr>
        <w:t>ucznia niedostosowanego społecznie — zakres działań o charakterze resocjalizacyjnym,</w:t>
      </w:r>
    </w:p>
    <w:p w:rsidR="0023137D" w:rsidRPr="00A240F6" w:rsidRDefault="0023137D" w:rsidP="001D3FA1">
      <w:pPr>
        <w:pStyle w:val="Akapitzlist"/>
        <w:numPr>
          <w:ilvl w:val="0"/>
          <w:numId w:val="71"/>
        </w:numPr>
        <w:spacing w:before="120" w:after="120" w:line="240" w:lineRule="auto"/>
        <w:contextualSpacing w:val="0"/>
        <w:jc w:val="both"/>
        <w:rPr>
          <w:rFonts w:cs="Arial"/>
          <w:sz w:val="24"/>
          <w:szCs w:val="24"/>
        </w:rPr>
      </w:pPr>
      <w:r w:rsidRPr="00A240F6">
        <w:rPr>
          <w:rFonts w:cs="Arial"/>
          <w:sz w:val="24"/>
          <w:szCs w:val="24"/>
        </w:rPr>
        <w:t>ucznia zagrożonego niedostosowaniem społecznym — zakres działań  o charakterze socjoterapeutycznym,</w:t>
      </w:r>
    </w:p>
    <w:p w:rsidR="0023137D" w:rsidRPr="00133100" w:rsidRDefault="0023137D" w:rsidP="001D3FA1">
      <w:pPr>
        <w:pStyle w:val="Akapitzlist"/>
        <w:numPr>
          <w:ilvl w:val="0"/>
          <w:numId w:val="71"/>
        </w:numPr>
        <w:spacing w:before="120" w:after="120" w:line="240" w:lineRule="auto"/>
        <w:contextualSpacing w:val="0"/>
        <w:jc w:val="both"/>
        <w:rPr>
          <w:rFonts w:cs="Arial"/>
          <w:sz w:val="24"/>
          <w:szCs w:val="24"/>
        </w:rPr>
      </w:pPr>
      <w:r w:rsidRPr="00A240F6">
        <w:rPr>
          <w:rFonts w:cs="Arial"/>
          <w:sz w:val="24"/>
          <w:szCs w:val="24"/>
        </w:rPr>
        <w:lastRenderedPageBreak/>
        <w:t>zajęcia związane z wybore</w:t>
      </w:r>
      <w:r w:rsidR="00FF620D">
        <w:rPr>
          <w:rFonts w:cs="Arial"/>
          <w:sz w:val="24"/>
          <w:szCs w:val="24"/>
        </w:rPr>
        <w:t>m kierunku kształcenia i zawodu;</w:t>
      </w:r>
    </w:p>
    <w:p w:rsidR="0023137D" w:rsidRPr="00133100" w:rsidRDefault="0023137D" w:rsidP="001D3FA1">
      <w:pPr>
        <w:numPr>
          <w:ilvl w:val="0"/>
          <w:numId w:val="70"/>
        </w:numPr>
        <w:tabs>
          <w:tab w:val="left" w:pos="0"/>
          <w:tab w:val="left" w:pos="426"/>
        </w:tabs>
        <w:spacing w:before="120" w:after="120"/>
        <w:jc w:val="both"/>
        <w:rPr>
          <w:rFonts w:cs="Arial"/>
          <w:sz w:val="24"/>
          <w:szCs w:val="24"/>
        </w:rPr>
      </w:pPr>
      <w:r w:rsidRPr="00A240F6">
        <w:rPr>
          <w:rFonts w:cs="Arial"/>
          <w:sz w:val="24"/>
          <w:szCs w:val="24"/>
        </w:rPr>
        <w:t xml:space="preserve">formy, sposoby i okres udzielania uczniowi pomocy psychologiczno-pedagogicznej oraz wymiar godzin, w którym poszczególne formy pomocy będą realizowane, ustalone przez </w:t>
      </w:r>
      <w:r w:rsidR="002554B7">
        <w:rPr>
          <w:rFonts w:cs="Arial"/>
          <w:sz w:val="24"/>
          <w:szCs w:val="24"/>
        </w:rPr>
        <w:t>D</w:t>
      </w:r>
      <w:r w:rsidR="00F94D4D">
        <w:rPr>
          <w:rFonts w:cs="Arial"/>
          <w:sz w:val="24"/>
          <w:szCs w:val="24"/>
        </w:rPr>
        <w:t>yrektora</w:t>
      </w:r>
      <w:r w:rsidRPr="00A240F6">
        <w:rPr>
          <w:rFonts w:cs="Arial"/>
          <w:sz w:val="24"/>
          <w:szCs w:val="24"/>
        </w:rPr>
        <w:t xml:space="preserve"> </w:t>
      </w:r>
      <w:r w:rsidR="002554B7">
        <w:rPr>
          <w:rFonts w:cs="Arial"/>
          <w:sz w:val="24"/>
          <w:szCs w:val="24"/>
        </w:rPr>
        <w:t>S</w:t>
      </w:r>
      <w:r w:rsidR="00F94D4D">
        <w:rPr>
          <w:rFonts w:cs="Arial"/>
          <w:sz w:val="24"/>
          <w:szCs w:val="24"/>
        </w:rPr>
        <w:t>zkoły</w:t>
      </w:r>
      <w:r w:rsidRPr="00A240F6">
        <w:rPr>
          <w:rFonts w:cs="Arial"/>
          <w:sz w:val="24"/>
          <w:szCs w:val="24"/>
        </w:rPr>
        <w:t xml:space="preserve"> zgodnie z przepisami; </w:t>
      </w:r>
    </w:p>
    <w:p w:rsidR="0023137D" w:rsidRPr="00133100" w:rsidRDefault="0023137D" w:rsidP="001D3FA1">
      <w:pPr>
        <w:numPr>
          <w:ilvl w:val="0"/>
          <w:numId w:val="70"/>
        </w:numPr>
        <w:tabs>
          <w:tab w:val="left" w:pos="0"/>
          <w:tab w:val="left" w:pos="426"/>
        </w:tabs>
        <w:spacing w:before="120" w:after="120"/>
        <w:jc w:val="both"/>
        <w:rPr>
          <w:rFonts w:cs="Arial"/>
          <w:sz w:val="24"/>
          <w:szCs w:val="24"/>
        </w:rPr>
      </w:pPr>
      <w:r w:rsidRPr="00A240F6">
        <w:rPr>
          <w:rFonts w:cs="Arial"/>
          <w:sz w:val="24"/>
          <w:szCs w:val="24"/>
        </w:rPr>
        <w:t>działania wspierające rodziców ucznia oraz, w zależności od potrzeb, zakres współdziałani</w:t>
      </w:r>
      <w:r w:rsidR="007A3C3E">
        <w:rPr>
          <w:rFonts w:cs="Arial"/>
          <w:sz w:val="24"/>
          <w:szCs w:val="24"/>
        </w:rPr>
        <w:t>a z poradniami p</w:t>
      </w:r>
      <w:r w:rsidR="00E62BC3">
        <w:rPr>
          <w:rFonts w:cs="Arial"/>
          <w:sz w:val="24"/>
          <w:szCs w:val="24"/>
        </w:rPr>
        <w:t>sychologiczno-</w:t>
      </w:r>
      <w:r w:rsidR="007A3C3E">
        <w:rPr>
          <w:rFonts w:cs="Arial"/>
          <w:sz w:val="24"/>
          <w:szCs w:val="24"/>
        </w:rPr>
        <w:t>pedagogicznymi, w tym p</w:t>
      </w:r>
      <w:r w:rsidR="002554B7">
        <w:rPr>
          <w:rFonts w:cs="Arial"/>
          <w:sz w:val="24"/>
          <w:szCs w:val="24"/>
        </w:rPr>
        <w:t xml:space="preserve">oradniami </w:t>
      </w:r>
      <w:r w:rsidR="007A3C3E">
        <w:rPr>
          <w:rFonts w:cs="Arial"/>
          <w:sz w:val="24"/>
          <w:szCs w:val="24"/>
        </w:rPr>
        <w:t>s</w:t>
      </w:r>
      <w:r w:rsidR="002554B7">
        <w:rPr>
          <w:rFonts w:cs="Arial"/>
          <w:sz w:val="24"/>
          <w:szCs w:val="24"/>
        </w:rPr>
        <w:t>pec</w:t>
      </w:r>
      <w:r w:rsidR="007A3C3E">
        <w:rPr>
          <w:rFonts w:cs="Arial"/>
          <w:sz w:val="24"/>
          <w:szCs w:val="24"/>
        </w:rPr>
        <w:t>jalistycznymi, placówkami doskonalenia nauczycieli, organizacjami p</w:t>
      </w:r>
      <w:r w:rsidR="002554B7">
        <w:rPr>
          <w:rFonts w:cs="Arial"/>
          <w:sz w:val="24"/>
          <w:szCs w:val="24"/>
        </w:rPr>
        <w:t>ozarządowymi oraz innymi i</w:t>
      </w:r>
      <w:r w:rsidRPr="00A240F6">
        <w:rPr>
          <w:rFonts w:cs="Arial"/>
          <w:sz w:val="24"/>
          <w:szCs w:val="24"/>
        </w:rPr>
        <w:t>nstytucjami dz</w:t>
      </w:r>
      <w:r w:rsidR="007A3C3E">
        <w:rPr>
          <w:rFonts w:cs="Arial"/>
          <w:sz w:val="24"/>
          <w:szCs w:val="24"/>
        </w:rPr>
        <w:t>iałającymi na rzecz r</w:t>
      </w:r>
      <w:r w:rsidR="002554B7">
        <w:rPr>
          <w:rFonts w:cs="Arial"/>
          <w:sz w:val="24"/>
          <w:szCs w:val="24"/>
        </w:rPr>
        <w:t xml:space="preserve">odziny, </w:t>
      </w:r>
      <w:r w:rsidR="007A3C3E">
        <w:rPr>
          <w:rFonts w:cs="Arial"/>
          <w:sz w:val="24"/>
          <w:szCs w:val="24"/>
        </w:rPr>
        <w:t>dzieci i m</w:t>
      </w:r>
      <w:r w:rsidRPr="00A240F6">
        <w:rPr>
          <w:rFonts w:cs="Arial"/>
          <w:sz w:val="24"/>
          <w:szCs w:val="24"/>
        </w:rPr>
        <w:t>łodzieży;</w:t>
      </w:r>
    </w:p>
    <w:p w:rsidR="0023137D" w:rsidRPr="00133100" w:rsidRDefault="0023137D" w:rsidP="001D3FA1">
      <w:pPr>
        <w:numPr>
          <w:ilvl w:val="0"/>
          <w:numId w:val="70"/>
        </w:numPr>
        <w:tabs>
          <w:tab w:val="left" w:pos="0"/>
          <w:tab w:val="left" w:pos="426"/>
        </w:tabs>
        <w:spacing w:before="120" w:after="120"/>
        <w:jc w:val="both"/>
        <w:rPr>
          <w:rFonts w:cs="Arial"/>
          <w:sz w:val="24"/>
          <w:szCs w:val="24"/>
        </w:rPr>
      </w:pPr>
      <w:r w:rsidRPr="00A240F6">
        <w:rPr>
          <w:rFonts w:cs="Arial"/>
          <w:sz w:val="24"/>
          <w:szCs w:val="24"/>
        </w:rPr>
        <w:t>zajęcia rewalidacyjne, resocjalizacyjne i socjoterapeutyczne oraz inne zajęcia odpowiednie ze względu na indywidualne potrzeby rozwojowe i edukacyjne oraz możliwości psychofizyczne ucznia;</w:t>
      </w:r>
    </w:p>
    <w:p w:rsidR="0023137D" w:rsidRPr="00133100" w:rsidRDefault="0023137D" w:rsidP="001D3FA1">
      <w:pPr>
        <w:numPr>
          <w:ilvl w:val="0"/>
          <w:numId w:val="70"/>
        </w:numPr>
        <w:tabs>
          <w:tab w:val="left" w:pos="0"/>
          <w:tab w:val="left" w:pos="426"/>
        </w:tabs>
        <w:spacing w:before="120" w:after="120"/>
        <w:jc w:val="both"/>
        <w:rPr>
          <w:rFonts w:cs="Arial"/>
          <w:sz w:val="24"/>
          <w:szCs w:val="24"/>
        </w:rPr>
      </w:pPr>
      <w:r w:rsidRPr="00A240F6">
        <w:rPr>
          <w:rFonts w:cs="Arial"/>
          <w:sz w:val="24"/>
          <w:szCs w:val="24"/>
        </w:rPr>
        <w:t>zakres współpracy nauczycieli i specjalistów z rodzicami ucznia w realizacji zadań;</w:t>
      </w:r>
    </w:p>
    <w:p w:rsidR="0023137D" w:rsidRPr="00133100" w:rsidRDefault="0023137D" w:rsidP="001D3FA1">
      <w:pPr>
        <w:numPr>
          <w:ilvl w:val="0"/>
          <w:numId w:val="70"/>
        </w:numPr>
        <w:tabs>
          <w:tab w:val="left" w:pos="0"/>
          <w:tab w:val="left" w:pos="426"/>
        </w:tabs>
        <w:spacing w:before="120" w:after="120"/>
        <w:jc w:val="both"/>
        <w:rPr>
          <w:rFonts w:cs="Arial"/>
          <w:sz w:val="24"/>
          <w:szCs w:val="24"/>
        </w:rPr>
      </w:pPr>
      <w:r w:rsidRPr="00A240F6">
        <w:rPr>
          <w:rFonts w:cs="Arial"/>
          <w:sz w:val="24"/>
          <w:szCs w:val="24"/>
        </w:rPr>
        <w:t>wykaz zajęć edukacyjnych realizowanych indywidualnie lub w grupie liczącej do 5 uczniów, jeżeli występuje taka potrzeba.</w:t>
      </w:r>
    </w:p>
    <w:p w:rsidR="0023137D" w:rsidRPr="00A240F6"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Rodzice ucznia maja prawo uczestniczyć w opracowaniu indy</w:t>
      </w:r>
      <w:r w:rsidR="009E6CC3">
        <w:rPr>
          <w:rFonts w:cs="Arial"/>
          <w:sz w:val="24"/>
          <w:szCs w:val="24"/>
        </w:rPr>
        <w:t>widualnego programu edukacyjno-</w:t>
      </w:r>
      <w:r w:rsidRPr="00A240F6">
        <w:rPr>
          <w:rFonts w:cs="Arial"/>
          <w:sz w:val="24"/>
          <w:szCs w:val="24"/>
        </w:rPr>
        <w:t>terapeutycznego oraz w dokonywania okresowej wielospecjalistycznej oceny</w:t>
      </w:r>
      <w:r w:rsidR="00A12DD1">
        <w:rPr>
          <w:rFonts w:cs="Arial"/>
          <w:sz w:val="24"/>
          <w:szCs w:val="24"/>
        </w:rPr>
        <w:t xml:space="preserve"> poziomu funkcjonowania ucznia. </w:t>
      </w:r>
      <w:r w:rsidR="00E62BC3">
        <w:rPr>
          <w:rFonts w:cs="Arial"/>
          <w:sz w:val="24"/>
          <w:szCs w:val="24"/>
        </w:rPr>
        <w:t>D</w:t>
      </w:r>
      <w:r w:rsidR="00F94D4D">
        <w:rPr>
          <w:rFonts w:cs="Arial"/>
          <w:sz w:val="24"/>
          <w:szCs w:val="24"/>
        </w:rPr>
        <w:t>yrektor</w:t>
      </w:r>
      <w:r w:rsidRPr="00A240F6">
        <w:rPr>
          <w:rFonts w:cs="Arial"/>
          <w:sz w:val="24"/>
          <w:szCs w:val="24"/>
        </w:rPr>
        <w:t xml:space="preserve"> </w:t>
      </w:r>
      <w:r w:rsidR="002554B7">
        <w:rPr>
          <w:rFonts w:cs="Arial"/>
          <w:sz w:val="24"/>
          <w:szCs w:val="24"/>
        </w:rPr>
        <w:t>S</w:t>
      </w:r>
      <w:r w:rsidR="00F94D4D">
        <w:rPr>
          <w:rFonts w:cs="Arial"/>
          <w:sz w:val="24"/>
          <w:szCs w:val="24"/>
        </w:rPr>
        <w:t>zkoły</w:t>
      </w:r>
      <w:r w:rsidRPr="00A240F6">
        <w:rPr>
          <w:rFonts w:cs="Arial"/>
          <w:sz w:val="24"/>
          <w:szCs w:val="24"/>
        </w:rPr>
        <w:t xml:space="preserve"> zawiadamia rodziców o terminie posiedzenia zespołu listownie lub w przypadku prowadzenia dziennika elektronicznego poprzez dokonanie wpisu</w:t>
      </w:r>
      <w:r w:rsidR="00E62BC3">
        <w:rPr>
          <w:rFonts w:cs="Arial"/>
          <w:sz w:val="24"/>
          <w:szCs w:val="24"/>
        </w:rPr>
        <w:t>.</w:t>
      </w:r>
    </w:p>
    <w:p w:rsidR="0023137D" w:rsidRPr="00A240F6"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 xml:space="preserve">Rodzice otrzymują kopię programu i kopię wielospecjalistycznej oceny  poziomu funkcjonowania ucznia.                                 </w:t>
      </w:r>
    </w:p>
    <w:p w:rsidR="0023137D" w:rsidRPr="00A240F6"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W przypadku nieobe</w:t>
      </w:r>
      <w:r w:rsidR="00BE483E">
        <w:rPr>
          <w:rFonts w:cs="Arial"/>
          <w:sz w:val="24"/>
          <w:szCs w:val="24"/>
        </w:rPr>
        <w:t>cności rodziców na posiedzeniu zespołu w</w:t>
      </w:r>
      <w:r w:rsidRPr="00A240F6">
        <w:rPr>
          <w:rFonts w:cs="Arial"/>
          <w:sz w:val="24"/>
          <w:szCs w:val="24"/>
        </w:rPr>
        <w:t>spierającego, rodzice są niezwłocznie zawiadamiani w formie pisemnej   o ustalonych dla dziecka formach, okresie ud</w:t>
      </w:r>
      <w:r w:rsidR="009E6CC3">
        <w:rPr>
          <w:rFonts w:cs="Arial"/>
          <w:sz w:val="24"/>
          <w:szCs w:val="24"/>
        </w:rPr>
        <w:t>zielania pomocy psychologiczno-</w:t>
      </w:r>
      <w:r w:rsidRPr="00A240F6">
        <w:rPr>
          <w:rFonts w:cs="Arial"/>
          <w:sz w:val="24"/>
          <w:szCs w:val="24"/>
        </w:rPr>
        <w:t xml:space="preserve">pedagogicznej oraz wymiarze godzin, w których poszczególne formy będą realizowane.   </w:t>
      </w:r>
    </w:p>
    <w:p w:rsidR="0023137D" w:rsidRPr="00133100"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 xml:space="preserve"> Wymiar godzin poszczególnych form udzielania</w:t>
      </w:r>
      <w:r w:rsidR="009E6CC3">
        <w:rPr>
          <w:rFonts w:cs="Arial"/>
          <w:sz w:val="24"/>
          <w:szCs w:val="24"/>
        </w:rPr>
        <w:t xml:space="preserve"> uczniom pomocy psychologiczno-</w:t>
      </w:r>
      <w:r w:rsidR="00BE483E">
        <w:rPr>
          <w:rFonts w:cs="Arial"/>
          <w:sz w:val="24"/>
          <w:szCs w:val="24"/>
        </w:rPr>
        <w:t>pedagogicznej ustala D</w:t>
      </w:r>
      <w:r w:rsidRPr="00A240F6">
        <w:rPr>
          <w:rFonts w:cs="Arial"/>
          <w:sz w:val="24"/>
          <w:szCs w:val="24"/>
        </w:rPr>
        <w:t xml:space="preserve">yrektor </w:t>
      </w:r>
      <w:r w:rsidR="00BE483E">
        <w:rPr>
          <w:rFonts w:cs="Arial"/>
          <w:sz w:val="24"/>
          <w:szCs w:val="24"/>
        </w:rPr>
        <w:t>S</w:t>
      </w:r>
      <w:r w:rsidR="00F94D4D">
        <w:rPr>
          <w:rFonts w:cs="Arial"/>
          <w:sz w:val="24"/>
          <w:szCs w:val="24"/>
        </w:rPr>
        <w:t>zkoły</w:t>
      </w:r>
      <w:r w:rsidRPr="00A240F6">
        <w:rPr>
          <w:rFonts w:cs="Arial"/>
          <w:sz w:val="24"/>
          <w:szCs w:val="24"/>
        </w:rPr>
        <w:t>, biorąc pod uwagę wszystkie godziny, które w danym roku szkolnym mogą być przeznaczone na realizację tych form.</w:t>
      </w:r>
    </w:p>
    <w:p w:rsidR="00B03105" w:rsidRPr="00E62BC3" w:rsidRDefault="0023137D" w:rsidP="001D3FA1">
      <w:pPr>
        <w:pStyle w:val="Akapitzlist"/>
        <w:numPr>
          <w:ilvl w:val="0"/>
          <w:numId w:val="68"/>
        </w:numPr>
        <w:tabs>
          <w:tab w:val="left" w:pos="0"/>
        </w:tabs>
        <w:spacing w:before="120" w:after="120" w:line="240" w:lineRule="auto"/>
        <w:contextualSpacing w:val="0"/>
        <w:jc w:val="both"/>
        <w:rPr>
          <w:rFonts w:cs="Arial"/>
          <w:sz w:val="24"/>
          <w:szCs w:val="24"/>
        </w:rPr>
      </w:pPr>
      <w:r w:rsidRPr="00A240F6">
        <w:rPr>
          <w:rFonts w:cs="Arial"/>
          <w:sz w:val="24"/>
          <w:szCs w:val="24"/>
        </w:rPr>
        <w:t>Nauczyciele pracujący z uczniem,</w:t>
      </w:r>
      <w:r w:rsidR="00A50CA9">
        <w:rPr>
          <w:rFonts w:cs="Arial"/>
          <w:sz w:val="24"/>
          <w:szCs w:val="24"/>
        </w:rPr>
        <w:t xml:space="preserve"> dla którego został opracowany i</w:t>
      </w:r>
      <w:r w:rsidRPr="00A240F6">
        <w:rPr>
          <w:rFonts w:cs="Arial"/>
          <w:sz w:val="24"/>
          <w:szCs w:val="24"/>
        </w:rPr>
        <w:t>ndywidua</w:t>
      </w:r>
      <w:r w:rsidR="00A50CA9">
        <w:rPr>
          <w:rFonts w:cs="Arial"/>
          <w:sz w:val="24"/>
          <w:szCs w:val="24"/>
        </w:rPr>
        <w:t>lny p</w:t>
      </w:r>
      <w:r w:rsidR="009E6CC3">
        <w:rPr>
          <w:rFonts w:cs="Arial"/>
          <w:sz w:val="24"/>
          <w:szCs w:val="24"/>
        </w:rPr>
        <w:t>rogram edukacyjno-</w:t>
      </w:r>
      <w:r w:rsidRPr="00A240F6">
        <w:rPr>
          <w:rFonts w:cs="Arial"/>
          <w:sz w:val="24"/>
          <w:szCs w:val="24"/>
        </w:rPr>
        <w:t>terapeutyczny mają obowiązek znać jego treść oraz stosować się do zaleceń zawartych w nim. Zaleca się, by nauczyciele prowadzili notatki z zapisem postępu w rozwoju ucznia, w oparciu o które będzie dokonywana ocena efektywności działań.</w:t>
      </w:r>
    </w:p>
    <w:p w:rsidR="00EA1BD0" w:rsidRDefault="00EA1BD0" w:rsidP="00126A1D">
      <w:pPr>
        <w:pStyle w:val="Nagwek3"/>
        <w:spacing w:line="240" w:lineRule="auto"/>
        <w:rPr>
          <w:b/>
          <w:sz w:val="24"/>
          <w:szCs w:val="24"/>
        </w:rPr>
      </w:pPr>
      <w:bookmarkStart w:id="34" w:name="_Toc492414601"/>
    </w:p>
    <w:p w:rsidR="00353E08" w:rsidRPr="00EA1BD0" w:rsidRDefault="00E62BC3" w:rsidP="00126A1D">
      <w:pPr>
        <w:pStyle w:val="Nagwek3"/>
        <w:spacing w:line="240" w:lineRule="auto"/>
        <w:rPr>
          <w:b/>
          <w:sz w:val="24"/>
          <w:szCs w:val="24"/>
        </w:rPr>
      </w:pPr>
      <w:r w:rsidRPr="00EA1BD0">
        <w:rPr>
          <w:b/>
          <w:sz w:val="24"/>
          <w:szCs w:val="24"/>
        </w:rPr>
        <w:t>Rozdział 12</w:t>
      </w:r>
      <w:r w:rsidR="004E6688" w:rsidRPr="00EA1BD0">
        <w:rPr>
          <w:b/>
          <w:sz w:val="24"/>
          <w:szCs w:val="24"/>
        </w:rPr>
        <w:br/>
      </w:r>
      <w:r w:rsidR="00B03105" w:rsidRPr="00EA1BD0">
        <w:rPr>
          <w:b/>
          <w:sz w:val="24"/>
          <w:szCs w:val="24"/>
        </w:rPr>
        <w:t>Nauczanie indywidualne</w:t>
      </w:r>
      <w:bookmarkEnd w:id="34"/>
    </w:p>
    <w:p w:rsidR="00A66208" w:rsidRPr="00A240F6" w:rsidRDefault="00521320" w:rsidP="00746756">
      <w:pPr>
        <w:pStyle w:val="paragraf"/>
        <w:spacing w:before="120" w:after="120"/>
        <w:ind w:firstLine="709"/>
        <w:jc w:val="both"/>
        <w:rPr>
          <w:rFonts w:cs="Arial"/>
          <w:sz w:val="24"/>
          <w:szCs w:val="24"/>
        </w:rPr>
      </w:pPr>
      <w:r w:rsidRPr="00AC6C6D">
        <w:rPr>
          <w:rFonts w:cs="Arial"/>
          <w:b/>
          <w:sz w:val="24"/>
          <w:szCs w:val="24"/>
        </w:rPr>
        <w:t>§</w:t>
      </w:r>
      <w:r w:rsidR="00124187">
        <w:rPr>
          <w:rFonts w:cs="Arial"/>
          <w:b/>
          <w:sz w:val="24"/>
          <w:szCs w:val="24"/>
        </w:rPr>
        <w:t xml:space="preserve"> 108</w:t>
      </w:r>
      <w:r>
        <w:rPr>
          <w:rFonts w:cs="Arial"/>
          <w:sz w:val="24"/>
          <w:szCs w:val="24"/>
        </w:rPr>
        <w:t xml:space="preserve">. </w:t>
      </w:r>
      <w:r w:rsidR="00A66208" w:rsidRPr="004F586B">
        <w:rPr>
          <w:rFonts w:cs="Arial"/>
          <w:sz w:val="24"/>
          <w:szCs w:val="24"/>
        </w:rPr>
        <w:t>1.</w:t>
      </w:r>
      <w:r w:rsidR="00A66208" w:rsidRPr="00A240F6">
        <w:rPr>
          <w:rFonts w:cs="Arial"/>
          <w:sz w:val="24"/>
          <w:szCs w:val="24"/>
        </w:rPr>
        <w:t xml:space="preserve"> Uczniów, którym stan zdrowia uniemożliwia lub znacznie utrudnia uczęszczanie do </w:t>
      </w:r>
      <w:r w:rsidR="00F94D4D">
        <w:rPr>
          <w:rFonts w:cs="Arial"/>
          <w:sz w:val="24"/>
          <w:szCs w:val="24"/>
        </w:rPr>
        <w:t>szkoły</w:t>
      </w:r>
      <w:r w:rsidR="00A66208" w:rsidRPr="00A240F6">
        <w:rPr>
          <w:rFonts w:cs="Arial"/>
          <w:sz w:val="24"/>
          <w:szCs w:val="24"/>
        </w:rPr>
        <w:t xml:space="preserve"> obejmuje się indywidualnym nauczaniem.</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Ind</w:t>
      </w:r>
      <w:r w:rsidR="002554B7">
        <w:rPr>
          <w:rFonts w:cs="Arial"/>
          <w:sz w:val="24"/>
          <w:szCs w:val="24"/>
        </w:rPr>
        <w:t>ywidualne nauczanie organizuje D</w:t>
      </w:r>
      <w:r w:rsidRPr="00A240F6">
        <w:rPr>
          <w:rFonts w:cs="Arial"/>
          <w:sz w:val="24"/>
          <w:szCs w:val="24"/>
        </w:rPr>
        <w:t xml:space="preserve">yrektor </w:t>
      </w:r>
      <w:r w:rsidR="002554B7">
        <w:rPr>
          <w:rFonts w:cs="Arial"/>
          <w:sz w:val="24"/>
          <w:szCs w:val="24"/>
        </w:rPr>
        <w:t>S</w:t>
      </w:r>
      <w:r w:rsidR="00F94D4D">
        <w:rPr>
          <w:rFonts w:cs="Arial"/>
          <w:sz w:val="24"/>
          <w:szCs w:val="24"/>
        </w:rPr>
        <w:t>zkoły</w:t>
      </w:r>
      <w:r w:rsidRPr="00A240F6">
        <w:rPr>
          <w:rFonts w:cs="Arial"/>
          <w:sz w:val="24"/>
          <w:szCs w:val="24"/>
        </w:rPr>
        <w:t>. Indywidualne nauczanie organizuje się na czas określony wskazany w orzeczeniu o potrzebie indywidualnego nauczania  w poro</w:t>
      </w:r>
      <w:r w:rsidR="002554B7">
        <w:rPr>
          <w:rFonts w:cs="Arial"/>
          <w:sz w:val="24"/>
          <w:szCs w:val="24"/>
        </w:rPr>
        <w:t>zumieniu z organem prowadzącym S</w:t>
      </w:r>
      <w:r w:rsidRPr="00A240F6">
        <w:rPr>
          <w:rFonts w:cs="Arial"/>
          <w:sz w:val="24"/>
          <w:szCs w:val="24"/>
        </w:rPr>
        <w:t xml:space="preserve">zkołę. </w:t>
      </w:r>
    </w:p>
    <w:p w:rsidR="00A66208" w:rsidRPr="00A240F6" w:rsidRDefault="004F586B" w:rsidP="001D3FA1">
      <w:pPr>
        <w:pStyle w:val="Akapitzlist"/>
        <w:numPr>
          <w:ilvl w:val="0"/>
          <w:numId w:val="72"/>
        </w:numPr>
        <w:tabs>
          <w:tab w:val="left" w:pos="0"/>
        </w:tabs>
        <w:spacing w:before="120" w:after="120" w:line="240" w:lineRule="auto"/>
        <w:contextualSpacing w:val="0"/>
        <w:jc w:val="both"/>
        <w:rPr>
          <w:rFonts w:cs="Arial"/>
          <w:sz w:val="24"/>
          <w:szCs w:val="24"/>
        </w:rPr>
      </w:pPr>
      <w:r>
        <w:rPr>
          <w:rFonts w:cs="Arial"/>
          <w:sz w:val="24"/>
          <w:szCs w:val="24"/>
        </w:rPr>
        <w:lastRenderedPageBreak/>
        <w:t>D</w:t>
      </w:r>
      <w:r w:rsidR="00F94D4D">
        <w:rPr>
          <w:rFonts w:cs="Arial"/>
          <w:sz w:val="24"/>
          <w:szCs w:val="24"/>
        </w:rPr>
        <w:t>yrektor</w:t>
      </w:r>
      <w:r w:rsidR="00A66208" w:rsidRPr="00A240F6">
        <w:rPr>
          <w:rFonts w:cs="Arial"/>
          <w:sz w:val="24"/>
          <w:szCs w:val="24"/>
        </w:rPr>
        <w:t xml:space="preserve"> </w:t>
      </w:r>
      <w:r w:rsidR="002554B7">
        <w:rPr>
          <w:rFonts w:cs="Arial"/>
          <w:sz w:val="24"/>
          <w:szCs w:val="24"/>
        </w:rPr>
        <w:t>S</w:t>
      </w:r>
      <w:r w:rsidR="00F94D4D">
        <w:rPr>
          <w:rFonts w:cs="Arial"/>
          <w:sz w:val="24"/>
          <w:szCs w:val="24"/>
        </w:rPr>
        <w:t>zkoły</w:t>
      </w:r>
      <w:r w:rsidR="00A66208" w:rsidRPr="00A240F6">
        <w:rPr>
          <w:rFonts w:cs="Arial"/>
          <w:sz w:val="24"/>
          <w:szCs w:val="24"/>
        </w:rPr>
        <w:t xml:space="preserve"> po ustaleniach zakresu i czasu prowadzenia nauczania indywidualnego z organem prowadzącym zasięga opinii rodziców (prawnych opiekunów) celem ustalenia czasu prowadzenia zajęć. </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Zajęcia indyw</w:t>
      </w:r>
      <w:r w:rsidR="002554B7">
        <w:rPr>
          <w:rFonts w:cs="Arial"/>
          <w:sz w:val="24"/>
          <w:szCs w:val="24"/>
        </w:rPr>
        <w:t xml:space="preserve">idualnego nauczania przydziela </w:t>
      </w:r>
      <w:r w:rsidR="002554B7" w:rsidRPr="00F96A5C">
        <w:rPr>
          <w:rFonts w:cs="Arial"/>
          <w:sz w:val="24"/>
          <w:szCs w:val="24"/>
        </w:rPr>
        <w:t>D</w:t>
      </w:r>
      <w:r w:rsidRPr="00F96A5C">
        <w:rPr>
          <w:rFonts w:cs="Arial"/>
          <w:sz w:val="24"/>
          <w:szCs w:val="24"/>
        </w:rPr>
        <w:t>yrektor</w:t>
      </w:r>
      <w:r w:rsidRPr="00A240F6">
        <w:rPr>
          <w:rFonts w:cs="Arial"/>
          <w:sz w:val="24"/>
          <w:szCs w:val="24"/>
        </w:rPr>
        <w:t xml:space="preserve"> </w:t>
      </w:r>
      <w:r w:rsidR="00F96A5C">
        <w:rPr>
          <w:rFonts w:cs="Arial"/>
          <w:sz w:val="24"/>
          <w:szCs w:val="24"/>
        </w:rPr>
        <w:t xml:space="preserve">Szkoły </w:t>
      </w:r>
      <w:r w:rsidRPr="00A240F6">
        <w:rPr>
          <w:rFonts w:cs="Arial"/>
          <w:sz w:val="24"/>
          <w:szCs w:val="24"/>
        </w:rPr>
        <w:t xml:space="preserve">nauczycielom zatrudnionym </w:t>
      </w:r>
      <w:r w:rsidRPr="00A240F6">
        <w:rPr>
          <w:rFonts w:cs="Arial"/>
          <w:sz w:val="24"/>
          <w:szCs w:val="24"/>
        </w:rPr>
        <w:br/>
        <w:t xml:space="preserve">w </w:t>
      </w:r>
      <w:r w:rsidR="002554B7">
        <w:rPr>
          <w:rFonts w:cs="Arial"/>
          <w:sz w:val="24"/>
          <w:szCs w:val="24"/>
        </w:rPr>
        <w:t>S</w:t>
      </w:r>
      <w:r w:rsidR="00F94D4D">
        <w:rPr>
          <w:rFonts w:cs="Arial"/>
          <w:sz w:val="24"/>
          <w:szCs w:val="24"/>
        </w:rPr>
        <w:t>zkole</w:t>
      </w:r>
      <w:r w:rsidRPr="00A240F6">
        <w:rPr>
          <w:rFonts w:cs="Arial"/>
          <w:sz w:val="24"/>
          <w:szCs w:val="24"/>
        </w:rPr>
        <w:t xml:space="preserve"> zgodnie z posiadanymi kwalifikacjami, zaś w przypadku prowadzenia zajęć indyw</w:t>
      </w:r>
      <w:r w:rsidR="004F586B">
        <w:rPr>
          <w:rFonts w:cs="Arial"/>
          <w:sz w:val="24"/>
          <w:szCs w:val="24"/>
        </w:rPr>
        <w:t>idualnego nauczania w klasach I</w:t>
      </w:r>
      <w:r w:rsidRPr="00A240F6">
        <w:rPr>
          <w:rFonts w:cs="Arial"/>
          <w:sz w:val="24"/>
          <w:szCs w:val="24"/>
        </w:rPr>
        <w:t>-III zajęcia powierza się jednemu lub dwóm nauczycielom.</w:t>
      </w:r>
    </w:p>
    <w:p w:rsidR="00A66208" w:rsidRPr="00A240F6" w:rsidRDefault="002554B7" w:rsidP="001D3FA1">
      <w:pPr>
        <w:pStyle w:val="Akapitzlist"/>
        <w:numPr>
          <w:ilvl w:val="0"/>
          <w:numId w:val="72"/>
        </w:numPr>
        <w:tabs>
          <w:tab w:val="left" w:pos="0"/>
        </w:tabs>
        <w:spacing w:before="120" w:after="120" w:line="240" w:lineRule="auto"/>
        <w:contextualSpacing w:val="0"/>
        <w:jc w:val="both"/>
        <w:rPr>
          <w:rFonts w:cs="Arial"/>
          <w:sz w:val="24"/>
          <w:szCs w:val="24"/>
        </w:rPr>
      </w:pPr>
      <w:r>
        <w:rPr>
          <w:rFonts w:cs="Arial"/>
          <w:sz w:val="24"/>
          <w:szCs w:val="24"/>
        </w:rPr>
        <w:t xml:space="preserve">W uzasadnionych przypadkach </w:t>
      </w:r>
      <w:r w:rsidRPr="00A50CA9">
        <w:rPr>
          <w:rFonts w:cs="Arial"/>
          <w:sz w:val="24"/>
          <w:szCs w:val="24"/>
        </w:rPr>
        <w:t>D</w:t>
      </w:r>
      <w:r w:rsidR="00A66208" w:rsidRPr="00A50CA9">
        <w:rPr>
          <w:rFonts w:cs="Arial"/>
          <w:sz w:val="24"/>
          <w:szCs w:val="24"/>
        </w:rPr>
        <w:t>yrektor</w:t>
      </w:r>
      <w:r w:rsidR="00A50CA9" w:rsidRPr="00A50CA9">
        <w:rPr>
          <w:rFonts w:cs="Arial"/>
          <w:sz w:val="24"/>
          <w:szCs w:val="24"/>
        </w:rPr>
        <w:t xml:space="preserve"> Szkoły</w:t>
      </w:r>
      <w:r w:rsidR="00A66208" w:rsidRPr="00A50CA9">
        <w:rPr>
          <w:rFonts w:cs="Arial"/>
          <w:sz w:val="24"/>
          <w:szCs w:val="24"/>
        </w:rPr>
        <w:t xml:space="preserve"> </w:t>
      </w:r>
      <w:r w:rsidR="00A66208" w:rsidRPr="00A240F6">
        <w:rPr>
          <w:rFonts w:cs="Arial"/>
          <w:sz w:val="24"/>
          <w:szCs w:val="24"/>
        </w:rPr>
        <w:t xml:space="preserve">może powierzyć prowadzenie zajęć indywidualnego nauczania nauczycielowi zatrudnionemu spoza placówki. Może to nastąpić </w:t>
      </w:r>
      <w:r w:rsidR="00A66208" w:rsidRPr="00A240F6">
        <w:rPr>
          <w:rFonts w:cs="Arial"/>
          <w:sz w:val="24"/>
          <w:szCs w:val="24"/>
        </w:rPr>
        <w:br/>
        <w:t xml:space="preserve">w sytuacji braku nauczyciela do nauczania odpowiedniej edukacji, znacznej odległości miejsca prowadzenia zajęć od siedziby </w:t>
      </w:r>
      <w:r w:rsidR="00F94D4D">
        <w:rPr>
          <w:rFonts w:cs="Arial"/>
          <w:sz w:val="24"/>
          <w:szCs w:val="24"/>
        </w:rPr>
        <w:t>szkoły</w:t>
      </w:r>
      <w:r w:rsidR="00A66208" w:rsidRPr="00A240F6">
        <w:rPr>
          <w:rFonts w:cs="Arial"/>
          <w:sz w:val="24"/>
          <w:szCs w:val="24"/>
        </w:rPr>
        <w:t xml:space="preserve"> lub w związku z trudnościami dojazdu nauczyciela na zajęcia. </w:t>
      </w:r>
    </w:p>
    <w:p w:rsidR="00A66208" w:rsidRPr="00A240F6" w:rsidRDefault="007F1672" w:rsidP="001D3FA1">
      <w:pPr>
        <w:pStyle w:val="Akapitzlist"/>
        <w:numPr>
          <w:ilvl w:val="0"/>
          <w:numId w:val="72"/>
        </w:numPr>
        <w:tabs>
          <w:tab w:val="left" w:pos="0"/>
        </w:tabs>
        <w:spacing w:before="120" w:after="120" w:line="240" w:lineRule="auto"/>
        <w:contextualSpacing w:val="0"/>
        <w:jc w:val="both"/>
        <w:rPr>
          <w:rFonts w:cs="Arial"/>
          <w:sz w:val="24"/>
          <w:szCs w:val="24"/>
        </w:rPr>
      </w:pPr>
      <w:r>
        <w:rPr>
          <w:rFonts w:cs="Arial"/>
          <w:sz w:val="24"/>
          <w:szCs w:val="24"/>
        </w:rPr>
        <w:t xml:space="preserve">Za </w:t>
      </w:r>
      <w:r w:rsidR="00A66208" w:rsidRPr="00A240F6">
        <w:rPr>
          <w:rFonts w:cs="Arial"/>
          <w:sz w:val="24"/>
          <w:szCs w:val="24"/>
        </w:rPr>
        <w:t>zajęcia indywidualnego nauczania uważa się zaję</w:t>
      </w:r>
      <w:r w:rsidR="004F586B">
        <w:rPr>
          <w:rFonts w:cs="Arial"/>
          <w:sz w:val="24"/>
          <w:szCs w:val="24"/>
        </w:rPr>
        <w:t xml:space="preserve">cia prowadzone w indywidualnym </w:t>
      </w:r>
      <w:r w:rsidR="00A66208" w:rsidRPr="00A240F6">
        <w:rPr>
          <w:rFonts w:cs="Arial"/>
          <w:sz w:val="24"/>
          <w:szCs w:val="24"/>
        </w:rPr>
        <w:t>i bezpośrednim kontakcie z uczniem.</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indywidualnego nauczania prowadzi się w miejscu pobytu ucznia oraz zgodnie ze wskazaniami w orzeczeniu. </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00311157">
        <w:rPr>
          <w:rFonts w:cs="Arial"/>
          <w:sz w:val="24"/>
          <w:szCs w:val="24"/>
        </w:rPr>
        <w:t xml:space="preserve">       z odrębnymi przepisami (</w:t>
      </w:r>
      <w:r w:rsidR="00A50CA9">
        <w:rPr>
          <w:rFonts w:cs="Arial"/>
          <w:sz w:val="24"/>
          <w:szCs w:val="24"/>
        </w:rPr>
        <w:t>wychowanie fizyczne</w:t>
      </w:r>
      <w:r w:rsidRPr="00A240F6">
        <w:rPr>
          <w:rFonts w:cs="Arial"/>
          <w:sz w:val="24"/>
          <w:szCs w:val="24"/>
        </w:rPr>
        <w:t xml:space="preserve">, język obcy).  </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Na wniosek nauczyciela prowadzącego z</w:t>
      </w:r>
      <w:r w:rsidR="002554B7">
        <w:rPr>
          <w:rFonts w:cs="Arial"/>
          <w:sz w:val="24"/>
          <w:szCs w:val="24"/>
        </w:rPr>
        <w:t>ajęcia indywidualne nauczanie, D</w:t>
      </w:r>
      <w:r w:rsidRPr="00A240F6">
        <w:rPr>
          <w:rFonts w:cs="Arial"/>
          <w:sz w:val="24"/>
          <w:szCs w:val="24"/>
        </w:rPr>
        <w:t xml:space="preserve">yrektor </w:t>
      </w:r>
      <w:r w:rsidR="00EA1BD0">
        <w:rPr>
          <w:rFonts w:cs="Arial"/>
          <w:sz w:val="24"/>
          <w:szCs w:val="24"/>
        </w:rPr>
        <w:t xml:space="preserve">Szkoły </w:t>
      </w:r>
      <w:r w:rsidRPr="00A240F6">
        <w:rPr>
          <w:rFonts w:cs="Arial"/>
          <w:sz w:val="24"/>
          <w:szCs w:val="24"/>
        </w:rPr>
        <w:t xml:space="preserve">może zezwolić na odstąpienie od realizacji niektórych treści wynikających z podstawy programowej, stosownie do możliwości psychofizycznych ucznia oraz warunków, w których zajęcia są realizowane. </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Wniosek, o którym mowa w ust. 9 składa się w formi</w:t>
      </w:r>
      <w:r w:rsidR="00A50CA9">
        <w:rPr>
          <w:rFonts w:cs="Arial"/>
          <w:sz w:val="24"/>
          <w:szCs w:val="24"/>
        </w:rPr>
        <w:t>e pisemnej wraz z uzasadnieniem.</w:t>
      </w:r>
      <w:r w:rsidRPr="00A240F6">
        <w:rPr>
          <w:rFonts w:cs="Arial"/>
          <w:sz w:val="24"/>
          <w:szCs w:val="24"/>
        </w:rPr>
        <w:t xml:space="preserve"> </w:t>
      </w:r>
      <w:r w:rsidRPr="004F586B">
        <w:rPr>
          <w:rFonts w:cs="Arial"/>
          <w:sz w:val="24"/>
          <w:szCs w:val="24"/>
        </w:rPr>
        <w:t>Wniosek, o który</w:t>
      </w:r>
      <w:r w:rsidR="00A50CA9">
        <w:rPr>
          <w:rFonts w:cs="Arial"/>
          <w:sz w:val="24"/>
          <w:szCs w:val="24"/>
        </w:rPr>
        <w:t>m mowa w ust. 9 wpisuje się do d</w:t>
      </w:r>
      <w:r w:rsidRPr="004F586B">
        <w:rPr>
          <w:rFonts w:cs="Arial"/>
          <w:sz w:val="24"/>
          <w:szCs w:val="24"/>
        </w:rPr>
        <w:t>ziennika</w:t>
      </w:r>
      <w:r w:rsidR="002554B7">
        <w:rPr>
          <w:rFonts w:cs="Arial"/>
          <w:sz w:val="24"/>
          <w:szCs w:val="24"/>
        </w:rPr>
        <w:t xml:space="preserve"> indywidualnego nauczania, zaś D</w:t>
      </w:r>
      <w:r w:rsidRPr="004F586B">
        <w:rPr>
          <w:rFonts w:cs="Arial"/>
          <w:sz w:val="24"/>
          <w:szCs w:val="24"/>
        </w:rPr>
        <w:t xml:space="preserve">yrektor </w:t>
      </w:r>
      <w:r w:rsidR="002554B7">
        <w:rPr>
          <w:rFonts w:cs="Arial"/>
          <w:sz w:val="24"/>
          <w:szCs w:val="24"/>
        </w:rPr>
        <w:t>S</w:t>
      </w:r>
      <w:r w:rsidR="00F94D4D" w:rsidRPr="004F586B">
        <w:rPr>
          <w:rFonts w:cs="Arial"/>
          <w:sz w:val="24"/>
          <w:szCs w:val="24"/>
        </w:rPr>
        <w:t>zkoły</w:t>
      </w:r>
      <w:r w:rsidRPr="004F586B">
        <w:rPr>
          <w:rFonts w:cs="Arial"/>
          <w:sz w:val="24"/>
          <w:szCs w:val="24"/>
        </w:rPr>
        <w:t xml:space="preserve"> akceptuje go własnoręcznym podpisem</w:t>
      </w:r>
      <w:r w:rsidRPr="00A240F6">
        <w:rPr>
          <w:rFonts w:cs="Arial"/>
          <w:sz w:val="24"/>
          <w:szCs w:val="24"/>
        </w:rPr>
        <w:t>.</w:t>
      </w:r>
      <w:r w:rsidRPr="004F586B">
        <w:rPr>
          <w:rFonts w:cs="Arial"/>
          <w:sz w:val="24"/>
          <w:szCs w:val="24"/>
        </w:rPr>
        <w:t xml:space="preserve"> </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 xml:space="preserve">Dzienniki indywidualnego nauczania zakłada się i prowadzi odrębnie dla każdego ucznia. </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Tygodniowy wymiar godzin zajęć indywidualnego nauczania realizowanego bezpośrednio z uczniem wynosi:</w:t>
      </w:r>
    </w:p>
    <w:p w:rsidR="00A66208" w:rsidRPr="00A240F6" w:rsidRDefault="00A66208" w:rsidP="001D3FA1">
      <w:pPr>
        <w:numPr>
          <w:ilvl w:val="0"/>
          <w:numId w:val="73"/>
        </w:numPr>
        <w:tabs>
          <w:tab w:val="left" w:pos="0"/>
          <w:tab w:val="left" w:pos="426"/>
        </w:tabs>
        <w:spacing w:before="120" w:after="120"/>
        <w:jc w:val="both"/>
        <w:rPr>
          <w:rFonts w:cs="Arial"/>
          <w:sz w:val="24"/>
          <w:szCs w:val="24"/>
        </w:rPr>
      </w:pPr>
      <w:r w:rsidRPr="00A240F6">
        <w:rPr>
          <w:rFonts w:cs="Arial"/>
          <w:sz w:val="24"/>
          <w:szCs w:val="24"/>
        </w:rPr>
        <w:t>dla uczniów klasy I-III - od 6 do 8.  prowadzonych w co najmniej 2 dniach;</w:t>
      </w:r>
    </w:p>
    <w:p w:rsidR="00A66208" w:rsidRPr="00A240F6" w:rsidRDefault="00A66208" w:rsidP="001D3FA1">
      <w:pPr>
        <w:numPr>
          <w:ilvl w:val="0"/>
          <w:numId w:val="73"/>
        </w:numPr>
        <w:tabs>
          <w:tab w:val="left" w:pos="0"/>
          <w:tab w:val="left" w:pos="426"/>
        </w:tabs>
        <w:spacing w:before="120" w:after="120"/>
        <w:jc w:val="both"/>
        <w:rPr>
          <w:rFonts w:cs="Arial"/>
          <w:sz w:val="24"/>
          <w:szCs w:val="24"/>
        </w:rPr>
      </w:pPr>
      <w:r w:rsidRPr="00A240F6">
        <w:rPr>
          <w:rFonts w:cs="Arial"/>
          <w:sz w:val="24"/>
          <w:szCs w:val="24"/>
        </w:rPr>
        <w:t>dla uczniów klasy IV- VIII - od 8 do 10, prowadzonych w co najmniej 3 dniach.</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Do obowiązków nauczycieli prowadzących zajęcia w ramach nauczania indywidualnego należy:</w:t>
      </w:r>
    </w:p>
    <w:p w:rsidR="00A66208" w:rsidRPr="00A240F6" w:rsidRDefault="00A66208" w:rsidP="001D3FA1">
      <w:pPr>
        <w:numPr>
          <w:ilvl w:val="0"/>
          <w:numId w:val="74"/>
        </w:numPr>
        <w:tabs>
          <w:tab w:val="left" w:pos="0"/>
          <w:tab w:val="left" w:pos="426"/>
        </w:tabs>
        <w:spacing w:before="120" w:after="120"/>
        <w:jc w:val="both"/>
        <w:rPr>
          <w:rFonts w:cs="Arial"/>
          <w:sz w:val="24"/>
          <w:szCs w:val="24"/>
        </w:rPr>
      </w:pPr>
      <w:r w:rsidRPr="00A240F6">
        <w:rPr>
          <w:rFonts w:cs="Arial"/>
          <w:sz w:val="24"/>
          <w:szCs w:val="24"/>
        </w:rPr>
        <w:t>dostosowanie wymagań edukacyjnych do potrzeb i możliwości ucznia;</w:t>
      </w:r>
    </w:p>
    <w:p w:rsidR="00A66208" w:rsidRPr="00A240F6" w:rsidRDefault="00A66208" w:rsidP="001D3FA1">
      <w:pPr>
        <w:numPr>
          <w:ilvl w:val="0"/>
          <w:numId w:val="74"/>
        </w:numPr>
        <w:tabs>
          <w:tab w:val="left" w:pos="0"/>
          <w:tab w:val="left" w:pos="426"/>
        </w:tabs>
        <w:spacing w:before="120" w:after="120"/>
        <w:jc w:val="both"/>
        <w:rPr>
          <w:rFonts w:cs="Arial"/>
          <w:sz w:val="24"/>
          <w:szCs w:val="24"/>
        </w:rPr>
      </w:pPr>
      <w:r w:rsidRPr="00A240F6">
        <w:rPr>
          <w:rFonts w:cs="Arial"/>
          <w:sz w:val="24"/>
          <w:szCs w:val="24"/>
        </w:rPr>
        <w:t>udział w posiedzen</w:t>
      </w:r>
      <w:r w:rsidR="007F1672">
        <w:rPr>
          <w:rFonts w:cs="Arial"/>
          <w:sz w:val="24"/>
          <w:szCs w:val="24"/>
        </w:rPr>
        <w:t>iach zespołu w</w:t>
      </w:r>
      <w:r w:rsidR="00A50CA9">
        <w:rPr>
          <w:rFonts w:cs="Arial"/>
          <w:sz w:val="24"/>
          <w:szCs w:val="24"/>
        </w:rPr>
        <w:t>spierającego opracowującego indywidualny program edukacyjno-terapeutyczny</w:t>
      </w:r>
      <w:r w:rsidRPr="00A240F6">
        <w:rPr>
          <w:rFonts w:cs="Arial"/>
          <w:sz w:val="24"/>
          <w:szCs w:val="24"/>
        </w:rPr>
        <w:t>;</w:t>
      </w:r>
    </w:p>
    <w:p w:rsidR="00A66208" w:rsidRPr="00A240F6" w:rsidRDefault="00A66208" w:rsidP="001D3FA1">
      <w:pPr>
        <w:numPr>
          <w:ilvl w:val="0"/>
          <w:numId w:val="74"/>
        </w:numPr>
        <w:tabs>
          <w:tab w:val="left" w:pos="0"/>
          <w:tab w:val="left" w:pos="426"/>
        </w:tabs>
        <w:spacing w:before="120" w:after="120"/>
        <w:jc w:val="both"/>
        <w:rPr>
          <w:rFonts w:cs="Arial"/>
          <w:sz w:val="24"/>
          <w:szCs w:val="24"/>
        </w:rPr>
      </w:pPr>
      <w:r w:rsidRPr="00A240F6">
        <w:rPr>
          <w:rFonts w:cs="Arial"/>
          <w:sz w:val="24"/>
          <w:szCs w:val="24"/>
        </w:rPr>
        <w:t xml:space="preserve">prowadzenie obserwacji funkcjonowania ucznia w zakresie możliwości uczestniczenia ucznia w życiu </w:t>
      </w:r>
      <w:r w:rsidR="002554B7">
        <w:rPr>
          <w:rFonts w:cs="Arial"/>
          <w:sz w:val="24"/>
          <w:szCs w:val="24"/>
        </w:rPr>
        <w:t>S</w:t>
      </w:r>
      <w:r w:rsidR="00F94D4D">
        <w:rPr>
          <w:rFonts w:cs="Arial"/>
          <w:sz w:val="24"/>
          <w:szCs w:val="24"/>
        </w:rPr>
        <w:t>zkoły</w:t>
      </w:r>
      <w:r w:rsidRPr="00A240F6">
        <w:rPr>
          <w:rFonts w:cs="Arial"/>
          <w:sz w:val="24"/>
          <w:szCs w:val="24"/>
        </w:rPr>
        <w:t>;</w:t>
      </w:r>
    </w:p>
    <w:p w:rsidR="00A66208" w:rsidRPr="00A240F6" w:rsidRDefault="00A66208" w:rsidP="001D3FA1">
      <w:pPr>
        <w:numPr>
          <w:ilvl w:val="0"/>
          <w:numId w:val="74"/>
        </w:numPr>
        <w:tabs>
          <w:tab w:val="left" w:pos="0"/>
          <w:tab w:val="left" w:pos="426"/>
        </w:tabs>
        <w:spacing w:before="120" w:after="120"/>
        <w:jc w:val="both"/>
        <w:rPr>
          <w:rFonts w:cs="Arial"/>
          <w:sz w:val="24"/>
          <w:szCs w:val="24"/>
        </w:rPr>
      </w:pPr>
      <w:r w:rsidRPr="00A240F6">
        <w:rPr>
          <w:rFonts w:cs="Arial"/>
          <w:sz w:val="24"/>
          <w:szCs w:val="24"/>
        </w:rPr>
        <w:lastRenderedPageBreak/>
        <w:t>podejmowanie  działań umożliwiających kontakt z rówieśnikami;</w:t>
      </w:r>
    </w:p>
    <w:p w:rsidR="00A66208" w:rsidRPr="00A240F6" w:rsidRDefault="00EF67E1" w:rsidP="001D3FA1">
      <w:pPr>
        <w:numPr>
          <w:ilvl w:val="0"/>
          <w:numId w:val="74"/>
        </w:numPr>
        <w:tabs>
          <w:tab w:val="left" w:pos="0"/>
          <w:tab w:val="left" w:pos="426"/>
        </w:tabs>
        <w:spacing w:before="120" w:after="120"/>
        <w:jc w:val="both"/>
        <w:rPr>
          <w:rFonts w:cs="Arial"/>
          <w:sz w:val="24"/>
          <w:szCs w:val="24"/>
        </w:rPr>
      </w:pPr>
      <w:r>
        <w:rPr>
          <w:rFonts w:cs="Arial"/>
          <w:sz w:val="24"/>
          <w:szCs w:val="24"/>
        </w:rPr>
        <w:t>systematyczne prowadzenie d</w:t>
      </w:r>
      <w:r w:rsidR="00A66208" w:rsidRPr="00A240F6">
        <w:rPr>
          <w:rFonts w:cs="Arial"/>
          <w:sz w:val="24"/>
          <w:szCs w:val="24"/>
        </w:rPr>
        <w:t>ziennika zajęć indywidualnych.</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podstawie orzeczenia, opinii o aktualnym stanie</w:t>
      </w:r>
      <w:r w:rsidR="00780583">
        <w:rPr>
          <w:rFonts w:cs="Arial"/>
          <w:sz w:val="24"/>
          <w:szCs w:val="24"/>
        </w:rPr>
        <w:t xml:space="preserve"> zdrowia ucznia oraz wniosków </w:t>
      </w:r>
      <w:r w:rsidRPr="00A240F6">
        <w:rPr>
          <w:rFonts w:cs="Arial"/>
          <w:sz w:val="24"/>
          <w:szCs w:val="24"/>
        </w:rPr>
        <w:t>z obserwacji nauczycieli i w u</w:t>
      </w:r>
      <w:r w:rsidR="002554B7">
        <w:rPr>
          <w:rFonts w:cs="Arial"/>
          <w:sz w:val="24"/>
          <w:szCs w:val="24"/>
        </w:rPr>
        <w:t>zgodnieniu z rodzicami ucznia, D</w:t>
      </w:r>
      <w:r w:rsidRPr="00A240F6">
        <w:rPr>
          <w:rFonts w:cs="Arial"/>
          <w:sz w:val="24"/>
          <w:szCs w:val="24"/>
        </w:rPr>
        <w:t xml:space="preserve">yrektor </w:t>
      </w:r>
      <w:r w:rsidR="002554B7">
        <w:rPr>
          <w:rFonts w:cs="Arial"/>
          <w:sz w:val="24"/>
          <w:szCs w:val="24"/>
        </w:rPr>
        <w:t>S</w:t>
      </w:r>
      <w:r w:rsidR="00F94D4D">
        <w:rPr>
          <w:rFonts w:cs="Arial"/>
          <w:sz w:val="24"/>
          <w:szCs w:val="24"/>
        </w:rPr>
        <w:t>zkoły</w:t>
      </w:r>
      <w:r w:rsidRPr="00A240F6">
        <w:rPr>
          <w:rFonts w:cs="Arial"/>
          <w:sz w:val="24"/>
          <w:szCs w:val="24"/>
        </w:rPr>
        <w:t xml:space="preserve"> organizuje różne formy uczestniczenia ucznia w życiu </w:t>
      </w:r>
      <w:r w:rsidR="002554B7">
        <w:rPr>
          <w:rFonts w:cs="Arial"/>
          <w:sz w:val="24"/>
          <w:szCs w:val="24"/>
        </w:rPr>
        <w:t>S</w:t>
      </w:r>
      <w:r w:rsidR="00F94D4D">
        <w:rPr>
          <w:rFonts w:cs="Arial"/>
          <w:sz w:val="24"/>
          <w:szCs w:val="24"/>
        </w:rPr>
        <w:t>zkoły</w:t>
      </w:r>
      <w:r w:rsidRPr="00A240F6">
        <w:rPr>
          <w:rFonts w:cs="Arial"/>
          <w:sz w:val="24"/>
          <w:szCs w:val="24"/>
        </w:rPr>
        <w:t>, w tym udział w zajęciach rozwijających zainteresowania i uzdolnienia, uroczystościach i imprezach szkolnych oraz wybranych zajęciach edukacyjnych. Wszelkie informacje o możliwościach uczestniczenia dziecka oraz stanowisko rodziców/ prawny</w:t>
      </w:r>
      <w:r w:rsidR="00A50CA9">
        <w:rPr>
          <w:rFonts w:cs="Arial"/>
          <w:sz w:val="24"/>
          <w:szCs w:val="24"/>
        </w:rPr>
        <w:t>ch opiekunów odnotowywane są w d</w:t>
      </w:r>
      <w:r w:rsidRPr="00A240F6">
        <w:rPr>
          <w:rFonts w:cs="Arial"/>
          <w:sz w:val="24"/>
          <w:szCs w:val="24"/>
        </w:rPr>
        <w:t xml:space="preserve">zienniku nauczania indywidualnego. </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 xml:space="preserve"> </w:t>
      </w:r>
      <w:r w:rsidR="005678C2">
        <w:rPr>
          <w:rFonts w:cs="Arial"/>
          <w:sz w:val="24"/>
          <w:szCs w:val="24"/>
        </w:rPr>
        <w:t>D</w:t>
      </w:r>
      <w:r w:rsidR="00F94D4D">
        <w:rPr>
          <w:rFonts w:cs="Arial"/>
          <w:sz w:val="24"/>
          <w:szCs w:val="24"/>
        </w:rPr>
        <w:t>yrektor</w:t>
      </w:r>
      <w:r w:rsidRPr="00A240F6">
        <w:rPr>
          <w:rFonts w:cs="Arial"/>
          <w:sz w:val="24"/>
          <w:szCs w:val="24"/>
        </w:rPr>
        <w:t xml:space="preserve"> </w:t>
      </w:r>
      <w:r w:rsidR="002554B7">
        <w:rPr>
          <w:rFonts w:cs="Arial"/>
          <w:sz w:val="24"/>
          <w:szCs w:val="24"/>
        </w:rPr>
        <w:t>S</w:t>
      </w:r>
      <w:r w:rsidR="00F94D4D">
        <w:rPr>
          <w:rFonts w:cs="Arial"/>
          <w:sz w:val="24"/>
          <w:szCs w:val="24"/>
        </w:rPr>
        <w:t>zkoły</w:t>
      </w:r>
      <w:r w:rsidRPr="00A240F6">
        <w:rPr>
          <w:rFonts w:cs="Arial"/>
          <w:sz w:val="24"/>
          <w:szCs w:val="24"/>
        </w:rPr>
        <w:t xml:space="preserve"> ma prawo do zawieszenia organizacji nauczania indywidualnego                        w przypadku, gdy rodzice złożą wniosek o zawieszenie nauczania indywidualnego wraz                   </w:t>
      </w:r>
      <w:r w:rsidR="00780583">
        <w:rPr>
          <w:rFonts w:cs="Arial"/>
          <w:sz w:val="24"/>
          <w:szCs w:val="24"/>
        </w:rPr>
        <w:t xml:space="preserve">               z zaświadczeniem </w:t>
      </w:r>
      <w:r w:rsidRPr="00A240F6">
        <w:rPr>
          <w:rFonts w:cs="Arial"/>
          <w:sz w:val="24"/>
          <w:szCs w:val="24"/>
        </w:rPr>
        <w:t xml:space="preserve">lekarskim potwierdzającym czasową poprawę zdrowia ucznia, umożliwiającą uczęszczanie ucznia do </w:t>
      </w:r>
      <w:r w:rsidR="002554B7">
        <w:rPr>
          <w:rFonts w:cs="Arial"/>
          <w:sz w:val="24"/>
          <w:szCs w:val="24"/>
        </w:rPr>
        <w:t>S</w:t>
      </w:r>
      <w:r w:rsidR="00F94D4D">
        <w:rPr>
          <w:rFonts w:cs="Arial"/>
          <w:sz w:val="24"/>
          <w:szCs w:val="24"/>
        </w:rPr>
        <w:t>zkoły</w:t>
      </w:r>
      <w:r w:rsidRPr="00A240F6">
        <w:rPr>
          <w:rFonts w:cs="Arial"/>
          <w:sz w:val="24"/>
          <w:szCs w:val="24"/>
        </w:rPr>
        <w:t xml:space="preserve">.   </w:t>
      </w:r>
    </w:p>
    <w:p w:rsidR="00A66208" w:rsidRPr="00A240F6" w:rsidRDefault="005678C2" w:rsidP="001D3FA1">
      <w:pPr>
        <w:pStyle w:val="Akapitzlist"/>
        <w:numPr>
          <w:ilvl w:val="0"/>
          <w:numId w:val="72"/>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A66208" w:rsidRPr="00A240F6">
        <w:rPr>
          <w:rFonts w:cs="Arial"/>
          <w:sz w:val="24"/>
          <w:szCs w:val="24"/>
        </w:rPr>
        <w:t xml:space="preserve"> </w:t>
      </w:r>
      <w:r w:rsidR="002554B7">
        <w:rPr>
          <w:rFonts w:cs="Arial"/>
          <w:sz w:val="24"/>
          <w:szCs w:val="24"/>
        </w:rPr>
        <w:t>S</w:t>
      </w:r>
      <w:r w:rsidR="00F94D4D">
        <w:rPr>
          <w:rFonts w:cs="Arial"/>
          <w:sz w:val="24"/>
          <w:szCs w:val="24"/>
        </w:rPr>
        <w:t>zkoły</w:t>
      </w:r>
      <w:r w:rsidR="00A66208" w:rsidRPr="00A240F6">
        <w:rPr>
          <w:rFonts w:cs="Arial"/>
          <w:sz w:val="24"/>
          <w:szCs w:val="24"/>
        </w:rPr>
        <w:t xml:space="preserve"> zaprzestaje organizacji nauczania indywidualnego na wniosek rodziców/prawnych opiekunów wraz z załączonym zaświadczeniem lekarskim, z którego wynika, że stan zdrowia ucznia umożliwia uczęszczanie ucznia do </w:t>
      </w:r>
      <w:r w:rsidR="002554B7">
        <w:rPr>
          <w:rFonts w:cs="Arial"/>
          <w:sz w:val="24"/>
          <w:szCs w:val="24"/>
        </w:rPr>
        <w:t>S</w:t>
      </w:r>
      <w:r w:rsidR="00F94D4D">
        <w:rPr>
          <w:rFonts w:cs="Arial"/>
          <w:sz w:val="24"/>
          <w:szCs w:val="24"/>
        </w:rPr>
        <w:t>zkoły</w:t>
      </w:r>
      <w:r w:rsidR="00A66208" w:rsidRPr="00A240F6">
        <w:rPr>
          <w:rFonts w:cs="Arial"/>
          <w:sz w:val="24"/>
          <w:szCs w:val="24"/>
        </w:rPr>
        <w:t xml:space="preserve">. </w:t>
      </w:r>
      <w:r w:rsidR="002554B7">
        <w:rPr>
          <w:rFonts w:cs="Arial"/>
          <w:sz w:val="24"/>
          <w:szCs w:val="24"/>
        </w:rPr>
        <w:t>D</w:t>
      </w:r>
      <w:r w:rsidR="00F94D4D">
        <w:rPr>
          <w:rFonts w:cs="Arial"/>
          <w:sz w:val="24"/>
          <w:szCs w:val="24"/>
        </w:rPr>
        <w:t>yrektor</w:t>
      </w:r>
      <w:r w:rsidR="00A66208" w:rsidRPr="00A240F6">
        <w:rPr>
          <w:rFonts w:cs="Arial"/>
          <w:sz w:val="24"/>
          <w:szCs w:val="24"/>
        </w:rPr>
        <w:t xml:space="preserve"> </w:t>
      </w:r>
      <w:r w:rsidR="002554B7">
        <w:rPr>
          <w:rFonts w:cs="Arial"/>
          <w:sz w:val="24"/>
          <w:szCs w:val="24"/>
        </w:rPr>
        <w:t>S</w:t>
      </w:r>
      <w:r w:rsidR="00F94D4D">
        <w:rPr>
          <w:rFonts w:cs="Arial"/>
          <w:sz w:val="24"/>
          <w:szCs w:val="24"/>
        </w:rPr>
        <w:t>zkoły</w:t>
      </w:r>
      <w:r w:rsidR="00A66208" w:rsidRPr="00A240F6">
        <w:rPr>
          <w:rFonts w:cs="Arial"/>
          <w:sz w:val="24"/>
          <w:szCs w:val="24"/>
        </w:rPr>
        <w:t xml:space="preserve">                     w przypadku zawieszenia nauczania indywidualnego jest zobowiązany pow</w:t>
      </w:r>
      <w:r w:rsidR="00A50CA9">
        <w:rPr>
          <w:rFonts w:cs="Arial"/>
          <w:sz w:val="24"/>
          <w:szCs w:val="24"/>
        </w:rPr>
        <w:t>iadomić poradnię psychologiczno-p</w:t>
      </w:r>
      <w:r w:rsidR="00D2517C">
        <w:rPr>
          <w:rFonts w:cs="Arial"/>
          <w:sz w:val="24"/>
          <w:szCs w:val="24"/>
        </w:rPr>
        <w:t>edagogiczną</w:t>
      </w:r>
      <w:r w:rsidR="00A66208" w:rsidRPr="00A240F6">
        <w:rPr>
          <w:rFonts w:cs="Arial"/>
          <w:sz w:val="24"/>
          <w:szCs w:val="24"/>
        </w:rPr>
        <w:t>, która wydała or</w:t>
      </w:r>
      <w:r w:rsidR="002554B7">
        <w:rPr>
          <w:rFonts w:cs="Arial"/>
          <w:sz w:val="24"/>
          <w:szCs w:val="24"/>
        </w:rPr>
        <w:t>zeczenie oraz organ prowadzący S</w:t>
      </w:r>
      <w:r w:rsidR="00A66208" w:rsidRPr="00A240F6">
        <w:rPr>
          <w:rFonts w:cs="Arial"/>
          <w:sz w:val="24"/>
          <w:szCs w:val="24"/>
        </w:rPr>
        <w:t>zkołę.</w:t>
      </w:r>
    </w:p>
    <w:p w:rsidR="00A66208" w:rsidRPr="00A240F6" w:rsidRDefault="00A66208" w:rsidP="001D3FA1">
      <w:pPr>
        <w:pStyle w:val="Akapitzlist"/>
        <w:numPr>
          <w:ilvl w:val="0"/>
          <w:numId w:val="72"/>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podlegający nauczaniu indywidualnemu podlega klasyfikacji i promowaniu  na zasadach określonych w </w:t>
      </w:r>
      <w:r w:rsidR="00A50CA9" w:rsidRPr="00A50CA9">
        <w:rPr>
          <w:rFonts w:cs="Arial"/>
          <w:sz w:val="24"/>
          <w:szCs w:val="24"/>
        </w:rPr>
        <w:t xml:space="preserve">wewnątrzszkolnych zasadach oceniania </w:t>
      </w:r>
      <w:r w:rsidRPr="00A240F6">
        <w:rPr>
          <w:rFonts w:cs="Arial"/>
          <w:sz w:val="24"/>
          <w:szCs w:val="24"/>
        </w:rPr>
        <w:t xml:space="preserve">. </w:t>
      </w:r>
    </w:p>
    <w:p w:rsidR="00F33EAB" w:rsidRDefault="00F33EAB" w:rsidP="00126A1D">
      <w:pPr>
        <w:pStyle w:val="Nagwek3"/>
        <w:spacing w:line="240" w:lineRule="auto"/>
        <w:rPr>
          <w:b/>
          <w:sz w:val="24"/>
          <w:szCs w:val="24"/>
        </w:rPr>
      </w:pPr>
      <w:bookmarkStart w:id="35" w:name="_Toc492414602"/>
    </w:p>
    <w:p w:rsidR="00B03105" w:rsidRPr="00EA1BD0" w:rsidRDefault="00261FFA" w:rsidP="00126A1D">
      <w:pPr>
        <w:pStyle w:val="Nagwek3"/>
        <w:spacing w:line="240" w:lineRule="auto"/>
        <w:rPr>
          <w:b/>
          <w:sz w:val="24"/>
          <w:szCs w:val="24"/>
        </w:rPr>
      </w:pPr>
      <w:r w:rsidRPr="00EA1BD0">
        <w:rPr>
          <w:b/>
          <w:sz w:val="24"/>
          <w:szCs w:val="24"/>
        </w:rPr>
        <w:t>Rozdział 13</w:t>
      </w:r>
      <w:r w:rsidR="004E6688" w:rsidRPr="00EA1BD0">
        <w:rPr>
          <w:b/>
          <w:sz w:val="24"/>
          <w:szCs w:val="24"/>
        </w:rPr>
        <w:br/>
      </w:r>
      <w:r w:rsidR="00B03105" w:rsidRPr="00EA1BD0">
        <w:rPr>
          <w:b/>
          <w:sz w:val="24"/>
          <w:szCs w:val="24"/>
        </w:rPr>
        <w:t>Indywidualny tok nauki, indywidualny program nauki</w:t>
      </w:r>
      <w:bookmarkEnd w:id="35"/>
    </w:p>
    <w:p w:rsidR="00B03105" w:rsidRPr="00A240F6" w:rsidRDefault="00AC6C6D" w:rsidP="00746756">
      <w:pPr>
        <w:pStyle w:val="paragraf"/>
        <w:spacing w:before="120" w:after="120"/>
        <w:ind w:firstLine="709"/>
        <w:jc w:val="both"/>
        <w:rPr>
          <w:rFonts w:cs="Arial"/>
          <w:sz w:val="24"/>
          <w:szCs w:val="24"/>
        </w:rPr>
      </w:pPr>
      <w:r>
        <w:rPr>
          <w:rFonts w:cs="Arial"/>
          <w:b/>
          <w:bCs/>
          <w:sz w:val="24"/>
          <w:szCs w:val="24"/>
        </w:rPr>
        <w:t>§</w:t>
      </w:r>
      <w:r w:rsidR="00124187">
        <w:rPr>
          <w:rFonts w:cs="Arial"/>
          <w:b/>
          <w:bCs/>
          <w:sz w:val="24"/>
          <w:szCs w:val="24"/>
        </w:rPr>
        <w:t xml:space="preserve"> 109</w:t>
      </w:r>
      <w:r>
        <w:rPr>
          <w:rFonts w:cs="Arial"/>
          <w:b/>
          <w:bCs/>
          <w:sz w:val="24"/>
          <w:szCs w:val="24"/>
        </w:rPr>
        <w:t xml:space="preserve">. </w:t>
      </w:r>
      <w:r w:rsidR="00D2517C">
        <w:rPr>
          <w:rFonts w:cs="Arial"/>
          <w:bCs/>
          <w:sz w:val="24"/>
          <w:szCs w:val="24"/>
        </w:rPr>
        <w:t xml:space="preserve"> </w:t>
      </w:r>
      <w:r w:rsidR="00B03105" w:rsidRPr="00261FFA">
        <w:rPr>
          <w:rFonts w:cs="Arial"/>
          <w:bCs/>
          <w:sz w:val="24"/>
          <w:szCs w:val="24"/>
        </w:rPr>
        <w:t>1.</w:t>
      </w:r>
      <w:r w:rsidR="00B03105" w:rsidRPr="00A240F6">
        <w:rPr>
          <w:rFonts w:cs="Arial"/>
          <w:b/>
          <w:bCs/>
          <w:sz w:val="24"/>
          <w:szCs w:val="24"/>
        </w:rPr>
        <w:t xml:space="preserve"> </w:t>
      </w:r>
      <w:r w:rsidR="00261FFA">
        <w:rPr>
          <w:rFonts w:cs="Arial"/>
          <w:bCs/>
          <w:sz w:val="24"/>
          <w:szCs w:val="24"/>
        </w:rPr>
        <w:t>S</w:t>
      </w:r>
      <w:r w:rsidR="00F94D4D">
        <w:rPr>
          <w:rFonts w:cs="Arial"/>
          <w:bCs/>
          <w:sz w:val="24"/>
          <w:szCs w:val="24"/>
        </w:rPr>
        <w:t>zkoła</w:t>
      </w:r>
      <w:r w:rsidR="00B03105" w:rsidRPr="00A240F6">
        <w:rPr>
          <w:rFonts w:cs="Arial"/>
          <w:bCs/>
          <w:sz w:val="24"/>
          <w:szCs w:val="24"/>
        </w:rPr>
        <w:t xml:space="preserve"> umożliwia realizację indywidualnego toku nauki lub realizacj</w:t>
      </w:r>
      <w:r w:rsidR="00A50CA9">
        <w:rPr>
          <w:rFonts w:cs="Arial"/>
          <w:bCs/>
          <w:sz w:val="24"/>
          <w:szCs w:val="24"/>
        </w:rPr>
        <w:t>ę indywidualnego programu nauki</w:t>
      </w:r>
      <w:r w:rsidR="00EF67E1" w:rsidRPr="00EA1BD0">
        <w:rPr>
          <w:rFonts w:cs="Arial"/>
          <w:color w:val="C00000"/>
          <w:sz w:val="24"/>
          <w:szCs w:val="24"/>
        </w:rPr>
        <w:t>.</w:t>
      </w:r>
      <w:r w:rsidR="00B03105" w:rsidRPr="00A240F6">
        <w:rPr>
          <w:rFonts w:cs="Arial"/>
          <w:sz w:val="24"/>
          <w:szCs w:val="24"/>
        </w:rPr>
        <w:t xml:space="preserve"> Uczeń ubiegający się o </w:t>
      </w:r>
      <w:r w:rsidR="00A50CA9" w:rsidRPr="00A50CA9">
        <w:rPr>
          <w:rFonts w:cs="Arial"/>
          <w:sz w:val="24"/>
          <w:szCs w:val="24"/>
        </w:rPr>
        <w:t>indywidualny tok nauki</w:t>
      </w:r>
      <w:r w:rsidR="00B03105" w:rsidRPr="00A50CA9">
        <w:rPr>
          <w:rFonts w:cs="Arial"/>
          <w:sz w:val="24"/>
          <w:szCs w:val="24"/>
        </w:rPr>
        <w:t xml:space="preserve"> </w:t>
      </w:r>
      <w:r w:rsidR="00B03105" w:rsidRPr="00A240F6">
        <w:rPr>
          <w:rFonts w:cs="Arial"/>
          <w:sz w:val="24"/>
          <w:szCs w:val="24"/>
        </w:rPr>
        <w:t>powinien wykazać się:</w:t>
      </w:r>
    </w:p>
    <w:p w:rsidR="00B03105" w:rsidRPr="00133100" w:rsidRDefault="00B03105" w:rsidP="001D3FA1">
      <w:pPr>
        <w:numPr>
          <w:ilvl w:val="0"/>
          <w:numId w:val="75"/>
        </w:numPr>
        <w:tabs>
          <w:tab w:val="left" w:pos="0"/>
          <w:tab w:val="left" w:pos="426"/>
        </w:tabs>
        <w:spacing w:before="120" w:after="120"/>
        <w:jc w:val="both"/>
        <w:rPr>
          <w:rFonts w:cs="Arial"/>
          <w:sz w:val="24"/>
          <w:szCs w:val="24"/>
        </w:rPr>
      </w:pPr>
      <w:r w:rsidRPr="00A240F6">
        <w:rPr>
          <w:rFonts w:cs="Arial"/>
          <w:sz w:val="24"/>
          <w:szCs w:val="24"/>
        </w:rPr>
        <w:t>wybitnymi uzdolnieniami i zainteresowaniami z jednego, kilku lub wszystkich przedmiotów;</w:t>
      </w:r>
    </w:p>
    <w:p w:rsidR="00B03105" w:rsidRPr="00133100" w:rsidRDefault="00B03105" w:rsidP="001D3FA1">
      <w:pPr>
        <w:numPr>
          <w:ilvl w:val="0"/>
          <w:numId w:val="75"/>
        </w:numPr>
        <w:tabs>
          <w:tab w:val="left" w:pos="0"/>
          <w:tab w:val="left" w:pos="426"/>
        </w:tabs>
        <w:spacing w:before="120" w:after="120"/>
        <w:jc w:val="both"/>
        <w:rPr>
          <w:rFonts w:cs="Arial"/>
          <w:sz w:val="24"/>
          <w:szCs w:val="24"/>
        </w:rPr>
      </w:pPr>
      <w:r w:rsidRPr="00A240F6">
        <w:rPr>
          <w:rFonts w:cs="Arial"/>
          <w:sz w:val="24"/>
          <w:szCs w:val="24"/>
        </w:rPr>
        <w:t>oceną celującą lub bardzo dobrą z tego przedmiotu/przedmiotów) na koniec roku/</w:t>
      </w:r>
      <w:r w:rsidR="009E06F2">
        <w:rPr>
          <w:rFonts w:cs="Arial"/>
          <w:sz w:val="24"/>
          <w:szCs w:val="24"/>
        </w:rPr>
        <w:t>okresu</w:t>
      </w:r>
      <w:r w:rsidRPr="00A240F6">
        <w:rPr>
          <w:rFonts w:cs="Arial"/>
          <w:sz w:val="24"/>
          <w:szCs w:val="24"/>
        </w:rPr>
        <w:t>.</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Indywidualny tok nauki może być realizowany według programu nauczania objętego szkolnym zestawem programów nauczania lub indywidualnego programu nauki.</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Zezwoleni</w:t>
      </w:r>
      <w:r w:rsidR="00D205DB" w:rsidRPr="00A240F6">
        <w:rPr>
          <w:rFonts w:cs="Arial"/>
          <w:sz w:val="24"/>
          <w:szCs w:val="24"/>
        </w:rPr>
        <w:t>e na indywidualny program nauki</w:t>
      </w:r>
      <w:r w:rsidRPr="00A240F6">
        <w:rPr>
          <w:rFonts w:cs="Arial"/>
          <w:sz w:val="24"/>
          <w:szCs w:val="24"/>
        </w:rPr>
        <w:t xml:space="preserve"> lub tok nauki może być udzielone  po upływie co najmniej jednego roku nauki, a w uzasadnionych przypadkach – po śródrocznej klasyfikacji.</w:t>
      </w:r>
    </w:p>
    <w:p w:rsidR="00B03105" w:rsidRPr="00133100" w:rsidRDefault="00A50CA9" w:rsidP="001D3FA1">
      <w:pPr>
        <w:pStyle w:val="Akapitzlist"/>
        <w:numPr>
          <w:ilvl w:val="0"/>
          <w:numId w:val="76"/>
        </w:numPr>
        <w:tabs>
          <w:tab w:val="left" w:pos="0"/>
        </w:tabs>
        <w:spacing w:before="120" w:after="120" w:line="240" w:lineRule="auto"/>
        <w:contextualSpacing w:val="0"/>
        <w:jc w:val="both"/>
        <w:rPr>
          <w:rFonts w:cs="Arial"/>
          <w:sz w:val="24"/>
          <w:szCs w:val="24"/>
        </w:rPr>
      </w:pPr>
      <w:r>
        <w:rPr>
          <w:rFonts w:cs="Arial"/>
          <w:sz w:val="24"/>
          <w:szCs w:val="24"/>
        </w:rPr>
        <w:t>Uczeń może realizować indywidualny tok nauki</w:t>
      </w:r>
      <w:r w:rsidR="00B03105" w:rsidRPr="00A240F6">
        <w:rPr>
          <w:rFonts w:cs="Arial"/>
          <w:sz w:val="24"/>
          <w:szCs w:val="24"/>
        </w:rPr>
        <w:t xml:space="preserve"> w zakresie jednego, kilku lub wszystkich obowiązkowych zajęć edukacyjnych, przewidzianych w planie nauczania danej klasy.</w:t>
      </w:r>
    </w:p>
    <w:p w:rsidR="00B03105" w:rsidRPr="00133100" w:rsidRDefault="00A50CA9" w:rsidP="001D3FA1">
      <w:pPr>
        <w:pStyle w:val="Akapitzlist"/>
        <w:numPr>
          <w:ilvl w:val="0"/>
          <w:numId w:val="76"/>
        </w:numPr>
        <w:tabs>
          <w:tab w:val="left" w:pos="0"/>
        </w:tabs>
        <w:spacing w:before="120" w:after="120" w:line="240" w:lineRule="auto"/>
        <w:contextualSpacing w:val="0"/>
        <w:jc w:val="both"/>
        <w:rPr>
          <w:rFonts w:cs="Arial"/>
          <w:sz w:val="24"/>
          <w:szCs w:val="24"/>
        </w:rPr>
      </w:pPr>
      <w:r>
        <w:rPr>
          <w:rFonts w:cs="Arial"/>
          <w:sz w:val="24"/>
          <w:szCs w:val="24"/>
        </w:rPr>
        <w:t>Uczeń objęty indywidualnym tokiem nauki</w:t>
      </w:r>
      <w:r w:rsidR="00B03105" w:rsidRPr="00A240F6">
        <w:rPr>
          <w:rFonts w:cs="Arial"/>
          <w:sz w:val="24"/>
          <w:szCs w:val="24"/>
        </w:rPr>
        <w:t xml:space="preserve"> może realizować w ciągu jednego roku szkolnego program nauczania   z zakresu dwóch  lub więcej klas i może być klasyfikowany i promowany w czasie całego roku szkolnego.</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Z wnioskie</w:t>
      </w:r>
      <w:r w:rsidR="00A50CA9">
        <w:rPr>
          <w:rFonts w:cs="Arial"/>
          <w:sz w:val="24"/>
          <w:szCs w:val="24"/>
        </w:rPr>
        <w:t>m o udzielenie zezwolenia na indywidualny tok nauki</w:t>
      </w:r>
      <w:r w:rsidRPr="00A240F6">
        <w:rPr>
          <w:rFonts w:cs="Arial"/>
          <w:sz w:val="24"/>
          <w:szCs w:val="24"/>
        </w:rPr>
        <w:t xml:space="preserve"> mogą wystąpić:  </w:t>
      </w:r>
    </w:p>
    <w:p w:rsidR="00B03105" w:rsidRPr="00A240F6" w:rsidRDefault="00B03105" w:rsidP="001D3FA1">
      <w:pPr>
        <w:numPr>
          <w:ilvl w:val="0"/>
          <w:numId w:val="77"/>
        </w:numPr>
        <w:tabs>
          <w:tab w:val="left" w:pos="0"/>
          <w:tab w:val="left" w:pos="426"/>
        </w:tabs>
        <w:spacing w:before="120" w:after="120"/>
        <w:jc w:val="both"/>
        <w:rPr>
          <w:rFonts w:cs="Arial"/>
          <w:sz w:val="24"/>
          <w:szCs w:val="24"/>
        </w:rPr>
      </w:pPr>
      <w:r w:rsidRPr="00A240F6">
        <w:rPr>
          <w:rFonts w:cs="Arial"/>
          <w:sz w:val="24"/>
          <w:szCs w:val="24"/>
        </w:rPr>
        <w:t>uczeń -  za zgodą rodziców (prawnych opiekunów);</w:t>
      </w:r>
    </w:p>
    <w:p w:rsidR="00B03105" w:rsidRPr="00A240F6" w:rsidRDefault="00B03105" w:rsidP="001D3FA1">
      <w:pPr>
        <w:numPr>
          <w:ilvl w:val="0"/>
          <w:numId w:val="77"/>
        </w:numPr>
        <w:tabs>
          <w:tab w:val="left" w:pos="0"/>
          <w:tab w:val="left" w:pos="426"/>
        </w:tabs>
        <w:spacing w:before="120" w:after="120"/>
        <w:jc w:val="both"/>
        <w:rPr>
          <w:rFonts w:cs="Arial"/>
          <w:sz w:val="24"/>
          <w:szCs w:val="24"/>
        </w:rPr>
      </w:pPr>
      <w:r w:rsidRPr="00A240F6">
        <w:rPr>
          <w:rFonts w:cs="Arial"/>
          <w:sz w:val="24"/>
          <w:szCs w:val="24"/>
        </w:rPr>
        <w:t>rodzice (prawni opiekunowie) ucznia;</w:t>
      </w:r>
    </w:p>
    <w:p w:rsidR="00B03105" w:rsidRPr="00133100" w:rsidRDefault="00B03105" w:rsidP="001D3FA1">
      <w:pPr>
        <w:numPr>
          <w:ilvl w:val="0"/>
          <w:numId w:val="77"/>
        </w:numPr>
        <w:tabs>
          <w:tab w:val="left" w:pos="0"/>
          <w:tab w:val="left" w:pos="426"/>
        </w:tabs>
        <w:spacing w:before="120" w:after="120"/>
        <w:jc w:val="both"/>
        <w:rPr>
          <w:rFonts w:cs="Arial"/>
          <w:sz w:val="24"/>
          <w:szCs w:val="24"/>
        </w:rPr>
      </w:pPr>
      <w:r w:rsidRPr="00A240F6">
        <w:rPr>
          <w:rFonts w:cs="Arial"/>
          <w:sz w:val="24"/>
          <w:szCs w:val="24"/>
        </w:rPr>
        <w:t>wychowawca klasy lub nauczyciel prowadzący zajęcia edukacyjne, których dotyczy wniosek – za zgodą rodziców (prawnych opiekunów).</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 xml:space="preserve"> Wniosek składa się do </w:t>
      </w:r>
      <w:r w:rsidR="002554B7">
        <w:rPr>
          <w:rFonts w:cs="Arial"/>
          <w:sz w:val="24"/>
          <w:szCs w:val="24"/>
        </w:rPr>
        <w:t>D</w:t>
      </w:r>
      <w:r w:rsidR="00F94D4D">
        <w:rPr>
          <w:rFonts w:cs="Arial"/>
          <w:sz w:val="24"/>
          <w:szCs w:val="24"/>
        </w:rPr>
        <w:t>yrektora</w:t>
      </w:r>
      <w:r w:rsidR="00EF67E1">
        <w:rPr>
          <w:rFonts w:cs="Arial"/>
          <w:sz w:val="24"/>
          <w:szCs w:val="24"/>
        </w:rPr>
        <w:t xml:space="preserve"> Szkoły</w:t>
      </w:r>
      <w:r w:rsidRPr="00A240F6">
        <w:rPr>
          <w:rFonts w:cs="Arial"/>
          <w:sz w:val="24"/>
          <w:szCs w:val="24"/>
        </w:rPr>
        <w:t xml:space="preserve"> za pośrednictwem wychowawcy oddziału, który dołącza do wniosku opinię o predyspozycjach, możliwościach, oczekiwaniach i osiągnięciach ucznia.</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Nauczyciel prowadzący zajęcia edukacyjne, których dotyczy wniosek, opracowuje program nauki lub akceptuje indywidualny</w:t>
      </w:r>
      <w:r w:rsidR="002554B7">
        <w:rPr>
          <w:rFonts w:cs="Arial"/>
          <w:sz w:val="24"/>
          <w:szCs w:val="24"/>
        </w:rPr>
        <w:t xml:space="preserve"> program nauki opracowany poza S</w:t>
      </w:r>
      <w:r w:rsidRPr="00A240F6">
        <w:rPr>
          <w:rFonts w:cs="Arial"/>
          <w:sz w:val="24"/>
          <w:szCs w:val="24"/>
        </w:rPr>
        <w:t>zkołą.</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pracy nad indywidualnym programem nauki może uczestniczyć nauczyciel prowadzący zajęcia edukacyjne w </w:t>
      </w:r>
      <w:r w:rsidR="00AD7F1D">
        <w:rPr>
          <w:rFonts w:cs="Arial"/>
          <w:sz w:val="24"/>
          <w:szCs w:val="24"/>
        </w:rPr>
        <w:t>S</w:t>
      </w:r>
      <w:r w:rsidR="00F94D4D">
        <w:rPr>
          <w:rFonts w:cs="Arial"/>
          <w:sz w:val="24"/>
          <w:szCs w:val="24"/>
        </w:rPr>
        <w:t>zkole</w:t>
      </w:r>
      <w:r w:rsidRPr="00A240F6">
        <w:rPr>
          <w:rFonts w:cs="Arial"/>
          <w:sz w:val="24"/>
          <w:szCs w:val="24"/>
        </w:rPr>
        <w:t xml:space="preserve"> wyższego stopnia, nauczyciel doradca metodyczny, psycholog, pedagog zatrudniony w </w:t>
      </w:r>
      <w:r w:rsidR="00AD7F1D">
        <w:rPr>
          <w:rFonts w:cs="Arial"/>
          <w:sz w:val="24"/>
          <w:szCs w:val="24"/>
        </w:rPr>
        <w:t>S</w:t>
      </w:r>
      <w:r w:rsidR="00F94D4D">
        <w:rPr>
          <w:rFonts w:cs="Arial"/>
          <w:sz w:val="24"/>
          <w:szCs w:val="24"/>
        </w:rPr>
        <w:t>zkole</w:t>
      </w:r>
      <w:r w:rsidRPr="00A240F6">
        <w:rPr>
          <w:rFonts w:cs="Arial"/>
          <w:sz w:val="24"/>
          <w:szCs w:val="24"/>
        </w:rPr>
        <w:t xml:space="preserve"> oraz zainteresowany uczeń.</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Po otrzymaniu wniosku, o którym mowa w ust.</w:t>
      </w:r>
      <w:r w:rsidR="00B22B91">
        <w:rPr>
          <w:rFonts w:cs="Arial"/>
          <w:sz w:val="24"/>
          <w:szCs w:val="24"/>
        </w:rPr>
        <w:t xml:space="preserve"> </w:t>
      </w:r>
      <w:r w:rsidR="002554B7">
        <w:rPr>
          <w:rFonts w:cs="Arial"/>
          <w:sz w:val="24"/>
          <w:szCs w:val="24"/>
        </w:rPr>
        <w:t>8 D</w:t>
      </w:r>
      <w:r w:rsidRPr="00A240F6">
        <w:rPr>
          <w:rFonts w:cs="Arial"/>
          <w:sz w:val="24"/>
          <w:szCs w:val="24"/>
        </w:rPr>
        <w:t xml:space="preserve">yrektor </w:t>
      </w:r>
      <w:r w:rsidR="002554B7">
        <w:rPr>
          <w:rFonts w:cs="Arial"/>
          <w:sz w:val="24"/>
          <w:szCs w:val="24"/>
        </w:rPr>
        <w:t>S</w:t>
      </w:r>
      <w:r w:rsidR="00F94D4D">
        <w:rPr>
          <w:rFonts w:cs="Arial"/>
          <w:sz w:val="24"/>
          <w:szCs w:val="24"/>
        </w:rPr>
        <w:t>zkoły</w:t>
      </w:r>
      <w:r w:rsidRPr="00A240F6">
        <w:rPr>
          <w:rFonts w:cs="Arial"/>
          <w:sz w:val="24"/>
          <w:szCs w:val="24"/>
        </w:rPr>
        <w:t xml:space="preserve"> zasięga opinii </w:t>
      </w:r>
      <w:r w:rsidR="002554B7">
        <w:rPr>
          <w:rFonts w:cs="Arial"/>
          <w:sz w:val="24"/>
          <w:szCs w:val="24"/>
        </w:rPr>
        <w:t>R</w:t>
      </w:r>
      <w:r w:rsidR="00A72F67">
        <w:rPr>
          <w:rFonts w:cs="Arial"/>
          <w:sz w:val="24"/>
          <w:szCs w:val="24"/>
        </w:rPr>
        <w:t>ady</w:t>
      </w:r>
      <w:r w:rsidRPr="00A240F6">
        <w:rPr>
          <w:rFonts w:cs="Arial"/>
          <w:sz w:val="24"/>
          <w:szCs w:val="24"/>
        </w:rPr>
        <w:t xml:space="preserve"> </w:t>
      </w:r>
      <w:r w:rsidR="00A50CA9">
        <w:rPr>
          <w:rFonts w:cs="Arial"/>
          <w:sz w:val="24"/>
          <w:szCs w:val="24"/>
        </w:rPr>
        <w:t>Pedagogicznej i publicznej poradni psychologiczno-p</w:t>
      </w:r>
      <w:r w:rsidRPr="00A240F6">
        <w:rPr>
          <w:rFonts w:cs="Arial"/>
          <w:sz w:val="24"/>
          <w:szCs w:val="24"/>
        </w:rPr>
        <w:t>edagogicznej.</w:t>
      </w:r>
    </w:p>
    <w:p w:rsidR="00B03105" w:rsidRPr="00133100" w:rsidRDefault="005678C2" w:rsidP="001D3FA1">
      <w:pPr>
        <w:pStyle w:val="Akapitzlist"/>
        <w:numPr>
          <w:ilvl w:val="0"/>
          <w:numId w:val="76"/>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2554B7">
        <w:rPr>
          <w:rFonts w:cs="Arial"/>
          <w:sz w:val="24"/>
          <w:szCs w:val="24"/>
        </w:rPr>
        <w:t>S</w:t>
      </w:r>
      <w:r w:rsidR="00A72F67">
        <w:rPr>
          <w:rFonts w:cs="Arial"/>
          <w:sz w:val="24"/>
          <w:szCs w:val="24"/>
        </w:rPr>
        <w:t>zkoły</w:t>
      </w:r>
      <w:r w:rsidR="00A50CA9">
        <w:rPr>
          <w:rFonts w:cs="Arial"/>
          <w:sz w:val="24"/>
          <w:szCs w:val="24"/>
        </w:rPr>
        <w:t xml:space="preserve"> zezwala na indywidualny tok nauki</w:t>
      </w:r>
      <w:r w:rsidR="00B03105" w:rsidRPr="00A240F6">
        <w:rPr>
          <w:rFonts w:cs="Arial"/>
          <w:sz w:val="24"/>
          <w:szCs w:val="24"/>
        </w:rPr>
        <w:t xml:space="preserve">, w formie decyzji administracyjnej w przypadku pozytywnej opinii </w:t>
      </w:r>
      <w:r w:rsidR="002554B7">
        <w:rPr>
          <w:rFonts w:cs="Arial"/>
          <w:sz w:val="24"/>
          <w:szCs w:val="24"/>
        </w:rPr>
        <w:t>R</w:t>
      </w:r>
      <w:r w:rsidR="00A72F67">
        <w:rPr>
          <w:rFonts w:cs="Arial"/>
          <w:sz w:val="24"/>
          <w:szCs w:val="24"/>
        </w:rPr>
        <w:t>ady</w:t>
      </w:r>
      <w:r w:rsidR="00B03105" w:rsidRPr="00A240F6">
        <w:rPr>
          <w:rFonts w:cs="Arial"/>
          <w:sz w:val="24"/>
          <w:szCs w:val="24"/>
        </w:rPr>
        <w:t xml:space="preserve"> Ped</w:t>
      </w:r>
      <w:r w:rsidR="00A50CA9">
        <w:rPr>
          <w:rFonts w:cs="Arial"/>
          <w:sz w:val="24"/>
          <w:szCs w:val="24"/>
        </w:rPr>
        <w:t>agogicznej i pozytywnej opinii p</w:t>
      </w:r>
      <w:r w:rsidR="00B03105" w:rsidRPr="00A240F6">
        <w:rPr>
          <w:rFonts w:cs="Arial"/>
          <w:sz w:val="24"/>
          <w:szCs w:val="24"/>
        </w:rPr>
        <w:t>u</w:t>
      </w:r>
      <w:r w:rsidR="00A50CA9">
        <w:rPr>
          <w:rFonts w:cs="Arial"/>
          <w:sz w:val="24"/>
          <w:szCs w:val="24"/>
        </w:rPr>
        <w:t>blicznej poradni p</w:t>
      </w:r>
      <w:r w:rsidR="000547B4">
        <w:rPr>
          <w:rFonts w:cs="Arial"/>
          <w:sz w:val="24"/>
          <w:szCs w:val="24"/>
        </w:rPr>
        <w:t>sychologiczno-</w:t>
      </w:r>
      <w:r w:rsidR="00A50CA9">
        <w:rPr>
          <w:rFonts w:cs="Arial"/>
          <w:sz w:val="24"/>
          <w:szCs w:val="24"/>
        </w:rPr>
        <w:t xml:space="preserve"> p</w:t>
      </w:r>
      <w:r w:rsidR="00B03105" w:rsidRPr="00A240F6">
        <w:rPr>
          <w:rFonts w:cs="Arial"/>
          <w:sz w:val="24"/>
          <w:szCs w:val="24"/>
        </w:rPr>
        <w:t>edagogicznej.</w:t>
      </w:r>
    </w:p>
    <w:p w:rsidR="00B03105" w:rsidRPr="00133100" w:rsidRDefault="00A50CA9" w:rsidP="001D3FA1">
      <w:pPr>
        <w:pStyle w:val="Akapitzlist"/>
        <w:numPr>
          <w:ilvl w:val="0"/>
          <w:numId w:val="76"/>
        </w:numPr>
        <w:tabs>
          <w:tab w:val="left" w:pos="0"/>
        </w:tabs>
        <w:spacing w:before="120" w:after="120" w:line="240" w:lineRule="auto"/>
        <w:contextualSpacing w:val="0"/>
        <w:jc w:val="both"/>
        <w:rPr>
          <w:rFonts w:cs="Arial"/>
          <w:sz w:val="24"/>
          <w:szCs w:val="24"/>
        </w:rPr>
      </w:pPr>
      <w:r>
        <w:rPr>
          <w:rFonts w:cs="Arial"/>
          <w:sz w:val="24"/>
          <w:szCs w:val="24"/>
        </w:rPr>
        <w:t>W przypadku zezwolenia na indywidualny tok nauki</w:t>
      </w:r>
      <w:r w:rsidR="00B03105" w:rsidRPr="00A240F6">
        <w:rPr>
          <w:rFonts w:cs="Arial"/>
          <w:sz w:val="24"/>
          <w:szCs w:val="24"/>
        </w:rPr>
        <w:t>, umożliwiający realizację w ciągu jednego roku szkolnego programu nauczania z zakresu więcej niż dwóch klas wymaga jest pozytywna opinia organu nadzoru pedagogicznego.</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Zezwolenia udziela się na czas określony.</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Uczniowi przysługuje prawo wskazania nauczyciela, pod którego kierunkiem chciałby pracować.</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Uczni</w:t>
      </w:r>
      <w:r w:rsidR="00277F25">
        <w:rPr>
          <w:rFonts w:cs="Arial"/>
          <w:sz w:val="24"/>
          <w:szCs w:val="24"/>
        </w:rPr>
        <w:t>owi, któremu zezwolono na indywidualny tok nauki</w:t>
      </w:r>
      <w:r w:rsidR="00396C40">
        <w:rPr>
          <w:rFonts w:cs="Arial"/>
          <w:sz w:val="24"/>
          <w:szCs w:val="24"/>
        </w:rPr>
        <w:t>, D</w:t>
      </w:r>
      <w:r w:rsidRPr="00A240F6">
        <w:rPr>
          <w:rFonts w:cs="Arial"/>
          <w:sz w:val="24"/>
          <w:szCs w:val="24"/>
        </w:rPr>
        <w:t xml:space="preserve">yrektor </w:t>
      </w:r>
      <w:r w:rsidR="00396C40">
        <w:rPr>
          <w:rFonts w:cs="Arial"/>
          <w:sz w:val="24"/>
          <w:szCs w:val="24"/>
        </w:rPr>
        <w:t>S</w:t>
      </w:r>
      <w:r w:rsidR="00F94D4D">
        <w:rPr>
          <w:rFonts w:cs="Arial"/>
          <w:sz w:val="24"/>
          <w:szCs w:val="24"/>
        </w:rPr>
        <w:t>zkoły</w:t>
      </w:r>
      <w:r w:rsidRPr="00A240F6">
        <w:rPr>
          <w:rFonts w:cs="Arial"/>
          <w:sz w:val="24"/>
          <w:szCs w:val="24"/>
        </w:rPr>
        <w:t xml:space="preserve"> wyznacza nauczyciela – opiekuna  i ustala zakres jego obowiązków, w szczególności tygodniową liczbę godzin konsultacji – nie niższą niż 1 godz. tygodniowo i nie przekraczającą 5 godz. miesięcznie.</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w:t>
      </w:r>
      <w:r w:rsidR="00277F25">
        <w:rPr>
          <w:rFonts w:cs="Arial"/>
          <w:sz w:val="24"/>
          <w:szCs w:val="24"/>
        </w:rPr>
        <w:t>realizujący indywidualny tok nauki</w:t>
      </w:r>
      <w:r w:rsidRPr="00A240F6">
        <w:rPr>
          <w:rFonts w:cs="Arial"/>
          <w:sz w:val="24"/>
          <w:szCs w:val="24"/>
        </w:rPr>
        <w:t xml:space="preserve"> może uczęszczać na wybrane zajęcia edukacyjne do danej klasy lub do klasy programowo wyższej, w tej lub w innej </w:t>
      </w:r>
      <w:r w:rsidR="00F94D4D">
        <w:rPr>
          <w:rFonts w:cs="Arial"/>
          <w:sz w:val="24"/>
          <w:szCs w:val="24"/>
        </w:rPr>
        <w:t>szkole</w:t>
      </w:r>
      <w:r w:rsidRPr="00A240F6">
        <w:rPr>
          <w:rFonts w:cs="Arial"/>
          <w:sz w:val="24"/>
          <w:szCs w:val="24"/>
        </w:rPr>
        <w:t xml:space="preserve">, na wybrane zajęcia w </w:t>
      </w:r>
      <w:r w:rsidR="00396C40">
        <w:rPr>
          <w:rFonts w:cs="Arial"/>
          <w:sz w:val="24"/>
          <w:szCs w:val="24"/>
        </w:rPr>
        <w:t>S</w:t>
      </w:r>
      <w:r w:rsidR="00F94D4D">
        <w:rPr>
          <w:rFonts w:cs="Arial"/>
          <w:sz w:val="24"/>
          <w:szCs w:val="24"/>
        </w:rPr>
        <w:t>zkole</w:t>
      </w:r>
      <w:r w:rsidRPr="00A240F6">
        <w:rPr>
          <w:rFonts w:cs="Arial"/>
          <w:sz w:val="24"/>
          <w:szCs w:val="24"/>
        </w:rPr>
        <w:t xml:space="preserve"> wyższego stopnia albo realizować program we własnym zakresie.</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 xml:space="preserve"> Uczeń decyduje o wyborze jedn</w:t>
      </w:r>
      <w:r w:rsidR="00277F25">
        <w:rPr>
          <w:rFonts w:cs="Arial"/>
          <w:sz w:val="24"/>
          <w:szCs w:val="24"/>
        </w:rPr>
        <w:t>ej z następujących form indywidualnego toku nauki</w:t>
      </w:r>
      <w:r w:rsidRPr="00A240F6">
        <w:rPr>
          <w:rFonts w:cs="Arial"/>
          <w:sz w:val="24"/>
          <w:szCs w:val="24"/>
        </w:rPr>
        <w:t>:</w:t>
      </w:r>
    </w:p>
    <w:p w:rsidR="00B03105" w:rsidRPr="00A240F6" w:rsidRDefault="00B03105" w:rsidP="001D3FA1">
      <w:pPr>
        <w:numPr>
          <w:ilvl w:val="0"/>
          <w:numId w:val="78"/>
        </w:numPr>
        <w:tabs>
          <w:tab w:val="left" w:pos="0"/>
          <w:tab w:val="left" w:pos="426"/>
        </w:tabs>
        <w:spacing w:before="120" w:after="120"/>
        <w:jc w:val="both"/>
        <w:rPr>
          <w:rFonts w:cs="Arial"/>
          <w:sz w:val="24"/>
          <w:szCs w:val="24"/>
        </w:rPr>
      </w:pPr>
      <w:r w:rsidRPr="00A240F6">
        <w:rPr>
          <w:rFonts w:cs="Arial"/>
          <w:sz w:val="24"/>
          <w:szCs w:val="24"/>
        </w:rPr>
        <w:t xml:space="preserve">uczestniczenie w </w:t>
      </w:r>
      <w:r w:rsidR="00277F25">
        <w:rPr>
          <w:rFonts w:cs="Arial"/>
          <w:sz w:val="24"/>
          <w:szCs w:val="24"/>
        </w:rPr>
        <w:t>lekcjach przedmiotu objętego indywidualnym tokiem nauki</w:t>
      </w:r>
      <w:r w:rsidRPr="00A240F6">
        <w:rPr>
          <w:rFonts w:cs="Arial"/>
          <w:sz w:val="24"/>
          <w:szCs w:val="24"/>
        </w:rPr>
        <w:t xml:space="preserve"> oraz jednej godzinie konsultacji indywidualnych;</w:t>
      </w:r>
    </w:p>
    <w:p w:rsidR="00B03105" w:rsidRPr="00133100" w:rsidRDefault="00B03105" w:rsidP="001D3FA1">
      <w:pPr>
        <w:numPr>
          <w:ilvl w:val="0"/>
          <w:numId w:val="78"/>
        </w:numPr>
        <w:tabs>
          <w:tab w:val="left" w:pos="0"/>
          <w:tab w:val="left" w:pos="426"/>
        </w:tabs>
        <w:spacing w:before="120" w:after="120"/>
        <w:jc w:val="both"/>
        <w:rPr>
          <w:rFonts w:cs="Arial"/>
          <w:sz w:val="24"/>
          <w:szCs w:val="24"/>
        </w:rPr>
      </w:pPr>
      <w:r w:rsidRPr="00A240F6">
        <w:rPr>
          <w:rFonts w:cs="Arial"/>
          <w:sz w:val="24"/>
          <w:szCs w:val="24"/>
        </w:rPr>
        <w:t xml:space="preserve">zdanie egzaminu klasyfikacyjnego z przedmiotu w zakresie materiału obowiązującego wszystkich uczniów  w danym </w:t>
      </w:r>
      <w:r w:rsidR="009E06F2">
        <w:rPr>
          <w:rFonts w:cs="Arial"/>
          <w:sz w:val="24"/>
          <w:szCs w:val="24"/>
        </w:rPr>
        <w:t>okresie</w:t>
      </w:r>
      <w:r w:rsidRPr="00A240F6">
        <w:rPr>
          <w:rFonts w:cs="Arial"/>
          <w:sz w:val="24"/>
          <w:szCs w:val="24"/>
        </w:rPr>
        <w:t xml:space="preserve"> lub roku szkolnym na ocenę co najmniej bardzo dobrą i w konsekwencji uczestniczenie  tylko w zajęciach indywidualnych z nauczycielem.</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 xml:space="preserve"> Konsultacje indywidualne mogą odbywać się w rytmie 1 godziny tygodniowo lub                      2 godziny co dwa tygodnie.</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Rezygna</w:t>
      </w:r>
      <w:r w:rsidR="00277F25">
        <w:rPr>
          <w:rFonts w:cs="Arial"/>
          <w:sz w:val="24"/>
          <w:szCs w:val="24"/>
        </w:rPr>
        <w:t>cja z indywidualnego toku nauki</w:t>
      </w:r>
      <w:r w:rsidRPr="00A240F6">
        <w:rPr>
          <w:rFonts w:cs="Arial"/>
          <w:sz w:val="24"/>
          <w:szCs w:val="24"/>
        </w:rPr>
        <w:t xml:space="preserve"> oznacza powrót do normalnego trybu pracy i oceniania.</w:t>
      </w:r>
    </w:p>
    <w:p w:rsidR="00B03105" w:rsidRPr="00133100" w:rsidRDefault="00277F25" w:rsidP="001D3FA1">
      <w:pPr>
        <w:pStyle w:val="Akapitzlist"/>
        <w:numPr>
          <w:ilvl w:val="0"/>
          <w:numId w:val="76"/>
        </w:numPr>
        <w:tabs>
          <w:tab w:val="left" w:pos="0"/>
        </w:tabs>
        <w:spacing w:before="120" w:after="120" w:line="240" w:lineRule="auto"/>
        <w:contextualSpacing w:val="0"/>
        <w:jc w:val="both"/>
        <w:rPr>
          <w:rFonts w:cs="Arial"/>
          <w:sz w:val="24"/>
          <w:szCs w:val="24"/>
        </w:rPr>
      </w:pPr>
      <w:r>
        <w:rPr>
          <w:rFonts w:cs="Arial"/>
          <w:sz w:val="24"/>
          <w:szCs w:val="24"/>
        </w:rPr>
        <w:t>Uczeń realizujący indywidualny tok nauki</w:t>
      </w:r>
      <w:r w:rsidR="00B03105" w:rsidRPr="00A240F6">
        <w:rPr>
          <w:rFonts w:cs="Arial"/>
          <w:sz w:val="24"/>
          <w:szCs w:val="24"/>
        </w:rPr>
        <w:t xml:space="preserve"> jest klasyfikowany na podstawie egzaminu klasyfikacyjnego, przeprowadzonego w terminie ustalonym z uczniem.</w:t>
      </w:r>
    </w:p>
    <w:p w:rsidR="00B03105" w:rsidRPr="00A240F6" w:rsidRDefault="00277F25" w:rsidP="001D3FA1">
      <w:pPr>
        <w:pStyle w:val="Akapitzlist"/>
        <w:numPr>
          <w:ilvl w:val="0"/>
          <w:numId w:val="76"/>
        </w:numPr>
        <w:tabs>
          <w:tab w:val="left" w:pos="0"/>
        </w:tabs>
        <w:spacing w:before="120" w:after="120" w:line="240" w:lineRule="auto"/>
        <w:contextualSpacing w:val="0"/>
        <w:jc w:val="both"/>
        <w:rPr>
          <w:rFonts w:cs="Arial"/>
          <w:sz w:val="24"/>
          <w:szCs w:val="24"/>
        </w:rPr>
      </w:pPr>
      <w:r>
        <w:rPr>
          <w:rFonts w:cs="Arial"/>
          <w:sz w:val="24"/>
          <w:szCs w:val="24"/>
        </w:rPr>
        <w:t>Kontynuowanie indywidualnego toku nauki</w:t>
      </w:r>
      <w:r w:rsidR="00B03105" w:rsidRPr="00A240F6">
        <w:rPr>
          <w:rFonts w:cs="Arial"/>
          <w:sz w:val="24"/>
          <w:szCs w:val="24"/>
        </w:rPr>
        <w:t xml:space="preserve"> jest możliwe w przypadku zdania przez ucznia rocznego egzaminu klasyfikacyjnego na ocenę co najmniej bardzo dobrą.</w:t>
      </w:r>
    </w:p>
    <w:p w:rsidR="00B03105" w:rsidRPr="00133100" w:rsidRDefault="00277F25" w:rsidP="001D3FA1">
      <w:pPr>
        <w:pStyle w:val="Akapitzlist"/>
        <w:numPr>
          <w:ilvl w:val="0"/>
          <w:numId w:val="76"/>
        </w:numPr>
        <w:tabs>
          <w:tab w:val="left" w:pos="0"/>
        </w:tabs>
        <w:spacing w:before="120" w:after="120" w:line="240" w:lineRule="auto"/>
        <w:contextualSpacing w:val="0"/>
        <w:jc w:val="both"/>
        <w:rPr>
          <w:rFonts w:cs="Arial"/>
          <w:sz w:val="24"/>
          <w:szCs w:val="24"/>
        </w:rPr>
      </w:pPr>
      <w:r>
        <w:rPr>
          <w:rFonts w:cs="Arial"/>
          <w:sz w:val="24"/>
          <w:szCs w:val="24"/>
        </w:rPr>
        <w:t>Decyzję w sprawie indywidualnego toku nauki</w:t>
      </w:r>
      <w:r w:rsidR="00B03105" w:rsidRPr="00A240F6">
        <w:rPr>
          <w:rFonts w:cs="Arial"/>
          <w:sz w:val="24"/>
          <w:szCs w:val="24"/>
        </w:rPr>
        <w:t xml:space="preserve"> każdorazowo odnotowuje się w arkuszu ocen ucznia.</w:t>
      </w:r>
    </w:p>
    <w:p w:rsidR="00B03105" w:rsidRPr="00133100"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Do arkusza ocen wpisuje się na bieżąco wyniki klasy</w:t>
      </w:r>
      <w:r w:rsidR="00277F25">
        <w:rPr>
          <w:rFonts w:cs="Arial"/>
          <w:sz w:val="24"/>
          <w:szCs w:val="24"/>
        </w:rPr>
        <w:t>fikacyjne ucznia uzyskane  w indywidualnym toku nauki</w:t>
      </w:r>
      <w:r w:rsidRPr="00A240F6">
        <w:rPr>
          <w:rFonts w:cs="Arial"/>
          <w:sz w:val="24"/>
          <w:szCs w:val="24"/>
        </w:rPr>
        <w:t>.</w:t>
      </w:r>
    </w:p>
    <w:p w:rsidR="00FB3D79" w:rsidRPr="00EF67E1" w:rsidRDefault="00B03105" w:rsidP="001D3FA1">
      <w:pPr>
        <w:pStyle w:val="Akapitzlist"/>
        <w:numPr>
          <w:ilvl w:val="0"/>
          <w:numId w:val="76"/>
        </w:numPr>
        <w:tabs>
          <w:tab w:val="left" w:pos="0"/>
        </w:tabs>
        <w:spacing w:before="120" w:after="120" w:line="240" w:lineRule="auto"/>
        <w:contextualSpacing w:val="0"/>
        <w:jc w:val="both"/>
        <w:rPr>
          <w:rFonts w:cs="Arial"/>
          <w:sz w:val="24"/>
          <w:szCs w:val="24"/>
        </w:rPr>
      </w:pPr>
      <w:r w:rsidRPr="00A240F6">
        <w:rPr>
          <w:rFonts w:cs="Arial"/>
          <w:sz w:val="24"/>
          <w:szCs w:val="24"/>
        </w:rPr>
        <w:t>Na</w:t>
      </w:r>
      <w:r w:rsidRPr="00B22B91">
        <w:rPr>
          <w:rFonts w:cs="Arial"/>
          <w:sz w:val="24"/>
          <w:szCs w:val="24"/>
        </w:rPr>
        <w:t xml:space="preserve"> świadectwie promocyjnym ucznia, w rubryce: „Indywidualny program lub tok nauki”, należy odpowiednio wymienić przedmioty wraz z uzyskanymi ocenami. Informację   o ukończeniu</w:t>
      </w:r>
      <w:r w:rsidRPr="00A240F6">
        <w:rPr>
          <w:rFonts w:cs="Arial"/>
          <w:spacing w:val="-2"/>
          <w:sz w:val="24"/>
          <w:szCs w:val="24"/>
        </w:rPr>
        <w:t xml:space="preserve"> </w:t>
      </w:r>
      <w:r w:rsidR="00F94D4D">
        <w:rPr>
          <w:rFonts w:cs="Arial"/>
          <w:spacing w:val="-2"/>
          <w:sz w:val="24"/>
          <w:szCs w:val="24"/>
        </w:rPr>
        <w:t>szkoły</w:t>
      </w:r>
      <w:r w:rsidRPr="00A240F6">
        <w:rPr>
          <w:rFonts w:cs="Arial"/>
          <w:spacing w:val="-2"/>
          <w:sz w:val="24"/>
          <w:szCs w:val="24"/>
        </w:rPr>
        <w:t xml:space="preserve"> lub uzyskaniu promocji w skróconym czasie należy odnotować w rubryce </w:t>
      </w:r>
      <w:r w:rsidRPr="00EF67E1">
        <w:rPr>
          <w:rFonts w:cs="Arial"/>
          <w:spacing w:val="-2"/>
          <w:sz w:val="24"/>
          <w:szCs w:val="24"/>
        </w:rPr>
        <w:t>„Szczególne osiągnięcia ucznia”.</w:t>
      </w:r>
    </w:p>
    <w:p w:rsidR="00EA1BD0" w:rsidRDefault="00EA1BD0" w:rsidP="00746756">
      <w:pPr>
        <w:pStyle w:val="Nagwek3"/>
        <w:spacing w:line="240" w:lineRule="auto"/>
        <w:rPr>
          <w:b/>
          <w:sz w:val="24"/>
          <w:szCs w:val="24"/>
        </w:rPr>
      </w:pPr>
      <w:bookmarkStart w:id="36" w:name="_Toc492414603"/>
    </w:p>
    <w:p w:rsidR="00746756" w:rsidRPr="00EA1BD0" w:rsidRDefault="004B5F5D" w:rsidP="00746756">
      <w:pPr>
        <w:pStyle w:val="Nagwek3"/>
        <w:spacing w:line="240" w:lineRule="auto"/>
        <w:rPr>
          <w:b/>
          <w:sz w:val="24"/>
          <w:szCs w:val="24"/>
        </w:rPr>
      </w:pPr>
      <w:r w:rsidRPr="00EA1BD0">
        <w:rPr>
          <w:b/>
          <w:sz w:val="24"/>
          <w:szCs w:val="24"/>
        </w:rPr>
        <w:t>Rozdział 14</w:t>
      </w:r>
      <w:r w:rsidR="004E6688" w:rsidRPr="00EA1BD0">
        <w:rPr>
          <w:b/>
          <w:sz w:val="24"/>
          <w:szCs w:val="24"/>
        </w:rPr>
        <w:br/>
      </w:r>
      <w:r w:rsidR="00B03105" w:rsidRPr="00EA1BD0">
        <w:rPr>
          <w:b/>
          <w:sz w:val="24"/>
          <w:szCs w:val="24"/>
        </w:rPr>
        <w:t xml:space="preserve">Działania </w:t>
      </w:r>
      <w:r w:rsidR="00396C40" w:rsidRPr="00EA1BD0">
        <w:rPr>
          <w:b/>
          <w:sz w:val="24"/>
          <w:szCs w:val="24"/>
        </w:rPr>
        <w:t>S</w:t>
      </w:r>
      <w:r w:rsidR="00F94D4D" w:rsidRPr="00EA1BD0">
        <w:rPr>
          <w:b/>
          <w:sz w:val="24"/>
          <w:szCs w:val="24"/>
        </w:rPr>
        <w:t>zkoły</w:t>
      </w:r>
      <w:r w:rsidR="00B03105" w:rsidRPr="00EA1BD0">
        <w:rPr>
          <w:b/>
          <w:sz w:val="24"/>
          <w:szCs w:val="24"/>
        </w:rPr>
        <w:t xml:space="preserve"> w zakresi</w:t>
      </w:r>
      <w:r w:rsidR="00396C40" w:rsidRPr="00EA1BD0">
        <w:rPr>
          <w:b/>
          <w:sz w:val="24"/>
          <w:szCs w:val="24"/>
        </w:rPr>
        <w:t>e wspierania dziecka na pierwszym</w:t>
      </w:r>
      <w:r w:rsidR="00B03105" w:rsidRPr="00EA1BD0">
        <w:rPr>
          <w:b/>
          <w:sz w:val="24"/>
          <w:szCs w:val="24"/>
        </w:rPr>
        <w:t xml:space="preserve"> etapie ed</w:t>
      </w:r>
      <w:bookmarkEnd w:id="36"/>
      <w:r w:rsidR="00401553" w:rsidRPr="00EA1BD0">
        <w:rPr>
          <w:b/>
          <w:sz w:val="24"/>
          <w:szCs w:val="24"/>
        </w:rPr>
        <w:t>ukacji</w:t>
      </w:r>
      <w:r w:rsidR="00746756" w:rsidRPr="00EA1BD0">
        <w:rPr>
          <w:b/>
          <w:sz w:val="24"/>
          <w:szCs w:val="24"/>
        </w:rPr>
        <w:br/>
      </w:r>
    </w:p>
    <w:p w:rsidR="00401553" w:rsidRPr="00EA1BD0" w:rsidRDefault="00401553" w:rsidP="00746756">
      <w:pPr>
        <w:pStyle w:val="Nagwek3"/>
        <w:spacing w:line="240" w:lineRule="auto"/>
        <w:ind w:firstLine="709"/>
        <w:jc w:val="both"/>
        <w:rPr>
          <w:rFonts w:cs="Arial"/>
          <w:sz w:val="24"/>
          <w:szCs w:val="24"/>
        </w:rPr>
      </w:pPr>
      <w:r w:rsidRPr="00EA1BD0">
        <w:rPr>
          <w:b/>
          <w:sz w:val="24"/>
          <w:szCs w:val="24"/>
        </w:rPr>
        <w:t>§</w:t>
      </w:r>
      <w:r w:rsidR="00BF028E" w:rsidRPr="00EA1BD0">
        <w:rPr>
          <w:b/>
          <w:sz w:val="24"/>
          <w:szCs w:val="24"/>
        </w:rPr>
        <w:t xml:space="preserve"> </w:t>
      </w:r>
      <w:r w:rsidR="00124187" w:rsidRPr="00EA1BD0">
        <w:rPr>
          <w:b/>
          <w:sz w:val="24"/>
          <w:szCs w:val="24"/>
        </w:rPr>
        <w:t>110</w:t>
      </w:r>
      <w:r w:rsidRPr="00EA1BD0">
        <w:rPr>
          <w:b/>
          <w:sz w:val="24"/>
          <w:szCs w:val="24"/>
        </w:rPr>
        <w:t>.</w:t>
      </w:r>
      <w:r w:rsidR="00BF028E" w:rsidRPr="00EA1BD0">
        <w:rPr>
          <w:b/>
          <w:sz w:val="24"/>
          <w:szCs w:val="24"/>
        </w:rPr>
        <w:t xml:space="preserve"> </w:t>
      </w:r>
      <w:r w:rsidRPr="00EA1BD0">
        <w:rPr>
          <w:b/>
          <w:sz w:val="24"/>
          <w:szCs w:val="24"/>
        </w:rPr>
        <w:t xml:space="preserve"> </w:t>
      </w:r>
      <w:r w:rsidR="007E7A10" w:rsidRPr="00EA1BD0">
        <w:rPr>
          <w:sz w:val="24"/>
          <w:szCs w:val="24"/>
        </w:rPr>
        <w:t>1. P</w:t>
      </w:r>
      <w:r w:rsidR="00B03105" w:rsidRPr="00EA1BD0">
        <w:rPr>
          <w:sz w:val="24"/>
          <w:szCs w:val="24"/>
        </w:rPr>
        <w:t>oszczególne</w:t>
      </w:r>
      <w:r w:rsidR="00B03105" w:rsidRPr="00EA1BD0">
        <w:rPr>
          <w:rFonts w:cs="Arial"/>
          <w:sz w:val="24"/>
          <w:szCs w:val="24"/>
        </w:rPr>
        <w:t xml:space="preserve"> oddziały tworzone są w zależności od </w:t>
      </w:r>
      <w:r w:rsidRPr="00EA1BD0">
        <w:rPr>
          <w:rFonts w:cs="Arial"/>
          <w:sz w:val="24"/>
          <w:szCs w:val="24"/>
        </w:rPr>
        <w:t>daty urodzenia.</w:t>
      </w:r>
    </w:p>
    <w:p w:rsidR="00B03105" w:rsidRPr="00401553" w:rsidRDefault="007E7A10" w:rsidP="001D3FA1">
      <w:pPr>
        <w:pStyle w:val="Akapitzlist"/>
        <w:numPr>
          <w:ilvl w:val="0"/>
          <w:numId w:val="79"/>
        </w:numPr>
        <w:tabs>
          <w:tab w:val="left" w:pos="0"/>
        </w:tabs>
        <w:spacing w:before="120" w:after="120" w:line="240" w:lineRule="auto"/>
        <w:contextualSpacing w:val="0"/>
        <w:jc w:val="both"/>
        <w:rPr>
          <w:rFonts w:cs="Arial"/>
          <w:sz w:val="24"/>
          <w:szCs w:val="24"/>
        </w:rPr>
      </w:pPr>
      <w:r w:rsidRPr="00EA1BD0">
        <w:rPr>
          <w:rFonts w:cs="Arial"/>
          <w:sz w:val="24"/>
          <w:szCs w:val="24"/>
        </w:rPr>
        <w:t>S</w:t>
      </w:r>
      <w:r w:rsidR="00F94D4D" w:rsidRPr="00EA1BD0">
        <w:rPr>
          <w:rFonts w:cs="Arial"/>
          <w:sz w:val="24"/>
          <w:szCs w:val="24"/>
        </w:rPr>
        <w:t>zkoła</w:t>
      </w:r>
      <w:r w:rsidR="00B03105" w:rsidRPr="00EA1BD0">
        <w:rPr>
          <w:rFonts w:cs="Arial"/>
          <w:sz w:val="24"/>
          <w:szCs w:val="24"/>
        </w:rPr>
        <w:t xml:space="preserve"> za</w:t>
      </w:r>
      <w:r w:rsidR="00B03105" w:rsidRPr="00A240F6">
        <w:rPr>
          <w:rFonts w:cs="Arial"/>
          <w:sz w:val="24"/>
          <w:szCs w:val="24"/>
        </w:rPr>
        <w:t>pewnia bezpłatnie wyposażenie ucznia klasy I w podręczniki, materiały edu</w:t>
      </w:r>
      <w:r>
        <w:rPr>
          <w:rFonts w:cs="Arial"/>
          <w:sz w:val="24"/>
          <w:szCs w:val="24"/>
        </w:rPr>
        <w:t>kacyjne i materiały ćwiczeniowe.</w:t>
      </w:r>
    </w:p>
    <w:p w:rsidR="00B03105" w:rsidRPr="00401553" w:rsidRDefault="007E7A10" w:rsidP="001D3FA1">
      <w:pPr>
        <w:pStyle w:val="Akapitzlist"/>
        <w:numPr>
          <w:ilvl w:val="0"/>
          <w:numId w:val="79"/>
        </w:numPr>
        <w:tabs>
          <w:tab w:val="left" w:pos="0"/>
        </w:tabs>
        <w:spacing w:before="120" w:after="120" w:line="240" w:lineRule="auto"/>
        <w:contextualSpacing w:val="0"/>
        <w:jc w:val="both"/>
        <w:rPr>
          <w:rFonts w:cs="Arial"/>
          <w:sz w:val="24"/>
          <w:szCs w:val="24"/>
        </w:rPr>
      </w:pPr>
      <w:r>
        <w:rPr>
          <w:rFonts w:cs="Arial"/>
          <w:sz w:val="24"/>
          <w:szCs w:val="24"/>
        </w:rPr>
        <w:t>W</w:t>
      </w:r>
      <w:r w:rsidR="00B03105" w:rsidRPr="00A240F6">
        <w:rPr>
          <w:rFonts w:cs="Arial"/>
          <w:sz w:val="24"/>
          <w:szCs w:val="24"/>
        </w:rPr>
        <w:t>yposażenie pomieszczenia klasowego (stoliki, ławeczki, szafki, pomoce dydaktyczne) posiadają właściwe atesty i zapewniają ergonomiczne warunki nauki</w:t>
      </w:r>
      <w:r>
        <w:rPr>
          <w:rFonts w:cs="Arial"/>
          <w:sz w:val="24"/>
          <w:szCs w:val="24"/>
        </w:rPr>
        <w:t xml:space="preserve"> i zaba</w:t>
      </w:r>
      <w:r w:rsidR="00401553">
        <w:rPr>
          <w:rFonts w:cs="Arial"/>
          <w:sz w:val="24"/>
          <w:szCs w:val="24"/>
        </w:rPr>
        <w:t>wy.</w:t>
      </w:r>
    </w:p>
    <w:p w:rsidR="00B03105" w:rsidRPr="009E6CC3" w:rsidRDefault="00B03105" w:rsidP="00401553">
      <w:pPr>
        <w:pStyle w:val="Akapitzlist"/>
        <w:tabs>
          <w:tab w:val="left" w:pos="0"/>
        </w:tabs>
        <w:spacing w:before="120" w:after="120" w:line="240" w:lineRule="auto"/>
        <w:ind w:left="0"/>
        <w:contextualSpacing w:val="0"/>
        <w:jc w:val="both"/>
        <w:rPr>
          <w:rFonts w:cs="Arial"/>
          <w:sz w:val="24"/>
          <w:szCs w:val="24"/>
        </w:rPr>
      </w:pPr>
    </w:p>
    <w:p w:rsidR="00B03105" w:rsidRPr="00126A1D" w:rsidRDefault="00396C40" w:rsidP="001D3FA1">
      <w:pPr>
        <w:pStyle w:val="Akapitzlist"/>
        <w:numPr>
          <w:ilvl w:val="0"/>
          <w:numId w:val="79"/>
        </w:numPr>
        <w:tabs>
          <w:tab w:val="left" w:pos="0"/>
        </w:tabs>
        <w:spacing w:before="120" w:after="120" w:line="240" w:lineRule="auto"/>
        <w:contextualSpacing w:val="0"/>
        <w:jc w:val="both"/>
        <w:rPr>
          <w:rFonts w:cs="Arial"/>
          <w:b/>
          <w:sz w:val="24"/>
          <w:szCs w:val="24"/>
        </w:rPr>
      </w:pPr>
      <w:r>
        <w:rPr>
          <w:rFonts w:cs="Arial"/>
          <w:sz w:val="24"/>
          <w:szCs w:val="24"/>
        </w:rPr>
        <w:t>Zajęcia świetlicowe dla dzieci najmłodszych są zorganizowane</w:t>
      </w:r>
      <w:r w:rsidR="00B03105" w:rsidRPr="009E6CC3">
        <w:rPr>
          <w:rFonts w:cs="Arial"/>
          <w:sz w:val="24"/>
          <w:szCs w:val="24"/>
        </w:rPr>
        <w:t xml:space="preserve"> w osobnym pomieszczen</w:t>
      </w:r>
      <w:r>
        <w:rPr>
          <w:rFonts w:cs="Arial"/>
          <w:sz w:val="24"/>
          <w:szCs w:val="24"/>
        </w:rPr>
        <w:t>iu. Zajęcia świetlicowe</w:t>
      </w:r>
      <w:r w:rsidR="00B03105" w:rsidRPr="009E6CC3">
        <w:rPr>
          <w:rFonts w:cs="Arial"/>
          <w:sz w:val="24"/>
          <w:szCs w:val="24"/>
        </w:rPr>
        <w:t xml:space="preserve"> zapewniają dzieciom pełne bezpieczeństwo. Rozbudzają szereg zainteresowań  z dziedziny sztuk  plastycznych, czytelnictwa</w:t>
      </w:r>
      <w:r w:rsidR="00B03105" w:rsidRPr="00A240F6">
        <w:rPr>
          <w:rFonts w:cs="Arial"/>
          <w:sz w:val="24"/>
          <w:szCs w:val="24"/>
        </w:rPr>
        <w:t xml:space="preserve">, wzmacniają zachowania społeczne. Umożliwiają odpoczynek na świeżym powietrzu oraz odrobienie pracy domowej. Świetlica jest czynna </w:t>
      </w:r>
      <w:r w:rsidR="00401553">
        <w:rPr>
          <w:rFonts w:cs="Arial"/>
          <w:sz w:val="24"/>
          <w:szCs w:val="24"/>
        </w:rPr>
        <w:t>do godziny 16.00</w:t>
      </w:r>
      <w:r w:rsidR="00B03105" w:rsidRPr="00A240F6">
        <w:rPr>
          <w:rFonts w:cs="Arial"/>
          <w:sz w:val="24"/>
          <w:szCs w:val="24"/>
        </w:rPr>
        <w:t>.</w:t>
      </w:r>
    </w:p>
    <w:p w:rsidR="00B03105" w:rsidRPr="00452C2A" w:rsidRDefault="00401553" w:rsidP="00EA1BD0">
      <w:pPr>
        <w:pStyle w:val="paragraf"/>
        <w:spacing w:before="120" w:after="120"/>
        <w:ind w:firstLine="709"/>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111</w:t>
      </w:r>
      <w:r w:rsidRPr="00BF028E">
        <w:rPr>
          <w:rFonts w:cs="Arial"/>
          <w:b/>
          <w:sz w:val="24"/>
          <w:szCs w:val="24"/>
        </w:rPr>
        <w:t>.</w:t>
      </w:r>
      <w:r>
        <w:rPr>
          <w:rFonts w:cs="Arial"/>
          <w:sz w:val="24"/>
          <w:szCs w:val="24"/>
        </w:rPr>
        <w:t xml:space="preserve"> </w:t>
      </w:r>
      <w:r w:rsidR="000A13C3">
        <w:rPr>
          <w:rFonts w:cs="Arial"/>
          <w:sz w:val="24"/>
          <w:szCs w:val="24"/>
        </w:rPr>
        <w:t xml:space="preserve">1. </w:t>
      </w:r>
      <w:r w:rsidR="00396C40">
        <w:rPr>
          <w:rFonts w:cs="Arial"/>
          <w:sz w:val="24"/>
          <w:szCs w:val="24"/>
        </w:rPr>
        <w:t>Działania S</w:t>
      </w:r>
      <w:r w:rsidR="004771A9">
        <w:rPr>
          <w:rFonts w:cs="Arial"/>
          <w:sz w:val="24"/>
          <w:szCs w:val="24"/>
        </w:rPr>
        <w:t>zkoły w</w:t>
      </w:r>
      <w:r w:rsidR="00B03105" w:rsidRPr="00452C2A">
        <w:rPr>
          <w:rFonts w:cs="Arial"/>
          <w:sz w:val="24"/>
          <w:szCs w:val="24"/>
        </w:rPr>
        <w:t xml:space="preserve"> zakresie sprawowania opieki:</w:t>
      </w:r>
    </w:p>
    <w:p w:rsidR="00B03105" w:rsidRPr="009E6CC3" w:rsidRDefault="00B03105" w:rsidP="001D3FA1">
      <w:pPr>
        <w:numPr>
          <w:ilvl w:val="0"/>
          <w:numId w:val="80"/>
        </w:numPr>
        <w:tabs>
          <w:tab w:val="left" w:pos="0"/>
          <w:tab w:val="left" w:pos="426"/>
        </w:tabs>
        <w:spacing w:before="120" w:after="120"/>
        <w:jc w:val="both"/>
        <w:rPr>
          <w:rFonts w:cs="Arial"/>
          <w:sz w:val="24"/>
          <w:szCs w:val="24"/>
        </w:rPr>
      </w:pPr>
      <w:r w:rsidRPr="00A240F6">
        <w:rPr>
          <w:rFonts w:cs="Arial"/>
          <w:sz w:val="24"/>
          <w:szCs w:val="24"/>
        </w:rPr>
        <w:t xml:space="preserve">w </w:t>
      </w:r>
      <w:r w:rsidR="00396C40">
        <w:rPr>
          <w:rFonts w:cs="Arial"/>
          <w:sz w:val="24"/>
          <w:szCs w:val="24"/>
        </w:rPr>
        <w:t>S</w:t>
      </w:r>
      <w:r w:rsidR="00F94D4D">
        <w:rPr>
          <w:rFonts w:cs="Arial"/>
          <w:sz w:val="24"/>
          <w:szCs w:val="24"/>
        </w:rPr>
        <w:t>zkole</w:t>
      </w:r>
      <w:r w:rsidR="00401553">
        <w:rPr>
          <w:rFonts w:cs="Arial"/>
          <w:sz w:val="24"/>
          <w:szCs w:val="24"/>
        </w:rPr>
        <w:t xml:space="preserve"> zorganizowany jest dozór </w:t>
      </w:r>
      <w:r w:rsidRPr="00A240F6">
        <w:rPr>
          <w:rFonts w:cs="Arial"/>
          <w:sz w:val="24"/>
          <w:szCs w:val="24"/>
        </w:rPr>
        <w:t>pracowników obsług</w:t>
      </w:r>
      <w:r w:rsidR="00277F25">
        <w:rPr>
          <w:rFonts w:cs="Arial"/>
          <w:sz w:val="24"/>
          <w:szCs w:val="24"/>
        </w:rPr>
        <w:t xml:space="preserve">i </w:t>
      </w:r>
      <w:r w:rsidRPr="009E6CC3">
        <w:rPr>
          <w:rFonts w:cs="Arial"/>
          <w:sz w:val="24"/>
          <w:szCs w:val="24"/>
        </w:rPr>
        <w:t>uniemożliwiający przebywa</w:t>
      </w:r>
      <w:r w:rsidR="00277F25">
        <w:rPr>
          <w:rFonts w:cs="Arial"/>
          <w:sz w:val="24"/>
          <w:szCs w:val="24"/>
        </w:rPr>
        <w:t>nie osób postronnych w budynku s</w:t>
      </w:r>
      <w:r w:rsidRPr="009E6CC3">
        <w:rPr>
          <w:rFonts w:cs="Arial"/>
          <w:sz w:val="24"/>
          <w:szCs w:val="24"/>
        </w:rPr>
        <w:t>zkolnym;</w:t>
      </w:r>
    </w:p>
    <w:p w:rsidR="00511B7A" w:rsidRPr="00401553" w:rsidRDefault="00B03105" w:rsidP="001D3FA1">
      <w:pPr>
        <w:numPr>
          <w:ilvl w:val="0"/>
          <w:numId w:val="80"/>
        </w:numPr>
        <w:tabs>
          <w:tab w:val="left" w:pos="0"/>
          <w:tab w:val="left" w:pos="426"/>
        </w:tabs>
        <w:spacing w:before="120" w:after="120"/>
        <w:jc w:val="both"/>
        <w:rPr>
          <w:rFonts w:cs="Arial"/>
          <w:sz w:val="24"/>
          <w:szCs w:val="24"/>
        </w:rPr>
      </w:pPr>
      <w:r w:rsidRPr="00A240F6">
        <w:rPr>
          <w:rFonts w:cs="Arial"/>
          <w:sz w:val="24"/>
          <w:szCs w:val="24"/>
        </w:rPr>
        <w:t>nauczyciel prowadzący ostatnią lekcję każdego dnia z pierwszoklasistami dopilnowuje, aby dzieci spakowały swoje rzeczy do plecaków lub s</w:t>
      </w:r>
      <w:r w:rsidR="00401553">
        <w:rPr>
          <w:rFonts w:cs="Arial"/>
          <w:sz w:val="24"/>
          <w:szCs w:val="24"/>
        </w:rPr>
        <w:t>zafek.</w:t>
      </w:r>
    </w:p>
    <w:p w:rsidR="00B03105" w:rsidRPr="00133100" w:rsidRDefault="00B03105" w:rsidP="001D3FA1">
      <w:pPr>
        <w:numPr>
          <w:ilvl w:val="0"/>
          <w:numId w:val="80"/>
        </w:numPr>
        <w:tabs>
          <w:tab w:val="left" w:pos="0"/>
          <w:tab w:val="left" w:pos="426"/>
        </w:tabs>
        <w:spacing w:before="120" w:after="120"/>
        <w:jc w:val="both"/>
        <w:rPr>
          <w:rFonts w:cs="Arial"/>
          <w:sz w:val="24"/>
          <w:szCs w:val="24"/>
        </w:rPr>
      </w:pPr>
      <w:r w:rsidRPr="00A240F6">
        <w:rPr>
          <w:rFonts w:cs="Arial"/>
          <w:sz w:val="24"/>
          <w:szCs w:val="24"/>
        </w:rPr>
        <w:t xml:space="preserve">każdy nauczyciel w </w:t>
      </w:r>
      <w:r w:rsidR="00396C40">
        <w:rPr>
          <w:rFonts w:cs="Arial"/>
          <w:sz w:val="24"/>
          <w:szCs w:val="24"/>
        </w:rPr>
        <w:t>S</w:t>
      </w:r>
      <w:r w:rsidR="00F94D4D">
        <w:rPr>
          <w:rFonts w:cs="Arial"/>
          <w:sz w:val="24"/>
          <w:szCs w:val="24"/>
        </w:rPr>
        <w:t>zkole</w:t>
      </w:r>
      <w:r w:rsidRPr="00A240F6">
        <w:rPr>
          <w:rFonts w:cs="Arial"/>
          <w:sz w:val="24"/>
          <w:szCs w:val="24"/>
        </w:rPr>
        <w:t xml:space="preserve"> (nie tylko uczący w kl.1 i dyżurujący) oraz każdy  pracownik niepedagogiczny </w:t>
      </w:r>
      <w:r w:rsidR="00396C40">
        <w:rPr>
          <w:rFonts w:cs="Arial"/>
          <w:sz w:val="24"/>
          <w:szCs w:val="24"/>
        </w:rPr>
        <w:t>S</w:t>
      </w:r>
      <w:r w:rsidR="00F94D4D">
        <w:rPr>
          <w:rFonts w:cs="Arial"/>
          <w:sz w:val="24"/>
          <w:szCs w:val="24"/>
        </w:rPr>
        <w:t>zkoły</w:t>
      </w:r>
      <w:r w:rsidRPr="00A240F6">
        <w:rPr>
          <w:rFonts w:cs="Arial"/>
          <w:sz w:val="24"/>
          <w:szCs w:val="24"/>
        </w:rPr>
        <w:t xml:space="preserve"> ma za zadanie zwracać szczególną uwagę na najmłodszych uczniów, na ich potrzeby i zachowanie i reagować w sposób adekwatny do sytuacji.</w:t>
      </w:r>
    </w:p>
    <w:p w:rsidR="00B03105" w:rsidRPr="00A240F6" w:rsidRDefault="00396C40" w:rsidP="001D3FA1">
      <w:pPr>
        <w:pStyle w:val="Akapitzlist"/>
        <w:numPr>
          <w:ilvl w:val="0"/>
          <w:numId w:val="82"/>
        </w:numPr>
        <w:tabs>
          <w:tab w:val="left" w:pos="0"/>
        </w:tabs>
        <w:spacing w:before="120" w:after="120" w:line="240" w:lineRule="auto"/>
        <w:contextualSpacing w:val="0"/>
        <w:jc w:val="both"/>
        <w:rPr>
          <w:rFonts w:cs="Arial"/>
          <w:sz w:val="24"/>
          <w:szCs w:val="24"/>
        </w:rPr>
      </w:pPr>
      <w:r>
        <w:rPr>
          <w:rFonts w:cs="Arial"/>
          <w:sz w:val="24"/>
          <w:szCs w:val="24"/>
        </w:rPr>
        <w:t>Działania S</w:t>
      </w:r>
      <w:r w:rsidR="004771A9">
        <w:rPr>
          <w:rFonts w:cs="Arial"/>
          <w:sz w:val="24"/>
          <w:szCs w:val="24"/>
        </w:rPr>
        <w:t>zkoły w</w:t>
      </w:r>
      <w:r w:rsidR="00B03105" w:rsidRPr="005B4E3D">
        <w:rPr>
          <w:rFonts w:cs="Arial"/>
          <w:sz w:val="24"/>
          <w:szCs w:val="24"/>
        </w:rPr>
        <w:t xml:space="preserve"> zakresie p</w:t>
      </w:r>
      <w:r w:rsidR="00452C2A" w:rsidRPr="005B4E3D">
        <w:rPr>
          <w:rFonts w:cs="Arial"/>
          <w:sz w:val="24"/>
          <w:szCs w:val="24"/>
        </w:rPr>
        <w:t>rowadzenia procesu dydaktyczno-</w:t>
      </w:r>
      <w:r w:rsidR="00B03105" w:rsidRPr="005B4E3D">
        <w:rPr>
          <w:rFonts w:cs="Arial"/>
          <w:sz w:val="24"/>
          <w:szCs w:val="24"/>
        </w:rPr>
        <w:t>wychowawczego:</w:t>
      </w:r>
    </w:p>
    <w:p w:rsidR="00B03105" w:rsidRPr="00133100" w:rsidRDefault="00B03105" w:rsidP="001D3FA1">
      <w:pPr>
        <w:numPr>
          <w:ilvl w:val="0"/>
          <w:numId w:val="81"/>
        </w:numPr>
        <w:tabs>
          <w:tab w:val="left" w:pos="0"/>
          <w:tab w:val="left" w:pos="426"/>
        </w:tabs>
        <w:spacing w:before="120" w:after="120"/>
        <w:jc w:val="both"/>
        <w:rPr>
          <w:rFonts w:cs="Arial"/>
          <w:sz w:val="24"/>
          <w:szCs w:val="24"/>
        </w:rPr>
      </w:pPr>
      <w:r w:rsidRPr="00A240F6">
        <w:rPr>
          <w:rFonts w:cs="Arial"/>
          <w:sz w:val="24"/>
          <w:szCs w:val="24"/>
        </w:rPr>
        <w:t xml:space="preserve">wyboru podręczników do klasy I dokonują nauczyciele edukacji wczesnoszkolnej. </w:t>
      </w:r>
      <w:r w:rsidR="00277F25">
        <w:rPr>
          <w:rFonts w:cs="Arial"/>
          <w:sz w:val="24"/>
          <w:szCs w:val="24"/>
        </w:rPr>
        <w:t>D</w:t>
      </w:r>
      <w:r w:rsidR="00F94D4D">
        <w:rPr>
          <w:rFonts w:cs="Arial"/>
          <w:sz w:val="24"/>
          <w:szCs w:val="24"/>
        </w:rPr>
        <w:t>yrektor</w:t>
      </w:r>
      <w:r w:rsidRPr="00A240F6">
        <w:rPr>
          <w:rFonts w:cs="Arial"/>
          <w:sz w:val="24"/>
          <w:szCs w:val="24"/>
        </w:rPr>
        <w:t xml:space="preserve"> </w:t>
      </w:r>
      <w:r w:rsidR="00277F25">
        <w:rPr>
          <w:rFonts w:cs="Arial"/>
          <w:sz w:val="24"/>
          <w:szCs w:val="24"/>
        </w:rPr>
        <w:t>S</w:t>
      </w:r>
      <w:r w:rsidR="00F94D4D">
        <w:rPr>
          <w:rFonts w:cs="Arial"/>
          <w:sz w:val="24"/>
          <w:szCs w:val="24"/>
        </w:rPr>
        <w:t>zkoły</w:t>
      </w:r>
      <w:r w:rsidRPr="00A240F6">
        <w:rPr>
          <w:rFonts w:cs="Arial"/>
          <w:sz w:val="24"/>
          <w:szCs w:val="24"/>
        </w:rPr>
        <w:t xml:space="preserve"> dopuszcza do użytku jeden podręcznik dla wszystkich oddziałów. Wybór </w:t>
      </w:r>
      <w:r w:rsidRPr="00A240F6">
        <w:rPr>
          <w:rFonts w:cs="Arial"/>
          <w:sz w:val="24"/>
          <w:szCs w:val="24"/>
        </w:rPr>
        <w:lastRenderedPageBreak/>
        <w:t>podręcznika dokonywany jest po zapoznaniu się z zaświadczeniami o gotowości szkolnej i opiniami oraz orzeczeniami złożonymi przez rodziców;</w:t>
      </w:r>
    </w:p>
    <w:p w:rsidR="00B03105" w:rsidRPr="00133100" w:rsidRDefault="00B03105" w:rsidP="001D3FA1">
      <w:pPr>
        <w:numPr>
          <w:ilvl w:val="0"/>
          <w:numId w:val="81"/>
        </w:numPr>
        <w:tabs>
          <w:tab w:val="left" w:pos="0"/>
          <w:tab w:val="left" w:pos="426"/>
        </w:tabs>
        <w:spacing w:before="120" w:after="120"/>
        <w:jc w:val="both"/>
        <w:rPr>
          <w:rFonts w:cs="Arial"/>
          <w:sz w:val="24"/>
          <w:szCs w:val="24"/>
        </w:rPr>
      </w:pPr>
      <w:r w:rsidRPr="00A240F6">
        <w:rPr>
          <w:rFonts w:cs="Arial"/>
          <w:sz w:val="24"/>
          <w:szCs w:val="24"/>
        </w:rPr>
        <w:t xml:space="preserve">wyboru materiałów ćwiczeniowych dokonuje nauczyciel edukacji wczesnoszkolnej </w:t>
      </w:r>
      <w:r w:rsidRPr="00A240F6">
        <w:rPr>
          <w:rFonts w:cs="Arial"/>
          <w:sz w:val="24"/>
          <w:szCs w:val="24"/>
        </w:rPr>
        <w:br/>
        <w:t>z zachowaniem, że materiały ćwiczeniowe są skorelowane z przyjętym programem nauczania, a wartość kwotowa mieści się w dotacji celowej;</w:t>
      </w:r>
    </w:p>
    <w:p w:rsidR="00B03105" w:rsidRPr="00133100" w:rsidRDefault="00B03105" w:rsidP="001D3FA1">
      <w:pPr>
        <w:numPr>
          <w:ilvl w:val="0"/>
          <w:numId w:val="81"/>
        </w:numPr>
        <w:tabs>
          <w:tab w:val="left" w:pos="0"/>
          <w:tab w:val="left" w:pos="426"/>
        </w:tabs>
        <w:spacing w:before="120" w:after="120"/>
        <w:jc w:val="both"/>
        <w:rPr>
          <w:rFonts w:cs="Arial"/>
          <w:sz w:val="24"/>
          <w:szCs w:val="24"/>
        </w:rPr>
      </w:pPr>
      <w:r w:rsidRPr="00A240F6">
        <w:rPr>
          <w:rFonts w:cs="Arial"/>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133100" w:rsidRDefault="00B03105" w:rsidP="001D3FA1">
      <w:pPr>
        <w:numPr>
          <w:ilvl w:val="0"/>
          <w:numId w:val="81"/>
        </w:numPr>
        <w:tabs>
          <w:tab w:val="left" w:pos="0"/>
          <w:tab w:val="left" w:pos="426"/>
        </w:tabs>
        <w:spacing w:before="120" w:after="120"/>
        <w:jc w:val="both"/>
        <w:rPr>
          <w:rFonts w:cs="Arial"/>
          <w:sz w:val="24"/>
          <w:szCs w:val="24"/>
        </w:rPr>
      </w:pPr>
      <w:r w:rsidRPr="00A240F6">
        <w:rPr>
          <w:rFonts w:cs="Arial"/>
          <w:sz w:val="24"/>
          <w:szCs w:val="24"/>
        </w:rPr>
        <w:t>realizacja programu nauczania skoncentrowana jest na dziecku, na jego indywidualnym tempie rozwoju i możliwościach uczenia się;</w:t>
      </w:r>
    </w:p>
    <w:p w:rsidR="00B03105" w:rsidRPr="009E6CC3" w:rsidRDefault="00B03105" w:rsidP="001D3FA1">
      <w:pPr>
        <w:numPr>
          <w:ilvl w:val="0"/>
          <w:numId w:val="81"/>
        </w:numPr>
        <w:tabs>
          <w:tab w:val="left" w:pos="0"/>
          <w:tab w:val="left" w:pos="426"/>
        </w:tabs>
        <w:spacing w:before="120" w:after="120"/>
        <w:jc w:val="both"/>
        <w:rPr>
          <w:rFonts w:cs="Arial"/>
          <w:sz w:val="24"/>
          <w:szCs w:val="24"/>
        </w:rPr>
      </w:pPr>
      <w:r w:rsidRPr="00A240F6">
        <w:rPr>
          <w:rFonts w:cs="Arial"/>
          <w:sz w:val="24"/>
          <w:szCs w:val="24"/>
        </w:rPr>
        <w:t xml:space="preserve">każdy nauczyciel uczący w klasie pierwszej indywidualizując proces dydaktyczny różnicując poziom trudności ćwiczeń realizowanych nie tylko na zajęciach, ale również zadań domowych. Uczniowie w zakresie wykonywania zadań domowych mają </w:t>
      </w:r>
      <w:r w:rsidRPr="009E6CC3">
        <w:rPr>
          <w:rFonts w:cs="Arial"/>
          <w:sz w:val="24"/>
          <w:szCs w:val="24"/>
        </w:rPr>
        <w:t>możliwość wyboru liczby zadań i poziomu ich trudności;</w:t>
      </w:r>
    </w:p>
    <w:p w:rsidR="00C37786" w:rsidRPr="009E6CC3" w:rsidRDefault="00B03105" w:rsidP="001D3FA1">
      <w:pPr>
        <w:numPr>
          <w:ilvl w:val="0"/>
          <w:numId w:val="81"/>
        </w:numPr>
        <w:tabs>
          <w:tab w:val="left" w:pos="0"/>
          <w:tab w:val="left" w:pos="426"/>
        </w:tabs>
        <w:spacing w:before="120" w:after="120"/>
        <w:jc w:val="both"/>
        <w:rPr>
          <w:rFonts w:cs="Arial"/>
          <w:sz w:val="24"/>
          <w:szCs w:val="24"/>
        </w:rPr>
      </w:pPr>
      <w:r w:rsidRPr="009E6CC3">
        <w:rPr>
          <w:rFonts w:cs="Arial"/>
          <w:sz w:val="24"/>
          <w:szCs w:val="24"/>
        </w:rPr>
        <w:t>nauczyciel rozpoznaje talenty i zainteresowania ucznia poprzez obserwację, ogląd wy</w:t>
      </w:r>
      <w:r w:rsidR="00401553">
        <w:rPr>
          <w:rFonts w:cs="Arial"/>
          <w:sz w:val="24"/>
          <w:szCs w:val="24"/>
        </w:rPr>
        <w:t>tworów ucznia;</w:t>
      </w:r>
    </w:p>
    <w:p w:rsidR="00B03105" w:rsidRPr="00133100" w:rsidRDefault="00B03105" w:rsidP="001D3FA1">
      <w:pPr>
        <w:numPr>
          <w:ilvl w:val="0"/>
          <w:numId w:val="81"/>
        </w:numPr>
        <w:tabs>
          <w:tab w:val="left" w:pos="0"/>
          <w:tab w:val="left" w:pos="426"/>
        </w:tabs>
        <w:spacing w:before="120" w:after="120"/>
        <w:jc w:val="both"/>
        <w:rPr>
          <w:rFonts w:cs="Arial"/>
          <w:sz w:val="24"/>
          <w:szCs w:val="24"/>
        </w:rPr>
      </w:pPr>
      <w:r w:rsidRPr="009E6CC3">
        <w:rPr>
          <w:rFonts w:cs="Arial"/>
          <w:sz w:val="24"/>
          <w:szCs w:val="24"/>
        </w:rPr>
        <w:t>edukacja wczesnoszkolna polega na kontynuacji  nauczania poprzez uzupełnianie</w:t>
      </w:r>
      <w:r w:rsidRPr="00A240F6">
        <w:rPr>
          <w:rFonts w:cs="Arial"/>
          <w:sz w:val="24"/>
          <w:szCs w:val="24"/>
        </w:rPr>
        <w:t>, poszerzanie działań p</w:t>
      </w:r>
      <w:r w:rsidR="00401553">
        <w:rPr>
          <w:rFonts w:cs="Arial"/>
          <w:sz w:val="24"/>
          <w:szCs w:val="24"/>
        </w:rPr>
        <w:t>rzedszkola</w:t>
      </w:r>
      <w:r w:rsidRPr="00A240F6">
        <w:rPr>
          <w:rFonts w:cs="Arial"/>
          <w:sz w:val="24"/>
          <w:szCs w:val="24"/>
        </w:rPr>
        <w:t>;</w:t>
      </w:r>
    </w:p>
    <w:p w:rsidR="00B03105" w:rsidRDefault="00B03105" w:rsidP="001D3FA1">
      <w:pPr>
        <w:numPr>
          <w:ilvl w:val="0"/>
          <w:numId w:val="81"/>
        </w:numPr>
        <w:tabs>
          <w:tab w:val="left" w:pos="0"/>
          <w:tab w:val="left" w:pos="426"/>
        </w:tabs>
        <w:spacing w:before="120" w:after="120"/>
        <w:jc w:val="both"/>
        <w:rPr>
          <w:rFonts w:cs="Arial"/>
          <w:sz w:val="24"/>
          <w:szCs w:val="24"/>
        </w:rPr>
      </w:pPr>
      <w:r w:rsidRPr="009E6CC3">
        <w:rPr>
          <w:rFonts w:cs="Arial"/>
          <w:sz w:val="24"/>
          <w:szCs w:val="24"/>
        </w:rPr>
        <w:t xml:space="preserve">w pierwszym okresie uczniowie zapoznawani są z wymaganiami </w:t>
      </w:r>
      <w:r w:rsidR="00F94D4D" w:rsidRPr="009E6CC3">
        <w:rPr>
          <w:rFonts w:cs="Arial"/>
          <w:sz w:val="24"/>
          <w:szCs w:val="24"/>
        </w:rPr>
        <w:t>szkoły</w:t>
      </w:r>
      <w:r w:rsidRPr="009E6CC3">
        <w:rPr>
          <w:rFonts w:cs="Arial"/>
          <w:sz w:val="24"/>
          <w:szCs w:val="24"/>
        </w:rPr>
        <w:t xml:space="preserve"> (samodzielność w pakowaniu tornistrów,  notowanie prac domowych, samodzielność w odrabianiu prac domowych, pamiętanie o obowiązkach, wypełnianie obowiązków szkolnych);</w:t>
      </w:r>
    </w:p>
    <w:p w:rsidR="00B03105" w:rsidRPr="00401553" w:rsidRDefault="00B03105" w:rsidP="001D3FA1">
      <w:pPr>
        <w:numPr>
          <w:ilvl w:val="0"/>
          <w:numId w:val="81"/>
        </w:numPr>
        <w:tabs>
          <w:tab w:val="left" w:pos="0"/>
          <w:tab w:val="left" w:pos="426"/>
        </w:tabs>
        <w:spacing w:before="120" w:after="120"/>
        <w:jc w:val="both"/>
        <w:rPr>
          <w:rFonts w:cs="Arial"/>
          <w:sz w:val="24"/>
          <w:szCs w:val="24"/>
        </w:rPr>
      </w:pPr>
      <w:r w:rsidRPr="00401553">
        <w:rPr>
          <w:rFonts w:cs="Arial"/>
          <w:sz w:val="24"/>
          <w:szCs w:val="24"/>
        </w:rPr>
        <w:t>nauczyciele dbają o rozwój ruchowy dzieci, zapewnienie naturalnej potrzeby ruchu oraz</w:t>
      </w:r>
      <w:r w:rsidR="00401553">
        <w:rPr>
          <w:rFonts w:cs="Arial"/>
          <w:sz w:val="24"/>
          <w:szCs w:val="24"/>
        </w:rPr>
        <w:t xml:space="preserve"> prawidłową postawę ciała. </w:t>
      </w:r>
      <w:r w:rsidRPr="00401553">
        <w:rPr>
          <w:rFonts w:cs="Arial"/>
          <w:sz w:val="24"/>
          <w:szCs w:val="24"/>
        </w:rPr>
        <w:t>Zajęcia na sali sportowej i boisku szkolnym zapewniają dzieciom potrzebę ruchu i kształtują rozwój dużej motoryki;</w:t>
      </w:r>
    </w:p>
    <w:p w:rsidR="00B03105" w:rsidRPr="009E6CC3" w:rsidRDefault="00B03105" w:rsidP="001D3FA1">
      <w:pPr>
        <w:numPr>
          <w:ilvl w:val="0"/>
          <w:numId w:val="81"/>
        </w:numPr>
        <w:tabs>
          <w:tab w:val="left" w:pos="0"/>
          <w:tab w:val="left" w:pos="426"/>
        </w:tabs>
        <w:spacing w:before="120" w:after="120"/>
        <w:ind w:hanging="454"/>
        <w:jc w:val="both"/>
        <w:rPr>
          <w:rFonts w:cs="Arial"/>
          <w:sz w:val="24"/>
          <w:szCs w:val="24"/>
        </w:rPr>
      </w:pPr>
      <w:r w:rsidRPr="009E6CC3">
        <w:rPr>
          <w:rFonts w:cs="Arial"/>
          <w:sz w:val="24"/>
          <w:szCs w:val="24"/>
        </w:rPr>
        <w:t xml:space="preserve"> umiejętności  bezpiecznego  zachowania  kształcone są w różnych sytuacjach;</w:t>
      </w:r>
    </w:p>
    <w:p w:rsidR="00B03105" w:rsidRPr="009E6CC3" w:rsidRDefault="00B03105" w:rsidP="001D3FA1">
      <w:pPr>
        <w:numPr>
          <w:ilvl w:val="0"/>
          <w:numId w:val="81"/>
        </w:numPr>
        <w:tabs>
          <w:tab w:val="left" w:pos="0"/>
          <w:tab w:val="left" w:pos="426"/>
        </w:tabs>
        <w:spacing w:before="120" w:after="120"/>
        <w:ind w:hanging="454"/>
        <w:jc w:val="both"/>
        <w:rPr>
          <w:rFonts w:cs="Arial"/>
          <w:sz w:val="24"/>
          <w:szCs w:val="24"/>
        </w:rPr>
      </w:pPr>
      <w:r w:rsidRPr="009E6CC3">
        <w:rPr>
          <w:rFonts w:cs="Arial"/>
          <w:sz w:val="24"/>
          <w:szCs w:val="24"/>
        </w:rPr>
        <w:t>wewnętrzne zasady oceniania uwzględniają ocenę opisową. Ocenę opisową sporządza się po każdym okresie szkolnym</w:t>
      </w:r>
      <w:r w:rsidR="00352D4D">
        <w:rPr>
          <w:rFonts w:cs="Arial"/>
          <w:sz w:val="24"/>
          <w:szCs w:val="24"/>
        </w:rPr>
        <w:t>;</w:t>
      </w:r>
    </w:p>
    <w:p w:rsidR="00B03105" w:rsidRPr="009E6CC3" w:rsidRDefault="00B03105" w:rsidP="001D3FA1">
      <w:pPr>
        <w:numPr>
          <w:ilvl w:val="0"/>
          <w:numId w:val="81"/>
        </w:numPr>
        <w:tabs>
          <w:tab w:val="left" w:pos="0"/>
          <w:tab w:val="left" w:pos="426"/>
        </w:tabs>
        <w:spacing w:before="120" w:after="120"/>
        <w:ind w:hanging="454"/>
        <w:jc w:val="both"/>
        <w:rPr>
          <w:rFonts w:cs="Arial"/>
          <w:sz w:val="24"/>
          <w:szCs w:val="24"/>
        </w:rPr>
      </w:pPr>
      <w:r w:rsidRPr="009E6CC3">
        <w:rPr>
          <w:rFonts w:cs="Arial"/>
          <w:sz w:val="24"/>
          <w:szCs w:val="24"/>
        </w:rPr>
        <w:t xml:space="preserve">każdemu dziecku </w:t>
      </w:r>
      <w:r w:rsidR="00F94D4D" w:rsidRPr="009E6CC3">
        <w:rPr>
          <w:rFonts w:cs="Arial"/>
          <w:sz w:val="24"/>
          <w:szCs w:val="24"/>
        </w:rPr>
        <w:t>szkoła</w:t>
      </w:r>
      <w:r w:rsidRPr="009E6CC3">
        <w:rPr>
          <w:rFonts w:cs="Arial"/>
          <w:sz w:val="24"/>
          <w:szCs w:val="24"/>
        </w:rPr>
        <w:t xml:space="preserve"> zapewnia udział w zajęciach pozalekcyjnych, zgodnie </w:t>
      </w:r>
      <w:r w:rsidRPr="009E6CC3">
        <w:rPr>
          <w:rFonts w:cs="Arial"/>
          <w:sz w:val="24"/>
          <w:szCs w:val="24"/>
        </w:rPr>
        <w:br/>
        <w:t>z zainteresowaniami. Są to zajęcia: plastyczne, muzyczne</w:t>
      </w:r>
      <w:r w:rsidR="00133100" w:rsidRPr="009E6CC3">
        <w:rPr>
          <w:rFonts w:cs="Arial"/>
          <w:sz w:val="24"/>
          <w:szCs w:val="24"/>
        </w:rPr>
        <w:t>, recytatorskie, teatralne, ...</w:t>
      </w:r>
      <w:r w:rsidRPr="009E6CC3">
        <w:rPr>
          <w:rFonts w:cs="Arial"/>
          <w:sz w:val="24"/>
          <w:szCs w:val="24"/>
        </w:rPr>
        <w:t xml:space="preserve"> ;</w:t>
      </w:r>
    </w:p>
    <w:p w:rsidR="00B03105" w:rsidRPr="009E6CC3" w:rsidRDefault="00B03105" w:rsidP="001D3FA1">
      <w:pPr>
        <w:numPr>
          <w:ilvl w:val="0"/>
          <w:numId w:val="81"/>
        </w:numPr>
        <w:tabs>
          <w:tab w:val="left" w:pos="0"/>
          <w:tab w:val="left" w:pos="426"/>
        </w:tabs>
        <w:spacing w:before="120" w:after="120"/>
        <w:ind w:hanging="454"/>
        <w:jc w:val="both"/>
        <w:rPr>
          <w:rFonts w:cs="Arial"/>
          <w:sz w:val="24"/>
          <w:szCs w:val="24"/>
        </w:rPr>
      </w:pPr>
      <w:r w:rsidRPr="009E6CC3">
        <w:rPr>
          <w:rFonts w:cs="Arial"/>
          <w:sz w:val="24"/>
          <w:szCs w:val="24"/>
        </w:rPr>
        <w:t xml:space="preserve">każde dziecko, w przypadku posiadania opinii lub orzeczenia, a także w sytuacjach określonych w przepisach o pomocy psychologiczno-pedagogicznej obejmowane jest taką pomocą. W </w:t>
      </w:r>
      <w:r w:rsidR="00F94D4D" w:rsidRPr="009E6CC3">
        <w:rPr>
          <w:rFonts w:cs="Arial"/>
          <w:sz w:val="24"/>
          <w:szCs w:val="24"/>
        </w:rPr>
        <w:t>szkole</w:t>
      </w:r>
      <w:r w:rsidRPr="009E6CC3">
        <w:rPr>
          <w:rFonts w:cs="Arial"/>
          <w:sz w:val="24"/>
          <w:szCs w:val="24"/>
        </w:rPr>
        <w:t xml:space="preserve"> organizowana jest pomoc w bieżącej pracy z uczniem oraz w następujących formach: zajęcia dydaktyczno-wyrównawcze, zajęcia logopedyczne, rewalidacyjne dla uczniów z orzeczeniem, specjalistyczne: dogoterapia, w miarę możliwości organizacyjnych </w:t>
      </w:r>
      <w:r w:rsidR="00F94D4D" w:rsidRPr="009E6CC3">
        <w:rPr>
          <w:rFonts w:cs="Arial"/>
          <w:sz w:val="24"/>
          <w:szCs w:val="24"/>
        </w:rPr>
        <w:t>szkoły</w:t>
      </w:r>
      <w:r w:rsidR="004771A9" w:rsidRPr="009E6CC3">
        <w:rPr>
          <w:rFonts w:cs="Arial"/>
          <w:sz w:val="24"/>
          <w:szCs w:val="24"/>
        </w:rPr>
        <w:t xml:space="preserve">, </w:t>
      </w:r>
      <w:r w:rsidRPr="009E6CC3">
        <w:rPr>
          <w:rFonts w:cs="Arial"/>
          <w:sz w:val="24"/>
          <w:szCs w:val="24"/>
        </w:rPr>
        <w:t>gimnastyka korekcyjna.</w:t>
      </w:r>
    </w:p>
    <w:p w:rsidR="00B03105" w:rsidRPr="00A240F6" w:rsidRDefault="00B03105" w:rsidP="001D3FA1">
      <w:pPr>
        <w:numPr>
          <w:ilvl w:val="0"/>
          <w:numId w:val="81"/>
        </w:numPr>
        <w:tabs>
          <w:tab w:val="left" w:pos="0"/>
          <w:tab w:val="left" w:pos="426"/>
        </w:tabs>
        <w:spacing w:before="120" w:after="120"/>
        <w:ind w:hanging="454"/>
        <w:jc w:val="both"/>
        <w:rPr>
          <w:rFonts w:cs="Arial"/>
          <w:sz w:val="24"/>
          <w:szCs w:val="24"/>
        </w:rPr>
      </w:pPr>
      <w:r w:rsidRPr="009E6CC3">
        <w:rPr>
          <w:rFonts w:cs="Arial"/>
          <w:sz w:val="24"/>
          <w:szCs w:val="24"/>
        </w:rPr>
        <w:t>dodatkowo pierwszoklasiści włączeni są w zajęcia prowadzone w ramach działań projektowych z po</w:t>
      </w:r>
      <w:r w:rsidR="004771A9" w:rsidRPr="009E6CC3">
        <w:rPr>
          <w:rFonts w:cs="Arial"/>
          <w:sz w:val="24"/>
          <w:szCs w:val="24"/>
        </w:rPr>
        <w:t>zyskiwanych funduszy unijnych „</w:t>
      </w:r>
      <w:r w:rsidRPr="009E6CC3">
        <w:rPr>
          <w:rFonts w:cs="Arial"/>
          <w:sz w:val="24"/>
          <w:szCs w:val="24"/>
        </w:rPr>
        <w:t>Wyrównywania</w:t>
      </w:r>
      <w:r w:rsidRPr="00A240F6">
        <w:rPr>
          <w:rFonts w:cs="Arial"/>
          <w:sz w:val="24"/>
          <w:szCs w:val="24"/>
        </w:rPr>
        <w:t xml:space="preserve"> szans”   i objęci adekwatnie do potrzeb pomocą w zakresie trudności edukacyjnych i rozwijania zainteresowań.</w:t>
      </w:r>
    </w:p>
    <w:p w:rsidR="00B03105" w:rsidRPr="004771A9" w:rsidRDefault="00396C40" w:rsidP="001D3FA1">
      <w:pPr>
        <w:pStyle w:val="Akapitzlist"/>
        <w:numPr>
          <w:ilvl w:val="0"/>
          <w:numId w:val="82"/>
        </w:numPr>
        <w:tabs>
          <w:tab w:val="left" w:pos="0"/>
        </w:tabs>
        <w:spacing w:before="120" w:after="120" w:line="240" w:lineRule="auto"/>
        <w:contextualSpacing w:val="0"/>
        <w:jc w:val="both"/>
        <w:rPr>
          <w:rFonts w:cs="Arial"/>
          <w:sz w:val="24"/>
          <w:szCs w:val="24"/>
        </w:rPr>
      </w:pPr>
      <w:r>
        <w:rPr>
          <w:rFonts w:cs="Arial"/>
          <w:sz w:val="24"/>
          <w:szCs w:val="24"/>
        </w:rPr>
        <w:t>Działania S</w:t>
      </w:r>
      <w:r w:rsidR="004771A9" w:rsidRPr="004771A9">
        <w:rPr>
          <w:rFonts w:cs="Arial"/>
          <w:sz w:val="24"/>
          <w:szCs w:val="24"/>
        </w:rPr>
        <w:t xml:space="preserve">zkoły </w:t>
      </w:r>
      <w:r w:rsidR="00B03105" w:rsidRPr="004771A9">
        <w:rPr>
          <w:rFonts w:cs="Arial"/>
          <w:sz w:val="24"/>
          <w:szCs w:val="24"/>
        </w:rPr>
        <w:t>w zakresie współpracy z rodzicami:</w:t>
      </w:r>
    </w:p>
    <w:p w:rsidR="00B03105" w:rsidRPr="00133100" w:rsidRDefault="000A13C3" w:rsidP="001D3FA1">
      <w:pPr>
        <w:numPr>
          <w:ilvl w:val="0"/>
          <w:numId w:val="83"/>
        </w:numPr>
        <w:tabs>
          <w:tab w:val="clear" w:pos="227"/>
          <w:tab w:val="num" w:pos="-142"/>
          <w:tab w:val="left" w:pos="0"/>
          <w:tab w:val="left" w:pos="284"/>
        </w:tabs>
        <w:spacing w:before="120" w:after="120"/>
        <w:ind w:left="0" w:firstLine="0"/>
        <w:jc w:val="both"/>
        <w:rPr>
          <w:rFonts w:cs="Arial"/>
          <w:sz w:val="24"/>
          <w:szCs w:val="24"/>
        </w:rPr>
      </w:pPr>
      <w:r>
        <w:rPr>
          <w:rFonts w:cs="Arial"/>
          <w:sz w:val="24"/>
          <w:szCs w:val="24"/>
        </w:rPr>
        <w:lastRenderedPageBreak/>
        <w:t xml:space="preserve">w </w:t>
      </w:r>
      <w:r w:rsidR="00396C40">
        <w:rPr>
          <w:rFonts w:cs="Arial"/>
          <w:sz w:val="24"/>
          <w:szCs w:val="24"/>
        </w:rPr>
        <w:t>S</w:t>
      </w:r>
      <w:r w:rsidR="00F94D4D">
        <w:rPr>
          <w:rFonts w:cs="Arial"/>
          <w:sz w:val="24"/>
          <w:szCs w:val="24"/>
        </w:rPr>
        <w:t>zkole</w:t>
      </w:r>
      <w:r w:rsidR="00B03105" w:rsidRPr="00A240F6">
        <w:rPr>
          <w:rFonts w:cs="Arial"/>
          <w:sz w:val="24"/>
          <w:szCs w:val="24"/>
        </w:rPr>
        <w:t xml:space="preserve"> respektowana jest  trójpodmiotowość oddziaływań wychowawczych </w:t>
      </w:r>
      <w:r w:rsidR="00B03105" w:rsidRPr="00A240F6">
        <w:rPr>
          <w:rFonts w:cs="Arial"/>
          <w:sz w:val="24"/>
          <w:szCs w:val="24"/>
        </w:rPr>
        <w:br/>
        <w:t>i kształcących: uczeń-</w:t>
      </w:r>
      <w:r w:rsidR="00F94D4D">
        <w:rPr>
          <w:rFonts w:cs="Arial"/>
          <w:sz w:val="24"/>
          <w:szCs w:val="24"/>
        </w:rPr>
        <w:t>szkoła</w:t>
      </w:r>
      <w:r w:rsidR="00B03105" w:rsidRPr="00A240F6">
        <w:rPr>
          <w:rFonts w:cs="Arial"/>
          <w:sz w:val="24"/>
          <w:szCs w:val="24"/>
        </w:rPr>
        <w:t>-dom rodzinny;</w:t>
      </w:r>
    </w:p>
    <w:p w:rsidR="00B03105" w:rsidRPr="00E635BA" w:rsidRDefault="00B03105" w:rsidP="001D3FA1">
      <w:pPr>
        <w:numPr>
          <w:ilvl w:val="0"/>
          <w:numId w:val="83"/>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 xml:space="preserve">formy kontaktu </w:t>
      </w:r>
      <w:r w:rsidR="00E635BA">
        <w:rPr>
          <w:rFonts w:cs="Arial"/>
          <w:sz w:val="24"/>
          <w:szCs w:val="24"/>
        </w:rPr>
        <w:t>z rodzicami: zebrania</w:t>
      </w:r>
      <w:r w:rsidRPr="00A240F6">
        <w:rPr>
          <w:rFonts w:cs="Arial"/>
          <w:sz w:val="24"/>
          <w:szCs w:val="24"/>
        </w:rPr>
        <w:t xml:space="preserve"> z r</w:t>
      </w:r>
      <w:r w:rsidR="00E635BA">
        <w:rPr>
          <w:rFonts w:cs="Arial"/>
          <w:sz w:val="24"/>
          <w:szCs w:val="24"/>
        </w:rPr>
        <w:t>odzicami,</w:t>
      </w:r>
      <w:r w:rsidRPr="00A240F6">
        <w:rPr>
          <w:rFonts w:cs="Arial"/>
          <w:sz w:val="24"/>
          <w:szCs w:val="24"/>
        </w:rPr>
        <w:t xml:space="preserve"> indywidualne konsultacje, dzienniczek ucznia, droga elektroniczna, kontakty telefoniczne;</w:t>
      </w:r>
    </w:p>
    <w:p w:rsidR="00B03105" w:rsidRPr="00133100" w:rsidRDefault="00B03105" w:rsidP="001D3FA1">
      <w:pPr>
        <w:numPr>
          <w:ilvl w:val="0"/>
          <w:numId w:val="83"/>
        </w:numPr>
        <w:tabs>
          <w:tab w:val="clear" w:pos="227"/>
          <w:tab w:val="num" w:pos="-142"/>
          <w:tab w:val="left" w:pos="0"/>
          <w:tab w:val="left" w:pos="284"/>
        </w:tabs>
        <w:spacing w:before="120" w:after="120"/>
        <w:ind w:left="0" w:firstLine="0"/>
        <w:jc w:val="both"/>
        <w:rPr>
          <w:rFonts w:cs="Arial"/>
          <w:sz w:val="24"/>
          <w:szCs w:val="24"/>
        </w:rPr>
      </w:pPr>
      <w:r w:rsidRPr="00A240F6">
        <w:rPr>
          <w:rFonts w:cs="Arial"/>
          <w:sz w:val="24"/>
          <w:szCs w:val="24"/>
        </w:rPr>
        <w:t xml:space="preserve">do dyspozycji rodziców pozostaje pedagog szkolny, psycholog i logopeda. Godziny pracy  specjalistów  </w:t>
      </w:r>
      <w:r w:rsidR="00E635BA">
        <w:rPr>
          <w:rFonts w:cs="Arial"/>
          <w:sz w:val="24"/>
          <w:szCs w:val="24"/>
        </w:rPr>
        <w:t>umieszczone są na tablicach informacyjnych</w:t>
      </w:r>
      <w:r w:rsidRPr="00A240F6">
        <w:rPr>
          <w:rFonts w:cs="Arial"/>
          <w:sz w:val="24"/>
          <w:szCs w:val="24"/>
        </w:rPr>
        <w:t>;</w:t>
      </w:r>
    </w:p>
    <w:p w:rsidR="00B03105" w:rsidRPr="00A240F6" w:rsidRDefault="00396C40" w:rsidP="001D3FA1">
      <w:pPr>
        <w:numPr>
          <w:ilvl w:val="0"/>
          <w:numId w:val="83"/>
        </w:numPr>
        <w:tabs>
          <w:tab w:val="left" w:pos="0"/>
          <w:tab w:val="left" w:pos="426"/>
        </w:tabs>
        <w:spacing w:before="120" w:after="120"/>
        <w:jc w:val="both"/>
        <w:rPr>
          <w:rFonts w:cs="Arial"/>
          <w:sz w:val="24"/>
          <w:szCs w:val="24"/>
        </w:rPr>
      </w:pPr>
      <w:r>
        <w:rPr>
          <w:rFonts w:cs="Arial"/>
          <w:sz w:val="24"/>
          <w:szCs w:val="24"/>
        </w:rPr>
        <w:t>S</w:t>
      </w:r>
      <w:r w:rsidR="00F94D4D">
        <w:rPr>
          <w:rFonts w:cs="Arial"/>
          <w:sz w:val="24"/>
          <w:szCs w:val="24"/>
        </w:rPr>
        <w:t>zkoła</w:t>
      </w:r>
      <w:r w:rsidR="00E635BA">
        <w:rPr>
          <w:rFonts w:cs="Arial"/>
          <w:sz w:val="24"/>
          <w:szCs w:val="24"/>
        </w:rPr>
        <w:t xml:space="preserve"> współpracuje z Poradnią P</w:t>
      </w:r>
      <w:r w:rsidR="000A13C3">
        <w:rPr>
          <w:rFonts w:cs="Arial"/>
          <w:sz w:val="24"/>
          <w:szCs w:val="24"/>
        </w:rPr>
        <w:t>sychologiczn</w:t>
      </w:r>
      <w:r w:rsidR="00E635BA">
        <w:rPr>
          <w:rFonts w:cs="Arial"/>
          <w:sz w:val="24"/>
          <w:szCs w:val="24"/>
        </w:rPr>
        <w:t>o-Pedagogiczną w Kołobrzegu.</w:t>
      </w:r>
    </w:p>
    <w:p w:rsidR="00621EBF" w:rsidRDefault="00621EBF" w:rsidP="00126A1D">
      <w:pPr>
        <w:pStyle w:val="Nagwek3"/>
        <w:spacing w:line="240" w:lineRule="auto"/>
        <w:rPr>
          <w:b/>
          <w:sz w:val="22"/>
          <w:szCs w:val="22"/>
        </w:rPr>
      </w:pPr>
      <w:bookmarkStart w:id="37" w:name="_Toc361441263"/>
      <w:bookmarkStart w:id="38" w:name="_Toc492414604"/>
    </w:p>
    <w:p w:rsidR="00B03105" w:rsidRPr="00621EBF" w:rsidRDefault="000A13C3" w:rsidP="00126A1D">
      <w:pPr>
        <w:pStyle w:val="Nagwek3"/>
        <w:spacing w:line="240" w:lineRule="auto"/>
        <w:rPr>
          <w:b/>
          <w:sz w:val="24"/>
          <w:szCs w:val="24"/>
        </w:rPr>
      </w:pPr>
      <w:r w:rsidRPr="00621EBF">
        <w:rPr>
          <w:b/>
          <w:sz w:val="24"/>
          <w:szCs w:val="24"/>
        </w:rPr>
        <w:t>Rozdział 15</w:t>
      </w:r>
      <w:bookmarkEnd w:id="37"/>
      <w:r w:rsidR="00E662C7" w:rsidRPr="00621EBF">
        <w:rPr>
          <w:b/>
          <w:sz w:val="24"/>
          <w:szCs w:val="24"/>
        </w:rPr>
        <w:br/>
      </w:r>
      <w:r w:rsidR="00B03105" w:rsidRPr="00621EBF">
        <w:rPr>
          <w:b/>
          <w:sz w:val="24"/>
          <w:szCs w:val="24"/>
        </w:rPr>
        <w:t>Szczególne obowiązki nauczycieli edukacji wczesnoszkolnej</w:t>
      </w:r>
      <w:bookmarkEnd w:id="38"/>
    </w:p>
    <w:p w:rsidR="00FA174C" w:rsidRPr="00A240F6" w:rsidRDefault="00E635BA" w:rsidP="00746756">
      <w:pPr>
        <w:pStyle w:val="paragraf"/>
        <w:spacing w:before="120" w:after="120"/>
        <w:ind w:firstLine="709"/>
        <w:jc w:val="both"/>
        <w:rPr>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112</w:t>
      </w:r>
      <w:r>
        <w:rPr>
          <w:rFonts w:cs="Arial"/>
          <w:sz w:val="24"/>
          <w:szCs w:val="24"/>
        </w:rPr>
        <w:t xml:space="preserve">. </w:t>
      </w:r>
      <w:r w:rsidR="000A13C3">
        <w:rPr>
          <w:rFonts w:cs="Arial"/>
          <w:sz w:val="24"/>
          <w:szCs w:val="24"/>
        </w:rPr>
        <w:t>1. N</w:t>
      </w:r>
      <w:r w:rsidR="006B1CCC" w:rsidRPr="000A13C3">
        <w:rPr>
          <w:rFonts w:cs="Arial"/>
          <w:sz w:val="24"/>
          <w:szCs w:val="24"/>
        </w:rPr>
        <w:t>aucz</w:t>
      </w:r>
      <w:r w:rsidR="00DC1473" w:rsidRPr="000A13C3">
        <w:rPr>
          <w:rFonts w:cs="Arial"/>
          <w:sz w:val="24"/>
          <w:szCs w:val="24"/>
        </w:rPr>
        <w:t>y</w:t>
      </w:r>
      <w:r w:rsidR="006B1CCC" w:rsidRPr="000A13C3">
        <w:rPr>
          <w:rFonts w:cs="Arial"/>
          <w:sz w:val="24"/>
          <w:szCs w:val="24"/>
        </w:rPr>
        <w:t>c</w:t>
      </w:r>
      <w:r w:rsidR="00FA174C" w:rsidRPr="000A13C3">
        <w:rPr>
          <w:rFonts w:cs="Arial"/>
          <w:sz w:val="24"/>
          <w:szCs w:val="24"/>
        </w:rPr>
        <w:t>iel</w:t>
      </w:r>
      <w:r w:rsidR="006B1CCC" w:rsidRPr="000A13C3">
        <w:rPr>
          <w:rFonts w:cs="Arial"/>
          <w:sz w:val="24"/>
          <w:szCs w:val="24"/>
        </w:rPr>
        <w:t>e</w:t>
      </w:r>
      <w:r w:rsidR="00FA174C" w:rsidRPr="00A240F6">
        <w:rPr>
          <w:sz w:val="24"/>
          <w:szCs w:val="24"/>
        </w:rPr>
        <w:t xml:space="preserve"> edu</w:t>
      </w:r>
      <w:r w:rsidR="00623D2B" w:rsidRPr="00A240F6">
        <w:rPr>
          <w:sz w:val="24"/>
          <w:szCs w:val="24"/>
        </w:rPr>
        <w:t>kacji wczesnoszkolnej opracowują</w:t>
      </w:r>
      <w:r w:rsidR="00FA174C" w:rsidRPr="00A240F6">
        <w:rPr>
          <w:sz w:val="24"/>
          <w:szCs w:val="24"/>
        </w:rPr>
        <w:t xml:space="preserve"> </w:t>
      </w:r>
      <w:r w:rsidR="00623D2B" w:rsidRPr="00A240F6">
        <w:rPr>
          <w:sz w:val="24"/>
          <w:szCs w:val="24"/>
        </w:rPr>
        <w:t>w każdej klasie podział na obowiązkowe zajęcia</w:t>
      </w:r>
      <w:r w:rsidR="0050767C" w:rsidRPr="00A240F6">
        <w:rPr>
          <w:sz w:val="24"/>
          <w:szCs w:val="24"/>
        </w:rPr>
        <w:t>: edukację</w:t>
      </w:r>
      <w:r w:rsidR="00DC1473" w:rsidRPr="00A240F6">
        <w:rPr>
          <w:sz w:val="24"/>
          <w:szCs w:val="24"/>
        </w:rPr>
        <w:t xml:space="preserve"> polonistyczną, język obcy nowoż</w:t>
      </w:r>
      <w:r w:rsidR="0050767C" w:rsidRPr="00A240F6">
        <w:rPr>
          <w:sz w:val="24"/>
          <w:szCs w:val="24"/>
        </w:rPr>
        <w:t>ytny, edukację matematyczną, edukację muzyczna , plastyczną, społeczną, przyrodniczą</w:t>
      </w:r>
      <w:r w:rsidR="00DC1473" w:rsidRPr="00A240F6">
        <w:rPr>
          <w:sz w:val="24"/>
          <w:szCs w:val="24"/>
        </w:rPr>
        <w:t>, matematyczną, zajęcia komputerowe, zajęcia techniczne i wychowanie fizyczne;</w:t>
      </w:r>
    </w:p>
    <w:p w:rsidR="00B03105" w:rsidRPr="00A240F6" w:rsidRDefault="000A13C3" w:rsidP="001D3FA1">
      <w:pPr>
        <w:pStyle w:val="Akapitzlist"/>
        <w:numPr>
          <w:ilvl w:val="0"/>
          <w:numId w:val="84"/>
        </w:numPr>
        <w:tabs>
          <w:tab w:val="left" w:pos="0"/>
        </w:tabs>
        <w:spacing w:before="120" w:after="120" w:line="240" w:lineRule="auto"/>
        <w:contextualSpacing w:val="0"/>
        <w:jc w:val="both"/>
        <w:rPr>
          <w:sz w:val="24"/>
          <w:szCs w:val="24"/>
        </w:rPr>
      </w:pPr>
      <w:r>
        <w:rPr>
          <w:rFonts w:cs="Arial"/>
          <w:sz w:val="24"/>
          <w:szCs w:val="24"/>
        </w:rPr>
        <w:t>N</w:t>
      </w:r>
      <w:r w:rsidR="00B03105" w:rsidRPr="00A240F6">
        <w:rPr>
          <w:rFonts w:cs="Arial"/>
          <w:sz w:val="24"/>
          <w:szCs w:val="24"/>
        </w:rPr>
        <w:t xml:space="preserve">auczyciele edukacji wczesnoszkolnej uczestniczą w </w:t>
      </w:r>
      <w:r w:rsidR="00F94D4D">
        <w:rPr>
          <w:rFonts w:cs="Arial"/>
          <w:sz w:val="24"/>
          <w:szCs w:val="24"/>
        </w:rPr>
        <w:t>szkole</w:t>
      </w:r>
      <w:r w:rsidR="00B03105" w:rsidRPr="00A240F6">
        <w:rPr>
          <w:rFonts w:cs="Arial"/>
          <w:sz w:val="24"/>
          <w:szCs w:val="24"/>
        </w:rPr>
        <w:t>niach, warsztatach, zespołach samokształceniowych, których celem jest systematyczne podnoszenie k</w:t>
      </w:r>
      <w:r w:rsidR="00FA174C" w:rsidRPr="00A240F6">
        <w:rPr>
          <w:rFonts w:cs="Arial"/>
          <w:sz w:val="24"/>
          <w:szCs w:val="24"/>
        </w:rPr>
        <w:t>ompetencji w pracy z dzieckiem 7</w:t>
      </w:r>
      <w:r w:rsidR="00B03105" w:rsidRPr="00A240F6">
        <w:rPr>
          <w:rFonts w:cs="Arial"/>
          <w:sz w:val="24"/>
          <w:szCs w:val="24"/>
        </w:rPr>
        <w:t>-letnim;</w:t>
      </w:r>
    </w:p>
    <w:p w:rsidR="00B03105" w:rsidRPr="000A13C3" w:rsidRDefault="00941659" w:rsidP="001D3FA1">
      <w:pPr>
        <w:pStyle w:val="Akapitzlist"/>
        <w:numPr>
          <w:ilvl w:val="0"/>
          <w:numId w:val="84"/>
        </w:numPr>
        <w:tabs>
          <w:tab w:val="left" w:pos="0"/>
        </w:tabs>
        <w:spacing w:before="120" w:after="120" w:line="240" w:lineRule="auto"/>
        <w:contextualSpacing w:val="0"/>
        <w:jc w:val="both"/>
        <w:rPr>
          <w:rFonts w:cs="Arial"/>
          <w:sz w:val="24"/>
          <w:szCs w:val="24"/>
        </w:rPr>
      </w:pPr>
      <w:r>
        <w:rPr>
          <w:rFonts w:cs="Arial"/>
          <w:sz w:val="24"/>
          <w:szCs w:val="24"/>
        </w:rPr>
        <w:t>N</w:t>
      </w:r>
      <w:r w:rsidR="00B03105" w:rsidRPr="00A240F6">
        <w:rPr>
          <w:rFonts w:cs="Arial"/>
          <w:sz w:val="24"/>
          <w:szCs w:val="24"/>
        </w:rPr>
        <w:t xml:space="preserve">auczyciele edukacji wczesnoszkolnej tworzą stały zespół nauczycielski, </w:t>
      </w:r>
      <w:r w:rsidR="007D0820">
        <w:rPr>
          <w:rFonts w:cs="Arial"/>
          <w:sz w:val="24"/>
          <w:szCs w:val="24"/>
        </w:rPr>
        <w:t>którego zadania określone są w S</w:t>
      </w:r>
      <w:r w:rsidR="00B03105" w:rsidRPr="00A240F6">
        <w:rPr>
          <w:rFonts w:cs="Arial"/>
          <w:sz w:val="24"/>
          <w:szCs w:val="24"/>
        </w:rPr>
        <w:t xml:space="preserve">tatucie </w:t>
      </w:r>
      <w:r w:rsidR="007D0820">
        <w:rPr>
          <w:rFonts w:cs="Arial"/>
          <w:sz w:val="24"/>
          <w:szCs w:val="24"/>
        </w:rPr>
        <w:t>S</w:t>
      </w:r>
      <w:r w:rsidR="00F94D4D">
        <w:rPr>
          <w:rFonts w:cs="Arial"/>
          <w:sz w:val="24"/>
          <w:szCs w:val="24"/>
        </w:rPr>
        <w:t>zkoły</w:t>
      </w:r>
      <w:r w:rsidR="00B03105" w:rsidRPr="00A240F6">
        <w:rPr>
          <w:rFonts w:cs="Arial"/>
          <w:sz w:val="24"/>
          <w:szCs w:val="24"/>
        </w:rPr>
        <w:t>;</w:t>
      </w:r>
    </w:p>
    <w:p w:rsidR="00B03105" w:rsidRPr="000A13C3" w:rsidRDefault="00941659" w:rsidP="001D3FA1">
      <w:pPr>
        <w:pStyle w:val="Akapitzlist"/>
        <w:numPr>
          <w:ilvl w:val="0"/>
          <w:numId w:val="84"/>
        </w:numPr>
        <w:tabs>
          <w:tab w:val="left" w:pos="0"/>
        </w:tabs>
        <w:spacing w:before="120" w:after="120" w:line="240" w:lineRule="auto"/>
        <w:contextualSpacing w:val="0"/>
        <w:jc w:val="both"/>
        <w:rPr>
          <w:sz w:val="24"/>
          <w:szCs w:val="24"/>
        </w:rPr>
      </w:pPr>
      <w:r>
        <w:rPr>
          <w:rFonts w:cs="Arial"/>
          <w:sz w:val="24"/>
          <w:szCs w:val="24"/>
        </w:rPr>
        <w:t>D</w:t>
      </w:r>
      <w:r w:rsidR="00B03105" w:rsidRPr="00A240F6">
        <w:rPr>
          <w:rFonts w:cs="Arial"/>
          <w:sz w:val="24"/>
          <w:szCs w:val="24"/>
        </w:rPr>
        <w:t>o najważniejszych zadań nauczyciela edukacji wczesnoszkolnej należy: poszanowanie godności dziecka,  zapewnienia dziecku przyjaznych, bezpiecznych  i zdrowych warunków do nauki i za</w:t>
      </w:r>
      <w:r w:rsidR="00B03105" w:rsidRPr="00A240F6">
        <w:rPr>
          <w:rFonts w:cs="Arial"/>
          <w:sz w:val="24"/>
          <w:szCs w:val="24"/>
        </w:rPr>
        <w:softHyphen/>
        <w:t>ba</w:t>
      </w:r>
      <w:r w:rsidR="00B03105" w:rsidRPr="00A240F6">
        <w:rPr>
          <w:rFonts w:cs="Arial"/>
          <w:sz w:val="24"/>
          <w:szCs w:val="24"/>
        </w:rPr>
        <w:softHyphen/>
        <w:t>wy, działania indywidualnego i zespołowego, rozwijania samodzielności oraz odpo</w:t>
      </w:r>
      <w:r w:rsidR="00B03105" w:rsidRPr="00A240F6">
        <w:rPr>
          <w:rFonts w:cs="Arial"/>
          <w:sz w:val="24"/>
          <w:szCs w:val="24"/>
        </w:rPr>
        <w:softHyphen/>
        <w:t>wie</w:t>
      </w:r>
      <w:r w:rsidR="00B03105" w:rsidRPr="00A240F6">
        <w:rPr>
          <w:rFonts w:cs="Arial"/>
          <w:sz w:val="24"/>
          <w:szCs w:val="24"/>
        </w:rPr>
        <w:softHyphen/>
      </w:r>
      <w:r w:rsidR="00B03105" w:rsidRPr="00A240F6">
        <w:rPr>
          <w:rFonts w:cs="Arial"/>
          <w:sz w:val="24"/>
          <w:szCs w:val="24"/>
        </w:rPr>
        <w:softHyphen/>
        <w:t>dzial</w:t>
      </w:r>
      <w:r w:rsidR="00B03105" w:rsidRPr="00A240F6">
        <w:rPr>
          <w:rFonts w:cs="Arial"/>
          <w:sz w:val="24"/>
          <w:szCs w:val="24"/>
        </w:rPr>
        <w:softHyphen/>
        <w:t>ności za siebie i najbliższe otoczenie, ekspresji plastycznej, muzycz</w:t>
      </w:r>
      <w:r w:rsidR="00B03105" w:rsidRPr="00A240F6">
        <w:rPr>
          <w:rFonts w:cs="Arial"/>
          <w:sz w:val="24"/>
          <w:szCs w:val="24"/>
        </w:rPr>
        <w:softHyphen/>
        <w:t>nej i ru</w:t>
      </w:r>
      <w:r w:rsidR="00B03105" w:rsidRPr="00A240F6">
        <w:rPr>
          <w:rFonts w:cs="Arial"/>
          <w:sz w:val="24"/>
          <w:szCs w:val="24"/>
        </w:rPr>
        <w:softHyphen/>
        <w:t>cho</w:t>
      </w:r>
      <w:r w:rsidR="00B03105" w:rsidRPr="00A240F6">
        <w:rPr>
          <w:rFonts w:cs="Arial"/>
          <w:sz w:val="24"/>
          <w:szCs w:val="24"/>
        </w:rPr>
        <w:softHyphen/>
        <w:t>wej, aktywności badawczej, a także działalności twórczej;</w:t>
      </w:r>
    </w:p>
    <w:p w:rsidR="00F33EAB" w:rsidRDefault="00F33EAB" w:rsidP="00B76ED2">
      <w:pPr>
        <w:pStyle w:val="Nagwek3"/>
        <w:spacing w:line="276" w:lineRule="auto"/>
        <w:rPr>
          <w:b/>
          <w:sz w:val="24"/>
          <w:szCs w:val="24"/>
        </w:rPr>
      </w:pPr>
      <w:bookmarkStart w:id="39" w:name="_Toc492414605"/>
    </w:p>
    <w:p w:rsidR="000A13C3" w:rsidRPr="00621EBF" w:rsidRDefault="006E457A" w:rsidP="00B76ED2">
      <w:pPr>
        <w:pStyle w:val="Nagwek3"/>
        <w:spacing w:line="276" w:lineRule="auto"/>
        <w:rPr>
          <w:b/>
          <w:sz w:val="24"/>
          <w:szCs w:val="24"/>
        </w:rPr>
      </w:pPr>
      <w:r w:rsidRPr="00621EBF">
        <w:rPr>
          <w:b/>
          <w:sz w:val="24"/>
          <w:szCs w:val="24"/>
        </w:rPr>
        <w:t>Rozdział 16</w:t>
      </w:r>
      <w:r w:rsidR="00997208" w:rsidRPr="00621EBF">
        <w:rPr>
          <w:b/>
          <w:sz w:val="24"/>
          <w:szCs w:val="24"/>
        </w:rPr>
        <w:br/>
      </w:r>
      <w:r w:rsidR="00B03105" w:rsidRPr="00621EBF">
        <w:rPr>
          <w:b/>
          <w:sz w:val="24"/>
          <w:szCs w:val="24"/>
        </w:rPr>
        <w:t>Pomoc materialna uczniom</w:t>
      </w:r>
      <w:bookmarkEnd w:id="39"/>
    </w:p>
    <w:p w:rsidR="00B03105" w:rsidRPr="00A240F6" w:rsidRDefault="00E635BA" w:rsidP="00746756">
      <w:pPr>
        <w:pStyle w:val="paragraf"/>
        <w:spacing w:before="120" w:after="120"/>
        <w:ind w:firstLine="454"/>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113</w:t>
      </w:r>
      <w:r w:rsidRPr="00BF028E">
        <w:rPr>
          <w:rFonts w:cs="Arial"/>
          <w:b/>
          <w:sz w:val="24"/>
          <w:szCs w:val="24"/>
        </w:rPr>
        <w:t>.</w:t>
      </w:r>
      <w:r>
        <w:rPr>
          <w:rFonts w:cs="Arial"/>
          <w:sz w:val="24"/>
          <w:szCs w:val="24"/>
        </w:rPr>
        <w:t xml:space="preserve"> </w:t>
      </w:r>
      <w:r w:rsidR="00B03105" w:rsidRPr="000A13C3">
        <w:rPr>
          <w:rFonts w:cs="Arial"/>
          <w:sz w:val="24"/>
          <w:szCs w:val="24"/>
        </w:rPr>
        <w:t>1.</w:t>
      </w:r>
      <w:r w:rsidR="00B03105" w:rsidRPr="00A240F6">
        <w:rPr>
          <w:rFonts w:cs="Arial"/>
          <w:sz w:val="24"/>
          <w:szCs w:val="24"/>
        </w:rPr>
        <w:t xml:space="preserve"> </w:t>
      </w:r>
      <w:r w:rsidR="000A13C3">
        <w:rPr>
          <w:rFonts w:cs="Arial"/>
          <w:sz w:val="24"/>
          <w:szCs w:val="24"/>
        </w:rPr>
        <w:t>S</w:t>
      </w:r>
      <w:r w:rsidR="00F94D4D">
        <w:rPr>
          <w:rFonts w:cs="Arial"/>
          <w:sz w:val="24"/>
          <w:szCs w:val="24"/>
        </w:rPr>
        <w:t>zkoła</w:t>
      </w:r>
      <w:r w:rsidR="00B03105" w:rsidRPr="00A240F6">
        <w:rPr>
          <w:rFonts w:cs="Arial"/>
          <w:sz w:val="24"/>
          <w:szCs w:val="24"/>
        </w:rPr>
        <w:t xml:space="preserve"> sprawuje opiekę nad uczniami znajdującymi się w trudnej sytuacji materialnej z powodu warunków rodzinnych i losowych poprzez:</w:t>
      </w:r>
      <w:r w:rsidR="00B03105" w:rsidRPr="00A240F6">
        <w:rPr>
          <w:color w:val="FF0000"/>
          <w:sz w:val="24"/>
          <w:szCs w:val="24"/>
        </w:rPr>
        <w:t> </w:t>
      </w:r>
    </w:p>
    <w:p w:rsidR="00B03105" w:rsidRPr="00A240F6" w:rsidRDefault="00B03105" w:rsidP="001D3FA1">
      <w:pPr>
        <w:numPr>
          <w:ilvl w:val="0"/>
          <w:numId w:val="85"/>
        </w:numPr>
        <w:tabs>
          <w:tab w:val="left" w:pos="0"/>
          <w:tab w:val="left" w:pos="426"/>
        </w:tabs>
        <w:spacing w:before="120" w:after="120"/>
        <w:jc w:val="both"/>
        <w:rPr>
          <w:rFonts w:cs="Arial"/>
          <w:sz w:val="24"/>
          <w:szCs w:val="24"/>
        </w:rPr>
      </w:pPr>
      <w:r w:rsidRPr="00A240F6">
        <w:rPr>
          <w:rFonts w:cs="Arial"/>
          <w:sz w:val="24"/>
          <w:szCs w:val="24"/>
        </w:rPr>
        <w:t>udzielanie pomocy materialnej:</w:t>
      </w:r>
    </w:p>
    <w:p w:rsidR="00B03105" w:rsidRPr="00A240F6" w:rsidRDefault="00B03105" w:rsidP="001D3FA1">
      <w:pPr>
        <w:pStyle w:val="Akapitzlist"/>
        <w:numPr>
          <w:ilvl w:val="0"/>
          <w:numId w:val="86"/>
        </w:numPr>
        <w:spacing w:before="120" w:after="120" w:line="240" w:lineRule="auto"/>
        <w:contextualSpacing w:val="0"/>
        <w:jc w:val="both"/>
        <w:rPr>
          <w:rFonts w:cs="Arial"/>
          <w:sz w:val="24"/>
          <w:szCs w:val="24"/>
        </w:rPr>
      </w:pPr>
      <w:r w:rsidRPr="00A240F6">
        <w:rPr>
          <w:rFonts w:cs="Arial"/>
          <w:sz w:val="24"/>
          <w:szCs w:val="24"/>
        </w:rPr>
        <w:t>pomoc w prawidłowym składaniu wniosków o stypendia szkolne,</w:t>
      </w:r>
    </w:p>
    <w:p w:rsidR="00B03105" w:rsidRPr="00A240F6" w:rsidRDefault="00B03105" w:rsidP="001D3FA1">
      <w:pPr>
        <w:pStyle w:val="Akapitzlist"/>
        <w:numPr>
          <w:ilvl w:val="0"/>
          <w:numId w:val="86"/>
        </w:numPr>
        <w:spacing w:before="120" w:after="120" w:line="240" w:lineRule="auto"/>
        <w:contextualSpacing w:val="0"/>
        <w:jc w:val="both"/>
        <w:rPr>
          <w:rFonts w:cs="Arial"/>
          <w:sz w:val="24"/>
          <w:szCs w:val="24"/>
        </w:rPr>
      </w:pPr>
      <w:r w:rsidRPr="00A240F6">
        <w:rPr>
          <w:rFonts w:cs="Arial"/>
          <w:sz w:val="24"/>
          <w:szCs w:val="24"/>
        </w:rPr>
        <w:t>pomoc w ubieganiu się o dopłaty z ośrodków pomocy rodzinie,</w:t>
      </w:r>
    </w:p>
    <w:p w:rsidR="00B03105" w:rsidRPr="007434EA" w:rsidRDefault="00B03105" w:rsidP="001D3FA1">
      <w:pPr>
        <w:pStyle w:val="Akapitzlist"/>
        <w:numPr>
          <w:ilvl w:val="0"/>
          <w:numId w:val="86"/>
        </w:numPr>
        <w:spacing w:before="120" w:after="120" w:line="240" w:lineRule="auto"/>
        <w:contextualSpacing w:val="0"/>
        <w:jc w:val="both"/>
        <w:rPr>
          <w:rFonts w:cs="Arial"/>
          <w:sz w:val="24"/>
          <w:szCs w:val="24"/>
        </w:rPr>
      </w:pPr>
      <w:r w:rsidRPr="00A240F6">
        <w:rPr>
          <w:rFonts w:cs="Arial"/>
          <w:sz w:val="24"/>
          <w:szCs w:val="24"/>
        </w:rPr>
        <w:t xml:space="preserve">występowanie o pomoc dla uczniów do </w:t>
      </w:r>
      <w:r w:rsidR="00A72F67">
        <w:rPr>
          <w:rFonts w:cs="Arial"/>
          <w:sz w:val="24"/>
          <w:szCs w:val="24"/>
        </w:rPr>
        <w:t>rady</w:t>
      </w:r>
      <w:r w:rsidRPr="00A240F6">
        <w:rPr>
          <w:rFonts w:cs="Arial"/>
          <w:sz w:val="24"/>
          <w:szCs w:val="24"/>
        </w:rPr>
        <w:t xml:space="preserve"> </w:t>
      </w:r>
      <w:r w:rsidR="00F94D4D">
        <w:rPr>
          <w:rFonts w:cs="Arial"/>
          <w:sz w:val="24"/>
          <w:szCs w:val="24"/>
        </w:rPr>
        <w:t>rodziców</w:t>
      </w:r>
      <w:r w:rsidRPr="00A240F6">
        <w:rPr>
          <w:rFonts w:cs="Arial"/>
          <w:sz w:val="24"/>
          <w:szCs w:val="24"/>
        </w:rPr>
        <w:t xml:space="preserve"> i sponsorów, a dla wybitnie uzdolnionych uczniów również do organów samorządowych, rządowych, instytucji lub osób</w:t>
      </w:r>
      <w:r w:rsidR="007434EA">
        <w:rPr>
          <w:rFonts w:cs="Arial"/>
          <w:sz w:val="24"/>
          <w:szCs w:val="24"/>
        </w:rPr>
        <w:t xml:space="preserve"> fizycznych.</w:t>
      </w:r>
    </w:p>
    <w:p w:rsidR="00B03105" w:rsidRPr="00A240F6" w:rsidRDefault="00B03105" w:rsidP="001D3FA1">
      <w:pPr>
        <w:pStyle w:val="Akapitzlist"/>
        <w:numPr>
          <w:ilvl w:val="0"/>
          <w:numId w:val="87"/>
        </w:numPr>
        <w:tabs>
          <w:tab w:val="left" w:pos="0"/>
        </w:tabs>
        <w:spacing w:before="120" w:after="120" w:line="240" w:lineRule="auto"/>
        <w:contextualSpacing w:val="0"/>
        <w:jc w:val="both"/>
        <w:rPr>
          <w:rFonts w:cs="Arial"/>
          <w:bCs/>
          <w:sz w:val="24"/>
          <w:szCs w:val="24"/>
        </w:rPr>
      </w:pPr>
      <w:r w:rsidRPr="00A240F6">
        <w:rPr>
          <w:rFonts w:cs="Arial"/>
          <w:bCs/>
          <w:sz w:val="24"/>
          <w:szCs w:val="24"/>
        </w:rPr>
        <w:t>Zasady udzielania pomocy na zakup podr</w:t>
      </w:r>
      <w:r w:rsidRPr="00A240F6">
        <w:rPr>
          <w:rFonts w:cs="Arial"/>
          <w:sz w:val="24"/>
          <w:szCs w:val="24"/>
        </w:rPr>
        <w:t>ę</w:t>
      </w:r>
      <w:r w:rsidRPr="00A240F6">
        <w:rPr>
          <w:rFonts w:cs="Arial"/>
          <w:bCs/>
          <w:sz w:val="24"/>
          <w:szCs w:val="24"/>
        </w:rPr>
        <w:t>czników:</w:t>
      </w:r>
    </w:p>
    <w:p w:rsidR="00B03105" w:rsidRPr="00133100" w:rsidRDefault="00B03105" w:rsidP="001D3FA1">
      <w:pPr>
        <w:numPr>
          <w:ilvl w:val="0"/>
          <w:numId w:val="88"/>
        </w:numPr>
        <w:tabs>
          <w:tab w:val="left" w:pos="0"/>
          <w:tab w:val="left" w:pos="426"/>
        </w:tabs>
        <w:spacing w:before="120" w:after="120"/>
        <w:jc w:val="both"/>
        <w:rPr>
          <w:rFonts w:cs="Arial"/>
          <w:sz w:val="24"/>
          <w:szCs w:val="24"/>
        </w:rPr>
      </w:pPr>
      <w:r w:rsidRPr="00A240F6">
        <w:rPr>
          <w:rFonts w:cs="Arial"/>
          <w:sz w:val="24"/>
          <w:szCs w:val="24"/>
        </w:rPr>
        <w:t xml:space="preserve">przyznanie pomocy w formie dofinansowania zakupu podręczników następuje na wniosek rodziców ucznia (prawnych opiekunów, rodziców zastępczych), a także nauczyciela, </w:t>
      </w:r>
      <w:r w:rsidRPr="00A240F6">
        <w:rPr>
          <w:rFonts w:cs="Arial"/>
          <w:sz w:val="24"/>
          <w:szCs w:val="24"/>
        </w:rPr>
        <w:lastRenderedPageBreak/>
        <w:t>pracownika socjalnego lub innej osoby - za zgodą przedstawiciela ustawowego lub rodziców zastępczych;</w:t>
      </w:r>
    </w:p>
    <w:p w:rsidR="00B03105" w:rsidRPr="00133100" w:rsidRDefault="00B03105" w:rsidP="001D3FA1">
      <w:pPr>
        <w:numPr>
          <w:ilvl w:val="0"/>
          <w:numId w:val="88"/>
        </w:numPr>
        <w:tabs>
          <w:tab w:val="left" w:pos="0"/>
          <w:tab w:val="left" w:pos="426"/>
        </w:tabs>
        <w:spacing w:before="120" w:after="120"/>
        <w:jc w:val="both"/>
        <w:rPr>
          <w:rFonts w:cs="Arial"/>
          <w:sz w:val="24"/>
          <w:szCs w:val="24"/>
        </w:rPr>
      </w:pPr>
      <w:r w:rsidRPr="00A240F6">
        <w:rPr>
          <w:rFonts w:cs="Arial"/>
          <w:sz w:val="24"/>
          <w:szCs w:val="24"/>
        </w:rPr>
        <w:t xml:space="preserve">wniosek, o którym mowa w pkt 1 składa się do </w:t>
      </w:r>
      <w:r w:rsidR="00F94D4D">
        <w:rPr>
          <w:rFonts w:cs="Arial"/>
          <w:sz w:val="24"/>
          <w:szCs w:val="24"/>
        </w:rPr>
        <w:t>dyrektora</w:t>
      </w:r>
      <w:r w:rsidRPr="00A240F6">
        <w:rPr>
          <w:rFonts w:cs="Arial"/>
          <w:sz w:val="24"/>
          <w:szCs w:val="24"/>
        </w:rPr>
        <w:t xml:space="preserve"> </w:t>
      </w:r>
      <w:r w:rsidR="00F94D4D">
        <w:rPr>
          <w:rFonts w:cs="Arial"/>
          <w:sz w:val="24"/>
          <w:szCs w:val="24"/>
        </w:rPr>
        <w:t>szkoły</w:t>
      </w:r>
      <w:r w:rsidRPr="00A240F6">
        <w:rPr>
          <w:rFonts w:cs="Arial"/>
          <w:sz w:val="24"/>
          <w:szCs w:val="24"/>
        </w:rPr>
        <w:t xml:space="preserve"> podstawowej, do której uczeń będzie uczęszczał w danym roku szkolnym;</w:t>
      </w:r>
    </w:p>
    <w:p w:rsidR="00B03105" w:rsidRPr="00133100" w:rsidRDefault="00396C40" w:rsidP="001D3FA1">
      <w:pPr>
        <w:numPr>
          <w:ilvl w:val="0"/>
          <w:numId w:val="88"/>
        </w:numPr>
        <w:tabs>
          <w:tab w:val="left" w:pos="0"/>
          <w:tab w:val="left" w:pos="426"/>
        </w:tabs>
        <w:spacing w:before="120" w:after="120"/>
        <w:jc w:val="both"/>
        <w:rPr>
          <w:rFonts w:cs="Arial"/>
          <w:sz w:val="24"/>
          <w:szCs w:val="24"/>
        </w:rPr>
      </w:pPr>
      <w:r>
        <w:rPr>
          <w:rFonts w:cs="Arial"/>
          <w:sz w:val="24"/>
          <w:szCs w:val="24"/>
        </w:rPr>
        <w:t>D</w:t>
      </w:r>
      <w:r w:rsidR="00B03105" w:rsidRPr="00A240F6">
        <w:rPr>
          <w:rFonts w:cs="Arial"/>
          <w:sz w:val="24"/>
          <w:szCs w:val="24"/>
        </w:rPr>
        <w:t xml:space="preserve">yrektor </w:t>
      </w:r>
      <w:r>
        <w:rPr>
          <w:rFonts w:cs="Arial"/>
          <w:sz w:val="24"/>
          <w:szCs w:val="24"/>
        </w:rPr>
        <w:t>S</w:t>
      </w:r>
      <w:r w:rsidR="00F94D4D">
        <w:rPr>
          <w:rFonts w:cs="Arial"/>
          <w:sz w:val="24"/>
          <w:szCs w:val="24"/>
        </w:rPr>
        <w:t>zkoły</w:t>
      </w:r>
      <w:r w:rsidR="00B03105" w:rsidRPr="00A240F6">
        <w:rPr>
          <w:rFonts w:cs="Arial"/>
          <w:sz w:val="24"/>
          <w:szCs w:val="24"/>
        </w:rPr>
        <w:t xml:space="preserve">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B03105" w:rsidRPr="00A33E84" w:rsidRDefault="00B03105" w:rsidP="001D3FA1">
      <w:pPr>
        <w:pStyle w:val="Akapitzlist"/>
        <w:numPr>
          <w:ilvl w:val="0"/>
          <w:numId w:val="87"/>
        </w:numPr>
        <w:tabs>
          <w:tab w:val="left" w:pos="0"/>
        </w:tabs>
        <w:spacing w:before="120" w:after="120" w:line="240" w:lineRule="auto"/>
        <w:contextualSpacing w:val="0"/>
        <w:jc w:val="both"/>
        <w:rPr>
          <w:rFonts w:cs="Arial"/>
          <w:bCs/>
          <w:sz w:val="24"/>
          <w:szCs w:val="24"/>
        </w:rPr>
      </w:pPr>
      <w:r w:rsidRPr="00A33E84">
        <w:rPr>
          <w:rFonts w:cs="Arial"/>
          <w:bCs/>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A33E84" w:rsidRDefault="008E7BF8" w:rsidP="001D3FA1">
      <w:pPr>
        <w:pStyle w:val="Akapitzlist"/>
        <w:numPr>
          <w:ilvl w:val="0"/>
          <w:numId w:val="87"/>
        </w:numPr>
        <w:tabs>
          <w:tab w:val="left" w:pos="0"/>
        </w:tabs>
        <w:spacing w:before="120" w:after="120" w:line="240" w:lineRule="auto"/>
        <w:contextualSpacing w:val="0"/>
        <w:jc w:val="both"/>
        <w:rPr>
          <w:rFonts w:cs="Arial"/>
          <w:bCs/>
          <w:sz w:val="24"/>
          <w:szCs w:val="24"/>
        </w:rPr>
      </w:pPr>
      <w:r>
        <w:rPr>
          <w:rFonts w:cs="Arial"/>
          <w:bCs/>
          <w:sz w:val="24"/>
          <w:szCs w:val="24"/>
        </w:rPr>
        <w:t>S</w:t>
      </w:r>
      <w:r w:rsidR="00F94D4D" w:rsidRPr="00A33E84">
        <w:rPr>
          <w:rFonts w:cs="Arial"/>
          <w:bCs/>
          <w:sz w:val="24"/>
          <w:szCs w:val="24"/>
        </w:rPr>
        <w:t>zkoła</w:t>
      </w:r>
      <w:r w:rsidR="00B03105" w:rsidRPr="00A33E84">
        <w:rPr>
          <w:rFonts w:cs="Arial"/>
          <w:bCs/>
          <w:sz w:val="24"/>
          <w:szCs w:val="24"/>
        </w:rPr>
        <w:t xml:space="preserve"> udziela pomocy materialnej uczniom znajdującym się w trudnej sytuacji życiowej samodzielnie lub w porozumieniu z ośrodkami pomocy społecznej.</w:t>
      </w:r>
    </w:p>
    <w:p w:rsidR="00B03105" w:rsidRPr="00133100" w:rsidRDefault="00B03105" w:rsidP="001D3FA1">
      <w:pPr>
        <w:pStyle w:val="Akapitzlist"/>
        <w:numPr>
          <w:ilvl w:val="0"/>
          <w:numId w:val="87"/>
        </w:numPr>
        <w:tabs>
          <w:tab w:val="left" w:pos="0"/>
        </w:tabs>
        <w:spacing w:before="120" w:after="120" w:line="240" w:lineRule="auto"/>
        <w:contextualSpacing w:val="0"/>
        <w:jc w:val="both"/>
        <w:rPr>
          <w:rFonts w:cs="Arial"/>
          <w:sz w:val="24"/>
          <w:szCs w:val="24"/>
        </w:rPr>
      </w:pPr>
      <w:r w:rsidRPr="00A33E84">
        <w:rPr>
          <w:rFonts w:cs="Arial"/>
          <w:bCs/>
          <w:sz w:val="24"/>
          <w:szCs w:val="24"/>
        </w:rPr>
        <w:t>Pomoc</w:t>
      </w:r>
      <w:r w:rsidRPr="00A240F6">
        <w:rPr>
          <w:rFonts w:cs="Arial"/>
          <w:sz w:val="24"/>
          <w:szCs w:val="24"/>
        </w:rPr>
        <w:t xml:space="preserve"> materialna uczniom polega w szczególności na:</w:t>
      </w:r>
    </w:p>
    <w:p w:rsidR="00B03105" w:rsidRPr="00A240F6" w:rsidRDefault="00B03105" w:rsidP="001D3FA1">
      <w:pPr>
        <w:numPr>
          <w:ilvl w:val="0"/>
          <w:numId w:val="89"/>
        </w:numPr>
        <w:tabs>
          <w:tab w:val="left" w:pos="0"/>
          <w:tab w:val="left" w:pos="426"/>
        </w:tabs>
        <w:spacing w:before="120" w:after="120"/>
        <w:jc w:val="both"/>
        <w:rPr>
          <w:rFonts w:cs="Arial"/>
          <w:sz w:val="24"/>
          <w:szCs w:val="24"/>
        </w:rPr>
      </w:pPr>
      <w:r w:rsidRPr="00A240F6">
        <w:rPr>
          <w:rFonts w:cs="Arial"/>
          <w:sz w:val="24"/>
          <w:szCs w:val="24"/>
        </w:rPr>
        <w:t>diagnozowaniu, we współpracy z wychowawcami klas, sytuacji socjalnej ucznia;</w:t>
      </w:r>
    </w:p>
    <w:p w:rsidR="00B03105" w:rsidRPr="00A240F6" w:rsidRDefault="00B03105" w:rsidP="001D3FA1">
      <w:pPr>
        <w:numPr>
          <w:ilvl w:val="0"/>
          <w:numId w:val="89"/>
        </w:numPr>
        <w:tabs>
          <w:tab w:val="left" w:pos="0"/>
          <w:tab w:val="left" w:pos="426"/>
        </w:tabs>
        <w:spacing w:before="120" w:after="120"/>
        <w:jc w:val="both"/>
        <w:rPr>
          <w:rFonts w:cs="Arial"/>
          <w:sz w:val="24"/>
          <w:szCs w:val="24"/>
        </w:rPr>
      </w:pPr>
      <w:r w:rsidRPr="00A240F6">
        <w:rPr>
          <w:rFonts w:cs="Arial"/>
          <w:sz w:val="24"/>
          <w:szCs w:val="24"/>
        </w:rPr>
        <w:t>poszukiwaniu możliwości pomocy uczniom w trudnej sytuacji materialnej;</w:t>
      </w:r>
    </w:p>
    <w:p w:rsidR="00B03105" w:rsidRPr="00A240F6" w:rsidRDefault="00B03105" w:rsidP="001D3FA1">
      <w:pPr>
        <w:numPr>
          <w:ilvl w:val="0"/>
          <w:numId w:val="89"/>
        </w:numPr>
        <w:tabs>
          <w:tab w:val="left" w:pos="0"/>
          <w:tab w:val="left" w:pos="426"/>
        </w:tabs>
        <w:spacing w:before="120" w:after="120"/>
        <w:jc w:val="both"/>
        <w:rPr>
          <w:rFonts w:cs="Arial"/>
          <w:sz w:val="24"/>
          <w:szCs w:val="24"/>
        </w:rPr>
      </w:pPr>
      <w:r w:rsidRPr="00A240F6">
        <w:rPr>
          <w:rFonts w:cs="Arial"/>
          <w:sz w:val="24"/>
          <w:szCs w:val="24"/>
        </w:rPr>
        <w:t>organizacji zadań służących poprawie sytuacji życiowej uczniów i ich rodzin.</w:t>
      </w:r>
    </w:p>
    <w:p w:rsidR="00B03105" w:rsidRPr="00A240F6" w:rsidRDefault="00B03105" w:rsidP="001D3FA1">
      <w:pPr>
        <w:pStyle w:val="Akapitzlist"/>
        <w:numPr>
          <w:ilvl w:val="0"/>
          <w:numId w:val="87"/>
        </w:numPr>
        <w:tabs>
          <w:tab w:val="left" w:pos="0"/>
        </w:tabs>
        <w:spacing w:before="120" w:after="120" w:line="240" w:lineRule="auto"/>
        <w:contextualSpacing w:val="0"/>
        <w:jc w:val="both"/>
        <w:rPr>
          <w:rFonts w:cs="Arial"/>
          <w:sz w:val="24"/>
          <w:szCs w:val="24"/>
        </w:rPr>
      </w:pPr>
      <w:r w:rsidRPr="00A33E84">
        <w:rPr>
          <w:rFonts w:cs="Arial"/>
          <w:bCs/>
          <w:sz w:val="24"/>
          <w:szCs w:val="24"/>
        </w:rPr>
        <w:t>Zadania</w:t>
      </w:r>
      <w:r w:rsidRPr="00A240F6">
        <w:rPr>
          <w:rFonts w:cs="Arial"/>
          <w:sz w:val="24"/>
          <w:szCs w:val="24"/>
        </w:rPr>
        <w:t xml:space="preserve"> wyżej wymienione są realizowane we współpracy z:</w:t>
      </w:r>
    </w:p>
    <w:p w:rsidR="00B03105" w:rsidRPr="00A240F6" w:rsidRDefault="00B03105" w:rsidP="001D3FA1">
      <w:pPr>
        <w:numPr>
          <w:ilvl w:val="0"/>
          <w:numId w:val="90"/>
        </w:numPr>
        <w:tabs>
          <w:tab w:val="left" w:pos="0"/>
          <w:tab w:val="left" w:pos="426"/>
        </w:tabs>
        <w:spacing w:before="120" w:after="120"/>
        <w:jc w:val="both"/>
        <w:rPr>
          <w:rFonts w:cs="Arial"/>
          <w:sz w:val="24"/>
          <w:szCs w:val="24"/>
        </w:rPr>
      </w:pPr>
      <w:r w:rsidRPr="00A240F6">
        <w:rPr>
          <w:rFonts w:cs="Arial"/>
          <w:sz w:val="24"/>
          <w:szCs w:val="24"/>
        </w:rPr>
        <w:t>rodzicami;</w:t>
      </w:r>
    </w:p>
    <w:p w:rsidR="00B03105" w:rsidRPr="00A240F6" w:rsidRDefault="00B03105" w:rsidP="001D3FA1">
      <w:pPr>
        <w:numPr>
          <w:ilvl w:val="0"/>
          <w:numId w:val="90"/>
        </w:numPr>
        <w:tabs>
          <w:tab w:val="left" w:pos="0"/>
          <w:tab w:val="left" w:pos="426"/>
        </w:tabs>
        <w:spacing w:before="120" w:after="120"/>
        <w:jc w:val="both"/>
        <w:rPr>
          <w:rFonts w:cs="Arial"/>
          <w:sz w:val="24"/>
          <w:szCs w:val="24"/>
        </w:rPr>
      </w:pPr>
      <w:r w:rsidRPr="00A240F6">
        <w:rPr>
          <w:rFonts w:cs="Arial"/>
          <w:sz w:val="24"/>
          <w:szCs w:val="24"/>
        </w:rPr>
        <w:t xml:space="preserve">nauczycielami i innymi pracownikami </w:t>
      </w:r>
      <w:r w:rsidR="00F94D4D">
        <w:rPr>
          <w:rFonts w:cs="Arial"/>
          <w:sz w:val="24"/>
          <w:szCs w:val="24"/>
        </w:rPr>
        <w:t>szkoły</w:t>
      </w:r>
      <w:r w:rsidRPr="00A240F6">
        <w:rPr>
          <w:rFonts w:cs="Arial"/>
          <w:sz w:val="24"/>
          <w:szCs w:val="24"/>
        </w:rPr>
        <w:t>;</w:t>
      </w:r>
    </w:p>
    <w:p w:rsidR="00B03105" w:rsidRPr="00A240F6" w:rsidRDefault="00B03105" w:rsidP="001D3FA1">
      <w:pPr>
        <w:numPr>
          <w:ilvl w:val="0"/>
          <w:numId w:val="90"/>
        </w:numPr>
        <w:tabs>
          <w:tab w:val="left" w:pos="0"/>
          <w:tab w:val="left" w:pos="426"/>
        </w:tabs>
        <w:spacing w:before="120" w:after="120"/>
        <w:jc w:val="both"/>
        <w:rPr>
          <w:rFonts w:cs="Arial"/>
          <w:sz w:val="24"/>
          <w:szCs w:val="24"/>
        </w:rPr>
      </w:pPr>
      <w:r w:rsidRPr="00A240F6">
        <w:rPr>
          <w:rFonts w:cs="Arial"/>
          <w:sz w:val="24"/>
          <w:szCs w:val="24"/>
        </w:rPr>
        <w:t>ośrodkami pomocy społecznej;</w:t>
      </w:r>
    </w:p>
    <w:p w:rsidR="00B03105" w:rsidRPr="00A240F6" w:rsidRDefault="00B03105" w:rsidP="001D3FA1">
      <w:pPr>
        <w:numPr>
          <w:ilvl w:val="0"/>
          <w:numId w:val="90"/>
        </w:numPr>
        <w:tabs>
          <w:tab w:val="left" w:pos="0"/>
          <w:tab w:val="left" w:pos="426"/>
        </w:tabs>
        <w:spacing w:before="120" w:after="120"/>
        <w:jc w:val="both"/>
        <w:rPr>
          <w:rFonts w:cs="Arial"/>
          <w:sz w:val="24"/>
          <w:szCs w:val="24"/>
        </w:rPr>
      </w:pPr>
      <w:r w:rsidRPr="00A240F6">
        <w:rPr>
          <w:rFonts w:cs="Arial"/>
          <w:sz w:val="24"/>
          <w:szCs w:val="24"/>
        </w:rPr>
        <w:t>organem prowadzącym;</w:t>
      </w:r>
    </w:p>
    <w:p w:rsidR="00B03105" w:rsidRPr="00133100" w:rsidRDefault="00B03105" w:rsidP="001D3FA1">
      <w:pPr>
        <w:numPr>
          <w:ilvl w:val="0"/>
          <w:numId w:val="90"/>
        </w:numPr>
        <w:tabs>
          <w:tab w:val="left" w:pos="0"/>
          <w:tab w:val="left" w:pos="426"/>
        </w:tabs>
        <w:spacing w:before="120" w:after="120"/>
        <w:jc w:val="both"/>
        <w:rPr>
          <w:rFonts w:cs="Arial"/>
          <w:sz w:val="24"/>
          <w:szCs w:val="24"/>
        </w:rPr>
      </w:pPr>
      <w:r w:rsidRPr="00A240F6">
        <w:rPr>
          <w:rFonts w:cs="Arial"/>
          <w:sz w:val="24"/>
          <w:szCs w:val="24"/>
        </w:rPr>
        <w:t>innymi podmiotami świadczącymi pomoc materialną na rzecz rodzin, dzieci i młodzieży.</w:t>
      </w:r>
    </w:p>
    <w:p w:rsidR="00B03105" w:rsidRPr="00A240F6" w:rsidRDefault="00B03105" w:rsidP="001D3FA1">
      <w:pPr>
        <w:pStyle w:val="Akapitzlist"/>
        <w:numPr>
          <w:ilvl w:val="0"/>
          <w:numId w:val="87"/>
        </w:numPr>
        <w:tabs>
          <w:tab w:val="left" w:pos="0"/>
        </w:tabs>
        <w:spacing w:before="120" w:after="120" w:line="240" w:lineRule="auto"/>
        <w:contextualSpacing w:val="0"/>
        <w:jc w:val="both"/>
        <w:rPr>
          <w:rFonts w:cs="Arial"/>
          <w:sz w:val="24"/>
          <w:szCs w:val="24"/>
        </w:rPr>
      </w:pPr>
      <w:r w:rsidRPr="00A33E84">
        <w:rPr>
          <w:rFonts w:cs="Arial"/>
          <w:bCs/>
          <w:sz w:val="24"/>
          <w:szCs w:val="24"/>
        </w:rPr>
        <w:t>Korzystanie</w:t>
      </w:r>
      <w:r w:rsidRPr="00A240F6">
        <w:rPr>
          <w:rFonts w:cs="Arial"/>
          <w:sz w:val="24"/>
          <w:szCs w:val="24"/>
        </w:rPr>
        <w:t xml:space="preserve"> z pomocy materialnej jest dobrowolne i odbywa się na wniosek:</w:t>
      </w:r>
    </w:p>
    <w:p w:rsidR="00B03105" w:rsidRPr="00A240F6" w:rsidRDefault="00B03105" w:rsidP="001D3FA1">
      <w:pPr>
        <w:numPr>
          <w:ilvl w:val="0"/>
          <w:numId w:val="92"/>
        </w:numPr>
        <w:tabs>
          <w:tab w:val="left" w:pos="0"/>
          <w:tab w:val="left" w:pos="426"/>
          <w:tab w:val="num" w:pos="2766"/>
        </w:tabs>
        <w:spacing w:before="120" w:after="120"/>
        <w:jc w:val="both"/>
        <w:rPr>
          <w:rFonts w:cs="Arial"/>
          <w:sz w:val="24"/>
          <w:szCs w:val="24"/>
        </w:rPr>
      </w:pPr>
      <w:r w:rsidRPr="00A240F6">
        <w:rPr>
          <w:rFonts w:cs="Arial"/>
          <w:sz w:val="24"/>
          <w:szCs w:val="24"/>
        </w:rPr>
        <w:t>ucznia;</w:t>
      </w:r>
    </w:p>
    <w:p w:rsidR="00B03105" w:rsidRPr="00A240F6" w:rsidRDefault="00B03105" w:rsidP="001D3FA1">
      <w:pPr>
        <w:numPr>
          <w:ilvl w:val="0"/>
          <w:numId w:val="92"/>
        </w:numPr>
        <w:tabs>
          <w:tab w:val="left" w:pos="0"/>
          <w:tab w:val="left" w:pos="426"/>
          <w:tab w:val="num" w:pos="2766"/>
        </w:tabs>
        <w:spacing w:before="120" w:after="120"/>
        <w:jc w:val="both"/>
        <w:rPr>
          <w:rFonts w:cs="Arial"/>
          <w:sz w:val="24"/>
          <w:szCs w:val="24"/>
        </w:rPr>
      </w:pPr>
      <w:r w:rsidRPr="00A240F6">
        <w:rPr>
          <w:rFonts w:cs="Arial"/>
          <w:sz w:val="24"/>
          <w:szCs w:val="24"/>
        </w:rPr>
        <w:t>rodziców (opiekunów prawnych);</w:t>
      </w:r>
    </w:p>
    <w:p w:rsidR="00B03105" w:rsidRPr="00133100" w:rsidRDefault="00B03105" w:rsidP="001D3FA1">
      <w:pPr>
        <w:numPr>
          <w:ilvl w:val="0"/>
          <w:numId w:val="92"/>
        </w:numPr>
        <w:tabs>
          <w:tab w:val="left" w:pos="0"/>
          <w:tab w:val="left" w:pos="426"/>
          <w:tab w:val="num" w:pos="2766"/>
        </w:tabs>
        <w:spacing w:before="120" w:after="120"/>
        <w:jc w:val="both"/>
        <w:rPr>
          <w:rFonts w:cs="Arial"/>
          <w:sz w:val="24"/>
          <w:szCs w:val="24"/>
        </w:rPr>
      </w:pPr>
      <w:r w:rsidRPr="00A240F6">
        <w:rPr>
          <w:rFonts w:cs="Arial"/>
          <w:sz w:val="24"/>
          <w:szCs w:val="24"/>
        </w:rPr>
        <w:t>nauczyciela.</w:t>
      </w:r>
    </w:p>
    <w:p w:rsidR="00B03105" w:rsidRPr="00B76ED2" w:rsidRDefault="00B03105" w:rsidP="001D3FA1">
      <w:pPr>
        <w:pStyle w:val="Akapitzlist"/>
        <w:numPr>
          <w:ilvl w:val="0"/>
          <w:numId w:val="87"/>
        </w:numPr>
        <w:tabs>
          <w:tab w:val="left" w:pos="0"/>
        </w:tabs>
        <w:spacing w:before="120" w:after="120" w:line="240" w:lineRule="auto"/>
        <w:contextualSpacing w:val="0"/>
        <w:jc w:val="both"/>
        <w:rPr>
          <w:rFonts w:cs="Arial"/>
          <w:sz w:val="24"/>
          <w:szCs w:val="24"/>
        </w:rPr>
      </w:pPr>
      <w:r w:rsidRPr="00A33E84">
        <w:rPr>
          <w:rFonts w:cs="Arial"/>
          <w:bCs/>
          <w:sz w:val="24"/>
          <w:szCs w:val="24"/>
        </w:rPr>
        <w:t>P</w:t>
      </w:r>
      <w:r w:rsidR="00E75FEB" w:rsidRPr="00A33E84">
        <w:rPr>
          <w:rFonts w:cs="Arial"/>
          <w:bCs/>
          <w:sz w:val="24"/>
          <w:szCs w:val="24"/>
        </w:rPr>
        <w:t>omoc</w:t>
      </w:r>
      <w:r w:rsidR="00E75FEB" w:rsidRPr="00A240F6">
        <w:rPr>
          <w:rFonts w:cs="Arial"/>
          <w:sz w:val="24"/>
          <w:szCs w:val="24"/>
        </w:rPr>
        <w:t xml:space="preserve"> materialna w </w:t>
      </w:r>
      <w:r w:rsidR="00A33E84">
        <w:rPr>
          <w:rFonts w:cs="Arial"/>
          <w:sz w:val="24"/>
          <w:szCs w:val="24"/>
        </w:rPr>
        <w:t>s</w:t>
      </w:r>
      <w:r w:rsidR="00F94D4D">
        <w:rPr>
          <w:rFonts w:cs="Arial"/>
          <w:sz w:val="24"/>
          <w:szCs w:val="24"/>
        </w:rPr>
        <w:t>zkole</w:t>
      </w:r>
      <w:r w:rsidR="00E75FEB" w:rsidRPr="00A240F6">
        <w:rPr>
          <w:rFonts w:cs="Arial"/>
          <w:sz w:val="24"/>
          <w:szCs w:val="24"/>
        </w:rPr>
        <w:t xml:space="preserve"> </w:t>
      </w:r>
      <w:r w:rsidRPr="00A240F6">
        <w:rPr>
          <w:rFonts w:cs="Arial"/>
          <w:sz w:val="24"/>
          <w:szCs w:val="24"/>
        </w:rPr>
        <w:t>jest organizowana w formie:</w:t>
      </w:r>
    </w:p>
    <w:p w:rsidR="00B03105" w:rsidRPr="00A240F6" w:rsidRDefault="00B03105" w:rsidP="001D3FA1">
      <w:pPr>
        <w:numPr>
          <w:ilvl w:val="0"/>
          <w:numId w:val="91"/>
        </w:numPr>
        <w:tabs>
          <w:tab w:val="left" w:pos="0"/>
          <w:tab w:val="num" w:pos="284"/>
          <w:tab w:val="left" w:pos="426"/>
          <w:tab w:val="num" w:pos="2766"/>
        </w:tabs>
        <w:spacing w:before="120" w:after="120"/>
        <w:jc w:val="both"/>
        <w:rPr>
          <w:rFonts w:cs="Arial"/>
          <w:sz w:val="24"/>
          <w:szCs w:val="24"/>
        </w:rPr>
      </w:pPr>
      <w:r w:rsidRPr="00A240F6">
        <w:rPr>
          <w:rFonts w:cs="Arial"/>
          <w:sz w:val="24"/>
          <w:szCs w:val="24"/>
        </w:rPr>
        <w:t>bezpłatnych obiadów;</w:t>
      </w:r>
    </w:p>
    <w:p w:rsidR="00B03105" w:rsidRPr="00A240F6" w:rsidRDefault="00B03105" w:rsidP="001D3FA1">
      <w:pPr>
        <w:numPr>
          <w:ilvl w:val="0"/>
          <w:numId w:val="91"/>
        </w:numPr>
        <w:tabs>
          <w:tab w:val="left" w:pos="0"/>
          <w:tab w:val="num" w:pos="284"/>
          <w:tab w:val="left" w:pos="426"/>
          <w:tab w:val="num" w:pos="2766"/>
        </w:tabs>
        <w:spacing w:before="120" w:after="120"/>
        <w:jc w:val="both"/>
        <w:rPr>
          <w:rFonts w:cs="Arial"/>
          <w:sz w:val="24"/>
          <w:szCs w:val="24"/>
        </w:rPr>
      </w:pPr>
      <w:r w:rsidRPr="00A240F6">
        <w:rPr>
          <w:rFonts w:cs="Arial"/>
          <w:sz w:val="24"/>
          <w:szCs w:val="24"/>
        </w:rPr>
        <w:t>stypendiów socjalnych;</w:t>
      </w:r>
    </w:p>
    <w:p w:rsidR="00B03105" w:rsidRPr="00A240F6" w:rsidRDefault="00B03105" w:rsidP="001D3FA1">
      <w:pPr>
        <w:numPr>
          <w:ilvl w:val="0"/>
          <w:numId w:val="91"/>
        </w:numPr>
        <w:tabs>
          <w:tab w:val="left" w:pos="0"/>
          <w:tab w:val="num" w:pos="284"/>
          <w:tab w:val="left" w:pos="426"/>
          <w:tab w:val="num" w:pos="2766"/>
        </w:tabs>
        <w:spacing w:before="120" w:after="120"/>
        <w:jc w:val="both"/>
        <w:rPr>
          <w:rFonts w:cs="Arial"/>
          <w:sz w:val="24"/>
          <w:szCs w:val="24"/>
        </w:rPr>
      </w:pPr>
      <w:r w:rsidRPr="00A240F6">
        <w:rPr>
          <w:rFonts w:cs="Arial"/>
          <w:sz w:val="24"/>
          <w:szCs w:val="24"/>
        </w:rPr>
        <w:t>stypendiów za wyniki w nauce, osiągnięcia sportowe lub artystyczne;</w:t>
      </w:r>
    </w:p>
    <w:p w:rsidR="00B03105" w:rsidRPr="00A240F6" w:rsidRDefault="00B03105" w:rsidP="001D3FA1">
      <w:pPr>
        <w:numPr>
          <w:ilvl w:val="0"/>
          <w:numId w:val="91"/>
        </w:numPr>
        <w:tabs>
          <w:tab w:val="left" w:pos="0"/>
          <w:tab w:val="num" w:pos="284"/>
          <w:tab w:val="left" w:pos="426"/>
          <w:tab w:val="num" w:pos="2766"/>
        </w:tabs>
        <w:spacing w:before="120" w:after="120"/>
        <w:jc w:val="both"/>
        <w:rPr>
          <w:rFonts w:cs="Arial"/>
          <w:sz w:val="24"/>
          <w:szCs w:val="24"/>
        </w:rPr>
      </w:pPr>
      <w:r w:rsidRPr="00A240F6">
        <w:rPr>
          <w:rFonts w:cs="Arial"/>
          <w:sz w:val="24"/>
          <w:szCs w:val="24"/>
        </w:rPr>
        <w:t>pomocy rzeczowej lub żywnościowej;</w:t>
      </w:r>
    </w:p>
    <w:p w:rsidR="00B03105" w:rsidRPr="00A240F6" w:rsidRDefault="008E7BF8" w:rsidP="001D3FA1">
      <w:pPr>
        <w:numPr>
          <w:ilvl w:val="0"/>
          <w:numId w:val="91"/>
        </w:numPr>
        <w:tabs>
          <w:tab w:val="left" w:pos="0"/>
          <w:tab w:val="num" w:pos="284"/>
          <w:tab w:val="left" w:pos="426"/>
          <w:tab w:val="num" w:pos="2766"/>
        </w:tabs>
        <w:spacing w:before="120" w:after="120"/>
        <w:jc w:val="both"/>
        <w:rPr>
          <w:rFonts w:cs="Arial"/>
          <w:sz w:val="24"/>
          <w:szCs w:val="24"/>
        </w:rPr>
      </w:pPr>
      <w:r>
        <w:rPr>
          <w:rFonts w:cs="Arial"/>
          <w:sz w:val="24"/>
          <w:szCs w:val="24"/>
        </w:rPr>
        <w:t>programu: „W</w:t>
      </w:r>
      <w:r w:rsidR="00B03105" w:rsidRPr="00A240F6">
        <w:rPr>
          <w:rFonts w:cs="Arial"/>
          <w:sz w:val="24"/>
          <w:szCs w:val="24"/>
        </w:rPr>
        <w:t>yprawka szkolna”;</w:t>
      </w:r>
    </w:p>
    <w:p w:rsidR="00B03105" w:rsidRPr="00133100" w:rsidRDefault="00B03105" w:rsidP="001D3FA1">
      <w:pPr>
        <w:numPr>
          <w:ilvl w:val="0"/>
          <w:numId w:val="91"/>
        </w:numPr>
        <w:tabs>
          <w:tab w:val="left" w:pos="0"/>
          <w:tab w:val="num" w:pos="284"/>
          <w:tab w:val="left" w:pos="426"/>
          <w:tab w:val="num" w:pos="2766"/>
        </w:tabs>
        <w:spacing w:before="120" w:after="120"/>
        <w:jc w:val="both"/>
        <w:rPr>
          <w:rFonts w:cs="Arial"/>
          <w:sz w:val="24"/>
          <w:szCs w:val="24"/>
        </w:rPr>
      </w:pPr>
      <w:r w:rsidRPr="00A240F6">
        <w:rPr>
          <w:rFonts w:cs="Arial"/>
          <w:sz w:val="24"/>
          <w:szCs w:val="24"/>
        </w:rPr>
        <w:t>innych, w zależności od potrzeb i możliwości.</w:t>
      </w:r>
    </w:p>
    <w:p w:rsidR="00B03105" w:rsidRPr="00A33E84" w:rsidRDefault="00B03105" w:rsidP="001D3FA1">
      <w:pPr>
        <w:pStyle w:val="Akapitzlist"/>
        <w:numPr>
          <w:ilvl w:val="0"/>
          <w:numId w:val="87"/>
        </w:numPr>
        <w:tabs>
          <w:tab w:val="left" w:pos="0"/>
        </w:tabs>
        <w:spacing w:before="120" w:after="120" w:line="240" w:lineRule="auto"/>
        <w:contextualSpacing w:val="0"/>
        <w:jc w:val="both"/>
        <w:rPr>
          <w:rFonts w:cs="Arial"/>
          <w:bCs/>
          <w:sz w:val="24"/>
          <w:szCs w:val="24"/>
        </w:rPr>
      </w:pPr>
      <w:r w:rsidRPr="00A33E84">
        <w:rPr>
          <w:rFonts w:cs="Arial"/>
          <w:bCs/>
          <w:sz w:val="24"/>
          <w:szCs w:val="24"/>
        </w:rPr>
        <w:t>Uczniowi przysługuje prawo do pomocy materialnej ze środków przeznaczonych na ten cel w budżecie państwa lub budżecie właściwej jednostki samorządu terytorialnego.</w:t>
      </w:r>
    </w:p>
    <w:p w:rsidR="00B03105" w:rsidRPr="00133100" w:rsidRDefault="00B03105" w:rsidP="001D3FA1">
      <w:pPr>
        <w:pStyle w:val="Akapitzlist"/>
        <w:numPr>
          <w:ilvl w:val="0"/>
          <w:numId w:val="87"/>
        </w:numPr>
        <w:tabs>
          <w:tab w:val="left" w:pos="0"/>
        </w:tabs>
        <w:spacing w:before="120" w:after="120" w:line="240" w:lineRule="auto"/>
        <w:contextualSpacing w:val="0"/>
        <w:jc w:val="both"/>
        <w:rPr>
          <w:rFonts w:cs="Arial"/>
          <w:sz w:val="24"/>
          <w:szCs w:val="24"/>
        </w:rPr>
      </w:pPr>
      <w:r w:rsidRPr="00A33E84">
        <w:rPr>
          <w:rFonts w:cs="Arial"/>
          <w:bCs/>
          <w:sz w:val="24"/>
          <w:szCs w:val="24"/>
        </w:rPr>
        <w:lastRenderedPageBreak/>
        <w:t>Pomoc</w:t>
      </w:r>
      <w:r w:rsidRPr="00A240F6">
        <w:rPr>
          <w:rFonts w:cs="Arial"/>
          <w:sz w:val="24"/>
          <w:szCs w:val="24"/>
        </w:rPr>
        <w:t xml:space="preserve"> materialna ma charakter socjalny albo motywacyjny.</w:t>
      </w:r>
    </w:p>
    <w:p w:rsidR="00B03105" w:rsidRPr="00A240F6" w:rsidRDefault="00B03105" w:rsidP="001D3FA1">
      <w:pPr>
        <w:numPr>
          <w:ilvl w:val="0"/>
          <w:numId w:val="93"/>
        </w:numPr>
        <w:tabs>
          <w:tab w:val="left" w:pos="0"/>
          <w:tab w:val="left" w:pos="426"/>
        </w:tabs>
        <w:spacing w:before="120" w:after="120"/>
        <w:jc w:val="both"/>
        <w:rPr>
          <w:rFonts w:cs="Arial"/>
          <w:sz w:val="24"/>
          <w:szCs w:val="24"/>
        </w:rPr>
      </w:pPr>
      <w:r w:rsidRPr="00A240F6">
        <w:rPr>
          <w:rFonts w:cs="Arial"/>
          <w:sz w:val="24"/>
          <w:szCs w:val="24"/>
        </w:rPr>
        <w:t>świadczeniami pomocy materialnej o charakterze socjalnym są:</w:t>
      </w:r>
    </w:p>
    <w:p w:rsidR="00B03105" w:rsidRPr="00A240F6" w:rsidRDefault="00B03105" w:rsidP="001D3FA1">
      <w:pPr>
        <w:pStyle w:val="Akapitzlist"/>
        <w:numPr>
          <w:ilvl w:val="0"/>
          <w:numId w:val="94"/>
        </w:numPr>
        <w:spacing w:before="120" w:after="120" w:line="240" w:lineRule="auto"/>
        <w:contextualSpacing w:val="0"/>
        <w:jc w:val="both"/>
        <w:rPr>
          <w:rFonts w:cs="Arial"/>
          <w:sz w:val="24"/>
          <w:szCs w:val="24"/>
        </w:rPr>
      </w:pPr>
      <w:r w:rsidRPr="00A240F6">
        <w:rPr>
          <w:rFonts w:cs="Arial"/>
          <w:sz w:val="24"/>
          <w:szCs w:val="24"/>
        </w:rPr>
        <w:t>stypendium szkolne,</w:t>
      </w:r>
    </w:p>
    <w:p w:rsidR="00B03105" w:rsidRPr="00133100" w:rsidRDefault="00B03105" w:rsidP="001D3FA1">
      <w:pPr>
        <w:pStyle w:val="Akapitzlist"/>
        <w:numPr>
          <w:ilvl w:val="0"/>
          <w:numId w:val="94"/>
        </w:numPr>
        <w:spacing w:before="120" w:after="120" w:line="240" w:lineRule="auto"/>
        <w:contextualSpacing w:val="0"/>
        <w:jc w:val="both"/>
        <w:rPr>
          <w:rFonts w:cs="Arial"/>
          <w:sz w:val="24"/>
          <w:szCs w:val="24"/>
        </w:rPr>
      </w:pPr>
      <w:r w:rsidRPr="00A240F6">
        <w:rPr>
          <w:rFonts w:cs="Arial"/>
          <w:sz w:val="24"/>
          <w:szCs w:val="24"/>
        </w:rPr>
        <w:t>zasiłek szkolny;</w:t>
      </w:r>
    </w:p>
    <w:p w:rsidR="00B03105" w:rsidRPr="00133100" w:rsidRDefault="00B03105" w:rsidP="001D3FA1">
      <w:pPr>
        <w:numPr>
          <w:ilvl w:val="0"/>
          <w:numId w:val="93"/>
        </w:numPr>
        <w:tabs>
          <w:tab w:val="left" w:pos="0"/>
          <w:tab w:val="left" w:pos="426"/>
        </w:tabs>
        <w:spacing w:before="120" w:after="120"/>
        <w:jc w:val="both"/>
        <w:rPr>
          <w:rFonts w:cs="Arial"/>
          <w:sz w:val="24"/>
          <w:szCs w:val="24"/>
        </w:rPr>
      </w:pPr>
      <w:r w:rsidRPr="00A240F6">
        <w:rPr>
          <w:rFonts w:cs="Arial"/>
          <w:sz w:val="24"/>
          <w:szCs w:val="24"/>
        </w:rPr>
        <w:t>świadczeniami pomocy materialnej o charakterze motywacyjnym są:</w:t>
      </w:r>
    </w:p>
    <w:p w:rsidR="00B03105" w:rsidRPr="00A240F6" w:rsidRDefault="00B03105" w:rsidP="001D3FA1">
      <w:pPr>
        <w:pStyle w:val="Akapitzlist"/>
        <w:numPr>
          <w:ilvl w:val="0"/>
          <w:numId w:val="95"/>
        </w:numPr>
        <w:spacing w:before="120" w:after="120" w:line="240" w:lineRule="auto"/>
        <w:contextualSpacing w:val="0"/>
        <w:jc w:val="both"/>
        <w:rPr>
          <w:rFonts w:cs="Arial"/>
          <w:sz w:val="24"/>
          <w:szCs w:val="24"/>
        </w:rPr>
      </w:pPr>
      <w:r w:rsidRPr="00A240F6">
        <w:rPr>
          <w:rFonts w:cs="Arial"/>
          <w:sz w:val="24"/>
          <w:szCs w:val="24"/>
        </w:rPr>
        <w:t>stypendium za wyniki w nauce, za osiągnięcia sportowe lub artystyczne,</w:t>
      </w:r>
    </w:p>
    <w:p w:rsidR="00B03105" w:rsidRPr="00133100" w:rsidRDefault="00B03105" w:rsidP="001D3FA1">
      <w:pPr>
        <w:pStyle w:val="Akapitzlist"/>
        <w:numPr>
          <w:ilvl w:val="0"/>
          <w:numId w:val="95"/>
        </w:numPr>
        <w:spacing w:before="120" w:after="120" w:line="240" w:lineRule="auto"/>
        <w:contextualSpacing w:val="0"/>
        <w:jc w:val="both"/>
        <w:rPr>
          <w:rFonts w:cs="Arial"/>
          <w:sz w:val="24"/>
          <w:szCs w:val="24"/>
        </w:rPr>
      </w:pPr>
      <w:r w:rsidRPr="00A240F6">
        <w:rPr>
          <w:rFonts w:cs="Arial"/>
          <w:sz w:val="24"/>
          <w:szCs w:val="24"/>
        </w:rPr>
        <w:t>stypendium ministra właściwego do spraw oświaty i wychowania.</w:t>
      </w:r>
    </w:p>
    <w:p w:rsidR="00B03105" w:rsidRPr="008E7BF8" w:rsidRDefault="00B03105" w:rsidP="001D3FA1">
      <w:pPr>
        <w:pStyle w:val="Akapitzlist"/>
        <w:numPr>
          <w:ilvl w:val="0"/>
          <w:numId w:val="87"/>
        </w:numPr>
        <w:tabs>
          <w:tab w:val="left" w:pos="0"/>
        </w:tabs>
        <w:spacing w:before="120" w:after="120" w:line="240" w:lineRule="auto"/>
        <w:contextualSpacing w:val="0"/>
        <w:jc w:val="both"/>
        <w:rPr>
          <w:rFonts w:cs="Arial"/>
          <w:bCs/>
          <w:sz w:val="24"/>
          <w:szCs w:val="24"/>
        </w:rPr>
      </w:pPr>
      <w:r w:rsidRPr="008E7BF8">
        <w:rPr>
          <w:rFonts w:cs="Arial"/>
          <w:bCs/>
          <w:sz w:val="24"/>
          <w:szCs w:val="24"/>
        </w:rPr>
        <w:t>Uczniowi może być przyznana jednocześnie pomoc materialna o charakterze socjalnym i motywacyjnym.</w:t>
      </w:r>
    </w:p>
    <w:p w:rsidR="00B03105" w:rsidRPr="008E7BF8" w:rsidRDefault="00B03105" w:rsidP="001D3FA1">
      <w:pPr>
        <w:pStyle w:val="Akapitzlist"/>
        <w:numPr>
          <w:ilvl w:val="0"/>
          <w:numId w:val="87"/>
        </w:numPr>
        <w:tabs>
          <w:tab w:val="left" w:pos="0"/>
        </w:tabs>
        <w:spacing w:before="120" w:after="120" w:line="240" w:lineRule="auto"/>
        <w:contextualSpacing w:val="0"/>
        <w:jc w:val="both"/>
        <w:rPr>
          <w:rFonts w:cs="Arial"/>
          <w:bCs/>
          <w:sz w:val="24"/>
          <w:szCs w:val="24"/>
        </w:rPr>
      </w:pPr>
      <w:r w:rsidRPr="008E7BF8">
        <w:rPr>
          <w:rFonts w:cs="Arial"/>
          <w:bCs/>
          <w:sz w:val="24"/>
          <w:szCs w:val="24"/>
        </w:rPr>
        <w:t xml:space="preserve">Stypendium szkolne może otrzymać </w:t>
      </w:r>
      <w:r w:rsidR="00B76ED2">
        <w:rPr>
          <w:rFonts w:cs="Arial"/>
          <w:bCs/>
          <w:sz w:val="24"/>
          <w:szCs w:val="24"/>
        </w:rPr>
        <w:t>uczeń będący mieszkańcem gminy Siemyśl,</w:t>
      </w:r>
      <w:r w:rsidRPr="008E7BF8">
        <w:rPr>
          <w:rFonts w:cs="Arial"/>
          <w:bCs/>
          <w:sz w:val="24"/>
          <w:szCs w:val="24"/>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r w:rsidR="00626BA5">
        <w:rPr>
          <w:rFonts w:cs="Arial"/>
          <w:bCs/>
          <w:sz w:val="24"/>
          <w:szCs w:val="24"/>
        </w:rPr>
        <w:t xml:space="preserve">. </w:t>
      </w:r>
      <w:r w:rsidRPr="008E7BF8">
        <w:rPr>
          <w:rFonts w:cs="Arial"/>
          <w:bCs/>
          <w:sz w:val="24"/>
          <w:szCs w:val="24"/>
        </w:rPr>
        <w:t>Miesięczna wysokość dochodu na osobę w rodzinie ucznia uprawniająca do ubiegania się o stypendium szkolne nie może być większa niż kwota określona w każdym roku szkolnym przez właściwego ministra.</w:t>
      </w:r>
    </w:p>
    <w:p w:rsidR="00B03105" w:rsidRPr="00A240F6" w:rsidRDefault="00B03105" w:rsidP="001D3FA1">
      <w:pPr>
        <w:pStyle w:val="Akapitzlist"/>
        <w:numPr>
          <w:ilvl w:val="0"/>
          <w:numId w:val="87"/>
        </w:numPr>
        <w:tabs>
          <w:tab w:val="left" w:pos="0"/>
        </w:tabs>
        <w:spacing w:before="120" w:after="120" w:line="240" w:lineRule="auto"/>
        <w:contextualSpacing w:val="0"/>
        <w:jc w:val="both"/>
        <w:rPr>
          <w:rFonts w:cs="Arial"/>
          <w:sz w:val="24"/>
          <w:szCs w:val="24"/>
        </w:rPr>
      </w:pPr>
      <w:r w:rsidRPr="008E7BF8">
        <w:rPr>
          <w:rFonts w:cs="Arial"/>
          <w:bCs/>
          <w:sz w:val="24"/>
          <w:szCs w:val="24"/>
        </w:rPr>
        <w:t>Stypendium</w:t>
      </w:r>
      <w:r w:rsidRPr="00A240F6">
        <w:rPr>
          <w:rFonts w:cs="Arial"/>
          <w:sz w:val="24"/>
          <w:szCs w:val="24"/>
        </w:rPr>
        <w:t xml:space="preserve"> nie przysługuje:</w:t>
      </w:r>
    </w:p>
    <w:p w:rsidR="00B03105" w:rsidRPr="00A240F6" w:rsidRDefault="00B03105" w:rsidP="001D3FA1">
      <w:pPr>
        <w:numPr>
          <w:ilvl w:val="0"/>
          <w:numId w:val="96"/>
        </w:numPr>
        <w:tabs>
          <w:tab w:val="left" w:pos="0"/>
          <w:tab w:val="left" w:pos="426"/>
        </w:tabs>
        <w:spacing w:before="120" w:after="120"/>
        <w:jc w:val="both"/>
        <w:rPr>
          <w:rFonts w:cs="Arial"/>
          <w:sz w:val="24"/>
          <w:szCs w:val="24"/>
        </w:rPr>
      </w:pPr>
      <w:r w:rsidRPr="00A240F6">
        <w:rPr>
          <w:rFonts w:cs="Arial"/>
          <w:sz w:val="24"/>
          <w:szCs w:val="24"/>
        </w:rPr>
        <w:t>uczniom obowiązkowego wychowania przedszkolnego;</w:t>
      </w:r>
    </w:p>
    <w:p w:rsidR="00B03105" w:rsidRPr="00133100" w:rsidRDefault="00B03105" w:rsidP="001D3FA1">
      <w:pPr>
        <w:numPr>
          <w:ilvl w:val="0"/>
          <w:numId w:val="96"/>
        </w:numPr>
        <w:tabs>
          <w:tab w:val="left" w:pos="0"/>
          <w:tab w:val="num" w:pos="284"/>
          <w:tab w:val="left" w:pos="426"/>
        </w:tabs>
        <w:spacing w:before="120" w:after="120"/>
        <w:jc w:val="both"/>
        <w:rPr>
          <w:rFonts w:cs="Arial"/>
          <w:sz w:val="24"/>
          <w:szCs w:val="24"/>
        </w:rPr>
      </w:pPr>
      <w:r w:rsidRPr="00A240F6">
        <w:rPr>
          <w:rFonts w:cs="Arial"/>
          <w:sz w:val="24"/>
          <w:szCs w:val="24"/>
        </w:rPr>
        <w:t>uczniom, którzy n</w:t>
      </w:r>
      <w:r w:rsidR="00B76ED2">
        <w:rPr>
          <w:rFonts w:cs="Arial"/>
          <w:sz w:val="24"/>
          <w:szCs w:val="24"/>
        </w:rPr>
        <w:t>ie zamieszkują na terenie gminy Siemyśl;</w:t>
      </w:r>
    </w:p>
    <w:p w:rsidR="00B03105" w:rsidRPr="00133100" w:rsidRDefault="00B03105" w:rsidP="001D3FA1">
      <w:pPr>
        <w:numPr>
          <w:ilvl w:val="0"/>
          <w:numId w:val="97"/>
        </w:numPr>
        <w:tabs>
          <w:tab w:val="left" w:pos="0"/>
          <w:tab w:val="left" w:pos="426"/>
          <w:tab w:val="num" w:pos="993"/>
        </w:tabs>
        <w:spacing w:before="120" w:after="120"/>
        <w:jc w:val="both"/>
        <w:rPr>
          <w:rFonts w:cs="Arial"/>
          <w:sz w:val="24"/>
          <w:szCs w:val="24"/>
        </w:rPr>
      </w:pPr>
      <w:r w:rsidRPr="00A240F6">
        <w:rPr>
          <w:rFonts w:cs="Arial"/>
          <w:sz w:val="24"/>
          <w:szCs w:val="24"/>
        </w:rPr>
        <w:t>w przypadku uzyskiwania dochodu z prowadzenia gospodarstwa rolnego - np. zaświadczenie właściwego organu gminy o wielkości gospodarstwa rolnego wyrażonej w hektarach przeliczeniowych ogólnej powierzchni;</w:t>
      </w:r>
    </w:p>
    <w:p w:rsidR="00B03105" w:rsidRPr="00133100" w:rsidRDefault="00B03105" w:rsidP="001D3FA1">
      <w:pPr>
        <w:numPr>
          <w:ilvl w:val="0"/>
          <w:numId w:val="97"/>
        </w:numPr>
        <w:tabs>
          <w:tab w:val="left" w:pos="0"/>
          <w:tab w:val="left" w:pos="426"/>
          <w:tab w:val="num" w:pos="993"/>
        </w:tabs>
        <w:spacing w:before="120" w:after="120"/>
        <w:jc w:val="both"/>
        <w:rPr>
          <w:rFonts w:cs="Arial"/>
          <w:sz w:val="24"/>
          <w:szCs w:val="24"/>
        </w:rPr>
      </w:pPr>
      <w:r w:rsidRPr="00A240F6">
        <w:rPr>
          <w:rFonts w:cs="Arial"/>
          <w:sz w:val="24"/>
          <w:szCs w:val="24"/>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B03105" w:rsidRPr="00133100" w:rsidRDefault="00B76ED2" w:rsidP="001D3FA1">
      <w:pPr>
        <w:pStyle w:val="Akapitzlist"/>
        <w:numPr>
          <w:ilvl w:val="0"/>
          <w:numId w:val="87"/>
        </w:numPr>
        <w:tabs>
          <w:tab w:val="left" w:pos="0"/>
        </w:tabs>
        <w:spacing w:before="120" w:after="120" w:line="240" w:lineRule="auto"/>
        <w:contextualSpacing w:val="0"/>
        <w:jc w:val="both"/>
        <w:rPr>
          <w:rFonts w:cs="Arial"/>
          <w:sz w:val="24"/>
          <w:szCs w:val="24"/>
        </w:rPr>
      </w:pPr>
      <w:r>
        <w:rPr>
          <w:rFonts w:cs="Arial"/>
          <w:sz w:val="24"/>
          <w:szCs w:val="24"/>
        </w:rPr>
        <w:t>Rada Gminy</w:t>
      </w:r>
      <w:r w:rsidR="00B03105" w:rsidRPr="00A240F6">
        <w:rPr>
          <w:rFonts w:cs="Arial"/>
          <w:sz w:val="24"/>
          <w:szCs w:val="24"/>
        </w:rPr>
        <w:t xml:space="preserve"> uchwala regulamin udzielania pomocy materialnej o charakterze socjalnym dla uczniów zamieszkałych na terenie miasta, kierując się celami pomocy materi</w:t>
      </w:r>
      <w:r w:rsidR="00EC2D6D">
        <w:rPr>
          <w:rFonts w:cs="Arial"/>
          <w:sz w:val="24"/>
          <w:szCs w:val="24"/>
        </w:rPr>
        <w:t>alnej o charakterze socjalnym.</w:t>
      </w:r>
    </w:p>
    <w:p w:rsidR="00B03105" w:rsidRPr="00133100" w:rsidRDefault="00EC2D6D" w:rsidP="001D3FA1">
      <w:pPr>
        <w:pStyle w:val="Akapitzlist"/>
        <w:numPr>
          <w:ilvl w:val="0"/>
          <w:numId w:val="87"/>
        </w:numPr>
        <w:tabs>
          <w:tab w:val="left" w:pos="0"/>
        </w:tabs>
        <w:spacing w:before="120" w:after="120" w:line="240" w:lineRule="auto"/>
        <w:contextualSpacing w:val="0"/>
        <w:jc w:val="both"/>
        <w:rPr>
          <w:rFonts w:cs="Arial"/>
          <w:sz w:val="24"/>
          <w:szCs w:val="24"/>
        </w:rPr>
      </w:pPr>
      <w:r>
        <w:rPr>
          <w:rFonts w:cs="Arial"/>
          <w:sz w:val="24"/>
          <w:szCs w:val="24"/>
        </w:rPr>
        <w:t>S</w:t>
      </w:r>
      <w:r w:rsidR="00F94D4D">
        <w:rPr>
          <w:rFonts w:cs="Arial"/>
          <w:sz w:val="24"/>
          <w:szCs w:val="24"/>
        </w:rPr>
        <w:t>zkoła</w:t>
      </w:r>
      <w:r w:rsidR="00B03105" w:rsidRPr="00A240F6">
        <w:rPr>
          <w:rFonts w:cs="Arial"/>
          <w:sz w:val="24"/>
          <w:szCs w:val="24"/>
        </w:rPr>
        <w:t xml:space="preserve"> może udzielać stypendium za wyniki w nauce lub za osiągnięcia sportowe:</w:t>
      </w:r>
    </w:p>
    <w:p w:rsidR="00B03105" w:rsidRPr="00133100" w:rsidRDefault="00B03105" w:rsidP="001D3FA1">
      <w:pPr>
        <w:numPr>
          <w:ilvl w:val="0"/>
          <w:numId w:val="98"/>
        </w:numPr>
        <w:tabs>
          <w:tab w:val="left" w:pos="0"/>
          <w:tab w:val="left" w:pos="426"/>
        </w:tabs>
        <w:spacing w:before="120" w:after="120"/>
        <w:jc w:val="both"/>
        <w:rPr>
          <w:rFonts w:cs="Arial"/>
          <w:sz w:val="24"/>
          <w:szCs w:val="24"/>
        </w:rPr>
      </w:pPr>
      <w:r w:rsidRPr="00A240F6">
        <w:rPr>
          <w:rFonts w:cs="Arial"/>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B03105" w:rsidRPr="00133100" w:rsidRDefault="00B03105" w:rsidP="001D3FA1">
      <w:pPr>
        <w:numPr>
          <w:ilvl w:val="0"/>
          <w:numId w:val="98"/>
        </w:numPr>
        <w:tabs>
          <w:tab w:val="left" w:pos="0"/>
          <w:tab w:val="left" w:pos="426"/>
        </w:tabs>
        <w:spacing w:before="120" w:after="120"/>
        <w:jc w:val="both"/>
        <w:rPr>
          <w:rFonts w:cs="Arial"/>
          <w:sz w:val="24"/>
          <w:szCs w:val="24"/>
        </w:rPr>
      </w:pPr>
      <w:r w:rsidRPr="00A240F6">
        <w:rPr>
          <w:rFonts w:cs="Arial"/>
          <w:sz w:val="24"/>
          <w:szCs w:val="24"/>
        </w:rPr>
        <w:t xml:space="preserve">o przyznanie stypendium za wyniki w nauce lub za osiągnięcia sportowe uczeń może ubiegać się nie wcześniej niż po ukończeniu pierwszego okresu nauki w danym typie </w:t>
      </w:r>
      <w:r w:rsidR="00F94D4D">
        <w:rPr>
          <w:rFonts w:cs="Arial"/>
          <w:sz w:val="24"/>
          <w:szCs w:val="24"/>
        </w:rPr>
        <w:t>szkoły</w:t>
      </w:r>
      <w:r w:rsidRPr="00A240F6">
        <w:rPr>
          <w:rFonts w:cs="Arial"/>
          <w:sz w:val="24"/>
          <w:szCs w:val="24"/>
        </w:rPr>
        <w:t>, z zastrzeżeniem lit. a i b:</w:t>
      </w:r>
    </w:p>
    <w:p w:rsidR="00B03105" w:rsidRPr="00133100" w:rsidRDefault="00B03105" w:rsidP="001D3FA1">
      <w:pPr>
        <w:pStyle w:val="Akapitzlist"/>
        <w:numPr>
          <w:ilvl w:val="0"/>
          <w:numId w:val="100"/>
        </w:numPr>
        <w:spacing w:before="120" w:after="120" w:line="240" w:lineRule="auto"/>
        <w:contextualSpacing w:val="0"/>
        <w:jc w:val="both"/>
        <w:rPr>
          <w:rFonts w:cs="Arial"/>
          <w:sz w:val="24"/>
          <w:szCs w:val="24"/>
        </w:rPr>
      </w:pPr>
      <w:r w:rsidRPr="00A240F6">
        <w:rPr>
          <w:rFonts w:cs="Arial"/>
          <w:sz w:val="24"/>
          <w:szCs w:val="24"/>
        </w:rPr>
        <w:lastRenderedPageBreak/>
        <w:t xml:space="preserve">stypendium za wyniki w nauce nie udziela się uczniom klas I-III </w:t>
      </w:r>
      <w:r w:rsidR="00F94D4D">
        <w:rPr>
          <w:rFonts w:cs="Arial"/>
          <w:sz w:val="24"/>
          <w:szCs w:val="24"/>
        </w:rPr>
        <w:t>szkoły</w:t>
      </w:r>
      <w:r w:rsidRPr="00A240F6">
        <w:rPr>
          <w:rFonts w:cs="Arial"/>
          <w:sz w:val="24"/>
          <w:szCs w:val="24"/>
        </w:rPr>
        <w:t xml:space="preserve"> podstawowej oraz uczniom klasy IV </w:t>
      </w:r>
      <w:r w:rsidR="00F94D4D">
        <w:rPr>
          <w:rFonts w:cs="Arial"/>
          <w:sz w:val="24"/>
          <w:szCs w:val="24"/>
        </w:rPr>
        <w:t>szkoły</w:t>
      </w:r>
      <w:r w:rsidRPr="00A240F6">
        <w:rPr>
          <w:rFonts w:cs="Arial"/>
          <w:sz w:val="24"/>
          <w:szCs w:val="24"/>
        </w:rPr>
        <w:t xml:space="preserve"> podstawowej do ukończenia pierwszego okresu nauki,</w:t>
      </w:r>
    </w:p>
    <w:p w:rsidR="00B03105" w:rsidRPr="00133100" w:rsidRDefault="00B03105" w:rsidP="001D3FA1">
      <w:pPr>
        <w:pStyle w:val="Akapitzlist"/>
        <w:numPr>
          <w:ilvl w:val="0"/>
          <w:numId w:val="100"/>
        </w:numPr>
        <w:spacing w:before="120" w:after="120" w:line="240" w:lineRule="auto"/>
        <w:contextualSpacing w:val="0"/>
        <w:jc w:val="both"/>
        <w:rPr>
          <w:rFonts w:cs="Arial"/>
          <w:sz w:val="24"/>
          <w:szCs w:val="24"/>
        </w:rPr>
      </w:pPr>
      <w:r w:rsidRPr="00A240F6">
        <w:rPr>
          <w:rFonts w:cs="Arial"/>
          <w:sz w:val="24"/>
          <w:szCs w:val="24"/>
        </w:rPr>
        <w:t xml:space="preserve">stypendium za osiągnięcia sportowe nie udziela się uczniom klas I-III </w:t>
      </w:r>
      <w:r w:rsidR="00396C40">
        <w:rPr>
          <w:rFonts w:cs="Arial"/>
          <w:sz w:val="24"/>
          <w:szCs w:val="24"/>
        </w:rPr>
        <w:t>S</w:t>
      </w:r>
      <w:r w:rsidR="00F94D4D">
        <w:rPr>
          <w:rFonts w:cs="Arial"/>
          <w:sz w:val="24"/>
          <w:szCs w:val="24"/>
        </w:rPr>
        <w:t>zkoły</w:t>
      </w:r>
      <w:r w:rsidRPr="00A240F6">
        <w:rPr>
          <w:rFonts w:cs="Arial"/>
          <w:sz w:val="24"/>
          <w:szCs w:val="24"/>
        </w:rPr>
        <w:t xml:space="preserve"> podstawowej;</w:t>
      </w:r>
    </w:p>
    <w:p w:rsidR="00B03105" w:rsidRPr="0078488F" w:rsidRDefault="007D0820" w:rsidP="007D0820">
      <w:pPr>
        <w:tabs>
          <w:tab w:val="left" w:pos="0"/>
          <w:tab w:val="left" w:pos="426"/>
        </w:tabs>
        <w:spacing w:before="120" w:after="120"/>
        <w:jc w:val="both"/>
        <w:rPr>
          <w:rFonts w:cs="Arial"/>
          <w:sz w:val="24"/>
          <w:szCs w:val="24"/>
        </w:rPr>
      </w:pPr>
      <w:r w:rsidRPr="0078488F">
        <w:rPr>
          <w:rFonts w:cs="Arial"/>
          <w:sz w:val="24"/>
          <w:szCs w:val="24"/>
        </w:rPr>
        <w:t xml:space="preserve"> 3)  </w:t>
      </w:r>
      <w:r w:rsidR="00396C40" w:rsidRPr="0078488F">
        <w:rPr>
          <w:rFonts w:cs="Arial"/>
          <w:sz w:val="24"/>
          <w:szCs w:val="24"/>
        </w:rPr>
        <w:t>D</w:t>
      </w:r>
      <w:r w:rsidR="00B03105" w:rsidRPr="0078488F">
        <w:rPr>
          <w:rFonts w:cs="Arial"/>
          <w:sz w:val="24"/>
          <w:szCs w:val="24"/>
        </w:rPr>
        <w:t xml:space="preserve">yrektor </w:t>
      </w:r>
      <w:r w:rsidR="00396C40" w:rsidRPr="0078488F">
        <w:rPr>
          <w:rFonts w:cs="Arial"/>
          <w:sz w:val="24"/>
          <w:szCs w:val="24"/>
        </w:rPr>
        <w:t>S</w:t>
      </w:r>
      <w:r w:rsidR="00F94D4D" w:rsidRPr="0078488F">
        <w:rPr>
          <w:rFonts w:cs="Arial"/>
          <w:sz w:val="24"/>
          <w:szCs w:val="24"/>
        </w:rPr>
        <w:t>zkoły</w:t>
      </w:r>
      <w:r w:rsidR="00B03105" w:rsidRPr="0078488F">
        <w:rPr>
          <w:rFonts w:cs="Arial"/>
          <w:sz w:val="24"/>
          <w:szCs w:val="24"/>
        </w:rPr>
        <w:t xml:space="preserve"> powołuje w </w:t>
      </w:r>
      <w:r w:rsidR="00396C40" w:rsidRPr="0078488F">
        <w:rPr>
          <w:rFonts w:cs="Arial"/>
          <w:sz w:val="24"/>
          <w:szCs w:val="24"/>
        </w:rPr>
        <w:t>S</w:t>
      </w:r>
      <w:r w:rsidR="00F94D4D" w:rsidRPr="0078488F">
        <w:rPr>
          <w:rFonts w:cs="Arial"/>
          <w:sz w:val="24"/>
          <w:szCs w:val="24"/>
        </w:rPr>
        <w:t>zkole</w:t>
      </w:r>
      <w:r w:rsidR="00B03105" w:rsidRPr="0078488F">
        <w:rPr>
          <w:rFonts w:cs="Arial"/>
          <w:sz w:val="24"/>
          <w:szCs w:val="24"/>
        </w:rPr>
        <w:t xml:space="preserve"> komisję stypendialną;</w:t>
      </w:r>
    </w:p>
    <w:p w:rsidR="00B03105" w:rsidRPr="0078488F" w:rsidRDefault="0078488F" w:rsidP="007D0820">
      <w:pPr>
        <w:tabs>
          <w:tab w:val="left" w:pos="0"/>
          <w:tab w:val="left" w:pos="426"/>
        </w:tabs>
        <w:spacing w:before="120" w:after="120"/>
        <w:jc w:val="both"/>
        <w:rPr>
          <w:rFonts w:cs="Arial"/>
          <w:sz w:val="24"/>
          <w:szCs w:val="24"/>
        </w:rPr>
      </w:pPr>
      <w:r w:rsidRPr="0078488F">
        <w:rPr>
          <w:rFonts w:cs="Arial"/>
          <w:sz w:val="24"/>
          <w:szCs w:val="24"/>
        </w:rPr>
        <w:t xml:space="preserve"> 4)</w:t>
      </w:r>
      <w:r w:rsidR="007D0820" w:rsidRPr="0078488F">
        <w:rPr>
          <w:rFonts w:cs="Arial"/>
          <w:sz w:val="24"/>
          <w:szCs w:val="24"/>
        </w:rPr>
        <w:t xml:space="preserve"> </w:t>
      </w:r>
      <w:r w:rsidR="00B03105" w:rsidRPr="0078488F">
        <w:rPr>
          <w:rFonts w:cs="Arial"/>
          <w:sz w:val="24"/>
          <w:szCs w:val="24"/>
        </w:rPr>
        <w:t>średnią ocen ustala komisja stypendialna, po zasięgnięciu opinii rady pedagogicznej i samorządu uczniowskiego oraz uwzględniając poziom przewidzianych na ten cel środków;</w:t>
      </w:r>
    </w:p>
    <w:p w:rsidR="00B03105" w:rsidRPr="0078488F" w:rsidRDefault="0078488F" w:rsidP="0078488F">
      <w:pPr>
        <w:tabs>
          <w:tab w:val="left" w:pos="0"/>
          <w:tab w:val="left" w:pos="426"/>
        </w:tabs>
        <w:spacing w:before="120" w:after="120"/>
        <w:jc w:val="both"/>
        <w:rPr>
          <w:rFonts w:cs="Arial"/>
          <w:sz w:val="24"/>
          <w:szCs w:val="24"/>
        </w:rPr>
      </w:pPr>
      <w:r w:rsidRPr="0078488F">
        <w:rPr>
          <w:rFonts w:cs="Arial"/>
          <w:sz w:val="24"/>
          <w:szCs w:val="24"/>
        </w:rPr>
        <w:t>5)</w:t>
      </w:r>
      <w:r w:rsidR="007D0820" w:rsidRPr="0078488F">
        <w:rPr>
          <w:rFonts w:cs="Arial"/>
          <w:sz w:val="24"/>
          <w:szCs w:val="24"/>
        </w:rPr>
        <w:t xml:space="preserve"> </w:t>
      </w:r>
      <w:r w:rsidR="00B03105" w:rsidRPr="0078488F">
        <w:rPr>
          <w:rFonts w:cs="Arial"/>
          <w:sz w:val="24"/>
          <w:szCs w:val="24"/>
        </w:rPr>
        <w:t>wniosek o przyznanie stypendium za wyniki w nauce lub za osiągnięcia sportowe wychowawca klasy składa do komisji stypendialnej, która przekazuj</w:t>
      </w:r>
      <w:r w:rsidR="00396C40" w:rsidRPr="0078488F">
        <w:rPr>
          <w:rFonts w:cs="Arial"/>
          <w:sz w:val="24"/>
          <w:szCs w:val="24"/>
        </w:rPr>
        <w:t>e wniosek wraz ze swoją opinią D</w:t>
      </w:r>
      <w:r w:rsidR="00B03105" w:rsidRPr="0078488F">
        <w:rPr>
          <w:rFonts w:cs="Arial"/>
          <w:sz w:val="24"/>
          <w:szCs w:val="24"/>
        </w:rPr>
        <w:t xml:space="preserve">yrektorowi </w:t>
      </w:r>
      <w:r w:rsidR="00396C40" w:rsidRPr="0078488F">
        <w:rPr>
          <w:rFonts w:cs="Arial"/>
          <w:sz w:val="24"/>
          <w:szCs w:val="24"/>
        </w:rPr>
        <w:t>S</w:t>
      </w:r>
      <w:r w:rsidR="00F94D4D" w:rsidRPr="0078488F">
        <w:rPr>
          <w:rFonts w:cs="Arial"/>
          <w:sz w:val="24"/>
          <w:szCs w:val="24"/>
        </w:rPr>
        <w:t>zkoły</w:t>
      </w:r>
      <w:r w:rsidR="00B03105" w:rsidRPr="0078488F">
        <w:rPr>
          <w:rFonts w:cs="Arial"/>
          <w:sz w:val="24"/>
          <w:szCs w:val="24"/>
        </w:rPr>
        <w:t>;</w:t>
      </w:r>
    </w:p>
    <w:p w:rsidR="00B03105" w:rsidRPr="0078488F" w:rsidRDefault="0078488F" w:rsidP="0078488F">
      <w:pPr>
        <w:tabs>
          <w:tab w:val="left" w:pos="0"/>
          <w:tab w:val="left" w:pos="426"/>
        </w:tabs>
        <w:spacing w:before="120" w:after="120"/>
        <w:jc w:val="both"/>
        <w:rPr>
          <w:rFonts w:cs="Arial"/>
          <w:sz w:val="24"/>
          <w:szCs w:val="24"/>
        </w:rPr>
      </w:pPr>
      <w:r w:rsidRPr="0078488F">
        <w:rPr>
          <w:rFonts w:cs="Arial"/>
          <w:sz w:val="24"/>
          <w:szCs w:val="24"/>
        </w:rPr>
        <w:t xml:space="preserve">6) </w:t>
      </w:r>
      <w:r w:rsidR="00B03105" w:rsidRPr="0078488F">
        <w:rPr>
          <w:rFonts w:cs="Arial"/>
          <w:sz w:val="24"/>
          <w:szCs w:val="24"/>
        </w:rPr>
        <w:t>stypendium za wyniki w nauce lub za osiągnięcia sportowe jest wypłacane raz na rok;</w:t>
      </w:r>
    </w:p>
    <w:p w:rsidR="00B03105" w:rsidRPr="0078488F" w:rsidRDefault="0078488F" w:rsidP="0078488F">
      <w:pPr>
        <w:tabs>
          <w:tab w:val="left" w:pos="0"/>
          <w:tab w:val="left" w:pos="426"/>
        </w:tabs>
        <w:spacing w:before="120" w:after="120"/>
        <w:jc w:val="both"/>
        <w:rPr>
          <w:rFonts w:cs="Arial"/>
          <w:sz w:val="24"/>
          <w:szCs w:val="24"/>
        </w:rPr>
      </w:pPr>
      <w:r w:rsidRPr="0078488F">
        <w:rPr>
          <w:rFonts w:cs="Arial"/>
          <w:sz w:val="24"/>
          <w:szCs w:val="24"/>
        </w:rPr>
        <w:t xml:space="preserve">7) </w:t>
      </w:r>
      <w:r w:rsidR="00B03105" w:rsidRPr="0078488F">
        <w:rPr>
          <w:rFonts w:cs="Arial"/>
          <w:sz w:val="24"/>
          <w:szCs w:val="24"/>
        </w:rPr>
        <w:t xml:space="preserve">stypendium za wyniki w nauce lub za </w:t>
      </w:r>
      <w:r w:rsidR="00EF67E1" w:rsidRPr="0078488F">
        <w:rPr>
          <w:rFonts w:cs="Arial"/>
          <w:sz w:val="24"/>
          <w:szCs w:val="24"/>
        </w:rPr>
        <w:t>osiągnięcia sportowe przyznaje D</w:t>
      </w:r>
      <w:r w:rsidR="00B03105" w:rsidRPr="0078488F">
        <w:rPr>
          <w:rFonts w:cs="Arial"/>
          <w:sz w:val="24"/>
          <w:szCs w:val="24"/>
        </w:rPr>
        <w:t xml:space="preserve">yrektor </w:t>
      </w:r>
      <w:r w:rsidR="00EF67E1" w:rsidRPr="0078488F">
        <w:rPr>
          <w:rFonts w:cs="Arial"/>
          <w:sz w:val="24"/>
          <w:szCs w:val="24"/>
        </w:rPr>
        <w:t>S</w:t>
      </w:r>
      <w:r w:rsidR="00F94D4D" w:rsidRPr="0078488F">
        <w:rPr>
          <w:rFonts w:cs="Arial"/>
          <w:sz w:val="24"/>
          <w:szCs w:val="24"/>
        </w:rPr>
        <w:t>zkoły</w:t>
      </w:r>
      <w:r w:rsidRPr="0078488F">
        <w:rPr>
          <w:rFonts w:cs="Arial"/>
          <w:sz w:val="24"/>
          <w:szCs w:val="24"/>
        </w:rPr>
        <w:t>, po zasięgnięciu opinii Rady P</w:t>
      </w:r>
      <w:r w:rsidR="00B03105" w:rsidRPr="0078488F">
        <w:rPr>
          <w:rFonts w:cs="Arial"/>
          <w:sz w:val="24"/>
          <w:szCs w:val="24"/>
        </w:rPr>
        <w:t xml:space="preserve">edagogicznej, w ramach środków przyznanych przez organ prowadzący na ten cel w budżecie </w:t>
      </w:r>
      <w:r w:rsidR="00396C40" w:rsidRPr="0078488F">
        <w:rPr>
          <w:rFonts w:cs="Arial"/>
          <w:sz w:val="24"/>
          <w:szCs w:val="24"/>
        </w:rPr>
        <w:t>S</w:t>
      </w:r>
      <w:r w:rsidR="00F94D4D" w:rsidRPr="0078488F">
        <w:rPr>
          <w:rFonts w:cs="Arial"/>
          <w:sz w:val="24"/>
          <w:szCs w:val="24"/>
        </w:rPr>
        <w:t>zkoły</w:t>
      </w:r>
      <w:r w:rsidR="00B03105" w:rsidRPr="0078488F">
        <w:rPr>
          <w:rFonts w:cs="Arial"/>
          <w:sz w:val="24"/>
          <w:szCs w:val="24"/>
        </w:rPr>
        <w:t>.</w:t>
      </w:r>
      <w:r w:rsidRPr="0078488F">
        <w:rPr>
          <w:rFonts w:cs="Arial"/>
          <w:sz w:val="24"/>
          <w:szCs w:val="24"/>
        </w:rPr>
        <w:t xml:space="preserve">  </w:t>
      </w:r>
    </w:p>
    <w:p w:rsidR="00B03105" w:rsidRPr="00133100" w:rsidRDefault="00B03105" w:rsidP="001D3FA1">
      <w:pPr>
        <w:pStyle w:val="Akapitzlist"/>
        <w:numPr>
          <w:ilvl w:val="0"/>
          <w:numId w:val="87"/>
        </w:numPr>
        <w:tabs>
          <w:tab w:val="left" w:pos="0"/>
        </w:tabs>
        <w:spacing w:before="120" w:after="120" w:line="240" w:lineRule="auto"/>
        <w:contextualSpacing w:val="0"/>
        <w:jc w:val="both"/>
        <w:rPr>
          <w:rFonts w:cs="Arial"/>
          <w:sz w:val="24"/>
          <w:szCs w:val="24"/>
        </w:rPr>
      </w:pPr>
      <w:r w:rsidRPr="00A240F6">
        <w:rPr>
          <w:rFonts w:cs="Arial"/>
          <w:sz w:val="24"/>
          <w:szCs w:val="24"/>
        </w:rPr>
        <w:t>Udzielanie świadczeń pomocy materialnej o charakterze socjalnym należy do zadań własnych gminy.</w:t>
      </w:r>
    </w:p>
    <w:p w:rsidR="00B03105" w:rsidRPr="00A240F6" w:rsidRDefault="00E635BA" w:rsidP="00746756">
      <w:pPr>
        <w:pStyle w:val="paragraf"/>
        <w:spacing w:before="120" w:after="120"/>
        <w:ind w:firstLine="454"/>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114</w:t>
      </w:r>
      <w:r>
        <w:rPr>
          <w:rFonts w:cs="Arial"/>
          <w:sz w:val="24"/>
          <w:szCs w:val="24"/>
        </w:rPr>
        <w:t xml:space="preserve">. </w:t>
      </w:r>
      <w:r w:rsidR="00B03105" w:rsidRPr="00E058F3">
        <w:rPr>
          <w:rFonts w:cs="Arial"/>
          <w:sz w:val="24"/>
          <w:szCs w:val="24"/>
        </w:rPr>
        <w:t>1</w:t>
      </w:r>
      <w:r w:rsidR="00E058F3" w:rsidRPr="00E058F3">
        <w:rPr>
          <w:rFonts w:cs="Arial"/>
          <w:sz w:val="24"/>
          <w:szCs w:val="24"/>
        </w:rPr>
        <w:t>.</w:t>
      </w:r>
      <w:r w:rsidR="00B03105" w:rsidRPr="00A240F6">
        <w:rPr>
          <w:rFonts w:cs="Arial"/>
          <w:sz w:val="24"/>
          <w:szCs w:val="24"/>
        </w:rPr>
        <w:t xml:space="preserve"> </w:t>
      </w:r>
      <w:r w:rsidR="00E058F3">
        <w:rPr>
          <w:rFonts w:cs="Arial"/>
          <w:sz w:val="24"/>
          <w:szCs w:val="24"/>
        </w:rPr>
        <w:t>S</w:t>
      </w:r>
      <w:r w:rsidR="00F94D4D">
        <w:rPr>
          <w:rFonts w:cs="Arial"/>
          <w:sz w:val="24"/>
          <w:szCs w:val="24"/>
        </w:rPr>
        <w:t>zkoła</w:t>
      </w:r>
      <w:r w:rsidR="00B03105" w:rsidRPr="00A240F6">
        <w:rPr>
          <w:rFonts w:cs="Arial"/>
          <w:sz w:val="24"/>
          <w:szCs w:val="24"/>
        </w:rPr>
        <w:t xml:space="preserve"> prowadzi szeroką działalność z zakresu profilaktyki poprzez:</w:t>
      </w:r>
    </w:p>
    <w:p w:rsidR="00B03105" w:rsidRPr="00A240F6" w:rsidRDefault="00B03105" w:rsidP="001D3FA1">
      <w:pPr>
        <w:numPr>
          <w:ilvl w:val="0"/>
          <w:numId w:val="101"/>
        </w:numPr>
        <w:tabs>
          <w:tab w:val="left" w:pos="0"/>
          <w:tab w:val="left" w:pos="426"/>
        </w:tabs>
        <w:spacing w:before="120" w:after="120"/>
        <w:jc w:val="both"/>
        <w:rPr>
          <w:rFonts w:cs="Arial"/>
          <w:sz w:val="24"/>
          <w:szCs w:val="24"/>
        </w:rPr>
      </w:pPr>
      <w:r w:rsidRPr="00A240F6">
        <w:rPr>
          <w:rFonts w:cs="Arial"/>
          <w:sz w:val="24"/>
          <w:szCs w:val="24"/>
        </w:rPr>
        <w:t xml:space="preserve">realizację </w:t>
      </w:r>
      <w:r w:rsidRPr="00A240F6">
        <w:rPr>
          <w:rFonts w:cs="Arial"/>
          <w:noProof w:val="0"/>
          <w:sz w:val="24"/>
          <w:szCs w:val="24"/>
        </w:rPr>
        <w:t xml:space="preserve">przyjętych </w:t>
      </w:r>
      <w:r w:rsidR="00BF35F0" w:rsidRPr="00A240F6">
        <w:rPr>
          <w:rFonts w:cs="Arial"/>
          <w:sz w:val="24"/>
          <w:szCs w:val="24"/>
        </w:rPr>
        <w:t xml:space="preserve">zapisów w </w:t>
      </w:r>
      <w:r w:rsidRPr="00A240F6">
        <w:rPr>
          <w:rFonts w:cs="Arial"/>
          <w:sz w:val="24"/>
          <w:szCs w:val="24"/>
        </w:rPr>
        <w:t xml:space="preserve"> </w:t>
      </w:r>
      <w:r w:rsidR="00881FB4" w:rsidRPr="00881FB4">
        <w:rPr>
          <w:rFonts w:cs="Arial"/>
          <w:sz w:val="24"/>
          <w:szCs w:val="24"/>
        </w:rPr>
        <w:t>programie wychowawczo-p</w:t>
      </w:r>
      <w:r w:rsidR="00BF35F0" w:rsidRPr="00881FB4">
        <w:rPr>
          <w:rFonts w:cs="Arial"/>
          <w:sz w:val="24"/>
          <w:szCs w:val="24"/>
        </w:rPr>
        <w:t>rofilaktycznym</w:t>
      </w:r>
      <w:r w:rsidR="00BF35F0" w:rsidRPr="00E058F3">
        <w:rPr>
          <w:rFonts w:cs="Arial"/>
          <w:sz w:val="24"/>
          <w:szCs w:val="24"/>
        </w:rPr>
        <w:t>;</w:t>
      </w:r>
      <w:r w:rsidRPr="002F112F">
        <w:rPr>
          <w:rFonts w:cs="Arial"/>
          <w:sz w:val="24"/>
          <w:szCs w:val="24"/>
        </w:rPr>
        <w:t xml:space="preserve"> </w:t>
      </w:r>
    </w:p>
    <w:p w:rsidR="00B03105" w:rsidRPr="00A240F6" w:rsidRDefault="00B03105" w:rsidP="001D3FA1">
      <w:pPr>
        <w:numPr>
          <w:ilvl w:val="0"/>
          <w:numId w:val="101"/>
        </w:numPr>
        <w:tabs>
          <w:tab w:val="left" w:pos="0"/>
          <w:tab w:val="left" w:pos="426"/>
        </w:tabs>
        <w:spacing w:before="120" w:after="120"/>
        <w:jc w:val="both"/>
        <w:rPr>
          <w:rFonts w:cs="Arial"/>
          <w:sz w:val="24"/>
          <w:szCs w:val="24"/>
        </w:rPr>
      </w:pPr>
      <w:r w:rsidRPr="00A240F6">
        <w:rPr>
          <w:rFonts w:cs="Arial"/>
          <w:sz w:val="24"/>
          <w:szCs w:val="24"/>
        </w:rPr>
        <w:t>rozpoznawanie i analizowanie indywidualnych potrzeb i problemów uczniów;</w:t>
      </w:r>
    </w:p>
    <w:p w:rsidR="00B03105" w:rsidRPr="00A240F6" w:rsidRDefault="00B03105" w:rsidP="001D3FA1">
      <w:pPr>
        <w:numPr>
          <w:ilvl w:val="0"/>
          <w:numId w:val="101"/>
        </w:numPr>
        <w:tabs>
          <w:tab w:val="left" w:pos="0"/>
          <w:tab w:val="left" w:pos="426"/>
        </w:tabs>
        <w:spacing w:before="120" w:after="120"/>
        <w:jc w:val="both"/>
        <w:rPr>
          <w:rFonts w:cs="Arial"/>
          <w:sz w:val="24"/>
          <w:szCs w:val="24"/>
        </w:rPr>
      </w:pPr>
      <w:r w:rsidRPr="00A240F6">
        <w:rPr>
          <w:rFonts w:cs="Arial"/>
          <w:sz w:val="24"/>
          <w:szCs w:val="24"/>
        </w:rPr>
        <w:t>uświadamianie uczniom zagrożeń (agresja, przemoc, cyberprzemoc, uzależnienia) oraz konieczności dbania o własne zdrowie;</w:t>
      </w:r>
    </w:p>
    <w:p w:rsidR="00B03105" w:rsidRPr="00A240F6" w:rsidRDefault="00B03105" w:rsidP="001D3FA1">
      <w:pPr>
        <w:numPr>
          <w:ilvl w:val="0"/>
          <w:numId w:val="101"/>
        </w:numPr>
        <w:tabs>
          <w:tab w:val="left" w:pos="0"/>
          <w:tab w:val="left" w:pos="426"/>
        </w:tabs>
        <w:spacing w:before="120" w:after="120"/>
        <w:jc w:val="both"/>
        <w:rPr>
          <w:rFonts w:cs="Arial"/>
          <w:sz w:val="24"/>
          <w:szCs w:val="24"/>
        </w:rPr>
      </w:pPr>
      <w:r w:rsidRPr="00A240F6">
        <w:rPr>
          <w:rFonts w:cs="Arial"/>
          <w:sz w:val="24"/>
          <w:szCs w:val="24"/>
        </w:rPr>
        <w:t>realizację określonej tematyki na zajęciach z wychowawcą we współpracy z lekarzami i psychologami;</w:t>
      </w:r>
    </w:p>
    <w:p w:rsidR="00B03105" w:rsidRPr="00A240F6" w:rsidRDefault="00B03105" w:rsidP="001D3FA1">
      <w:pPr>
        <w:numPr>
          <w:ilvl w:val="0"/>
          <w:numId w:val="101"/>
        </w:numPr>
        <w:tabs>
          <w:tab w:val="left" w:pos="0"/>
          <w:tab w:val="left" w:pos="426"/>
        </w:tabs>
        <w:spacing w:before="120" w:after="120"/>
        <w:jc w:val="both"/>
        <w:rPr>
          <w:rFonts w:cs="Arial"/>
          <w:sz w:val="24"/>
          <w:szCs w:val="24"/>
        </w:rPr>
      </w:pPr>
      <w:r w:rsidRPr="00A240F6">
        <w:rPr>
          <w:rFonts w:cs="Arial"/>
          <w:sz w:val="24"/>
          <w:szCs w:val="24"/>
        </w:rPr>
        <w:t>działania opiekuńcze wychowawcy klasy, w tym rozpoznawanie relacji między rówieśnikami;</w:t>
      </w:r>
    </w:p>
    <w:p w:rsidR="00B03105" w:rsidRPr="00A240F6" w:rsidRDefault="00B03105" w:rsidP="001D3FA1">
      <w:pPr>
        <w:numPr>
          <w:ilvl w:val="0"/>
          <w:numId w:val="101"/>
        </w:numPr>
        <w:tabs>
          <w:tab w:val="left" w:pos="0"/>
          <w:tab w:val="left" w:pos="426"/>
        </w:tabs>
        <w:spacing w:before="120" w:after="120"/>
        <w:jc w:val="both"/>
        <w:rPr>
          <w:rFonts w:cs="Arial"/>
          <w:sz w:val="24"/>
          <w:szCs w:val="24"/>
        </w:rPr>
      </w:pPr>
      <w:r w:rsidRPr="00A240F6">
        <w:rPr>
          <w:rFonts w:cs="Arial"/>
          <w:sz w:val="24"/>
          <w:szCs w:val="24"/>
        </w:rPr>
        <w:t>działania pedagoga i psychologa szkolnego;</w:t>
      </w:r>
    </w:p>
    <w:p w:rsidR="00B03105" w:rsidRPr="00A240F6" w:rsidRDefault="00B03105" w:rsidP="001D3FA1">
      <w:pPr>
        <w:numPr>
          <w:ilvl w:val="0"/>
          <w:numId w:val="101"/>
        </w:numPr>
        <w:tabs>
          <w:tab w:val="left" w:pos="0"/>
          <w:tab w:val="left" w:pos="426"/>
        </w:tabs>
        <w:spacing w:before="120" w:after="120"/>
        <w:jc w:val="both"/>
        <w:rPr>
          <w:rFonts w:cs="Arial"/>
          <w:sz w:val="24"/>
          <w:szCs w:val="24"/>
        </w:rPr>
      </w:pPr>
      <w:r w:rsidRPr="00A240F6">
        <w:rPr>
          <w:rFonts w:cs="Arial"/>
          <w:sz w:val="24"/>
          <w:szCs w:val="24"/>
        </w:rPr>
        <w:t>współpr</w:t>
      </w:r>
      <w:r w:rsidR="00E058F3">
        <w:rPr>
          <w:rFonts w:cs="Arial"/>
          <w:sz w:val="24"/>
          <w:szCs w:val="24"/>
        </w:rPr>
        <w:t xml:space="preserve">acę z </w:t>
      </w:r>
      <w:r w:rsidR="00881FB4" w:rsidRPr="00881FB4">
        <w:rPr>
          <w:rFonts w:cs="Arial"/>
          <w:sz w:val="24"/>
          <w:szCs w:val="24"/>
        </w:rPr>
        <w:t>poradnią p</w:t>
      </w:r>
      <w:r w:rsidR="00E058F3" w:rsidRPr="00881FB4">
        <w:rPr>
          <w:rFonts w:cs="Arial"/>
          <w:sz w:val="24"/>
          <w:szCs w:val="24"/>
        </w:rPr>
        <w:t>sychologiczno-</w:t>
      </w:r>
      <w:r w:rsidR="00881FB4" w:rsidRPr="00881FB4">
        <w:rPr>
          <w:rFonts w:cs="Arial"/>
          <w:sz w:val="24"/>
          <w:szCs w:val="24"/>
        </w:rPr>
        <w:t>p</w:t>
      </w:r>
      <w:r w:rsidRPr="00881FB4">
        <w:rPr>
          <w:rFonts w:cs="Arial"/>
          <w:sz w:val="24"/>
          <w:szCs w:val="24"/>
        </w:rPr>
        <w:t>edagogiczną</w:t>
      </w:r>
      <w:r w:rsidRPr="00A240F6">
        <w:rPr>
          <w:rFonts w:cs="Arial"/>
          <w:sz w:val="24"/>
          <w:szCs w:val="24"/>
        </w:rPr>
        <w:t>, m.in. organizowanie zajęć integracyjnych, spotkań z psychologami,</w:t>
      </w:r>
    </w:p>
    <w:p w:rsidR="00B03105" w:rsidRPr="00A240F6" w:rsidRDefault="00B03105" w:rsidP="001D3FA1">
      <w:pPr>
        <w:numPr>
          <w:ilvl w:val="0"/>
          <w:numId w:val="101"/>
        </w:numPr>
        <w:tabs>
          <w:tab w:val="left" w:pos="0"/>
          <w:tab w:val="left" w:pos="426"/>
        </w:tabs>
        <w:spacing w:before="120" w:after="120"/>
        <w:jc w:val="both"/>
        <w:rPr>
          <w:rFonts w:cs="Arial"/>
          <w:sz w:val="24"/>
          <w:szCs w:val="24"/>
        </w:rPr>
      </w:pPr>
      <w:r w:rsidRPr="00A240F6">
        <w:rPr>
          <w:rFonts w:cs="Arial"/>
          <w:sz w:val="24"/>
          <w:szCs w:val="24"/>
        </w:rPr>
        <w:t>prowadzenie profilaktyki uzależnień,</w:t>
      </w:r>
    </w:p>
    <w:p w:rsidR="00B03105" w:rsidRPr="00133100" w:rsidRDefault="00995486" w:rsidP="001D3FA1">
      <w:pPr>
        <w:numPr>
          <w:ilvl w:val="0"/>
          <w:numId w:val="101"/>
        </w:numPr>
        <w:tabs>
          <w:tab w:val="left" w:pos="0"/>
          <w:tab w:val="left" w:pos="426"/>
        </w:tabs>
        <w:spacing w:before="120" w:after="120"/>
        <w:jc w:val="both"/>
        <w:rPr>
          <w:rFonts w:cs="Arial"/>
          <w:sz w:val="24"/>
          <w:szCs w:val="24"/>
        </w:rPr>
      </w:pPr>
      <w:r w:rsidRPr="002F112F">
        <w:rPr>
          <w:rFonts w:cs="Arial"/>
          <w:sz w:val="24"/>
          <w:szCs w:val="24"/>
        </w:rPr>
        <w:t>promoc</w:t>
      </w:r>
      <w:r w:rsidR="00B03105" w:rsidRPr="002F112F">
        <w:rPr>
          <w:rFonts w:cs="Arial"/>
          <w:sz w:val="24"/>
          <w:szCs w:val="24"/>
        </w:rPr>
        <w:t>ję zdrowia, zasad</w:t>
      </w:r>
      <w:r w:rsidR="00B03105" w:rsidRPr="00A240F6">
        <w:rPr>
          <w:rFonts w:cs="Arial"/>
          <w:color w:val="000000"/>
          <w:sz w:val="24"/>
          <w:szCs w:val="24"/>
        </w:rPr>
        <w:t xml:space="preserve"> poprawnego żywienia;</w:t>
      </w:r>
    </w:p>
    <w:p w:rsidR="00B03105" w:rsidRPr="00A240F6" w:rsidRDefault="00B46910" w:rsidP="00EF67E1">
      <w:pPr>
        <w:pStyle w:val="paragraf"/>
        <w:spacing w:before="120" w:after="120"/>
        <w:ind w:firstLine="709"/>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115</w:t>
      </w:r>
      <w:r w:rsidRPr="00BF028E">
        <w:rPr>
          <w:rFonts w:cs="Arial"/>
          <w:b/>
          <w:sz w:val="24"/>
          <w:szCs w:val="24"/>
        </w:rPr>
        <w:t>.</w:t>
      </w:r>
      <w:r>
        <w:rPr>
          <w:rFonts w:cs="Arial"/>
          <w:sz w:val="24"/>
          <w:szCs w:val="24"/>
        </w:rPr>
        <w:t xml:space="preserve"> </w:t>
      </w:r>
      <w:r w:rsidR="002F112F">
        <w:rPr>
          <w:rFonts w:cs="Arial"/>
          <w:sz w:val="24"/>
          <w:szCs w:val="24"/>
        </w:rPr>
        <w:t>S</w:t>
      </w:r>
      <w:r w:rsidR="00F94D4D">
        <w:rPr>
          <w:rFonts w:cs="Arial"/>
          <w:sz w:val="24"/>
          <w:szCs w:val="24"/>
        </w:rPr>
        <w:t>zkoła</w:t>
      </w:r>
      <w:r w:rsidR="00B03105" w:rsidRPr="00A240F6">
        <w:rPr>
          <w:rFonts w:cs="Arial"/>
          <w:sz w:val="24"/>
          <w:szCs w:val="24"/>
        </w:rPr>
        <w:t xml:space="preserve"> wspiera wszystkie akcje charytatywne, które zostały podjęte z ini</w:t>
      </w:r>
      <w:r w:rsidR="00995486" w:rsidRPr="00A240F6">
        <w:rPr>
          <w:rFonts w:cs="Arial"/>
          <w:sz w:val="24"/>
          <w:szCs w:val="24"/>
        </w:rPr>
        <w:t xml:space="preserve">cjatywy </w:t>
      </w:r>
      <w:r w:rsidR="00881FB4">
        <w:rPr>
          <w:rFonts w:cs="Arial"/>
          <w:sz w:val="24"/>
          <w:szCs w:val="24"/>
        </w:rPr>
        <w:t>S</w:t>
      </w:r>
      <w:r w:rsidR="00A72F67">
        <w:rPr>
          <w:rFonts w:cs="Arial"/>
          <w:sz w:val="24"/>
          <w:szCs w:val="24"/>
        </w:rPr>
        <w:t>amorządu</w:t>
      </w:r>
      <w:r w:rsidR="00995486" w:rsidRPr="00A240F6">
        <w:rPr>
          <w:rFonts w:cs="Arial"/>
          <w:sz w:val="24"/>
          <w:szCs w:val="24"/>
        </w:rPr>
        <w:t xml:space="preserve"> Uczniows</w:t>
      </w:r>
      <w:r w:rsidR="00881FB4">
        <w:rPr>
          <w:rFonts w:cs="Arial"/>
          <w:sz w:val="24"/>
          <w:szCs w:val="24"/>
        </w:rPr>
        <w:t>kiego lub realizowane w ramach szkolnego klubu w</w:t>
      </w:r>
      <w:r w:rsidR="004D069F" w:rsidRPr="00A240F6">
        <w:rPr>
          <w:rFonts w:cs="Arial"/>
          <w:sz w:val="24"/>
          <w:szCs w:val="24"/>
        </w:rPr>
        <w:t>olontariatu</w:t>
      </w:r>
      <w:r w:rsidR="00995486" w:rsidRPr="00A240F6">
        <w:rPr>
          <w:rFonts w:cs="Arial"/>
          <w:sz w:val="24"/>
          <w:szCs w:val="24"/>
        </w:rPr>
        <w:t>.</w:t>
      </w:r>
    </w:p>
    <w:p w:rsidR="00B03105" w:rsidRPr="00133100" w:rsidRDefault="00B46910" w:rsidP="00EF67E1">
      <w:pPr>
        <w:pStyle w:val="paragraf"/>
        <w:spacing w:before="120" w:after="120"/>
        <w:ind w:firstLine="709"/>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116</w:t>
      </w:r>
      <w:r w:rsidRPr="00BF028E">
        <w:rPr>
          <w:rFonts w:cs="Arial"/>
          <w:b/>
          <w:sz w:val="24"/>
          <w:szCs w:val="24"/>
        </w:rPr>
        <w:t>.</w:t>
      </w:r>
      <w:r>
        <w:rPr>
          <w:rFonts w:cs="Arial"/>
          <w:sz w:val="24"/>
          <w:szCs w:val="24"/>
        </w:rPr>
        <w:t xml:space="preserve"> </w:t>
      </w:r>
      <w:r w:rsidR="00B03105" w:rsidRPr="00A240F6">
        <w:rPr>
          <w:rFonts w:cs="Arial"/>
          <w:sz w:val="24"/>
          <w:szCs w:val="24"/>
        </w:rPr>
        <w:t>Każdy uczeń ma prawo skorzystać z dobrowolnego grupowego ubezpieczenia od następstw nieszczęśliwych wypadków.</w:t>
      </w:r>
    </w:p>
    <w:p w:rsidR="00B03105" w:rsidRPr="00A240F6" w:rsidRDefault="00B46910" w:rsidP="00EF67E1">
      <w:pPr>
        <w:pStyle w:val="paragraf"/>
        <w:spacing w:before="120" w:after="120"/>
        <w:ind w:firstLine="709"/>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117</w:t>
      </w:r>
      <w:r w:rsidRPr="00BF028E">
        <w:rPr>
          <w:rFonts w:cs="Arial"/>
          <w:b/>
          <w:sz w:val="24"/>
          <w:szCs w:val="24"/>
        </w:rPr>
        <w:t>.</w:t>
      </w:r>
      <w:r>
        <w:rPr>
          <w:rFonts w:cs="Arial"/>
          <w:sz w:val="24"/>
          <w:szCs w:val="24"/>
        </w:rPr>
        <w:t xml:space="preserve"> </w:t>
      </w:r>
      <w:r w:rsidR="00B03105" w:rsidRPr="002F112F">
        <w:rPr>
          <w:rFonts w:cs="Arial"/>
          <w:sz w:val="24"/>
          <w:szCs w:val="24"/>
        </w:rPr>
        <w:t>1.</w:t>
      </w:r>
      <w:r w:rsidR="00062188">
        <w:rPr>
          <w:rFonts w:cs="Arial"/>
          <w:sz w:val="24"/>
          <w:szCs w:val="24"/>
        </w:rPr>
        <w:t xml:space="preserve"> S</w:t>
      </w:r>
      <w:r w:rsidR="00F94D4D">
        <w:rPr>
          <w:rFonts w:cs="Arial"/>
          <w:sz w:val="24"/>
          <w:szCs w:val="24"/>
        </w:rPr>
        <w:t>zkoła</w:t>
      </w:r>
      <w:r w:rsidR="00B03105" w:rsidRPr="00A240F6">
        <w:rPr>
          <w:rFonts w:cs="Arial"/>
          <w:sz w:val="24"/>
          <w:szCs w:val="24"/>
        </w:rPr>
        <w:t xml:space="preserve"> pomaga uczniom w zawieraniu umów na początku każdego roku szkolnego, przedstawiając możliwość ubezpieczenia zbiorowego w jednym, wybranym przez Radę </w:t>
      </w:r>
      <w:r w:rsidR="00396C40">
        <w:rPr>
          <w:rFonts w:cs="Arial"/>
          <w:sz w:val="24"/>
          <w:szCs w:val="24"/>
        </w:rPr>
        <w:t>R</w:t>
      </w:r>
      <w:r w:rsidR="00F94D4D">
        <w:rPr>
          <w:rFonts w:cs="Arial"/>
          <w:sz w:val="24"/>
          <w:szCs w:val="24"/>
        </w:rPr>
        <w:t>odziców</w:t>
      </w:r>
      <w:r w:rsidR="00B03105" w:rsidRPr="00A240F6">
        <w:rPr>
          <w:rFonts w:cs="Arial"/>
          <w:sz w:val="24"/>
          <w:szCs w:val="24"/>
        </w:rPr>
        <w:t>, towarzystwie ubezpieczeniowym.</w:t>
      </w:r>
    </w:p>
    <w:p w:rsidR="00B03105" w:rsidRPr="00A240F6" w:rsidRDefault="00B03105" w:rsidP="001D3FA1">
      <w:pPr>
        <w:pStyle w:val="Akapitzlist"/>
        <w:numPr>
          <w:ilvl w:val="0"/>
          <w:numId w:val="102"/>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W uzasadnionych przypadkach, na wniosek</w:t>
      </w:r>
      <w:r w:rsidR="00396C40">
        <w:rPr>
          <w:rFonts w:cs="Arial"/>
          <w:sz w:val="24"/>
          <w:szCs w:val="24"/>
        </w:rPr>
        <w:t xml:space="preserve"> rodzica lub wychowawcy klasy, D</w:t>
      </w:r>
      <w:r w:rsidRPr="00A240F6">
        <w:rPr>
          <w:rFonts w:cs="Arial"/>
          <w:sz w:val="24"/>
          <w:szCs w:val="24"/>
        </w:rPr>
        <w:t xml:space="preserve">yrektor </w:t>
      </w:r>
      <w:r w:rsidR="00396C40">
        <w:rPr>
          <w:rFonts w:cs="Arial"/>
          <w:sz w:val="24"/>
          <w:szCs w:val="24"/>
        </w:rPr>
        <w:t>S</w:t>
      </w:r>
      <w:r w:rsidR="00F94D4D">
        <w:rPr>
          <w:rFonts w:cs="Arial"/>
          <w:sz w:val="24"/>
          <w:szCs w:val="24"/>
        </w:rPr>
        <w:t>zkoły</w:t>
      </w:r>
      <w:r w:rsidRPr="00A240F6">
        <w:rPr>
          <w:rFonts w:cs="Arial"/>
          <w:sz w:val="24"/>
          <w:szCs w:val="24"/>
        </w:rPr>
        <w:t xml:space="preserve"> może podjąć decyzję o zwolnieniu ucznia z opłat za ubezpieczenie przy zachowaniu ubezpieczenia.</w:t>
      </w:r>
    </w:p>
    <w:p w:rsidR="00B03105" w:rsidRPr="00A240F6" w:rsidRDefault="00B46910" w:rsidP="00EF67E1">
      <w:pPr>
        <w:pStyle w:val="paragraf"/>
        <w:spacing w:before="120" w:after="120"/>
        <w:ind w:firstLine="709"/>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118</w:t>
      </w:r>
      <w:r w:rsidRPr="00BF028E">
        <w:rPr>
          <w:rFonts w:cs="Arial"/>
          <w:b/>
          <w:sz w:val="24"/>
          <w:szCs w:val="24"/>
        </w:rPr>
        <w:t>.</w:t>
      </w:r>
      <w:r>
        <w:rPr>
          <w:rFonts w:cs="Arial"/>
          <w:sz w:val="24"/>
          <w:szCs w:val="24"/>
        </w:rPr>
        <w:t xml:space="preserve"> </w:t>
      </w:r>
      <w:r w:rsidR="00B03105" w:rsidRPr="00A240F6">
        <w:rPr>
          <w:rFonts w:cs="Arial"/>
          <w:sz w:val="24"/>
          <w:szCs w:val="24"/>
        </w:rPr>
        <w:t xml:space="preserve">Obowiązkiem wszystkich uczniów i nauczycieli </w:t>
      </w:r>
      <w:r w:rsidR="00396C40">
        <w:rPr>
          <w:rFonts w:cs="Arial"/>
          <w:sz w:val="24"/>
          <w:szCs w:val="24"/>
        </w:rPr>
        <w:t>S</w:t>
      </w:r>
      <w:r w:rsidR="00A72F67">
        <w:rPr>
          <w:rFonts w:cs="Arial"/>
          <w:sz w:val="24"/>
          <w:szCs w:val="24"/>
        </w:rPr>
        <w:t>zkoły</w:t>
      </w:r>
      <w:r w:rsidR="00B03105" w:rsidRPr="00A240F6">
        <w:rPr>
          <w:rFonts w:cs="Arial"/>
          <w:sz w:val="24"/>
          <w:szCs w:val="24"/>
        </w:rPr>
        <w:t xml:space="preserve"> jest posiadanie ubezpieczenia od następstw od nieszczęśliwych wypadków i kosztów leczenia podczas wyjazdów zagranicznych.</w:t>
      </w:r>
    </w:p>
    <w:p w:rsidR="00B03105" w:rsidRPr="005678C2" w:rsidRDefault="00B03105" w:rsidP="00FD6DE4">
      <w:pPr>
        <w:pStyle w:val="Tytu"/>
        <w:spacing w:before="120" w:after="120"/>
        <w:ind w:firstLine="0"/>
        <w:rPr>
          <w:rFonts w:ascii="Calibri" w:hAnsi="Calibri" w:cs="Arial"/>
          <w:szCs w:val="24"/>
        </w:rPr>
      </w:pPr>
    </w:p>
    <w:p w:rsidR="00F33EAB" w:rsidRDefault="00B03105" w:rsidP="00F33EAB">
      <w:pPr>
        <w:pStyle w:val="Nagwek2"/>
        <w:spacing w:before="0" w:after="0" w:line="240" w:lineRule="auto"/>
        <w:rPr>
          <w:b/>
        </w:rPr>
      </w:pPr>
      <w:bookmarkStart w:id="40" w:name="_Toc361441266"/>
      <w:bookmarkStart w:id="41" w:name="_Toc492414606"/>
      <w:r w:rsidRPr="00B35C83">
        <w:rPr>
          <w:b/>
        </w:rPr>
        <w:t xml:space="preserve">DZIAŁ </w:t>
      </w:r>
      <w:bookmarkEnd w:id="40"/>
      <w:r w:rsidR="00D22E1C">
        <w:rPr>
          <w:b/>
        </w:rPr>
        <w:t>XIII</w:t>
      </w:r>
      <w:r w:rsidR="00E662C7">
        <w:rPr>
          <w:b/>
        </w:rPr>
        <w:br/>
      </w:r>
      <w:r w:rsidR="00396C40">
        <w:rPr>
          <w:b/>
        </w:rPr>
        <w:t>Organy S</w:t>
      </w:r>
      <w:r w:rsidR="00B35C83" w:rsidRPr="00E662C7">
        <w:rPr>
          <w:b/>
        </w:rPr>
        <w:t>zkoły i ich kompetencje</w:t>
      </w:r>
      <w:bookmarkEnd w:id="41"/>
      <w:r w:rsidR="00B35C83" w:rsidRPr="00E662C7">
        <w:rPr>
          <w:b/>
        </w:rPr>
        <w:t xml:space="preserve">  </w:t>
      </w:r>
    </w:p>
    <w:p w:rsidR="00F33EAB" w:rsidRDefault="00F33EAB" w:rsidP="00F33EAB">
      <w:pPr>
        <w:pStyle w:val="Nagwek2"/>
        <w:spacing w:before="0" w:after="0" w:line="240" w:lineRule="auto"/>
        <w:rPr>
          <w:b/>
        </w:rPr>
      </w:pPr>
    </w:p>
    <w:p w:rsidR="00F33EAB" w:rsidRPr="00641CD9" w:rsidRDefault="00F33EAB" w:rsidP="00F33EAB">
      <w:pPr>
        <w:pStyle w:val="Nagwek2"/>
        <w:spacing w:before="0" w:after="0" w:line="240" w:lineRule="auto"/>
        <w:rPr>
          <w:b/>
        </w:rPr>
      </w:pPr>
      <w:r w:rsidRPr="00641CD9">
        <w:rPr>
          <w:b/>
        </w:rPr>
        <w:t>Rozdział 1</w:t>
      </w:r>
    </w:p>
    <w:p w:rsidR="00F33EAB" w:rsidRPr="00641CD9" w:rsidRDefault="00641CD9" w:rsidP="00F33EAB">
      <w:pPr>
        <w:rPr>
          <w:b/>
        </w:rPr>
      </w:pPr>
      <w:r w:rsidRPr="00641CD9">
        <w:rPr>
          <w:b/>
        </w:rPr>
        <w:t>Organy Szkoły</w:t>
      </w:r>
    </w:p>
    <w:p w:rsidR="00F33EAB" w:rsidRDefault="00F33EAB" w:rsidP="00F33EAB">
      <w:pPr>
        <w:pStyle w:val="Nagwek2"/>
        <w:spacing w:before="0" w:after="0" w:line="240" w:lineRule="auto"/>
        <w:rPr>
          <w:b/>
        </w:rPr>
      </w:pPr>
    </w:p>
    <w:p w:rsidR="00B03105" w:rsidRPr="00641CD9" w:rsidRDefault="00B46910" w:rsidP="00F33EAB">
      <w:pPr>
        <w:pStyle w:val="Nagwek2"/>
        <w:spacing w:before="0" w:after="0" w:line="240" w:lineRule="auto"/>
        <w:jc w:val="left"/>
        <w:rPr>
          <w:rFonts w:cs="Arial"/>
        </w:rPr>
      </w:pPr>
      <w:r w:rsidRPr="00641CD9">
        <w:rPr>
          <w:rFonts w:cs="Arial"/>
          <w:b/>
        </w:rPr>
        <w:t>§</w:t>
      </w:r>
      <w:r w:rsidR="00124187" w:rsidRPr="00641CD9">
        <w:rPr>
          <w:rFonts w:cs="Arial"/>
          <w:b/>
        </w:rPr>
        <w:t xml:space="preserve"> 119</w:t>
      </w:r>
      <w:r w:rsidRPr="00641CD9">
        <w:rPr>
          <w:rFonts w:cs="Arial"/>
          <w:b/>
        </w:rPr>
        <w:t>.</w:t>
      </w:r>
      <w:r w:rsidRPr="00641CD9">
        <w:rPr>
          <w:rFonts w:cs="Arial"/>
        </w:rPr>
        <w:t xml:space="preserve"> </w:t>
      </w:r>
      <w:r w:rsidR="00B03105" w:rsidRPr="00641CD9">
        <w:rPr>
          <w:rFonts w:cs="Arial"/>
        </w:rPr>
        <w:t xml:space="preserve">1. Organami </w:t>
      </w:r>
      <w:r w:rsidR="00396C40" w:rsidRPr="00641CD9">
        <w:rPr>
          <w:rFonts w:cs="Arial"/>
        </w:rPr>
        <w:t>S</w:t>
      </w:r>
      <w:r w:rsidR="00F94D4D" w:rsidRPr="00641CD9">
        <w:rPr>
          <w:rFonts w:cs="Arial"/>
        </w:rPr>
        <w:t>zkoły</w:t>
      </w:r>
      <w:r w:rsidR="00B03105" w:rsidRPr="00641CD9">
        <w:rPr>
          <w:rFonts w:cs="Arial"/>
        </w:rPr>
        <w:t xml:space="preserve"> są:</w:t>
      </w:r>
    </w:p>
    <w:p w:rsidR="00B03105" w:rsidRPr="00641CD9" w:rsidRDefault="00396C40" w:rsidP="001D3FA1">
      <w:pPr>
        <w:numPr>
          <w:ilvl w:val="0"/>
          <w:numId w:val="103"/>
        </w:numPr>
        <w:tabs>
          <w:tab w:val="left" w:pos="0"/>
          <w:tab w:val="left" w:pos="426"/>
        </w:tabs>
        <w:spacing w:before="120" w:after="120"/>
        <w:jc w:val="both"/>
        <w:rPr>
          <w:rFonts w:cs="Arial"/>
          <w:sz w:val="24"/>
          <w:szCs w:val="24"/>
        </w:rPr>
      </w:pPr>
      <w:r w:rsidRPr="00641CD9">
        <w:rPr>
          <w:rFonts w:cs="Arial"/>
          <w:sz w:val="24"/>
          <w:szCs w:val="24"/>
        </w:rPr>
        <w:t>D</w:t>
      </w:r>
      <w:r w:rsidR="00F94D4D" w:rsidRPr="00641CD9">
        <w:rPr>
          <w:rFonts w:cs="Arial"/>
          <w:sz w:val="24"/>
          <w:szCs w:val="24"/>
        </w:rPr>
        <w:t>yrektor</w:t>
      </w:r>
      <w:r w:rsidR="00B03105" w:rsidRPr="00641CD9">
        <w:rPr>
          <w:rFonts w:cs="Arial"/>
          <w:sz w:val="24"/>
          <w:szCs w:val="24"/>
        </w:rPr>
        <w:t xml:space="preserve"> </w:t>
      </w:r>
      <w:r w:rsidRPr="00641CD9">
        <w:rPr>
          <w:rFonts w:cs="Arial"/>
          <w:sz w:val="24"/>
          <w:szCs w:val="24"/>
        </w:rPr>
        <w:t>S</w:t>
      </w:r>
      <w:r w:rsidR="00A72F67" w:rsidRPr="00641CD9">
        <w:rPr>
          <w:rFonts w:cs="Arial"/>
          <w:sz w:val="24"/>
          <w:szCs w:val="24"/>
        </w:rPr>
        <w:t>zkoły</w:t>
      </w:r>
      <w:r w:rsidR="00B03105" w:rsidRPr="00641CD9">
        <w:rPr>
          <w:rFonts w:cs="Arial"/>
          <w:sz w:val="24"/>
          <w:szCs w:val="24"/>
        </w:rPr>
        <w:t>;</w:t>
      </w:r>
    </w:p>
    <w:p w:rsidR="00B03105" w:rsidRPr="00641CD9" w:rsidRDefault="00396C40" w:rsidP="001D3FA1">
      <w:pPr>
        <w:numPr>
          <w:ilvl w:val="0"/>
          <w:numId w:val="103"/>
        </w:numPr>
        <w:tabs>
          <w:tab w:val="left" w:pos="0"/>
          <w:tab w:val="left" w:pos="426"/>
        </w:tabs>
        <w:spacing w:before="120" w:after="120"/>
        <w:jc w:val="both"/>
        <w:rPr>
          <w:rFonts w:cs="Arial"/>
          <w:sz w:val="24"/>
          <w:szCs w:val="24"/>
        </w:rPr>
      </w:pPr>
      <w:r w:rsidRPr="00641CD9">
        <w:rPr>
          <w:rFonts w:cs="Arial"/>
          <w:sz w:val="24"/>
          <w:szCs w:val="24"/>
        </w:rPr>
        <w:t>R</w:t>
      </w:r>
      <w:r w:rsidR="00F94D4D" w:rsidRPr="00641CD9">
        <w:rPr>
          <w:rFonts w:cs="Arial"/>
          <w:sz w:val="24"/>
          <w:szCs w:val="24"/>
        </w:rPr>
        <w:t>ada</w:t>
      </w:r>
      <w:r w:rsidR="00B03105" w:rsidRPr="00641CD9">
        <w:rPr>
          <w:rFonts w:cs="Arial"/>
          <w:sz w:val="24"/>
          <w:szCs w:val="24"/>
        </w:rPr>
        <w:t xml:space="preserve"> </w:t>
      </w:r>
      <w:r w:rsidRPr="00641CD9">
        <w:rPr>
          <w:rFonts w:cs="Arial"/>
          <w:sz w:val="24"/>
          <w:szCs w:val="24"/>
        </w:rPr>
        <w:t>P</w:t>
      </w:r>
      <w:r w:rsidR="00F94D4D" w:rsidRPr="00641CD9">
        <w:rPr>
          <w:rFonts w:cs="Arial"/>
          <w:sz w:val="24"/>
          <w:szCs w:val="24"/>
        </w:rPr>
        <w:t>edagogiczna</w:t>
      </w:r>
      <w:r w:rsidR="00B03105" w:rsidRPr="00641CD9">
        <w:rPr>
          <w:rFonts w:cs="Arial"/>
          <w:sz w:val="24"/>
          <w:szCs w:val="24"/>
        </w:rPr>
        <w:t>;</w:t>
      </w:r>
    </w:p>
    <w:p w:rsidR="00B03105" w:rsidRPr="00641CD9" w:rsidRDefault="00396C40" w:rsidP="001D3FA1">
      <w:pPr>
        <w:numPr>
          <w:ilvl w:val="0"/>
          <w:numId w:val="103"/>
        </w:numPr>
        <w:tabs>
          <w:tab w:val="left" w:pos="0"/>
          <w:tab w:val="left" w:pos="426"/>
        </w:tabs>
        <w:spacing w:before="120" w:after="120"/>
        <w:jc w:val="both"/>
        <w:rPr>
          <w:rFonts w:cs="Arial"/>
          <w:sz w:val="24"/>
          <w:szCs w:val="24"/>
        </w:rPr>
      </w:pPr>
      <w:r w:rsidRPr="00641CD9">
        <w:rPr>
          <w:rFonts w:cs="Arial"/>
          <w:sz w:val="24"/>
          <w:szCs w:val="24"/>
        </w:rPr>
        <w:t>R</w:t>
      </w:r>
      <w:r w:rsidR="00F94D4D" w:rsidRPr="00641CD9">
        <w:rPr>
          <w:rFonts w:cs="Arial"/>
          <w:sz w:val="24"/>
          <w:szCs w:val="24"/>
        </w:rPr>
        <w:t>ada</w:t>
      </w:r>
      <w:r w:rsidR="00B03105" w:rsidRPr="00641CD9">
        <w:rPr>
          <w:rFonts w:cs="Arial"/>
          <w:sz w:val="24"/>
          <w:szCs w:val="24"/>
        </w:rPr>
        <w:t xml:space="preserve"> </w:t>
      </w:r>
      <w:r w:rsidRPr="00641CD9">
        <w:rPr>
          <w:rFonts w:cs="Arial"/>
          <w:sz w:val="24"/>
          <w:szCs w:val="24"/>
        </w:rPr>
        <w:t>R</w:t>
      </w:r>
      <w:r w:rsidR="00F94D4D" w:rsidRPr="00641CD9">
        <w:rPr>
          <w:rFonts w:cs="Arial"/>
          <w:sz w:val="24"/>
          <w:szCs w:val="24"/>
        </w:rPr>
        <w:t>odziców</w:t>
      </w:r>
      <w:r w:rsidR="00B03105" w:rsidRPr="00641CD9">
        <w:rPr>
          <w:rFonts w:cs="Arial"/>
          <w:sz w:val="24"/>
          <w:szCs w:val="24"/>
        </w:rPr>
        <w:t>;</w:t>
      </w:r>
    </w:p>
    <w:p w:rsidR="00B03105" w:rsidRPr="00641CD9" w:rsidRDefault="00396C40" w:rsidP="001D3FA1">
      <w:pPr>
        <w:numPr>
          <w:ilvl w:val="0"/>
          <w:numId w:val="103"/>
        </w:numPr>
        <w:tabs>
          <w:tab w:val="left" w:pos="0"/>
          <w:tab w:val="left" w:pos="426"/>
        </w:tabs>
        <w:spacing w:before="120" w:after="120"/>
        <w:jc w:val="both"/>
        <w:rPr>
          <w:rFonts w:cs="Arial"/>
          <w:sz w:val="24"/>
          <w:szCs w:val="24"/>
        </w:rPr>
      </w:pPr>
      <w:r w:rsidRPr="00641CD9">
        <w:rPr>
          <w:rFonts w:cs="Arial"/>
          <w:sz w:val="24"/>
          <w:szCs w:val="24"/>
        </w:rPr>
        <w:t>S</w:t>
      </w:r>
      <w:r w:rsidR="00F94D4D" w:rsidRPr="00641CD9">
        <w:rPr>
          <w:rFonts w:cs="Arial"/>
          <w:sz w:val="24"/>
          <w:szCs w:val="24"/>
        </w:rPr>
        <w:t>amorząd</w:t>
      </w:r>
      <w:r w:rsidR="00B03105" w:rsidRPr="00641CD9">
        <w:rPr>
          <w:rFonts w:cs="Arial"/>
          <w:sz w:val="24"/>
          <w:szCs w:val="24"/>
        </w:rPr>
        <w:t xml:space="preserve"> </w:t>
      </w:r>
      <w:r w:rsidRPr="00641CD9">
        <w:rPr>
          <w:rFonts w:cs="Arial"/>
          <w:sz w:val="24"/>
          <w:szCs w:val="24"/>
        </w:rPr>
        <w:t>U</w:t>
      </w:r>
      <w:r w:rsidR="00A72F67" w:rsidRPr="00641CD9">
        <w:rPr>
          <w:rFonts w:cs="Arial"/>
          <w:sz w:val="24"/>
          <w:szCs w:val="24"/>
        </w:rPr>
        <w:t>czniowski</w:t>
      </w:r>
      <w:r w:rsidR="00B03105" w:rsidRPr="00641CD9">
        <w:rPr>
          <w:rFonts w:cs="Arial"/>
          <w:sz w:val="24"/>
          <w:szCs w:val="24"/>
        </w:rPr>
        <w:t>.</w:t>
      </w:r>
    </w:p>
    <w:p w:rsidR="00B03105" w:rsidRPr="00641CD9" w:rsidRDefault="00B46910" w:rsidP="00EF67E1">
      <w:pPr>
        <w:pStyle w:val="paragraf"/>
        <w:spacing w:before="120" w:after="120"/>
        <w:ind w:firstLine="709"/>
        <w:jc w:val="both"/>
        <w:rPr>
          <w:rFonts w:cs="Arial"/>
          <w:sz w:val="24"/>
          <w:szCs w:val="24"/>
        </w:rPr>
      </w:pPr>
      <w:r w:rsidRPr="00641CD9">
        <w:rPr>
          <w:rFonts w:cs="Arial"/>
          <w:b/>
          <w:sz w:val="24"/>
          <w:szCs w:val="24"/>
        </w:rPr>
        <w:t>§</w:t>
      </w:r>
      <w:r w:rsidR="00124187" w:rsidRPr="00641CD9">
        <w:rPr>
          <w:rFonts w:cs="Arial"/>
          <w:b/>
          <w:sz w:val="24"/>
          <w:szCs w:val="24"/>
        </w:rPr>
        <w:t xml:space="preserve"> 120</w:t>
      </w:r>
      <w:r w:rsidR="00D46C48">
        <w:rPr>
          <w:rFonts w:cs="Arial"/>
          <w:sz w:val="24"/>
          <w:szCs w:val="24"/>
        </w:rPr>
        <w:t xml:space="preserve">. </w:t>
      </w:r>
      <w:r w:rsidR="00B03105" w:rsidRPr="00641CD9">
        <w:rPr>
          <w:rFonts w:cs="Arial"/>
          <w:sz w:val="24"/>
          <w:szCs w:val="24"/>
        </w:rPr>
        <w:t>Każ</w:t>
      </w:r>
      <w:r w:rsidR="00B76ED2" w:rsidRPr="00641CD9">
        <w:rPr>
          <w:rFonts w:cs="Arial"/>
          <w:sz w:val="24"/>
          <w:szCs w:val="24"/>
        </w:rPr>
        <w:t>dy z wymienionych organów</w:t>
      </w:r>
      <w:r w:rsidR="00B03105" w:rsidRPr="00641CD9">
        <w:rPr>
          <w:rFonts w:cs="Arial"/>
          <w:sz w:val="24"/>
          <w:szCs w:val="24"/>
        </w:rPr>
        <w:t xml:space="preserve"> działa zgodnie z ustawą </w:t>
      </w:r>
      <w:r w:rsidR="00641CD9" w:rsidRPr="00641CD9">
        <w:rPr>
          <w:rFonts w:cs="Arial"/>
          <w:sz w:val="24"/>
          <w:szCs w:val="24"/>
        </w:rPr>
        <w:t xml:space="preserve"> z dnia 14 grudnia 2016 r. </w:t>
      </w:r>
      <w:r w:rsidR="00F527AA" w:rsidRPr="00641CD9">
        <w:rPr>
          <w:rFonts w:cs="Arial"/>
          <w:sz w:val="24"/>
          <w:szCs w:val="24"/>
        </w:rPr>
        <w:t>Prawo oświatowe</w:t>
      </w:r>
      <w:r w:rsidR="00467938" w:rsidRPr="00641CD9">
        <w:rPr>
          <w:rFonts w:cs="Arial"/>
          <w:sz w:val="24"/>
          <w:szCs w:val="24"/>
        </w:rPr>
        <w:t xml:space="preserve"> i ustawą o systemie oświaty</w:t>
      </w:r>
      <w:r w:rsidR="00B03105" w:rsidRPr="00641CD9">
        <w:rPr>
          <w:rFonts w:cs="Arial"/>
          <w:sz w:val="24"/>
          <w:szCs w:val="24"/>
        </w:rPr>
        <w:t>. Organy kolegialne funkcjonują według odrębnych regulaminów, uchwalonych przez te organy. Regulaminy te nie mogą być sprzeczne ze</w:t>
      </w:r>
      <w:r w:rsidR="00396C40" w:rsidRPr="00641CD9">
        <w:rPr>
          <w:rFonts w:cs="Arial"/>
          <w:sz w:val="24"/>
          <w:szCs w:val="24"/>
        </w:rPr>
        <w:t xml:space="preserve"> S</w:t>
      </w:r>
      <w:r w:rsidR="00B03105" w:rsidRPr="00641CD9">
        <w:rPr>
          <w:rFonts w:cs="Arial"/>
          <w:sz w:val="24"/>
          <w:szCs w:val="24"/>
        </w:rPr>
        <w:t xml:space="preserve">tatutem </w:t>
      </w:r>
      <w:r w:rsidR="00396C40" w:rsidRPr="00641CD9">
        <w:rPr>
          <w:rFonts w:cs="Arial"/>
          <w:sz w:val="24"/>
          <w:szCs w:val="24"/>
        </w:rPr>
        <w:t>S</w:t>
      </w:r>
      <w:r w:rsidR="00F94D4D" w:rsidRPr="00641CD9">
        <w:rPr>
          <w:rFonts w:cs="Arial"/>
          <w:sz w:val="24"/>
          <w:szCs w:val="24"/>
        </w:rPr>
        <w:t>zkoły</w:t>
      </w:r>
      <w:r w:rsidR="00B03105" w:rsidRPr="00641CD9">
        <w:rPr>
          <w:rFonts w:cs="Arial"/>
          <w:sz w:val="24"/>
          <w:szCs w:val="24"/>
        </w:rPr>
        <w:t>.</w:t>
      </w:r>
    </w:p>
    <w:p w:rsidR="00D15691" w:rsidRPr="00A011E7" w:rsidRDefault="00641CD9" w:rsidP="00126A1D">
      <w:pPr>
        <w:pStyle w:val="Nagwek3"/>
        <w:spacing w:line="240" w:lineRule="auto"/>
        <w:rPr>
          <w:b/>
          <w:sz w:val="22"/>
          <w:szCs w:val="22"/>
        </w:rPr>
      </w:pPr>
      <w:bookmarkStart w:id="42" w:name="_Toc492414607"/>
      <w:r w:rsidRPr="00641CD9">
        <w:rPr>
          <w:b/>
          <w:sz w:val="22"/>
          <w:szCs w:val="22"/>
        </w:rPr>
        <w:t>Rozdział  2</w:t>
      </w:r>
      <w:r w:rsidR="00396C40">
        <w:rPr>
          <w:b/>
          <w:sz w:val="22"/>
          <w:szCs w:val="22"/>
        </w:rPr>
        <w:br/>
        <w:t>Dyrektor S</w:t>
      </w:r>
      <w:r w:rsidR="00D15691" w:rsidRPr="00A011E7">
        <w:rPr>
          <w:b/>
          <w:sz w:val="22"/>
          <w:szCs w:val="22"/>
        </w:rPr>
        <w:t>zkoły</w:t>
      </w:r>
      <w:bookmarkEnd w:id="42"/>
    </w:p>
    <w:p w:rsidR="00B03105" w:rsidRPr="00A240F6" w:rsidRDefault="00A011E7" w:rsidP="00EF67E1">
      <w:pPr>
        <w:pStyle w:val="paragraf"/>
        <w:spacing w:before="120" w:after="120"/>
        <w:ind w:firstLine="709"/>
        <w:jc w:val="both"/>
        <w:rPr>
          <w:rFonts w:cs="Arial"/>
          <w:sz w:val="24"/>
          <w:szCs w:val="24"/>
        </w:rPr>
      </w:pPr>
      <w:r w:rsidRPr="00BF028E">
        <w:rPr>
          <w:rFonts w:cs="Arial"/>
          <w:b/>
          <w:sz w:val="24"/>
          <w:szCs w:val="24"/>
        </w:rPr>
        <w:t>§</w:t>
      </w:r>
      <w:r w:rsidR="00124187">
        <w:rPr>
          <w:rFonts w:cs="Arial"/>
          <w:b/>
          <w:sz w:val="24"/>
          <w:szCs w:val="24"/>
        </w:rPr>
        <w:t xml:space="preserve"> 121</w:t>
      </w:r>
      <w:r>
        <w:rPr>
          <w:rFonts w:cs="Arial"/>
          <w:sz w:val="24"/>
          <w:szCs w:val="24"/>
        </w:rPr>
        <w:t xml:space="preserve">. </w:t>
      </w:r>
      <w:r w:rsidR="00641CD9">
        <w:rPr>
          <w:rFonts w:cs="Arial"/>
          <w:sz w:val="24"/>
          <w:szCs w:val="24"/>
        </w:rPr>
        <w:t>1.</w:t>
      </w:r>
      <w:r w:rsidR="00C62A88">
        <w:rPr>
          <w:rFonts w:cs="Arial"/>
          <w:sz w:val="24"/>
          <w:szCs w:val="24"/>
        </w:rPr>
        <w:t xml:space="preserve"> </w:t>
      </w:r>
      <w:r w:rsidR="00D15691">
        <w:rPr>
          <w:rFonts w:cs="Arial"/>
          <w:sz w:val="24"/>
          <w:szCs w:val="24"/>
        </w:rPr>
        <w:t>D</w:t>
      </w:r>
      <w:r w:rsidR="00F94D4D">
        <w:rPr>
          <w:rFonts w:cs="Arial"/>
          <w:sz w:val="24"/>
          <w:szCs w:val="24"/>
        </w:rPr>
        <w:t>yrektor</w:t>
      </w:r>
      <w:r w:rsidR="00B03105" w:rsidRPr="00A240F6">
        <w:rPr>
          <w:rFonts w:cs="Arial"/>
          <w:sz w:val="24"/>
          <w:szCs w:val="24"/>
        </w:rPr>
        <w:t xml:space="preserve"> </w:t>
      </w:r>
      <w:r w:rsidR="00396C40">
        <w:rPr>
          <w:rFonts w:cs="Arial"/>
          <w:sz w:val="24"/>
          <w:szCs w:val="24"/>
        </w:rPr>
        <w:t>S</w:t>
      </w:r>
      <w:r w:rsidR="00F94D4D">
        <w:rPr>
          <w:rFonts w:cs="Arial"/>
          <w:sz w:val="24"/>
          <w:szCs w:val="24"/>
        </w:rPr>
        <w:t>zkoły</w:t>
      </w:r>
      <w:r w:rsidR="00B03105" w:rsidRPr="00A240F6">
        <w:rPr>
          <w:rFonts w:cs="Arial"/>
          <w:sz w:val="24"/>
          <w:szCs w:val="24"/>
        </w:rPr>
        <w:t>:</w:t>
      </w:r>
    </w:p>
    <w:p w:rsidR="00B03105" w:rsidRPr="00A240F6" w:rsidRDefault="00396C40" w:rsidP="001D3FA1">
      <w:pPr>
        <w:numPr>
          <w:ilvl w:val="0"/>
          <w:numId w:val="106"/>
        </w:numPr>
        <w:tabs>
          <w:tab w:val="left" w:pos="0"/>
          <w:tab w:val="left" w:pos="426"/>
        </w:tabs>
        <w:spacing w:before="120" w:after="120"/>
        <w:jc w:val="both"/>
        <w:rPr>
          <w:rFonts w:cs="Arial"/>
          <w:sz w:val="24"/>
          <w:szCs w:val="24"/>
        </w:rPr>
      </w:pPr>
      <w:r>
        <w:rPr>
          <w:rFonts w:cs="Arial"/>
          <w:sz w:val="24"/>
          <w:szCs w:val="24"/>
        </w:rPr>
        <w:t>kieruje S</w:t>
      </w:r>
      <w:r w:rsidR="00B03105" w:rsidRPr="00A240F6">
        <w:rPr>
          <w:rFonts w:cs="Arial"/>
          <w:sz w:val="24"/>
          <w:szCs w:val="24"/>
        </w:rPr>
        <w:t>zkołą  jako jednostką samorządu terytorialnego;</w:t>
      </w:r>
      <w:r w:rsidR="00B03105" w:rsidRPr="00C62A88">
        <w:rPr>
          <w:rFonts w:cs="Arial"/>
          <w:sz w:val="24"/>
          <w:szCs w:val="24"/>
        </w:rPr>
        <w:t xml:space="preserve"> </w:t>
      </w:r>
    </w:p>
    <w:p w:rsidR="00B03105" w:rsidRPr="00A240F6" w:rsidRDefault="00B03105" w:rsidP="001D3FA1">
      <w:pPr>
        <w:numPr>
          <w:ilvl w:val="0"/>
          <w:numId w:val="106"/>
        </w:numPr>
        <w:tabs>
          <w:tab w:val="left" w:pos="0"/>
          <w:tab w:val="left" w:pos="426"/>
        </w:tabs>
        <w:spacing w:before="120" w:after="120"/>
        <w:jc w:val="both"/>
        <w:rPr>
          <w:rFonts w:cs="Arial"/>
          <w:sz w:val="24"/>
          <w:szCs w:val="24"/>
        </w:rPr>
      </w:pPr>
      <w:r w:rsidRPr="00A240F6">
        <w:rPr>
          <w:rFonts w:cs="Arial"/>
          <w:sz w:val="24"/>
          <w:szCs w:val="24"/>
        </w:rPr>
        <w:t>j</w:t>
      </w:r>
      <w:r w:rsidR="00C62A88">
        <w:rPr>
          <w:rFonts w:cs="Arial"/>
          <w:sz w:val="24"/>
          <w:szCs w:val="24"/>
        </w:rPr>
        <w:t xml:space="preserve">est osobą działającą w imieniu </w:t>
      </w:r>
      <w:r w:rsidRPr="00A240F6">
        <w:rPr>
          <w:rFonts w:cs="Arial"/>
          <w:sz w:val="24"/>
          <w:szCs w:val="24"/>
        </w:rPr>
        <w:t>pracodawcy;</w:t>
      </w:r>
    </w:p>
    <w:p w:rsidR="00C62A88" w:rsidRPr="00641CD9" w:rsidRDefault="00621EBF" w:rsidP="00641CD9">
      <w:pPr>
        <w:numPr>
          <w:ilvl w:val="0"/>
          <w:numId w:val="106"/>
        </w:numPr>
        <w:tabs>
          <w:tab w:val="left" w:pos="0"/>
          <w:tab w:val="left" w:pos="426"/>
        </w:tabs>
        <w:spacing w:before="120" w:after="120"/>
        <w:jc w:val="both"/>
        <w:rPr>
          <w:rFonts w:cs="Arial"/>
          <w:sz w:val="24"/>
          <w:szCs w:val="24"/>
        </w:rPr>
      </w:pPr>
      <w:r>
        <w:rPr>
          <w:rFonts w:cs="Arial"/>
          <w:sz w:val="24"/>
          <w:szCs w:val="24"/>
        </w:rPr>
        <w:t>jest p</w:t>
      </w:r>
      <w:r w:rsidR="00B03105" w:rsidRPr="00A240F6">
        <w:rPr>
          <w:rFonts w:cs="Arial"/>
          <w:sz w:val="24"/>
          <w:szCs w:val="24"/>
        </w:rPr>
        <w:t xml:space="preserve">rzewodniczącym </w:t>
      </w:r>
      <w:r w:rsidR="005805D6">
        <w:rPr>
          <w:rFonts w:cs="Arial"/>
          <w:sz w:val="24"/>
          <w:szCs w:val="24"/>
        </w:rPr>
        <w:t>R</w:t>
      </w:r>
      <w:r w:rsidR="00A72F67">
        <w:rPr>
          <w:rFonts w:cs="Arial"/>
          <w:sz w:val="24"/>
          <w:szCs w:val="24"/>
        </w:rPr>
        <w:t>ady</w:t>
      </w:r>
      <w:r w:rsidR="005805D6">
        <w:rPr>
          <w:rFonts w:cs="Arial"/>
          <w:sz w:val="24"/>
          <w:szCs w:val="24"/>
        </w:rPr>
        <w:t xml:space="preserve"> P</w:t>
      </w:r>
      <w:r w:rsidR="00B03105" w:rsidRPr="00A240F6">
        <w:rPr>
          <w:rFonts w:cs="Arial"/>
          <w:sz w:val="24"/>
          <w:szCs w:val="24"/>
        </w:rPr>
        <w:t>edagogicznej;</w:t>
      </w:r>
    </w:p>
    <w:p w:rsidR="00B03105" w:rsidRPr="00C62A88" w:rsidRDefault="00C62A88" w:rsidP="001D3FA1">
      <w:pPr>
        <w:pStyle w:val="Akapitzlist"/>
        <w:numPr>
          <w:ilvl w:val="0"/>
          <w:numId w:val="104"/>
        </w:numPr>
        <w:tabs>
          <w:tab w:val="left" w:pos="0"/>
          <w:tab w:val="num" w:pos="426"/>
        </w:tabs>
        <w:spacing w:before="120" w:after="120" w:line="240" w:lineRule="auto"/>
        <w:contextualSpacing w:val="0"/>
        <w:jc w:val="both"/>
        <w:rPr>
          <w:rFonts w:cs="Arial"/>
          <w:sz w:val="24"/>
          <w:szCs w:val="24"/>
        </w:rPr>
      </w:pPr>
      <w:r w:rsidRPr="00A240F6">
        <w:rPr>
          <w:rFonts w:cs="Arial"/>
          <w:sz w:val="24"/>
          <w:szCs w:val="24"/>
        </w:rPr>
        <w:t xml:space="preserve">Ogólny zakres kompetencji, zadań i obowiązków </w:t>
      </w:r>
      <w:r w:rsidR="005805D6">
        <w:rPr>
          <w:rFonts w:cs="Arial"/>
          <w:sz w:val="24"/>
          <w:szCs w:val="24"/>
        </w:rPr>
        <w:t>D</w:t>
      </w:r>
      <w:r>
        <w:rPr>
          <w:rFonts w:cs="Arial"/>
          <w:sz w:val="24"/>
          <w:szCs w:val="24"/>
        </w:rPr>
        <w:t>yrektora</w:t>
      </w:r>
      <w:r w:rsidRPr="00A240F6">
        <w:rPr>
          <w:rFonts w:cs="Arial"/>
          <w:sz w:val="24"/>
          <w:szCs w:val="24"/>
        </w:rPr>
        <w:t xml:space="preserve"> </w:t>
      </w:r>
      <w:r w:rsidR="005805D6">
        <w:rPr>
          <w:rFonts w:cs="Arial"/>
          <w:sz w:val="24"/>
          <w:szCs w:val="24"/>
        </w:rPr>
        <w:t>S</w:t>
      </w:r>
      <w:r>
        <w:rPr>
          <w:rFonts w:cs="Arial"/>
          <w:sz w:val="24"/>
          <w:szCs w:val="24"/>
        </w:rPr>
        <w:t>zkoły</w:t>
      </w:r>
      <w:r w:rsidRPr="00A240F6">
        <w:rPr>
          <w:rFonts w:cs="Arial"/>
          <w:sz w:val="24"/>
          <w:szCs w:val="24"/>
        </w:rPr>
        <w:t xml:space="preserve"> określa </w:t>
      </w:r>
      <w:r w:rsidRPr="00641CD9">
        <w:rPr>
          <w:rFonts w:cs="Arial"/>
          <w:sz w:val="24"/>
          <w:szCs w:val="24"/>
        </w:rPr>
        <w:t xml:space="preserve">ustawa </w:t>
      </w:r>
      <w:r w:rsidR="00641CD9" w:rsidRPr="00641CD9">
        <w:rPr>
          <w:rFonts w:cs="Arial"/>
          <w:sz w:val="24"/>
          <w:szCs w:val="24"/>
        </w:rPr>
        <w:t>z dnia 16 grudnia 2016 r.</w:t>
      </w:r>
      <w:r w:rsidR="00621EBF" w:rsidRPr="00641CD9">
        <w:rPr>
          <w:rFonts w:cs="Arial"/>
          <w:sz w:val="24"/>
          <w:szCs w:val="24"/>
        </w:rPr>
        <w:t xml:space="preserve">   - </w:t>
      </w:r>
      <w:r w:rsidR="00641CD9" w:rsidRPr="00641CD9">
        <w:rPr>
          <w:rFonts w:cs="Arial"/>
          <w:sz w:val="24"/>
          <w:szCs w:val="24"/>
        </w:rPr>
        <w:t>P</w:t>
      </w:r>
      <w:r w:rsidR="00B81987" w:rsidRPr="00641CD9">
        <w:rPr>
          <w:rFonts w:cs="Arial"/>
          <w:sz w:val="24"/>
          <w:szCs w:val="24"/>
        </w:rPr>
        <w:t>rawo oświatowe</w:t>
      </w:r>
      <w:r w:rsidRPr="00641CD9">
        <w:rPr>
          <w:rFonts w:cs="Arial"/>
          <w:sz w:val="24"/>
          <w:szCs w:val="24"/>
        </w:rPr>
        <w:t xml:space="preserve"> </w:t>
      </w:r>
      <w:r w:rsidRPr="00A240F6">
        <w:rPr>
          <w:rFonts w:cs="Arial"/>
          <w:sz w:val="24"/>
          <w:szCs w:val="24"/>
        </w:rPr>
        <w:t>i inne przepisy szczegółowe.</w:t>
      </w:r>
    </w:p>
    <w:p w:rsidR="00B03105" w:rsidRPr="00641CD9" w:rsidRDefault="00124187" w:rsidP="00641CD9">
      <w:pPr>
        <w:pStyle w:val="paragraf"/>
        <w:spacing w:before="120" w:after="120"/>
        <w:jc w:val="both"/>
        <w:rPr>
          <w:rFonts w:cs="Arial"/>
          <w:sz w:val="24"/>
          <w:szCs w:val="24"/>
        </w:rPr>
      </w:pPr>
      <w:r>
        <w:rPr>
          <w:rFonts w:cs="Arial"/>
          <w:b/>
          <w:sz w:val="24"/>
          <w:szCs w:val="24"/>
        </w:rPr>
        <w:t xml:space="preserve"> </w:t>
      </w:r>
      <w:r w:rsidR="00746756">
        <w:rPr>
          <w:rFonts w:cs="Arial"/>
          <w:b/>
          <w:sz w:val="24"/>
          <w:szCs w:val="24"/>
        </w:rPr>
        <w:tab/>
      </w:r>
      <w:r>
        <w:rPr>
          <w:rFonts w:cs="Arial"/>
          <w:b/>
          <w:sz w:val="24"/>
          <w:szCs w:val="24"/>
        </w:rPr>
        <w:t>§ 122</w:t>
      </w:r>
      <w:r w:rsidR="00A011E7" w:rsidRPr="00BF028E">
        <w:rPr>
          <w:rFonts w:cs="Arial"/>
          <w:b/>
          <w:sz w:val="24"/>
          <w:szCs w:val="24"/>
        </w:rPr>
        <w:t>.</w:t>
      </w:r>
      <w:r w:rsidR="00A011E7">
        <w:rPr>
          <w:rFonts w:cs="Arial"/>
          <w:sz w:val="24"/>
          <w:szCs w:val="24"/>
        </w:rPr>
        <w:t xml:space="preserve"> 1. </w:t>
      </w:r>
      <w:r w:rsidR="00C62A88">
        <w:rPr>
          <w:rFonts w:cs="Arial"/>
          <w:sz w:val="24"/>
          <w:szCs w:val="24"/>
        </w:rPr>
        <w:t xml:space="preserve"> </w:t>
      </w:r>
      <w:r w:rsidR="00C62A88" w:rsidRPr="00C62A88">
        <w:rPr>
          <w:rFonts w:cs="Arial"/>
          <w:sz w:val="24"/>
          <w:szCs w:val="24"/>
        </w:rPr>
        <w:t xml:space="preserve">Dyrektor </w:t>
      </w:r>
      <w:r w:rsidR="005805D6">
        <w:rPr>
          <w:rFonts w:cs="Arial"/>
          <w:sz w:val="24"/>
          <w:szCs w:val="24"/>
        </w:rPr>
        <w:t>S</w:t>
      </w:r>
      <w:r w:rsidR="00F94D4D" w:rsidRPr="00C62A88">
        <w:rPr>
          <w:rFonts w:cs="Arial"/>
          <w:sz w:val="24"/>
          <w:szCs w:val="24"/>
        </w:rPr>
        <w:t>zkoły</w:t>
      </w:r>
      <w:r w:rsidR="00B03105" w:rsidRPr="00C62A88">
        <w:rPr>
          <w:rFonts w:cs="Arial"/>
          <w:sz w:val="24"/>
          <w:szCs w:val="24"/>
        </w:rPr>
        <w:t xml:space="preserve"> kieruje bieżącą działalnością  </w:t>
      </w:r>
      <w:r w:rsidR="005805D6">
        <w:rPr>
          <w:rFonts w:cs="Arial"/>
          <w:sz w:val="24"/>
          <w:szCs w:val="24"/>
        </w:rPr>
        <w:t>S</w:t>
      </w:r>
      <w:r w:rsidR="00F94D4D" w:rsidRPr="00C62A88">
        <w:rPr>
          <w:rFonts w:cs="Arial"/>
          <w:sz w:val="24"/>
          <w:szCs w:val="24"/>
        </w:rPr>
        <w:t>zkoły</w:t>
      </w:r>
      <w:r w:rsidR="00B03105" w:rsidRPr="00C62A88">
        <w:rPr>
          <w:rFonts w:cs="Arial"/>
          <w:sz w:val="24"/>
          <w:szCs w:val="24"/>
        </w:rPr>
        <w:t xml:space="preserve">, reprezentuje ją  na zewnątrz. Jest bezpośrednim </w:t>
      </w:r>
      <w:r w:rsidR="00B03105" w:rsidRPr="00A240F6">
        <w:rPr>
          <w:rFonts w:cs="Arial"/>
          <w:sz w:val="24"/>
          <w:szCs w:val="24"/>
        </w:rPr>
        <w:t xml:space="preserve">przełożonym wszystkich pracowników zatrudnionych w </w:t>
      </w:r>
      <w:r w:rsidR="005805D6">
        <w:rPr>
          <w:rFonts w:cs="Arial"/>
          <w:sz w:val="24"/>
          <w:szCs w:val="24"/>
        </w:rPr>
        <w:t>S</w:t>
      </w:r>
      <w:r w:rsidR="00F94D4D">
        <w:rPr>
          <w:rFonts w:cs="Arial"/>
          <w:sz w:val="24"/>
          <w:szCs w:val="24"/>
        </w:rPr>
        <w:t>zkole</w:t>
      </w:r>
      <w:r w:rsidR="00B03105" w:rsidRPr="00A240F6">
        <w:rPr>
          <w:rFonts w:cs="Arial"/>
          <w:sz w:val="24"/>
          <w:szCs w:val="24"/>
        </w:rPr>
        <w:t xml:space="preserve">. </w:t>
      </w:r>
    </w:p>
    <w:p w:rsidR="00B03105" w:rsidRPr="00A240F6" w:rsidRDefault="00641CD9" w:rsidP="001D3FA1">
      <w:pPr>
        <w:pStyle w:val="Akapitzlist"/>
        <w:numPr>
          <w:ilvl w:val="0"/>
          <w:numId w:val="107"/>
        </w:numPr>
        <w:tabs>
          <w:tab w:val="left" w:pos="0"/>
        </w:tabs>
        <w:spacing w:before="120" w:after="120" w:line="240" w:lineRule="auto"/>
        <w:contextualSpacing w:val="0"/>
        <w:jc w:val="both"/>
        <w:rPr>
          <w:rFonts w:cs="Arial"/>
          <w:sz w:val="24"/>
          <w:szCs w:val="24"/>
        </w:rPr>
      </w:pPr>
      <w:r w:rsidRPr="00641CD9">
        <w:rPr>
          <w:rFonts w:cs="Arial"/>
          <w:sz w:val="24"/>
          <w:szCs w:val="24"/>
        </w:rPr>
        <w:t>Dyrektor Szkoły</w:t>
      </w:r>
      <w:r w:rsidR="00D46C48">
        <w:rPr>
          <w:rFonts w:cs="Arial"/>
          <w:sz w:val="24"/>
          <w:szCs w:val="24"/>
        </w:rPr>
        <w:t xml:space="preserve"> kieruje</w:t>
      </w:r>
      <w:r w:rsidR="00B03105" w:rsidRPr="00641CD9">
        <w:rPr>
          <w:rFonts w:cs="Arial"/>
          <w:sz w:val="24"/>
          <w:szCs w:val="24"/>
        </w:rPr>
        <w:t xml:space="preserve"> </w:t>
      </w:r>
      <w:r w:rsidR="00D46C48">
        <w:rPr>
          <w:rFonts w:cs="Arial"/>
          <w:sz w:val="24"/>
          <w:szCs w:val="24"/>
        </w:rPr>
        <w:t>działalnością dydaktyczną</w:t>
      </w:r>
      <w:r w:rsidR="00B03105" w:rsidRPr="00A240F6">
        <w:rPr>
          <w:rFonts w:cs="Arial"/>
          <w:sz w:val="24"/>
          <w:szCs w:val="24"/>
        </w:rPr>
        <w:t>, wychowawczą i opiekuńczą , a w  szczególności:</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kształtuje twórczą atmosferę pracy, stwarza warunki sprzyjające podnoszeniu jej jakości pracy;</w:t>
      </w:r>
    </w:p>
    <w:p w:rsidR="00B03105" w:rsidRPr="00A240F6" w:rsidRDefault="005805D6" w:rsidP="001D3FA1">
      <w:pPr>
        <w:numPr>
          <w:ilvl w:val="0"/>
          <w:numId w:val="105"/>
        </w:numPr>
        <w:tabs>
          <w:tab w:val="left" w:pos="0"/>
          <w:tab w:val="left" w:pos="426"/>
        </w:tabs>
        <w:spacing w:before="120" w:after="120"/>
        <w:jc w:val="both"/>
        <w:rPr>
          <w:rFonts w:cs="Arial"/>
          <w:sz w:val="24"/>
          <w:szCs w:val="24"/>
        </w:rPr>
      </w:pPr>
      <w:r>
        <w:rPr>
          <w:rFonts w:cs="Arial"/>
          <w:sz w:val="24"/>
          <w:szCs w:val="24"/>
        </w:rPr>
        <w:t>przewodniczy Radzie P</w:t>
      </w:r>
      <w:r w:rsidR="00B03105" w:rsidRPr="00A240F6">
        <w:rPr>
          <w:rFonts w:cs="Arial"/>
          <w:sz w:val="24"/>
          <w:szCs w:val="24"/>
        </w:rPr>
        <w:t xml:space="preserve">edagogicznej, przygotowuje i prowadzi posiedzenia rady oraz jest odpowiedzialny za zawiadomienie wszystkich jej członków o terminie i porządku zebrania zgodnie z </w:t>
      </w:r>
      <w:r w:rsidR="00E97B40">
        <w:rPr>
          <w:rFonts w:cs="Arial"/>
          <w:sz w:val="24"/>
          <w:szCs w:val="24"/>
        </w:rPr>
        <w:t>r</w:t>
      </w:r>
      <w:r w:rsidR="00B03105" w:rsidRPr="00C62A88">
        <w:rPr>
          <w:rFonts w:cs="Arial"/>
          <w:sz w:val="24"/>
          <w:szCs w:val="24"/>
        </w:rPr>
        <w:t xml:space="preserve">egulaminem </w:t>
      </w:r>
      <w:r>
        <w:rPr>
          <w:rFonts w:cs="Arial"/>
          <w:sz w:val="24"/>
          <w:szCs w:val="24"/>
        </w:rPr>
        <w:t>R</w:t>
      </w:r>
      <w:r w:rsidR="00A72F67" w:rsidRPr="00C62A88">
        <w:rPr>
          <w:rFonts w:cs="Arial"/>
          <w:sz w:val="24"/>
          <w:szCs w:val="24"/>
        </w:rPr>
        <w:t>ady</w:t>
      </w:r>
      <w:r>
        <w:rPr>
          <w:rFonts w:cs="Arial"/>
          <w:sz w:val="24"/>
          <w:szCs w:val="24"/>
        </w:rPr>
        <w:t xml:space="preserve"> P</w:t>
      </w:r>
      <w:r w:rsidR="00B03105" w:rsidRPr="00C62A88">
        <w:rPr>
          <w:rFonts w:cs="Arial"/>
          <w:sz w:val="24"/>
          <w:szCs w:val="24"/>
        </w:rPr>
        <w:t>edagogicznej</w:t>
      </w:r>
      <w:r w:rsidR="00B03105"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lastRenderedPageBreak/>
        <w:t xml:space="preserve">realizuje uchwały </w:t>
      </w:r>
      <w:r w:rsidR="00A72F67">
        <w:rPr>
          <w:rFonts w:cs="Arial"/>
          <w:sz w:val="24"/>
          <w:szCs w:val="24"/>
        </w:rPr>
        <w:t>rady</w:t>
      </w:r>
      <w:r w:rsidR="00E97B40">
        <w:rPr>
          <w:rFonts w:cs="Arial"/>
          <w:sz w:val="24"/>
          <w:szCs w:val="24"/>
        </w:rPr>
        <w:t xml:space="preserve"> p</w:t>
      </w:r>
      <w:r w:rsidRPr="00A240F6">
        <w:rPr>
          <w:rFonts w:cs="Arial"/>
          <w:sz w:val="24"/>
          <w:szCs w:val="24"/>
        </w:rPr>
        <w:t xml:space="preserve">edagogicznej podjęte w ramach jej kompetencji stanowiących; </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wstrzymuje wykonanie uchwał </w:t>
      </w:r>
      <w:r w:rsidR="005805D6">
        <w:rPr>
          <w:rFonts w:cs="Arial"/>
          <w:sz w:val="24"/>
          <w:szCs w:val="24"/>
        </w:rPr>
        <w:t>R</w:t>
      </w:r>
      <w:r w:rsidR="00A72F67">
        <w:rPr>
          <w:rFonts w:cs="Arial"/>
          <w:sz w:val="24"/>
          <w:szCs w:val="24"/>
        </w:rPr>
        <w:t>ady</w:t>
      </w:r>
      <w:r w:rsidR="005805D6">
        <w:rPr>
          <w:rFonts w:cs="Arial"/>
          <w:sz w:val="24"/>
          <w:szCs w:val="24"/>
        </w:rPr>
        <w:t xml:space="preserve"> P</w:t>
      </w:r>
      <w:r w:rsidRPr="00A240F6">
        <w:rPr>
          <w:rFonts w:cs="Arial"/>
          <w:sz w:val="24"/>
          <w:szCs w:val="24"/>
        </w:rPr>
        <w:t>edagogicznej niezgodnych z prawem i zawiadamia o tym organ prowadzący i nadzorujący</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powołuje szkolną komisję rekrutacyjno-kwalifikacyjną;</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opracowuje plan nauczania na cykl edukacyjny dla poszczególnych oddziałów w </w:t>
      </w:r>
      <w:r w:rsidR="005805D6">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sprawuje nadzór pedagogiczny zgodnie z odrębnymi przepisami;</w:t>
      </w:r>
    </w:p>
    <w:p w:rsidR="00B03105" w:rsidRPr="00A240F6" w:rsidRDefault="005805D6" w:rsidP="001D3FA1">
      <w:pPr>
        <w:numPr>
          <w:ilvl w:val="0"/>
          <w:numId w:val="105"/>
        </w:numPr>
        <w:tabs>
          <w:tab w:val="left" w:pos="0"/>
          <w:tab w:val="left" w:pos="426"/>
        </w:tabs>
        <w:spacing w:before="120" w:after="120"/>
        <w:jc w:val="both"/>
        <w:rPr>
          <w:rFonts w:cs="Arial"/>
          <w:sz w:val="24"/>
          <w:szCs w:val="24"/>
        </w:rPr>
      </w:pPr>
      <w:r>
        <w:rPr>
          <w:rFonts w:cs="Arial"/>
          <w:sz w:val="24"/>
          <w:szCs w:val="24"/>
        </w:rPr>
        <w:t>przedkłada Radzie P</w:t>
      </w:r>
      <w:r w:rsidR="00B03105" w:rsidRPr="00A240F6">
        <w:rPr>
          <w:rFonts w:cs="Arial"/>
          <w:sz w:val="24"/>
          <w:szCs w:val="24"/>
        </w:rPr>
        <w:t xml:space="preserve">edagogicznej nie rzadziej niż dwa razy w ciągu roku ogólne wnioski wynikające z nadzoru pedagogicznego oraz informacje o działalności </w:t>
      </w:r>
      <w:r>
        <w:rPr>
          <w:rFonts w:cs="Arial"/>
          <w:sz w:val="24"/>
          <w:szCs w:val="24"/>
        </w:rPr>
        <w:t>S</w:t>
      </w:r>
      <w:r w:rsidR="00F94D4D">
        <w:rPr>
          <w:rFonts w:cs="Arial"/>
          <w:sz w:val="24"/>
          <w:szCs w:val="24"/>
        </w:rPr>
        <w:t>zkoły</w:t>
      </w:r>
      <w:r w:rsidR="00B03105"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dba o autorytet członków </w:t>
      </w:r>
      <w:r w:rsidR="005805D6">
        <w:rPr>
          <w:rFonts w:cs="Arial"/>
          <w:sz w:val="24"/>
          <w:szCs w:val="24"/>
        </w:rPr>
        <w:t>R</w:t>
      </w:r>
      <w:r w:rsidR="00A72F67">
        <w:rPr>
          <w:rFonts w:cs="Arial"/>
          <w:sz w:val="24"/>
          <w:szCs w:val="24"/>
        </w:rPr>
        <w:t>ady</w:t>
      </w:r>
      <w:r w:rsidR="005805D6">
        <w:rPr>
          <w:rFonts w:cs="Arial"/>
          <w:sz w:val="24"/>
          <w:szCs w:val="24"/>
        </w:rPr>
        <w:t xml:space="preserve"> P</w:t>
      </w:r>
      <w:r w:rsidRPr="00A240F6">
        <w:rPr>
          <w:rFonts w:cs="Arial"/>
          <w:sz w:val="24"/>
          <w:szCs w:val="24"/>
        </w:rPr>
        <w:t>edagogicznej, ochronę praw i godności nauczyciela;</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podaje do publicznej wiadomośc</w:t>
      </w:r>
      <w:r w:rsidR="00D46C48">
        <w:rPr>
          <w:rFonts w:cs="Arial"/>
          <w:sz w:val="24"/>
          <w:szCs w:val="24"/>
        </w:rPr>
        <w:t>i do końca zajęć dydaktycznych szkolny zestaw p</w:t>
      </w:r>
      <w:r w:rsidRPr="00A240F6">
        <w:rPr>
          <w:rFonts w:cs="Arial"/>
          <w:sz w:val="24"/>
          <w:szCs w:val="24"/>
        </w:rPr>
        <w:t xml:space="preserve">odręczników, który będzie obowiązywał w </w:t>
      </w:r>
      <w:r w:rsidR="00D46C48">
        <w:rPr>
          <w:rFonts w:cs="Arial"/>
          <w:sz w:val="24"/>
          <w:szCs w:val="24"/>
        </w:rPr>
        <w:t>S</w:t>
      </w:r>
      <w:r w:rsidR="00F94D4D">
        <w:rPr>
          <w:rFonts w:cs="Arial"/>
          <w:sz w:val="24"/>
          <w:szCs w:val="24"/>
        </w:rPr>
        <w:t>zkole</w:t>
      </w:r>
      <w:r w:rsidR="00D46C48">
        <w:rPr>
          <w:rFonts w:cs="Arial"/>
          <w:sz w:val="24"/>
          <w:szCs w:val="24"/>
        </w:rPr>
        <w:t xml:space="preserve"> </w:t>
      </w:r>
      <w:r w:rsidRPr="00A240F6">
        <w:rPr>
          <w:rFonts w:cs="Arial"/>
          <w:sz w:val="24"/>
          <w:szCs w:val="24"/>
        </w:rPr>
        <w:t>od początku następnego roku szkolnego;</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ustala w przypadku braku zgody wśród nauczycieli uczących danej edukacji w </w:t>
      </w:r>
      <w:r w:rsidR="00D46C48">
        <w:rPr>
          <w:rFonts w:cs="Arial"/>
          <w:sz w:val="24"/>
          <w:szCs w:val="24"/>
        </w:rPr>
        <w:t>S</w:t>
      </w:r>
      <w:r w:rsidR="00F94D4D">
        <w:rPr>
          <w:rFonts w:cs="Arial"/>
          <w:sz w:val="24"/>
          <w:szCs w:val="24"/>
        </w:rPr>
        <w:t>zkole</w:t>
      </w:r>
      <w:r w:rsidRPr="00A240F6">
        <w:rPr>
          <w:rFonts w:cs="Arial"/>
          <w:sz w:val="24"/>
          <w:szCs w:val="24"/>
        </w:rPr>
        <w:t xml:space="preserve">,  po zasięgnięciu opinii </w:t>
      </w:r>
      <w:r w:rsidR="005805D6">
        <w:rPr>
          <w:rFonts w:cs="Arial"/>
          <w:sz w:val="24"/>
          <w:szCs w:val="24"/>
        </w:rPr>
        <w:t>R</w:t>
      </w:r>
      <w:r w:rsidR="00A72F67">
        <w:rPr>
          <w:rFonts w:cs="Arial"/>
          <w:sz w:val="24"/>
          <w:szCs w:val="24"/>
        </w:rPr>
        <w:t>ady</w:t>
      </w:r>
      <w:r w:rsidRPr="00A240F6">
        <w:rPr>
          <w:rFonts w:cs="Arial"/>
          <w:sz w:val="24"/>
          <w:szCs w:val="24"/>
        </w:rPr>
        <w:t xml:space="preserve"> </w:t>
      </w:r>
      <w:r w:rsidR="005805D6">
        <w:rPr>
          <w:rFonts w:cs="Arial"/>
          <w:sz w:val="24"/>
          <w:szCs w:val="24"/>
        </w:rPr>
        <w:t>R</w:t>
      </w:r>
      <w:r w:rsidR="00F94D4D">
        <w:rPr>
          <w:rFonts w:cs="Arial"/>
          <w:sz w:val="24"/>
          <w:szCs w:val="24"/>
        </w:rPr>
        <w:t>odziców</w:t>
      </w:r>
      <w:r w:rsidRPr="00A240F6">
        <w:rPr>
          <w:rFonts w:cs="Arial"/>
          <w:sz w:val="24"/>
          <w:szCs w:val="24"/>
        </w:rPr>
        <w:t>,  jeden podręcznik do przedmiotu który będzie obowiązywał wszystkich nauczycieli w cyklu kształcenia;</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dokonuje zakupu podręczników, materiałów edukacyjn</w:t>
      </w:r>
      <w:r w:rsidR="00987D32">
        <w:rPr>
          <w:rFonts w:cs="Arial"/>
          <w:sz w:val="24"/>
          <w:szCs w:val="24"/>
        </w:rPr>
        <w:t xml:space="preserve">ych i materiałów ćwiczeniowych </w:t>
      </w:r>
      <w:r w:rsidRPr="00A240F6">
        <w:rPr>
          <w:rFonts w:cs="Arial"/>
          <w:sz w:val="24"/>
          <w:szCs w:val="24"/>
        </w:rPr>
        <w:t>w ramach dotacji celowej właściwego ministerstwa;</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opracowuje zasady gospodarowania podręcznikami i materiałami edukacyjnymi zakupionymi z dotacji celowej;</w:t>
      </w:r>
    </w:p>
    <w:p w:rsidR="00B03105" w:rsidRPr="00A240F6" w:rsidRDefault="00987D32" w:rsidP="001D3FA1">
      <w:pPr>
        <w:numPr>
          <w:ilvl w:val="0"/>
          <w:numId w:val="105"/>
        </w:numPr>
        <w:tabs>
          <w:tab w:val="left" w:pos="0"/>
          <w:tab w:val="left" w:pos="426"/>
        </w:tabs>
        <w:spacing w:before="120" w:after="120"/>
        <w:jc w:val="both"/>
        <w:rPr>
          <w:rFonts w:cs="Arial"/>
          <w:sz w:val="24"/>
          <w:szCs w:val="24"/>
        </w:rPr>
      </w:pPr>
      <w:r>
        <w:rPr>
          <w:rFonts w:cs="Arial"/>
          <w:sz w:val="24"/>
          <w:szCs w:val="24"/>
        </w:rPr>
        <w:t>współpracuje z Radą Pedagogiczną, R</w:t>
      </w:r>
      <w:r w:rsidR="00B03105" w:rsidRPr="00A240F6">
        <w:rPr>
          <w:rFonts w:cs="Arial"/>
          <w:sz w:val="24"/>
          <w:szCs w:val="24"/>
        </w:rPr>
        <w:t xml:space="preserve">adą </w:t>
      </w:r>
      <w:r>
        <w:rPr>
          <w:rFonts w:cs="Arial"/>
          <w:sz w:val="24"/>
          <w:szCs w:val="24"/>
        </w:rPr>
        <w:t>R</w:t>
      </w:r>
      <w:r w:rsidR="00F94D4D">
        <w:rPr>
          <w:rFonts w:cs="Arial"/>
          <w:sz w:val="24"/>
          <w:szCs w:val="24"/>
        </w:rPr>
        <w:t>odziców</w:t>
      </w:r>
      <w:r w:rsidR="00B03105" w:rsidRPr="00A240F6">
        <w:rPr>
          <w:rFonts w:cs="Arial"/>
          <w:sz w:val="24"/>
          <w:szCs w:val="24"/>
        </w:rPr>
        <w:t xml:space="preserve"> </w:t>
      </w:r>
      <w:r w:rsidR="003322D3">
        <w:rPr>
          <w:rFonts w:cs="Arial"/>
          <w:sz w:val="24"/>
          <w:szCs w:val="24"/>
        </w:rPr>
        <w:t>S</w:t>
      </w:r>
      <w:r w:rsidR="00F94D4D">
        <w:rPr>
          <w:rFonts w:cs="Arial"/>
          <w:sz w:val="24"/>
          <w:szCs w:val="24"/>
        </w:rPr>
        <w:t>zkoły</w:t>
      </w:r>
      <w:r w:rsidR="003322D3">
        <w:rPr>
          <w:rFonts w:cs="Arial"/>
          <w:sz w:val="24"/>
          <w:szCs w:val="24"/>
        </w:rPr>
        <w:t>, szkolnym klubem w</w:t>
      </w:r>
      <w:r w:rsidR="00F527AA" w:rsidRPr="00A240F6">
        <w:rPr>
          <w:rFonts w:cs="Arial"/>
          <w:sz w:val="24"/>
          <w:szCs w:val="24"/>
        </w:rPr>
        <w:t>olontariatu</w:t>
      </w:r>
      <w:r>
        <w:rPr>
          <w:rFonts w:cs="Arial"/>
          <w:sz w:val="24"/>
          <w:szCs w:val="24"/>
        </w:rPr>
        <w:t xml:space="preserve"> i Samorządem Uczniowskim</w:t>
      </w:r>
      <w:r w:rsidR="00B03105"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stwarza warunki do działania w </w:t>
      </w:r>
      <w:r w:rsidR="003322D3">
        <w:rPr>
          <w:rFonts w:cs="Arial"/>
          <w:sz w:val="24"/>
          <w:szCs w:val="24"/>
        </w:rPr>
        <w:t>S</w:t>
      </w:r>
      <w:r w:rsidR="00F94D4D">
        <w:rPr>
          <w:rFonts w:cs="Arial"/>
          <w:sz w:val="24"/>
          <w:szCs w:val="24"/>
        </w:rPr>
        <w:t>zkole</w:t>
      </w:r>
      <w:r w:rsidRPr="00A240F6">
        <w:rPr>
          <w:rFonts w:cs="Arial"/>
          <w:sz w:val="24"/>
          <w:szCs w:val="24"/>
        </w:rPr>
        <w:t xml:space="preserve"> wolontariuszy, stowarzyszeń i organizacji, których celem statutowym jest działalność wychowawcza i opiekuńcza lub rozszerzanie i wzbogacanie form działalności wychowawczo- opiekuńczej w </w:t>
      </w:r>
      <w:r w:rsidR="00987D32">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udziela na wniosek rodziców (prawnych opiekunów), po spełnieniu ustawowych wymogów zezwoleń na spełnianie obowiązku nauki, obowiązku szkolnego</w:t>
      </w:r>
      <w:r w:rsidR="00987D32">
        <w:rPr>
          <w:rFonts w:cs="Arial"/>
          <w:sz w:val="24"/>
          <w:szCs w:val="24"/>
        </w:rPr>
        <w:t xml:space="preserve"> poza S</w:t>
      </w:r>
      <w:r w:rsidR="00681143">
        <w:rPr>
          <w:rFonts w:cs="Arial"/>
          <w:sz w:val="24"/>
          <w:szCs w:val="24"/>
        </w:rPr>
        <w:t>zkołą</w:t>
      </w:r>
      <w:r w:rsidRPr="00A240F6">
        <w:rPr>
          <w:rFonts w:cs="Arial"/>
          <w:sz w:val="24"/>
          <w:szCs w:val="24"/>
        </w:rPr>
        <w:t xml:space="preserve"> lub w formie indywidualnego nauczania;</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organizuje pomoc psychologiczno - pedagogiczną w formach i na zasadach określonych w </w:t>
      </w:r>
      <w:r w:rsidRPr="00B76ED2">
        <w:rPr>
          <w:rFonts w:cs="Arial"/>
          <w:sz w:val="24"/>
          <w:szCs w:val="24"/>
        </w:rPr>
        <w:t>R</w:t>
      </w:r>
      <w:r w:rsidR="00987D32">
        <w:rPr>
          <w:rFonts w:cs="Arial"/>
          <w:sz w:val="24"/>
          <w:szCs w:val="24"/>
        </w:rPr>
        <w:t>ozdziale 3  Działu II  Statutu</w:t>
      </w:r>
      <w:r w:rsidRPr="00B76ED2">
        <w:rPr>
          <w:rFonts w:cs="Arial"/>
          <w:sz w:val="24"/>
          <w:szCs w:val="24"/>
        </w:rPr>
        <w:t>;</w:t>
      </w:r>
    </w:p>
    <w:p w:rsidR="003E3803" w:rsidRDefault="003E3803"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organizuje wspomaganie </w:t>
      </w:r>
      <w:r w:rsidR="00987D32">
        <w:rPr>
          <w:rFonts w:cs="Arial"/>
          <w:sz w:val="24"/>
          <w:szCs w:val="24"/>
        </w:rPr>
        <w:t>S</w:t>
      </w:r>
      <w:r w:rsidR="00F94D4D">
        <w:rPr>
          <w:rFonts w:cs="Arial"/>
          <w:sz w:val="24"/>
          <w:szCs w:val="24"/>
        </w:rPr>
        <w:t>zkoły</w:t>
      </w:r>
      <w:r w:rsidRPr="00A240F6">
        <w:rPr>
          <w:rFonts w:cs="Arial"/>
          <w:sz w:val="24"/>
          <w:szCs w:val="24"/>
        </w:rPr>
        <w:t xml:space="preserve"> w zakresie pomocy psychologiczno-pedagogicznej, polegające n</w:t>
      </w:r>
      <w:r w:rsidR="003322D3">
        <w:rPr>
          <w:rFonts w:cs="Arial"/>
          <w:sz w:val="24"/>
          <w:szCs w:val="24"/>
        </w:rPr>
        <w:t xml:space="preserve">a planowaniu i przeprowadzaniu </w:t>
      </w:r>
      <w:r w:rsidRPr="00A240F6">
        <w:rPr>
          <w:rFonts w:cs="Arial"/>
          <w:sz w:val="24"/>
          <w:szCs w:val="24"/>
        </w:rPr>
        <w:t>działań mających na celu popra</w:t>
      </w:r>
      <w:r w:rsidR="003322D3">
        <w:rPr>
          <w:rFonts w:cs="Arial"/>
          <w:sz w:val="24"/>
          <w:szCs w:val="24"/>
        </w:rPr>
        <w:t>wę jakości udzielanej pomocy</w:t>
      </w:r>
      <w:r w:rsidR="00B76ED2">
        <w:rPr>
          <w:rFonts w:cs="Arial"/>
          <w:sz w:val="24"/>
          <w:szCs w:val="24"/>
        </w:rPr>
        <w:t>;</w:t>
      </w:r>
    </w:p>
    <w:p w:rsidR="00B03105" w:rsidRPr="00B76ED2" w:rsidRDefault="00B03105" w:rsidP="001D3FA1">
      <w:pPr>
        <w:numPr>
          <w:ilvl w:val="0"/>
          <w:numId w:val="105"/>
        </w:numPr>
        <w:tabs>
          <w:tab w:val="left" w:pos="0"/>
          <w:tab w:val="left" w:pos="426"/>
        </w:tabs>
        <w:spacing w:before="120" w:after="120"/>
        <w:jc w:val="both"/>
        <w:rPr>
          <w:rFonts w:cs="Arial"/>
          <w:sz w:val="24"/>
          <w:szCs w:val="24"/>
        </w:rPr>
      </w:pPr>
      <w:r w:rsidRPr="00B76ED2">
        <w:rPr>
          <w:rFonts w:cs="Arial"/>
          <w:sz w:val="24"/>
          <w:szCs w:val="24"/>
        </w:rPr>
        <w:t>w porozumieniu z organem prowadzącym organizuje uczniom  nauczanie indywidualne na zasadach okreś</w:t>
      </w:r>
      <w:r w:rsidR="005F0827" w:rsidRPr="00B76ED2">
        <w:rPr>
          <w:rFonts w:cs="Arial"/>
          <w:sz w:val="24"/>
          <w:szCs w:val="24"/>
        </w:rPr>
        <w:t>lonych  w  Dziale II, rozdziale</w:t>
      </w:r>
      <w:r w:rsidR="00987D32">
        <w:rPr>
          <w:rFonts w:cs="Arial"/>
          <w:sz w:val="24"/>
          <w:szCs w:val="24"/>
        </w:rPr>
        <w:t xml:space="preserve"> 5 S</w:t>
      </w:r>
      <w:r w:rsidR="00EC2D6D">
        <w:rPr>
          <w:rFonts w:cs="Arial"/>
          <w:sz w:val="24"/>
          <w:szCs w:val="24"/>
        </w:rPr>
        <w:t>tatutu</w:t>
      </w:r>
      <w:r w:rsidRPr="00B76ED2">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kontroluje spełnianie obowiązku szkolnego przez zamieszkałe w obwodzie </w:t>
      </w:r>
      <w:r w:rsidR="00987D32">
        <w:rPr>
          <w:rFonts w:cs="Arial"/>
          <w:sz w:val="24"/>
          <w:szCs w:val="24"/>
        </w:rPr>
        <w:t>S</w:t>
      </w:r>
      <w:r w:rsidR="00F94D4D">
        <w:rPr>
          <w:rFonts w:cs="Arial"/>
          <w:sz w:val="24"/>
          <w:szCs w:val="24"/>
        </w:rPr>
        <w:t>zkoły</w:t>
      </w:r>
      <w:r w:rsidRPr="00A240F6">
        <w:rPr>
          <w:rFonts w:cs="Arial"/>
          <w:sz w:val="24"/>
          <w:szCs w:val="24"/>
        </w:rPr>
        <w:t xml:space="preserve"> dzieci. W przypadku niespełnienia obowiązku szkolnego</w:t>
      </w:r>
      <w:r w:rsidR="00EF67E1">
        <w:rPr>
          <w:rFonts w:cs="Arial"/>
          <w:sz w:val="24"/>
          <w:szCs w:val="24"/>
        </w:rPr>
        <w:t xml:space="preserve"> tj. opuszczenie co najmniej 50</w:t>
      </w:r>
      <w:r w:rsidR="00987D32">
        <w:rPr>
          <w:rFonts w:cs="Arial"/>
          <w:sz w:val="24"/>
          <w:szCs w:val="24"/>
        </w:rPr>
        <w:t>% zajęć w miesiącu, D</w:t>
      </w:r>
      <w:r w:rsidRPr="00A240F6">
        <w:rPr>
          <w:rFonts w:cs="Arial"/>
          <w:sz w:val="24"/>
          <w:szCs w:val="24"/>
        </w:rPr>
        <w:t>yrektor</w:t>
      </w:r>
      <w:r w:rsidR="00EF67E1">
        <w:rPr>
          <w:rFonts w:cs="Arial"/>
          <w:sz w:val="24"/>
          <w:szCs w:val="24"/>
        </w:rPr>
        <w:t xml:space="preserve"> Szkoły</w:t>
      </w:r>
      <w:r w:rsidRPr="00A240F6">
        <w:rPr>
          <w:rFonts w:cs="Arial"/>
          <w:sz w:val="24"/>
          <w:szCs w:val="24"/>
        </w:rPr>
        <w:t xml:space="preserve"> wszczyna postępowanie egzekucyjne w trybie przepisów o postępowaniu egzekucyjnym w administracji;</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lastRenderedPageBreak/>
        <w:t xml:space="preserve">dopuszcza do użytku szkolnego programy nauczania, po zaopiniowaniu ich przez Radę Pedagogiczną. </w:t>
      </w:r>
      <w:r w:rsidR="00987D32">
        <w:rPr>
          <w:rFonts w:cs="Arial"/>
          <w:sz w:val="24"/>
          <w:szCs w:val="24"/>
        </w:rPr>
        <w:t>D</w:t>
      </w:r>
      <w:r w:rsidR="00F94D4D">
        <w:rPr>
          <w:rFonts w:cs="Arial"/>
          <w:sz w:val="24"/>
          <w:szCs w:val="24"/>
        </w:rPr>
        <w:t>yrektor</w:t>
      </w:r>
      <w:r w:rsidRPr="00A240F6">
        <w:rPr>
          <w:rFonts w:cs="Arial"/>
          <w:sz w:val="24"/>
          <w:szCs w:val="24"/>
        </w:rPr>
        <w:t xml:space="preserve"> </w:t>
      </w:r>
      <w:r w:rsidR="00987D32">
        <w:rPr>
          <w:rFonts w:cs="Arial"/>
          <w:sz w:val="24"/>
          <w:szCs w:val="24"/>
        </w:rPr>
        <w:t>S</w:t>
      </w:r>
      <w:r w:rsidR="00F94D4D">
        <w:rPr>
          <w:rFonts w:cs="Arial"/>
          <w:sz w:val="24"/>
          <w:szCs w:val="24"/>
        </w:rPr>
        <w:t>zkoły</w:t>
      </w:r>
      <w:r w:rsidRPr="00A240F6">
        <w:rPr>
          <w:rFonts w:cs="Arial"/>
          <w:sz w:val="24"/>
          <w:szCs w:val="24"/>
        </w:rPr>
        <w:t xml:space="preserve"> jest odp</w:t>
      </w:r>
      <w:r w:rsidR="003322D3">
        <w:rPr>
          <w:rFonts w:cs="Arial"/>
          <w:sz w:val="24"/>
          <w:szCs w:val="24"/>
        </w:rPr>
        <w:t>owiedzialny za uwzględnienie w zestawie programów n</w:t>
      </w:r>
      <w:r w:rsidRPr="00A240F6">
        <w:rPr>
          <w:rFonts w:cs="Arial"/>
          <w:sz w:val="24"/>
          <w:szCs w:val="24"/>
        </w:rPr>
        <w:t xml:space="preserve">auczania całości podstawy programowej kształcenia ogólnego; </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powołuje spośród nauczycieli i specjalistów zatrudnionych w </w:t>
      </w:r>
      <w:r w:rsidR="00987D32">
        <w:rPr>
          <w:rFonts w:cs="Arial"/>
          <w:sz w:val="24"/>
          <w:szCs w:val="24"/>
        </w:rPr>
        <w:t>S</w:t>
      </w:r>
      <w:r w:rsidR="00F94D4D">
        <w:rPr>
          <w:rFonts w:cs="Arial"/>
          <w:sz w:val="24"/>
          <w:szCs w:val="24"/>
        </w:rPr>
        <w:t>zkole</w:t>
      </w:r>
      <w:r w:rsidR="003322D3">
        <w:rPr>
          <w:rFonts w:cs="Arial"/>
          <w:sz w:val="24"/>
          <w:szCs w:val="24"/>
        </w:rPr>
        <w:t xml:space="preserve"> z</w:t>
      </w:r>
      <w:r w:rsidRPr="00A240F6">
        <w:rPr>
          <w:rFonts w:cs="Arial"/>
          <w:sz w:val="24"/>
          <w:szCs w:val="24"/>
        </w:rPr>
        <w:t>espoły ds. pomocy psychologiczno-</w:t>
      </w:r>
      <w:r w:rsidR="00B76ED2">
        <w:rPr>
          <w:rFonts w:cs="Arial"/>
          <w:sz w:val="24"/>
          <w:szCs w:val="24"/>
        </w:rPr>
        <w:t>pedagogicznej</w:t>
      </w:r>
      <w:r w:rsidRPr="00B76ED2">
        <w:rPr>
          <w:rFonts w:cs="Arial"/>
          <w:sz w:val="24"/>
          <w:szCs w:val="24"/>
        </w:rPr>
        <w:t>;</w:t>
      </w:r>
      <w:r w:rsidRPr="00A240F6">
        <w:rPr>
          <w:rFonts w:cs="Arial"/>
          <w:sz w:val="24"/>
          <w:szCs w:val="24"/>
        </w:rPr>
        <w:t xml:space="preserve"> </w:t>
      </w:r>
    </w:p>
    <w:p w:rsidR="00B03105" w:rsidRPr="00A240F6" w:rsidRDefault="00641CD9" w:rsidP="001D3FA1">
      <w:pPr>
        <w:numPr>
          <w:ilvl w:val="0"/>
          <w:numId w:val="105"/>
        </w:numPr>
        <w:tabs>
          <w:tab w:val="left" w:pos="0"/>
          <w:tab w:val="left" w:pos="426"/>
        </w:tabs>
        <w:spacing w:before="120" w:after="120"/>
        <w:jc w:val="both"/>
        <w:rPr>
          <w:rFonts w:cs="Arial"/>
          <w:sz w:val="24"/>
          <w:szCs w:val="24"/>
        </w:rPr>
      </w:pPr>
      <w:r>
        <w:rPr>
          <w:rFonts w:cs="Arial"/>
          <w:sz w:val="24"/>
          <w:szCs w:val="24"/>
        </w:rPr>
        <w:t>zwalnia uczniów z zajęćwychowania fizycznego</w:t>
      </w:r>
      <w:r w:rsidR="00B03105" w:rsidRPr="00C62A88">
        <w:rPr>
          <w:rFonts w:cs="Arial"/>
          <w:sz w:val="24"/>
          <w:szCs w:val="24"/>
        </w:rPr>
        <w:t xml:space="preserve"> lub wykonywania określonych ćwiczeń fizycznych, </w:t>
      </w:r>
      <w:r w:rsidR="00B03105" w:rsidRPr="00A240F6">
        <w:rPr>
          <w:rFonts w:cs="Arial"/>
          <w:sz w:val="24"/>
          <w:szCs w:val="24"/>
        </w:rPr>
        <w:t>plastyki, zajęć technicznych, informat</w:t>
      </w:r>
      <w:r w:rsidR="00656F86" w:rsidRPr="00A240F6">
        <w:rPr>
          <w:rFonts w:cs="Arial"/>
          <w:sz w:val="24"/>
          <w:szCs w:val="24"/>
        </w:rPr>
        <w:t>yki</w:t>
      </w:r>
      <w:r w:rsidR="00B03105" w:rsidRPr="00A240F6">
        <w:rPr>
          <w:rFonts w:cs="Arial"/>
          <w:sz w:val="24"/>
          <w:szCs w:val="24"/>
        </w:rPr>
        <w:t xml:space="preserve"> w oparciu o odrębne przepisy;</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udziela zezwoleń na indywidualny tok nauki lub ind</w:t>
      </w:r>
      <w:r w:rsidR="00B76ED2">
        <w:rPr>
          <w:rFonts w:cs="Arial"/>
          <w:sz w:val="24"/>
          <w:szCs w:val="24"/>
        </w:rPr>
        <w:t>ywidualne nauczanie</w:t>
      </w:r>
      <w:r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występuje do kuratora oświaty z wnioskiem o przeniesienie ucznia</w:t>
      </w:r>
      <w:r w:rsidR="00B76ED2">
        <w:rPr>
          <w:rFonts w:cs="Arial"/>
          <w:sz w:val="24"/>
          <w:szCs w:val="24"/>
        </w:rPr>
        <w:t xml:space="preserve"> do</w:t>
      </w:r>
      <w:r w:rsidRPr="00A240F6">
        <w:rPr>
          <w:rFonts w:cs="Arial"/>
          <w:sz w:val="24"/>
          <w:szCs w:val="24"/>
        </w:rPr>
        <w:t xml:space="preserve"> innej </w:t>
      </w:r>
      <w:r w:rsidR="00F94D4D">
        <w:rPr>
          <w:rFonts w:cs="Arial"/>
          <w:sz w:val="24"/>
          <w:szCs w:val="24"/>
        </w:rPr>
        <w:t>szkoły</w:t>
      </w:r>
      <w:r w:rsidRPr="00A240F6">
        <w:rPr>
          <w:rFonts w:cs="Arial"/>
          <w:sz w:val="24"/>
          <w:szCs w:val="24"/>
        </w:rPr>
        <w:t xml:space="preserve"> podstawow</w:t>
      </w:r>
      <w:r w:rsidR="00B76ED2">
        <w:rPr>
          <w:rFonts w:cs="Arial"/>
          <w:sz w:val="24"/>
          <w:szCs w:val="24"/>
        </w:rPr>
        <w:t>ej</w:t>
      </w:r>
      <w:r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występuje do </w:t>
      </w:r>
      <w:r w:rsidR="00987D32">
        <w:rPr>
          <w:rFonts w:cs="Arial"/>
          <w:sz w:val="24"/>
          <w:szCs w:val="24"/>
        </w:rPr>
        <w:t>D</w:t>
      </w:r>
      <w:r w:rsidR="00F94D4D">
        <w:rPr>
          <w:rFonts w:cs="Arial"/>
          <w:sz w:val="24"/>
          <w:szCs w:val="24"/>
        </w:rPr>
        <w:t>yrektora</w:t>
      </w:r>
      <w:r w:rsidR="00987D32">
        <w:rPr>
          <w:rFonts w:cs="Arial"/>
          <w:sz w:val="24"/>
          <w:szCs w:val="24"/>
        </w:rPr>
        <w:t xml:space="preserve"> Okręgowej Komisji E</w:t>
      </w:r>
      <w:r w:rsidRPr="00A240F6">
        <w:rPr>
          <w:rFonts w:cs="Arial"/>
          <w:sz w:val="24"/>
          <w:szCs w:val="24"/>
        </w:rPr>
        <w:t>gzaminacyjnej z wnioskiem o zwolnienie uczni</w:t>
      </w:r>
      <w:r w:rsidR="00B21D62" w:rsidRPr="00A240F6">
        <w:rPr>
          <w:rFonts w:cs="Arial"/>
          <w:sz w:val="24"/>
          <w:szCs w:val="24"/>
        </w:rPr>
        <w:t>a z obowiązku przystąpienia do egzaminu</w:t>
      </w:r>
      <w:r w:rsidRPr="00A240F6">
        <w:rPr>
          <w:rFonts w:cs="Arial"/>
          <w:sz w:val="24"/>
          <w:szCs w:val="24"/>
        </w:rPr>
        <w:t xml:space="preserve"> lub odpowiedniej jego części w szczególnych przypadkach losowych lub zdrowotnych, uniemożliwiających uczniowi przystąpienie do nich do 20 sierpnia danego roku. </w:t>
      </w:r>
      <w:r w:rsidR="00987D32">
        <w:rPr>
          <w:rFonts w:cs="Arial"/>
          <w:sz w:val="24"/>
          <w:szCs w:val="24"/>
        </w:rPr>
        <w:t>D</w:t>
      </w:r>
      <w:r w:rsidR="00F94D4D">
        <w:rPr>
          <w:rFonts w:cs="Arial"/>
          <w:sz w:val="24"/>
          <w:szCs w:val="24"/>
        </w:rPr>
        <w:t>yrektor</w:t>
      </w:r>
      <w:r w:rsidRPr="00A240F6">
        <w:rPr>
          <w:rFonts w:cs="Arial"/>
          <w:sz w:val="24"/>
          <w:szCs w:val="24"/>
        </w:rPr>
        <w:t xml:space="preserve"> składa wniosek w porozumieniu z rodzicami ucznia(prawnymi opiekunami);</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inspiruje nauczycieli do innowacji pedagogicznych, wychowawczych  i organizacyjnych;</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opracowuje ofertę realizacji w </w:t>
      </w:r>
      <w:r w:rsidR="00987D32">
        <w:rPr>
          <w:rFonts w:cs="Arial"/>
          <w:sz w:val="24"/>
          <w:szCs w:val="24"/>
        </w:rPr>
        <w:t>S</w:t>
      </w:r>
      <w:r w:rsidR="00F94D4D">
        <w:rPr>
          <w:rFonts w:cs="Arial"/>
          <w:sz w:val="24"/>
          <w:szCs w:val="24"/>
        </w:rPr>
        <w:t>zkole</w:t>
      </w:r>
      <w:r w:rsidRPr="00A240F6">
        <w:rPr>
          <w:rFonts w:cs="Arial"/>
          <w:sz w:val="24"/>
          <w:szCs w:val="24"/>
        </w:rPr>
        <w:t xml:space="preserve"> zajęć dwóch godzin wychowania fizycznego w uzgodnieniu z organem prowad</w:t>
      </w:r>
      <w:r w:rsidR="00987D32">
        <w:rPr>
          <w:rFonts w:cs="Arial"/>
          <w:sz w:val="24"/>
          <w:szCs w:val="24"/>
        </w:rPr>
        <w:t>zącym i po zaopiniowaniu przez Radę P</w:t>
      </w:r>
      <w:r w:rsidR="00E97B40">
        <w:rPr>
          <w:rFonts w:cs="Arial"/>
          <w:sz w:val="24"/>
          <w:szCs w:val="24"/>
        </w:rPr>
        <w:t>edagogiczną</w:t>
      </w:r>
      <w:r w:rsidR="00987D32">
        <w:rPr>
          <w:rFonts w:cs="Arial"/>
          <w:sz w:val="24"/>
          <w:szCs w:val="24"/>
        </w:rPr>
        <w:t>,  R</w:t>
      </w:r>
      <w:r w:rsidRPr="00A240F6">
        <w:rPr>
          <w:rFonts w:cs="Arial"/>
          <w:sz w:val="24"/>
          <w:szCs w:val="24"/>
        </w:rPr>
        <w:t xml:space="preserve">adę </w:t>
      </w:r>
      <w:r w:rsidR="00987D32">
        <w:rPr>
          <w:rFonts w:cs="Arial"/>
          <w:sz w:val="24"/>
          <w:szCs w:val="24"/>
        </w:rPr>
        <w:t>R</w:t>
      </w:r>
      <w:r w:rsidR="00F94D4D">
        <w:rPr>
          <w:rFonts w:cs="Arial"/>
          <w:sz w:val="24"/>
          <w:szCs w:val="24"/>
        </w:rPr>
        <w:t>odziców</w:t>
      </w:r>
      <w:r w:rsidRPr="00A240F6">
        <w:rPr>
          <w:rFonts w:cs="Arial"/>
          <w:sz w:val="24"/>
          <w:szCs w:val="24"/>
        </w:rPr>
        <w:t>;</w:t>
      </w:r>
    </w:p>
    <w:p w:rsidR="00B03105" w:rsidRPr="00A240F6" w:rsidRDefault="005F0827"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stwarza warunki umożliwiające </w:t>
      </w:r>
      <w:r w:rsidR="00B03105" w:rsidRPr="00A240F6">
        <w:rPr>
          <w:rFonts w:cs="Arial"/>
          <w:sz w:val="24"/>
          <w:szCs w:val="24"/>
        </w:rPr>
        <w:t xml:space="preserve">podtrzymywanie tożsamości narodowej, etnicznej </w:t>
      </w:r>
      <w:r w:rsidR="00B03105" w:rsidRPr="00A240F6">
        <w:rPr>
          <w:rFonts w:cs="Arial"/>
          <w:sz w:val="24"/>
          <w:szCs w:val="24"/>
        </w:rPr>
        <w:br/>
        <w:t>i religijnej uczniom;</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 </w:t>
      </w:r>
      <w:r w:rsidR="00A64953" w:rsidRPr="00A240F6">
        <w:rPr>
          <w:rFonts w:cs="Arial"/>
          <w:sz w:val="24"/>
          <w:szCs w:val="24"/>
        </w:rPr>
        <w:t>odpowiada za realizację zaleceń wynikających z orzeczenia o potrzebie kształcenia specjalnego  ucznia</w:t>
      </w:r>
      <w:r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prowadzi ewidencję spełniania obowiązku szkolnego w formie księgi uczniów prowadzonych na zasadach określonych odrębnych przepisach;</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na udokumentowany wniosek rodziców (prawnych opiek</w:t>
      </w:r>
      <w:r w:rsidR="00987D32">
        <w:rPr>
          <w:rFonts w:cs="Arial"/>
          <w:sz w:val="24"/>
          <w:szCs w:val="24"/>
        </w:rPr>
        <w:t>unów) oraz na podstawie opinii Poradni Psychologiczno-P</w:t>
      </w:r>
      <w:r w:rsidRPr="00A240F6">
        <w:rPr>
          <w:rFonts w:cs="Arial"/>
          <w:sz w:val="24"/>
          <w:szCs w:val="24"/>
        </w:rPr>
        <w:t xml:space="preserve">edagogicznej, w tym specjalistycznej, zwalnia ucznia do końca danego etapu edukacyjnego ucznia z wadą słuchu, z głęboką </w:t>
      </w:r>
      <w:r w:rsidR="00E64B0E">
        <w:rPr>
          <w:rFonts w:cs="Arial"/>
          <w:sz w:val="24"/>
          <w:szCs w:val="24"/>
        </w:rPr>
        <w:t xml:space="preserve">dysleksją rozwojową, z afazją, </w:t>
      </w:r>
      <w:r w:rsidRPr="00A240F6">
        <w:rPr>
          <w:rFonts w:cs="Arial"/>
          <w:sz w:val="24"/>
          <w:szCs w:val="24"/>
        </w:rPr>
        <w:t xml:space="preserve">z niepełnosprawnościami sprzężonymi lub z autyzmem z nauki drugiego języka </w:t>
      </w:r>
      <w:r w:rsidR="00E64B0E">
        <w:rPr>
          <w:rFonts w:cs="Arial"/>
          <w:sz w:val="24"/>
          <w:szCs w:val="24"/>
        </w:rPr>
        <w:t xml:space="preserve">obcego; ucznia </w:t>
      </w:r>
      <w:r w:rsidRPr="00A240F6">
        <w:rPr>
          <w:rFonts w:cs="Arial"/>
          <w:sz w:val="24"/>
          <w:szCs w:val="24"/>
        </w:rPr>
        <w:t>z orzeczeniem o potrzebie kształcenia specjalnego zwalnia na podstawie tego orzeczenia;</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wyznacza terminy egzaminów poprawkowych do dnia zakończenia rocznych zajęć dydaktyczno-wychowawczych i podaje do wiadomości uczniów;</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powołuje komisje do przeprowadzania egzaminów poprawkowych, klasyfikacyjnych </w:t>
      </w:r>
      <w:r w:rsidRPr="00A240F6">
        <w:rPr>
          <w:rFonts w:cs="Arial"/>
          <w:sz w:val="24"/>
          <w:szCs w:val="24"/>
        </w:rPr>
        <w:br/>
        <w:t>i sprawdz</w:t>
      </w:r>
      <w:r w:rsidR="00DB66C7">
        <w:rPr>
          <w:rFonts w:cs="Arial"/>
          <w:sz w:val="24"/>
          <w:szCs w:val="24"/>
        </w:rPr>
        <w:t>ających</w:t>
      </w:r>
      <w:r w:rsidRPr="00A240F6">
        <w:rPr>
          <w:rFonts w:cs="Arial"/>
          <w:sz w:val="24"/>
          <w:szCs w:val="24"/>
        </w:rPr>
        <w:t>;</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A240F6" w:rsidRDefault="00B03105" w:rsidP="001D3FA1">
      <w:pPr>
        <w:numPr>
          <w:ilvl w:val="0"/>
          <w:numId w:val="105"/>
        </w:numPr>
        <w:tabs>
          <w:tab w:val="left" w:pos="0"/>
          <w:tab w:val="left" w:pos="426"/>
        </w:tabs>
        <w:spacing w:before="120" w:after="120"/>
        <w:jc w:val="both"/>
        <w:rPr>
          <w:rFonts w:cs="Arial"/>
          <w:sz w:val="24"/>
          <w:szCs w:val="24"/>
        </w:rPr>
      </w:pPr>
      <w:r w:rsidRPr="00A240F6">
        <w:rPr>
          <w:rFonts w:cs="Arial"/>
          <w:sz w:val="24"/>
          <w:szCs w:val="24"/>
        </w:rPr>
        <w:t xml:space="preserve">współdziała ze </w:t>
      </w:r>
      <w:r w:rsidR="00F94D4D">
        <w:rPr>
          <w:rFonts w:cs="Arial"/>
          <w:sz w:val="24"/>
          <w:szCs w:val="24"/>
        </w:rPr>
        <w:t>szkoła</w:t>
      </w:r>
      <w:r w:rsidRPr="00A240F6">
        <w:rPr>
          <w:rFonts w:cs="Arial"/>
          <w:sz w:val="24"/>
          <w:szCs w:val="24"/>
        </w:rPr>
        <w:t>mi wyższymi w sprawie organizacji praktyk studenckich.</w:t>
      </w:r>
    </w:p>
    <w:p w:rsidR="00B03105" w:rsidRPr="00133100" w:rsidRDefault="00B03105" w:rsidP="001D3FA1">
      <w:pPr>
        <w:pStyle w:val="Akapitzlist"/>
        <w:numPr>
          <w:ilvl w:val="0"/>
          <w:numId w:val="107"/>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Organizuje działalność </w:t>
      </w:r>
      <w:r w:rsidR="00987D32">
        <w:rPr>
          <w:rFonts w:cs="Arial"/>
          <w:sz w:val="24"/>
          <w:szCs w:val="24"/>
        </w:rPr>
        <w:t>S</w:t>
      </w:r>
      <w:r w:rsidR="00F94D4D">
        <w:rPr>
          <w:rFonts w:cs="Arial"/>
          <w:sz w:val="24"/>
          <w:szCs w:val="24"/>
        </w:rPr>
        <w:t>zkoły</w:t>
      </w:r>
      <w:r w:rsidRPr="00A240F6">
        <w:rPr>
          <w:rFonts w:cs="Arial"/>
          <w:sz w:val="24"/>
          <w:szCs w:val="24"/>
        </w:rPr>
        <w:t xml:space="preserve">, a w szczególności:  </w:t>
      </w:r>
    </w:p>
    <w:p w:rsidR="00B03105" w:rsidRPr="00133100" w:rsidRDefault="00AB5BDB"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 xml:space="preserve">opracowuje </w:t>
      </w:r>
      <w:r w:rsidR="00B03105" w:rsidRPr="00A240F6">
        <w:rPr>
          <w:rFonts w:cs="Arial"/>
          <w:sz w:val="24"/>
          <w:szCs w:val="24"/>
        </w:rPr>
        <w:t>arkusz organizacyjny na kolejny rok szkolny</w:t>
      </w:r>
      <w:r w:rsidR="009E0B12" w:rsidRPr="00A240F6">
        <w:rPr>
          <w:rFonts w:cs="Arial"/>
          <w:sz w:val="24"/>
          <w:szCs w:val="24"/>
        </w:rPr>
        <w:t xml:space="preserve"> i przekazuje go po zaopiniowaniu </w:t>
      </w:r>
      <w:r w:rsidR="00987D32">
        <w:rPr>
          <w:rFonts w:cs="Arial"/>
          <w:sz w:val="24"/>
          <w:szCs w:val="24"/>
        </w:rPr>
        <w:t>przez R</w:t>
      </w:r>
      <w:r w:rsidR="005E26CB">
        <w:rPr>
          <w:rFonts w:cs="Arial"/>
          <w:sz w:val="24"/>
          <w:szCs w:val="24"/>
        </w:rPr>
        <w:t>ad</w:t>
      </w:r>
      <w:r w:rsidR="00987D32">
        <w:rPr>
          <w:rFonts w:cs="Arial"/>
          <w:sz w:val="24"/>
          <w:szCs w:val="24"/>
        </w:rPr>
        <w:t>ę P</w:t>
      </w:r>
      <w:r w:rsidR="005E26CB">
        <w:rPr>
          <w:rFonts w:cs="Arial"/>
          <w:sz w:val="24"/>
          <w:szCs w:val="24"/>
        </w:rPr>
        <w:t xml:space="preserve">edagogiczną oraz </w:t>
      </w:r>
      <w:r w:rsidR="009E0B12" w:rsidRPr="00A240F6">
        <w:rPr>
          <w:rFonts w:cs="Arial"/>
          <w:sz w:val="24"/>
          <w:szCs w:val="24"/>
        </w:rPr>
        <w:t xml:space="preserve">zakładowe organizacje związkowe </w:t>
      </w:r>
      <w:r w:rsidR="00987D32">
        <w:rPr>
          <w:rFonts w:cs="Arial"/>
          <w:sz w:val="24"/>
          <w:szCs w:val="24"/>
        </w:rPr>
        <w:t>do 10</w:t>
      </w:r>
      <w:r w:rsidR="00F373C1" w:rsidRPr="00A240F6">
        <w:rPr>
          <w:rFonts w:cs="Arial"/>
          <w:sz w:val="24"/>
          <w:szCs w:val="24"/>
        </w:rPr>
        <w:t xml:space="preserve"> kwietnia</w:t>
      </w:r>
      <w:r w:rsidR="009B3703" w:rsidRPr="00A240F6">
        <w:rPr>
          <w:rFonts w:cs="Arial"/>
          <w:sz w:val="24"/>
          <w:szCs w:val="24"/>
        </w:rPr>
        <w:t xml:space="preserve"> organowi prowadzącemu;</w:t>
      </w:r>
    </w:p>
    <w:p w:rsidR="00B03105" w:rsidRPr="00133100" w:rsidRDefault="00B03105"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przydziela nauczycielom stałe prace i zajęcia w ramach wynagrodzenia zasadniczego oraz dodatkowo płatnych zajęć dydaktyczno- wychowawczych lub opiekuńczych;</w:t>
      </w:r>
    </w:p>
    <w:p w:rsidR="00B03105" w:rsidRPr="00133100" w:rsidRDefault="00B03105"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określa i ustala sposoby dokumentowania pracy dydaktyczno-wychowawczej;</w:t>
      </w:r>
    </w:p>
    <w:p w:rsidR="00B03105" w:rsidRPr="00133100" w:rsidRDefault="00B03105"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 xml:space="preserve">wyznacza w miarę potrzeb w wymiarze i na zasadach ustalonym w odrębnych przepisach dni wolne od zajęć; </w:t>
      </w:r>
    </w:p>
    <w:p w:rsidR="00B03105" w:rsidRPr="00133100" w:rsidRDefault="00B03105"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informuje nauczycieli, rodziców i uczniów do 30 września o ustalonych dniach wolnych;</w:t>
      </w:r>
    </w:p>
    <w:p w:rsidR="00B03105" w:rsidRPr="00133100" w:rsidRDefault="00B03105"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odwołuje zajęcia dydaktyczno-wychowawcze</w:t>
      </w:r>
      <w:r w:rsidR="006A274A" w:rsidRPr="00A240F6">
        <w:rPr>
          <w:rFonts w:cs="Arial"/>
          <w:sz w:val="24"/>
          <w:szCs w:val="24"/>
        </w:rPr>
        <w:t xml:space="preserve"> i opiekuńcze</w:t>
      </w:r>
      <w:r w:rsidRPr="00A240F6">
        <w:rPr>
          <w:rFonts w:cs="Arial"/>
          <w:sz w:val="24"/>
          <w:szCs w:val="24"/>
        </w:rPr>
        <w:t xml:space="preserve"> w sytuacjach, gdy występuje zagrożenie zdrowia uczniów;</w:t>
      </w:r>
    </w:p>
    <w:p w:rsidR="00B03105" w:rsidRPr="00133100" w:rsidRDefault="00B03105"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 xml:space="preserve">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w:t>
      </w:r>
      <w:r w:rsidR="00987D32">
        <w:rPr>
          <w:rFonts w:cs="Arial"/>
          <w:sz w:val="24"/>
          <w:szCs w:val="24"/>
        </w:rPr>
        <w:t>D</w:t>
      </w:r>
      <w:r w:rsidR="00F94D4D">
        <w:rPr>
          <w:rFonts w:cs="Arial"/>
          <w:sz w:val="24"/>
          <w:szCs w:val="24"/>
        </w:rPr>
        <w:t>yrektora</w:t>
      </w:r>
      <w:r w:rsidRPr="00A240F6">
        <w:rPr>
          <w:rFonts w:cs="Arial"/>
          <w:sz w:val="24"/>
          <w:szCs w:val="24"/>
        </w:rPr>
        <w:t xml:space="preserve"> </w:t>
      </w:r>
      <w:r w:rsidR="00987D32">
        <w:rPr>
          <w:rFonts w:cs="Arial"/>
          <w:sz w:val="24"/>
          <w:szCs w:val="24"/>
        </w:rPr>
        <w:t>S</w:t>
      </w:r>
      <w:r w:rsidR="00F94D4D">
        <w:rPr>
          <w:rFonts w:cs="Arial"/>
          <w:sz w:val="24"/>
          <w:szCs w:val="24"/>
        </w:rPr>
        <w:t>zkoły</w:t>
      </w:r>
      <w:r w:rsidRPr="00A240F6">
        <w:rPr>
          <w:rFonts w:cs="Arial"/>
          <w:sz w:val="24"/>
          <w:szCs w:val="24"/>
        </w:rPr>
        <w:t>;</w:t>
      </w:r>
    </w:p>
    <w:p w:rsidR="006A274A" w:rsidRPr="00133100" w:rsidRDefault="00B03105"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 xml:space="preserve">zapewnia odpowiednie warunki do jak najpełniejszej realizacji zadań </w:t>
      </w:r>
      <w:r w:rsidR="00D2584F">
        <w:rPr>
          <w:rFonts w:cs="Arial"/>
          <w:sz w:val="24"/>
          <w:szCs w:val="24"/>
        </w:rPr>
        <w:t>S</w:t>
      </w:r>
      <w:r w:rsidR="00F94D4D">
        <w:rPr>
          <w:rFonts w:cs="Arial"/>
          <w:sz w:val="24"/>
          <w:szCs w:val="24"/>
        </w:rPr>
        <w:t>zkoły</w:t>
      </w:r>
      <w:r w:rsidRPr="00A240F6">
        <w:rPr>
          <w:rFonts w:cs="Arial"/>
          <w:sz w:val="24"/>
          <w:szCs w:val="24"/>
        </w:rPr>
        <w:t xml:space="preserve">, </w:t>
      </w:r>
      <w:r w:rsidRPr="00A240F6">
        <w:rPr>
          <w:rFonts w:cs="Arial"/>
          <w:sz w:val="24"/>
          <w:szCs w:val="24"/>
        </w:rPr>
        <w:br/>
        <w:t>a w szczególności należytego stanu higieniczno –</w:t>
      </w:r>
      <w:r w:rsidR="009812CF">
        <w:rPr>
          <w:rFonts w:cs="Arial"/>
          <w:sz w:val="24"/>
          <w:szCs w:val="24"/>
        </w:rPr>
        <w:t xml:space="preserve"> </w:t>
      </w:r>
      <w:r w:rsidRPr="00A240F6">
        <w:rPr>
          <w:rFonts w:cs="Arial"/>
          <w:sz w:val="24"/>
          <w:szCs w:val="24"/>
        </w:rPr>
        <w:t>sanitarnego, bezpiecznych warunków pobytu uczniów w budynku szkolnym i placu szkolnym;</w:t>
      </w:r>
    </w:p>
    <w:p w:rsidR="00B03105" w:rsidRPr="00133100" w:rsidRDefault="00B03105" w:rsidP="001D3FA1">
      <w:pPr>
        <w:numPr>
          <w:ilvl w:val="0"/>
          <w:numId w:val="108"/>
        </w:numPr>
        <w:tabs>
          <w:tab w:val="left" w:pos="0"/>
          <w:tab w:val="left" w:pos="426"/>
        </w:tabs>
        <w:spacing w:before="120" w:after="120"/>
        <w:jc w:val="both"/>
        <w:rPr>
          <w:rFonts w:cs="Arial"/>
          <w:sz w:val="24"/>
          <w:szCs w:val="24"/>
        </w:rPr>
      </w:pPr>
      <w:r w:rsidRPr="00A240F6">
        <w:rPr>
          <w:rFonts w:cs="Arial"/>
          <w:sz w:val="24"/>
          <w:szCs w:val="24"/>
        </w:rPr>
        <w:t xml:space="preserve">dba o właściwe wyposażenie </w:t>
      </w:r>
      <w:r w:rsidR="00D2584F">
        <w:rPr>
          <w:rFonts w:cs="Arial"/>
          <w:sz w:val="24"/>
          <w:szCs w:val="24"/>
        </w:rPr>
        <w:t>S</w:t>
      </w:r>
      <w:r w:rsidR="00F94D4D">
        <w:rPr>
          <w:rFonts w:cs="Arial"/>
          <w:sz w:val="24"/>
          <w:szCs w:val="24"/>
        </w:rPr>
        <w:t>zkoły</w:t>
      </w:r>
      <w:r w:rsidRPr="00A240F6">
        <w:rPr>
          <w:rFonts w:cs="Arial"/>
          <w:sz w:val="24"/>
          <w:szCs w:val="24"/>
        </w:rPr>
        <w:t xml:space="preserve"> w sprzęt i pomoce dydaktyczne;</w:t>
      </w:r>
    </w:p>
    <w:p w:rsidR="00B03105"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 xml:space="preserve">egzekwuje przestrzeganie przez pracowników </w:t>
      </w:r>
      <w:r w:rsidR="00F94D4D">
        <w:rPr>
          <w:rFonts w:cs="Arial"/>
          <w:sz w:val="24"/>
          <w:szCs w:val="24"/>
        </w:rPr>
        <w:t>szkoły</w:t>
      </w:r>
      <w:r w:rsidRPr="00A240F6">
        <w:rPr>
          <w:rFonts w:cs="Arial"/>
          <w:sz w:val="24"/>
          <w:szCs w:val="24"/>
        </w:rPr>
        <w:t xml:space="preserve"> ustalonego porządku oraz dbałości o estetykę i czystość;</w:t>
      </w:r>
    </w:p>
    <w:p w:rsidR="00B03105"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 xml:space="preserve">sprawuje nadzór nad działalnością administracyjną i gospodarczą </w:t>
      </w:r>
      <w:r w:rsidR="00D2584F">
        <w:rPr>
          <w:rFonts w:cs="Arial"/>
          <w:sz w:val="24"/>
          <w:szCs w:val="24"/>
        </w:rPr>
        <w:t>S</w:t>
      </w:r>
      <w:r w:rsidR="00F94D4D">
        <w:rPr>
          <w:rFonts w:cs="Arial"/>
          <w:sz w:val="24"/>
          <w:szCs w:val="24"/>
        </w:rPr>
        <w:t>zkoły</w:t>
      </w:r>
      <w:r w:rsidRPr="00A240F6">
        <w:rPr>
          <w:rFonts w:cs="Arial"/>
          <w:sz w:val="24"/>
          <w:szCs w:val="24"/>
        </w:rPr>
        <w:t>;</w:t>
      </w:r>
    </w:p>
    <w:p w:rsidR="00B03105"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 xml:space="preserve">opracowuje projekt planu finansowego </w:t>
      </w:r>
      <w:r w:rsidR="00D2584F">
        <w:rPr>
          <w:rFonts w:cs="Arial"/>
          <w:sz w:val="24"/>
          <w:szCs w:val="24"/>
        </w:rPr>
        <w:t>S</w:t>
      </w:r>
      <w:r w:rsidR="00F94D4D">
        <w:rPr>
          <w:rFonts w:cs="Arial"/>
          <w:sz w:val="24"/>
          <w:szCs w:val="24"/>
        </w:rPr>
        <w:t>zkoły</w:t>
      </w:r>
      <w:r w:rsidRPr="00A240F6">
        <w:rPr>
          <w:rFonts w:cs="Arial"/>
          <w:sz w:val="24"/>
          <w:szCs w:val="24"/>
        </w:rPr>
        <w:t xml:space="preserve"> i przedstawia go celem zaopin</w:t>
      </w:r>
      <w:r w:rsidR="00D2584F">
        <w:rPr>
          <w:rFonts w:cs="Arial"/>
          <w:sz w:val="24"/>
          <w:szCs w:val="24"/>
        </w:rPr>
        <w:t>iowania Radzie Pedagogicznej i R</w:t>
      </w:r>
      <w:r w:rsidRPr="00A240F6">
        <w:rPr>
          <w:rFonts w:cs="Arial"/>
          <w:sz w:val="24"/>
          <w:szCs w:val="24"/>
        </w:rPr>
        <w:t xml:space="preserve">adzie </w:t>
      </w:r>
      <w:r w:rsidR="00D2584F">
        <w:rPr>
          <w:rFonts w:cs="Arial"/>
          <w:sz w:val="24"/>
          <w:szCs w:val="24"/>
        </w:rPr>
        <w:t>R</w:t>
      </w:r>
      <w:r w:rsidR="00F94D4D">
        <w:rPr>
          <w:rFonts w:cs="Arial"/>
          <w:sz w:val="24"/>
          <w:szCs w:val="24"/>
        </w:rPr>
        <w:t>odziców</w:t>
      </w:r>
      <w:r w:rsidRPr="00A240F6">
        <w:rPr>
          <w:rFonts w:cs="Arial"/>
          <w:sz w:val="24"/>
          <w:szCs w:val="24"/>
        </w:rPr>
        <w:t>;</w:t>
      </w:r>
    </w:p>
    <w:p w:rsidR="00B03105"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 xml:space="preserve">dysponuje środkami finansowymi określonymi w planie finansowym </w:t>
      </w:r>
      <w:r w:rsidR="00EA031A">
        <w:rPr>
          <w:rFonts w:cs="Arial"/>
          <w:sz w:val="24"/>
          <w:szCs w:val="24"/>
        </w:rPr>
        <w:t>S</w:t>
      </w:r>
      <w:r w:rsidR="00F94D4D">
        <w:rPr>
          <w:rFonts w:cs="Arial"/>
          <w:sz w:val="24"/>
          <w:szCs w:val="24"/>
        </w:rPr>
        <w:t>zkoły</w:t>
      </w:r>
      <w:r w:rsidRPr="00A240F6">
        <w:rPr>
          <w:rFonts w:cs="Arial"/>
          <w:sz w:val="24"/>
          <w:szCs w:val="24"/>
        </w:rPr>
        <w:t>; ponosi odpowiedzialność za ich prawidłowe wykorzystanie;</w:t>
      </w:r>
    </w:p>
    <w:p w:rsidR="00B03105"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dokonuje co najmniej  raz w ciągu roku przeglądu technicznego budynku i stanu technicznego urządzeń na szkolnym boisku;</w:t>
      </w:r>
    </w:p>
    <w:p w:rsidR="00251A5B"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 xml:space="preserve"> za zgodą organu prowadzącego i w uzasadnionych potrzebach organizacyjnych </w:t>
      </w:r>
      <w:r w:rsidR="00D2584F">
        <w:rPr>
          <w:rFonts w:cs="Arial"/>
          <w:sz w:val="24"/>
          <w:szCs w:val="24"/>
        </w:rPr>
        <w:t>S</w:t>
      </w:r>
      <w:r w:rsidR="00F94D4D">
        <w:rPr>
          <w:rFonts w:cs="Arial"/>
          <w:sz w:val="24"/>
          <w:szCs w:val="24"/>
        </w:rPr>
        <w:t>zkoły</w:t>
      </w:r>
      <w:r w:rsidRPr="00A240F6">
        <w:rPr>
          <w:rFonts w:cs="Arial"/>
          <w:sz w:val="24"/>
          <w:szCs w:val="24"/>
        </w:rPr>
        <w:t xml:space="preserve"> tworzy stanowisko wice</w:t>
      </w:r>
      <w:r w:rsidR="00F94D4D">
        <w:rPr>
          <w:rFonts w:cs="Arial"/>
          <w:sz w:val="24"/>
          <w:szCs w:val="24"/>
        </w:rPr>
        <w:t>dyrektora</w:t>
      </w:r>
      <w:r w:rsidRPr="00A240F6">
        <w:rPr>
          <w:rFonts w:cs="Arial"/>
          <w:sz w:val="24"/>
          <w:szCs w:val="24"/>
        </w:rPr>
        <w:t xml:space="preserve"> lub inne stanowiska kierownicze.</w:t>
      </w:r>
    </w:p>
    <w:p w:rsidR="00B03105"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 xml:space="preserve"> organizuje prace konserwacyjno – remontowe oraz powołuje komisje przetargowe;</w:t>
      </w:r>
    </w:p>
    <w:p w:rsidR="00B03105"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 xml:space="preserve"> powołuje komisję w celu dokonania inwentaryzacji majątku </w:t>
      </w:r>
      <w:r w:rsidR="00EA031A">
        <w:rPr>
          <w:rFonts w:cs="Arial"/>
          <w:sz w:val="24"/>
          <w:szCs w:val="24"/>
        </w:rPr>
        <w:t>S</w:t>
      </w:r>
      <w:r w:rsidR="00F94D4D">
        <w:rPr>
          <w:rFonts w:cs="Arial"/>
          <w:sz w:val="24"/>
          <w:szCs w:val="24"/>
        </w:rPr>
        <w:t>zkoły</w:t>
      </w:r>
      <w:r w:rsidRPr="00A240F6">
        <w:rPr>
          <w:rFonts w:cs="Arial"/>
          <w:sz w:val="24"/>
          <w:szCs w:val="24"/>
        </w:rPr>
        <w:t>;</w:t>
      </w:r>
    </w:p>
    <w:p w:rsidR="00B03105" w:rsidRPr="00133100" w:rsidRDefault="00B03105" w:rsidP="001D3FA1">
      <w:pPr>
        <w:numPr>
          <w:ilvl w:val="0"/>
          <w:numId w:val="108"/>
        </w:numPr>
        <w:tabs>
          <w:tab w:val="left" w:pos="0"/>
          <w:tab w:val="left" w:pos="426"/>
        </w:tabs>
        <w:spacing w:before="120" w:after="120"/>
        <w:ind w:hanging="454"/>
        <w:jc w:val="both"/>
        <w:rPr>
          <w:rFonts w:cs="Arial"/>
          <w:sz w:val="24"/>
          <w:szCs w:val="24"/>
        </w:rPr>
      </w:pPr>
      <w:r w:rsidRPr="00A240F6">
        <w:rPr>
          <w:rFonts w:cs="Arial"/>
          <w:sz w:val="24"/>
          <w:szCs w:val="24"/>
        </w:rPr>
        <w:t xml:space="preserve">odpowiada za prowadzenie, przechowywanie i archiwizację dokumentacji </w:t>
      </w:r>
      <w:r w:rsidR="00D2584F">
        <w:rPr>
          <w:rFonts w:cs="Arial"/>
          <w:sz w:val="24"/>
          <w:szCs w:val="24"/>
        </w:rPr>
        <w:t>S</w:t>
      </w:r>
      <w:r w:rsidR="00F94D4D">
        <w:rPr>
          <w:rFonts w:cs="Arial"/>
          <w:sz w:val="24"/>
          <w:szCs w:val="24"/>
        </w:rPr>
        <w:t>zkoły</w:t>
      </w:r>
      <w:r w:rsidRPr="00A240F6">
        <w:rPr>
          <w:rFonts w:cs="Arial"/>
          <w:sz w:val="24"/>
          <w:szCs w:val="24"/>
        </w:rPr>
        <w:t xml:space="preserve"> zgodnie z odrębnymi przepisami;</w:t>
      </w:r>
    </w:p>
    <w:p w:rsidR="00B03105" w:rsidRPr="00133100" w:rsidRDefault="00B03105" w:rsidP="001D3FA1">
      <w:pPr>
        <w:numPr>
          <w:ilvl w:val="0"/>
          <w:numId w:val="108"/>
        </w:numPr>
        <w:tabs>
          <w:tab w:val="left" w:pos="0"/>
          <w:tab w:val="left" w:pos="426"/>
        </w:tabs>
        <w:spacing w:before="120" w:after="120"/>
        <w:ind w:hanging="454"/>
        <w:jc w:val="both"/>
        <w:rPr>
          <w:rFonts w:cs="Arial"/>
          <w:b/>
          <w:sz w:val="24"/>
          <w:szCs w:val="24"/>
        </w:rPr>
      </w:pPr>
      <w:r w:rsidRPr="00A240F6">
        <w:rPr>
          <w:rFonts w:cs="Arial"/>
          <w:sz w:val="24"/>
          <w:szCs w:val="24"/>
        </w:rPr>
        <w:t>organizuje i sprawuje kontrolę zarządczą zgodnie z ustawą o finansach publicznych</w:t>
      </w:r>
      <w:r w:rsidRPr="00A240F6">
        <w:rPr>
          <w:rFonts w:cs="Arial"/>
          <w:b/>
          <w:sz w:val="24"/>
          <w:szCs w:val="24"/>
        </w:rPr>
        <w:t>.</w:t>
      </w:r>
    </w:p>
    <w:p w:rsidR="00B03105" w:rsidRPr="00133100" w:rsidRDefault="00B03105" w:rsidP="001D3FA1">
      <w:pPr>
        <w:pStyle w:val="Akapitzlist"/>
        <w:numPr>
          <w:ilvl w:val="0"/>
          <w:numId w:val="107"/>
        </w:numPr>
        <w:tabs>
          <w:tab w:val="left" w:pos="0"/>
        </w:tabs>
        <w:spacing w:before="120" w:after="120" w:line="240" w:lineRule="auto"/>
        <w:contextualSpacing w:val="0"/>
        <w:jc w:val="both"/>
        <w:rPr>
          <w:rFonts w:cs="Arial"/>
          <w:sz w:val="24"/>
          <w:szCs w:val="24"/>
        </w:rPr>
      </w:pPr>
      <w:r w:rsidRPr="00A240F6">
        <w:rPr>
          <w:rFonts w:cs="Arial"/>
          <w:sz w:val="24"/>
          <w:szCs w:val="24"/>
        </w:rPr>
        <w:t>Prowadzi sprawy kadrowe i socjalne pracowników, a w szczególności:</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t xml:space="preserve">nawiązuje i rozwiązuje stosunek pracy z nauczycielami i innymi pracownikami </w:t>
      </w:r>
      <w:r w:rsidR="00D2584F">
        <w:rPr>
          <w:rFonts w:cs="Arial"/>
          <w:sz w:val="24"/>
          <w:szCs w:val="24"/>
        </w:rPr>
        <w:t>S</w:t>
      </w:r>
      <w:r w:rsidR="00F94D4D">
        <w:rPr>
          <w:rFonts w:cs="Arial"/>
          <w:sz w:val="24"/>
          <w:szCs w:val="24"/>
        </w:rPr>
        <w:t>zkoły</w:t>
      </w:r>
      <w:r w:rsidRPr="00A240F6">
        <w:rPr>
          <w:rFonts w:cs="Arial"/>
          <w:sz w:val="24"/>
          <w:szCs w:val="24"/>
        </w:rPr>
        <w:t>;</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lastRenderedPageBreak/>
        <w:t>powierza pełnienie funkcji wicedyrektorowi i innym pracownikom na stanowiskach kierowniczych;</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t>dokonuje oceny pracy nauczycieli i okresowych ocen pracy pracowników samorządowych zatrudnionych na stanowiskach urzędniczych i urzędniczych kierowniczych</w:t>
      </w:r>
      <w:r w:rsidR="00E97B40">
        <w:rPr>
          <w:rFonts w:cs="Arial"/>
          <w:sz w:val="24"/>
          <w:szCs w:val="24"/>
        </w:rPr>
        <w:t xml:space="preserve"> w oparciu </w:t>
      </w:r>
      <w:r w:rsidRPr="00A240F6">
        <w:rPr>
          <w:rFonts w:cs="Arial"/>
          <w:sz w:val="24"/>
          <w:szCs w:val="24"/>
        </w:rPr>
        <w:t xml:space="preserve">o opracowane </w:t>
      </w:r>
      <w:r w:rsidR="0073338D" w:rsidRPr="00A240F6">
        <w:rPr>
          <w:rFonts w:cs="Arial"/>
          <w:sz w:val="24"/>
          <w:szCs w:val="24"/>
        </w:rPr>
        <w:t>szczegółowe kryteria oceniania</w:t>
      </w:r>
      <w:r w:rsidRPr="00A240F6">
        <w:rPr>
          <w:rFonts w:cs="Arial"/>
          <w:sz w:val="24"/>
          <w:szCs w:val="24"/>
        </w:rPr>
        <w:t>;</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t xml:space="preserve">decyduje o skierowywaniu pracownika podejmującego pracę po raz pierwszy </w:t>
      </w:r>
      <w:r w:rsidRPr="00A240F6">
        <w:rPr>
          <w:rFonts w:cs="Arial"/>
          <w:sz w:val="24"/>
          <w:szCs w:val="24"/>
        </w:rPr>
        <w:br/>
        <w:t>w jednostkach samorządu terytorialnego do służby przygotowawczej;</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t xml:space="preserve">organizuje służbę przygotowawczą pracownikom samorządowym zatrudnionym na stanowiskach urzędniczych w </w:t>
      </w:r>
      <w:r w:rsidR="00D2584F">
        <w:rPr>
          <w:rFonts w:cs="Arial"/>
          <w:sz w:val="24"/>
          <w:szCs w:val="24"/>
        </w:rPr>
        <w:t>S</w:t>
      </w:r>
      <w:r w:rsidR="00F94D4D">
        <w:rPr>
          <w:rFonts w:cs="Arial"/>
          <w:sz w:val="24"/>
          <w:szCs w:val="24"/>
        </w:rPr>
        <w:t>zkole</w:t>
      </w:r>
      <w:r w:rsidRPr="00A240F6">
        <w:rPr>
          <w:rFonts w:cs="Arial"/>
          <w:sz w:val="24"/>
          <w:szCs w:val="24"/>
        </w:rPr>
        <w:t>;</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t>opracowuje regulamin wynagradzania pracowników samorządowych;</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t xml:space="preserve">dokonuje oceny </w:t>
      </w:r>
      <w:r w:rsidR="003F187A" w:rsidRPr="00A240F6">
        <w:rPr>
          <w:rFonts w:cs="Arial"/>
          <w:sz w:val="24"/>
          <w:szCs w:val="24"/>
        </w:rPr>
        <w:t xml:space="preserve">pracy </w:t>
      </w:r>
      <w:r w:rsidRPr="00A240F6">
        <w:rPr>
          <w:rFonts w:cs="Arial"/>
          <w:sz w:val="24"/>
          <w:szCs w:val="24"/>
        </w:rPr>
        <w:t>za okres stażu na stopień awansu zawodowego;</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t xml:space="preserve">przyznaje nagrody </w:t>
      </w:r>
      <w:r w:rsidR="00D2584F">
        <w:rPr>
          <w:rFonts w:cs="Arial"/>
          <w:sz w:val="24"/>
          <w:szCs w:val="24"/>
        </w:rPr>
        <w:t>D</w:t>
      </w:r>
      <w:r w:rsidR="00F94D4D">
        <w:rPr>
          <w:rFonts w:cs="Arial"/>
          <w:sz w:val="24"/>
          <w:szCs w:val="24"/>
        </w:rPr>
        <w:t>yrektora</w:t>
      </w:r>
      <w:r w:rsidRPr="00A240F6">
        <w:rPr>
          <w:rFonts w:cs="Arial"/>
          <w:sz w:val="24"/>
          <w:szCs w:val="24"/>
        </w:rPr>
        <w:t xml:space="preserve"> oraz wymier</w:t>
      </w:r>
      <w:r w:rsidR="00E97B40">
        <w:rPr>
          <w:rFonts w:cs="Arial"/>
          <w:sz w:val="24"/>
          <w:szCs w:val="24"/>
        </w:rPr>
        <w:t xml:space="preserve">za kary porządkowe nauczycielom </w:t>
      </w:r>
      <w:r w:rsidRPr="00A240F6">
        <w:rPr>
          <w:rFonts w:cs="Arial"/>
          <w:sz w:val="24"/>
          <w:szCs w:val="24"/>
        </w:rPr>
        <w:t xml:space="preserve">i pracownikom administracji i obsługi </w:t>
      </w:r>
      <w:r w:rsidR="00F94D4D">
        <w:rPr>
          <w:rFonts w:cs="Arial"/>
          <w:sz w:val="24"/>
          <w:szCs w:val="24"/>
        </w:rPr>
        <w:t>szkoły</w:t>
      </w:r>
      <w:r w:rsidRPr="00A240F6">
        <w:rPr>
          <w:rFonts w:cs="Arial"/>
          <w:sz w:val="24"/>
          <w:szCs w:val="24"/>
        </w:rPr>
        <w:t>;</w:t>
      </w:r>
    </w:p>
    <w:p w:rsidR="00B03105" w:rsidRPr="00133100" w:rsidRDefault="00B03105" w:rsidP="001D3FA1">
      <w:pPr>
        <w:numPr>
          <w:ilvl w:val="0"/>
          <w:numId w:val="109"/>
        </w:numPr>
        <w:tabs>
          <w:tab w:val="left" w:pos="0"/>
          <w:tab w:val="left" w:pos="426"/>
        </w:tabs>
        <w:spacing w:before="120" w:after="120"/>
        <w:jc w:val="both"/>
        <w:rPr>
          <w:rFonts w:cs="Arial"/>
          <w:sz w:val="24"/>
          <w:szCs w:val="24"/>
        </w:rPr>
      </w:pPr>
      <w:r w:rsidRPr="00A240F6">
        <w:rPr>
          <w:rFonts w:cs="Arial"/>
          <w:sz w:val="24"/>
          <w:szCs w:val="24"/>
        </w:rPr>
        <w:t>występuje z wnioskami o odznaczenia, nagrody i inne wyróżnienia dla nauczycieli                                  i pracowników;</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 xml:space="preserve"> udziela urlopów zgodnie </w:t>
      </w:r>
      <w:r w:rsidR="00EA031A">
        <w:rPr>
          <w:rFonts w:cs="Arial"/>
          <w:sz w:val="24"/>
          <w:szCs w:val="24"/>
        </w:rPr>
        <w:t>z Kartą n</w:t>
      </w:r>
      <w:r w:rsidR="00EA031A" w:rsidRPr="00EA031A">
        <w:rPr>
          <w:rFonts w:cs="Arial"/>
          <w:sz w:val="24"/>
          <w:szCs w:val="24"/>
        </w:rPr>
        <w:t>auczyciela i Kodeksem pracy</w:t>
      </w:r>
      <w:r w:rsidR="00EA031A">
        <w:rPr>
          <w:rFonts w:cs="Arial"/>
          <w:sz w:val="24"/>
          <w:szCs w:val="24"/>
        </w:rPr>
        <w:t>;</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 xml:space="preserve"> załatwia sprawy osobowe nauczycieli i pracowników niebędących nauczycielami;</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 xml:space="preserve"> wydaje świadectwa pracy i opinie wymagane prawem;</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 xml:space="preserve"> wydaje decyzje o nadaniu stopnia nauczyciela kontraktowego;</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przyznaje dodatek motywacyjny nauczycielom zgodnie z zasadami opracowanymi przez organ prowadzący;</w:t>
      </w:r>
    </w:p>
    <w:p w:rsidR="00B03105" w:rsidRPr="00133100" w:rsidRDefault="00E97B40" w:rsidP="001D3FA1">
      <w:pPr>
        <w:numPr>
          <w:ilvl w:val="0"/>
          <w:numId w:val="109"/>
        </w:numPr>
        <w:tabs>
          <w:tab w:val="left" w:pos="0"/>
          <w:tab w:val="left" w:pos="426"/>
        </w:tabs>
        <w:spacing w:before="120" w:after="120"/>
        <w:ind w:hanging="454"/>
        <w:jc w:val="both"/>
        <w:rPr>
          <w:rFonts w:cs="Arial"/>
          <w:sz w:val="24"/>
          <w:szCs w:val="24"/>
        </w:rPr>
      </w:pPr>
      <w:r>
        <w:rPr>
          <w:rFonts w:cs="Arial"/>
          <w:sz w:val="24"/>
          <w:szCs w:val="24"/>
        </w:rPr>
        <w:t xml:space="preserve"> dysponuje środkami zakładowego funduszu świadczeń s</w:t>
      </w:r>
      <w:r w:rsidR="00B03105" w:rsidRPr="00A240F6">
        <w:rPr>
          <w:rFonts w:cs="Arial"/>
          <w:sz w:val="24"/>
          <w:szCs w:val="24"/>
        </w:rPr>
        <w:t>ocjalnych;</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określa zakresy obowiązków, uprawnień i odpowiedzialności na stanowiskach pracy;</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odbiera ślubow</w:t>
      </w:r>
      <w:r w:rsidR="00E97B40">
        <w:rPr>
          <w:rFonts w:cs="Arial"/>
          <w:sz w:val="24"/>
          <w:szCs w:val="24"/>
        </w:rPr>
        <w:t>ania od pracowników, zgodnie z u</w:t>
      </w:r>
      <w:r w:rsidRPr="00A240F6">
        <w:rPr>
          <w:rFonts w:cs="Arial"/>
          <w:sz w:val="24"/>
          <w:szCs w:val="24"/>
        </w:rPr>
        <w:t>stawą o samorządzie terytorialnym;</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 xml:space="preserve"> współdziała ze związkami zawodowymi w zakresie uprawnień związków do opiniowania  </w:t>
      </w:r>
      <w:r w:rsidRPr="00A240F6">
        <w:rPr>
          <w:rFonts w:cs="Arial"/>
          <w:sz w:val="24"/>
          <w:szCs w:val="24"/>
        </w:rPr>
        <w:br/>
        <w:t>i zatwierdzania;</w:t>
      </w:r>
    </w:p>
    <w:p w:rsidR="00B03105" w:rsidRPr="00133100" w:rsidRDefault="00B03105" w:rsidP="001D3FA1">
      <w:pPr>
        <w:numPr>
          <w:ilvl w:val="0"/>
          <w:numId w:val="109"/>
        </w:numPr>
        <w:tabs>
          <w:tab w:val="left" w:pos="0"/>
          <w:tab w:val="left" w:pos="426"/>
        </w:tabs>
        <w:spacing w:before="120" w:after="120"/>
        <w:ind w:hanging="454"/>
        <w:jc w:val="both"/>
        <w:rPr>
          <w:rFonts w:cs="Arial"/>
          <w:sz w:val="24"/>
          <w:szCs w:val="24"/>
        </w:rPr>
      </w:pPr>
      <w:r w:rsidRPr="00A240F6">
        <w:rPr>
          <w:rFonts w:cs="Arial"/>
          <w:sz w:val="24"/>
          <w:szCs w:val="24"/>
        </w:rPr>
        <w:t xml:space="preserve"> wykonuje inne zadania wynikające z przepisów prawa. </w:t>
      </w:r>
    </w:p>
    <w:p w:rsidR="00B03105" w:rsidRPr="00133100" w:rsidRDefault="00B03105" w:rsidP="001D3FA1">
      <w:pPr>
        <w:pStyle w:val="Akapitzlist"/>
        <w:numPr>
          <w:ilvl w:val="0"/>
          <w:numId w:val="107"/>
        </w:numPr>
        <w:tabs>
          <w:tab w:val="left" w:pos="0"/>
        </w:tabs>
        <w:spacing w:before="120" w:after="120" w:line="240" w:lineRule="auto"/>
        <w:contextualSpacing w:val="0"/>
        <w:jc w:val="both"/>
        <w:rPr>
          <w:rFonts w:cs="Arial"/>
          <w:sz w:val="24"/>
          <w:szCs w:val="24"/>
        </w:rPr>
      </w:pPr>
      <w:r w:rsidRPr="00A240F6">
        <w:rPr>
          <w:rFonts w:cs="Arial"/>
          <w:sz w:val="24"/>
          <w:szCs w:val="24"/>
        </w:rPr>
        <w:t>Sprawuje opiekę nad uczniami:</w:t>
      </w:r>
    </w:p>
    <w:p w:rsidR="00B03105" w:rsidRPr="00133100" w:rsidRDefault="00B03105" w:rsidP="001D3FA1">
      <w:pPr>
        <w:numPr>
          <w:ilvl w:val="0"/>
          <w:numId w:val="110"/>
        </w:numPr>
        <w:tabs>
          <w:tab w:val="left" w:pos="0"/>
          <w:tab w:val="left" w:pos="426"/>
        </w:tabs>
        <w:spacing w:before="120" w:after="120"/>
        <w:jc w:val="both"/>
        <w:rPr>
          <w:rFonts w:cs="Arial"/>
          <w:sz w:val="24"/>
          <w:szCs w:val="24"/>
        </w:rPr>
      </w:pPr>
      <w:r w:rsidRPr="00A240F6">
        <w:rPr>
          <w:rFonts w:cs="Arial"/>
          <w:sz w:val="24"/>
          <w:szCs w:val="24"/>
        </w:rPr>
        <w:t>tworzy warunki do</w:t>
      </w:r>
      <w:r w:rsidR="00E97B40">
        <w:rPr>
          <w:rFonts w:cs="Arial"/>
          <w:sz w:val="24"/>
          <w:szCs w:val="24"/>
        </w:rPr>
        <w:t xml:space="preserve"> samorządności, współprac</w:t>
      </w:r>
      <w:r w:rsidR="00EA031A">
        <w:rPr>
          <w:rFonts w:cs="Arial"/>
          <w:sz w:val="24"/>
          <w:szCs w:val="24"/>
        </w:rPr>
        <w:t>uje z Samorządem Uczniowskim</w:t>
      </w:r>
      <w:r w:rsidRPr="00A240F6">
        <w:rPr>
          <w:rFonts w:cs="Arial"/>
          <w:sz w:val="24"/>
          <w:szCs w:val="24"/>
        </w:rPr>
        <w:t>;</w:t>
      </w:r>
    </w:p>
    <w:p w:rsidR="00B03105" w:rsidRPr="00133100" w:rsidRDefault="00E97B40" w:rsidP="001D3FA1">
      <w:pPr>
        <w:numPr>
          <w:ilvl w:val="0"/>
          <w:numId w:val="110"/>
        </w:numPr>
        <w:tabs>
          <w:tab w:val="left" w:pos="0"/>
          <w:tab w:val="left" w:pos="426"/>
        </w:tabs>
        <w:spacing w:before="120" w:after="120"/>
        <w:jc w:val="both"/>
        <w:rPr>
          <w:rFonts w:cs="Arial"/>
          <w:sz w:val="24"/>
          <w:szCs w:val="24"/>
        </w:rPr>
      </w:pPr>
      <w:r>
        <w:rPr>
          <w:rFonts w:cs="Arial"/>
          <w:sz w:val="24"/>
          <w:szCs w:val="24"/>
        </w:rPr>
        <w:t>powołuje komisję s</w:t>
      </w:r>
      <w:r w:rsidR="00B03105" w:rsidRPr="00A240F6">
        <w:rPr>
          <w:rFonts w:cs="Arial"/>
          <w:sz w:val="24"/>
          <w:szCs w:val="24"/>
        </w:rPr>
        <w:t>typendialną;</w:t>
      </w:r>
    </w:p>
    <w:p w:rsidR="00B03105" w:rsidRPr="00133100" w:rsidRDefault="00B03105" w:rsidP="001D3FA1">
      <w:pPr>
        <w:numPr>
          <w:ilvl w:val="0"/>
          <w:numId w:val="110"/>
        </w:numPr>
        <w:tabs>
          <w:tab w:val="left" w:pos="0"/>
          <w:tab w:val="left" w:pos="426"/>
        </w:tabs>
        <w:spacing w:before="120" w:after="120"/>
        <w:jc w:val="both"/>
        <w:rPr>
          <w:rFonts w:cs="Arial"/>
          <w:sz w:val="24"/>
          <w:szCs w:val="24"/>
        </w:rPr>
      </w:pPr>
      <w:r w:rsidRPr="00A240F6">
        <w:rPr>
          <w:rFonts w:cs="Arial"/>
          <w:sz w:val="24"/>
          <w:szCs w:val="24"/>
        </w:rPr>
        <w:t>ustala w porozumieniu z organem prowad</w:t>
      </w:r>
      <w:r w:rsidR="00EA031A">
        <w:rPr>
          <w:rFonts w:cs="Arial"/>
          <w:sz w:val="24"/>
          <w:szCs w:val="24"/>
        </w:rPr>
        <w:t>zącym i po zasięgnięciu opinii komisji s</w:t>
      </w:r>
      <w:r w:rsidRPr="00A240F6">
        <w:rPr>
          <w:rFonts w:cs="Arial"/>
          <w:sz w:val="24"/>
          <w:szCs w:val="24"/>
        </w:rPr>
        <w:t xml:space="preserve">typendialnej i </w:t>
      </w:r>
      <w:r w:rsidR="00EA031A">
        <w:rPr>
          <w:rFonts w:cs="Arial"/>
          <w:sz w:val="24"/>
          <w:szCs w:val="24"/>
        </w:rPr>
        <w:t>R</w:t>
      </w:r>
      <w:r w:rsidR="00A72F67">
        <w:rPr>
          <w:rFonts w:cs="Arial"/>
          <w:sz w:val="24"/>
          <w:szCs w:val="24"/>
        </w:rPr>
        <w:t>ady</w:t>
      </w:r>
      <w:r w:rsidRPr="00A240F6">
        <w:rPr>
          <w:rFonts w:cs="Arial"/>
          <w:sz w:val="24"/>
          <w:szCs w:val="24"/>
        </w:rPr>
        <w:t xml:space="preserve"> Pedagogicznej, wysokość stypendium za wyniki w nauce i za osiągnięcia sportowe;</w:t>
      </w:r>
    </w:p>
    <w:p w:rsidR="00B03105" w:rsidRPr="00133100" w:rsidRDefault="00B03105" w:rsidP="001D3FA1">
      <w:pPr>
        <w:numPr>
          <w:ilvl w:val="0"/>
          <w:numId w:val="110"/>
        </w:numPr>
        <w:tabs>
          <w:tab w:val="left" w:pos="0"/>
          <w:tab w:val="left" w:pos="426"/>
        </w:tabs>
        <w:spacing w:before="120" w:after="120"/>
        <w:jc w:val="both"/>
        <w:rPr>
          <w:rFonts w:cs="Arial"/>
          <w:sz w:val="24"/>
          <w:szCs w:val="24"/>
        </w:rPr>
      </w:pPr>
      <w:r w:rsidRPr="00A240F6">
        <w:rPr>
          <w:rFonts w:cs="Arial"/>
          <w:sz w:val="24"/>
          <w:szCs w:val="24"/>
        </w:rPr>
        <w:t xml:space="preserve">egzekwuje przestrzeganie przez uczniów i </w:t>
      </w:r>
      <w:r w:rsidR="00D2584F">
        <w:rPr>
          <w:rFonts w:cs="Arial"/>
          <w:sz w:val="24"/>
          <w:szCs w:val="24"/>
        </w:rPr>
        <w:t>nauczycieli postanowień S</w:t>
      </w:r>
      <w:r w:rsidR="00EC2D6D">
        <w:rPr>
          <w:rFonts w:cs="Arial"/>
          <w:sz w:val="24"/>
          <w:szCs w:val="24"/>
        </w:rPr>
        <w:t>tatutu</w:t>
      </w:r>
      <w:r w:rsidRPr="00A240F6">
        <w:rPr>
          <w:rFonts w:cs="Arial"/>
          <w:sz w:val="24"/>
          <w:szCs w:val="24"/>
        </w:rPr>
        <w:t>;</w:t>
      </w:r>
    </w:p>
    <w:p w:rsidR="00B03105" w:rsidRPr="00133100" w:rsidRDefault="00B03105" w:rsidP="001D3FA1">
      <w:pPr>
        <w:numPr>
          <w:ilvl w:val="0"/>
          <w:numId w:val="110"/>
        </w:numPr>
        <w:tabs>
          <w:tab w:val="left" w:pos="0"/>
          <w:tab w:val="left" w:pos="426"/>
        </w:tabs>
        <w:spacing w:before="120" w:after="120"/>
        <w:jc w:val="both"/>
        <w:rPr>
          <w:rFonts w:cs="Arial"/>
          <w:sz w:val="24"/>
          <w:szCs w:val="24"/>
        </w:rPr>
      </w:pPr>
      <w:r w:rsidRPr="00A240F6">
        <w:rPr>
          <w:rFonts w:cs="Arial"/>
          <w:sz w:val="24"/>
          <w:szCs w:val="24"/>
        </w:rPr>
        <w:t>organizuje stołówkę szkolną i określa warunki korzystania z wyżywienia;</w:t>
      </w:r>
    </w:p>
    <w:p w:rsidR="00B03105" w:rsidRPr="00E97B40" w:rsidRDefault="00B03105" w:rsidP="001D3FA1">
      <w:pPr>
        <w:numPr>
          <w:ilvl w:val="0"/>
          <w:numId w:val="110"/>
        </w:numPr>
        <w:tabs>
          <w:tab w:val="left" w:pos="0"/>
          <w:tab w:val="left" w:pos="426"/>
        </w:tabs>
        <w:spacing w:before="120" w:after="120"/>
        <w:jc w:val="both"/>
        <w:rPr>
          <w:rFonts w:cs="Arial"/>
          <w:sz w:val="24"/>
          <w:szCs w:val="24"/>
        </w:rPr>
      </w:pPr>
      <w:r w:rsidRPr="00A240F6">
        <w:rPr>
          <w:rFonts w:cs="Arial"/>
          <w:sz w:val="24"/>
          <w:szCs w:val="24"/>
        </w:rPr>
        <w:t>opracowuje na potrzeby organu prowadzącego listę osób uprawnionych do otrzymania pomocy materialnej na zakup podręczników;</w:t>
      </w:r>
    </w:p>
    <w:p w:rsidR="00B03105" w:rsidRPr="00E97B40" w:rsidRDefault="00B03105" w:rsidP="001D3FA1">
      <w:pPr>
        <w:numPr>
          <w:ilvl w:val="0"/>
          <w:numId w:val="110"/>
        </w:numPr>
        <w:tabs>
          <w:tab w:val="left" w:pos="0"/>
          <w:tab w:val="left" w:pos="426"/>
        </w:tabs>
        <w:spacing w:before="120" w:after="120"/>
        <w:jc w:val="both"/>
        <w:rPr>
          <w:rFonts w:cs="Arial"/>
          <w:sz w:val="24"/>
          <w:szCs w:val="24"/>
        </w:rPr>
      </w:pPr>
      <w:r w:rsidRPr="00E97B40">
        <w:rPr>
          <w:rFonts w:cs="Arial"/>
          <w:sz w:val="24"/>
          <w:szCs w:val="24"/>
        </w:rPr>
        <w:lastRenderedPageBreak/>
        <w:t>sprawuje opiekę nad uczniami oraz stwarza warunki do harmonijnego rozwoju psychofizycznego poprzez aktywne działania prozdrowotne i organizację opieki medycznej w </w:t>
      </w:r>
      <w:r w:rsidR="00D2584F">
        <w:rPr>
          <w:rFonts w:cs="Arial"/>
          <w:sz w:val="24"/>
          <w:szCs w:val="24"/>
        </w:rPr>
        <w:t>S</w:t>
      </w:r>
      <w:r w:rsidR="00F94D4D" w:rsidRPr="00E97B40">
        <w:rPr>
          <w:rFonts w:cs="Arial"/>
          <w:sz w:val="24"/>
          <w:szCs w:val="24"/>
        </w:rPr>
        <w:t>zkole</w:t>
      </w:r>
      <w:r w:rsidRPr="00E97B40">
        <w:rPr>
          <w:rFonts w:cs="Arial"/>
          <w:sz w:val="24"/>
          <w:szCs w:val="24"/>
        </w:rPr>
        <w:t>.</w:t>
      </w:r>
    </w:p>
    <w:p w:rsidR="00B03105" w:rsidRPr="00A240F6" w:rsidRDefault="00A011E7" w:rsidP="006853A2">
      <w:pPr>
        <w:pStyle w:val="paragraf"/>
        <w:spacing w:before="120" w:after="120"/>
        <w:ind w:firstLine="709"/>
        <w:jc w:val="both"/>
        <w:rPr>
          <w:rFonts w:cs="Arial"/>
          <w:sz w:val="24"/>
          <w:szCs w:val="24"/>
        </w:rPr>
      </w:pPr>
      <w:r w:rsidRPr="00BF028E">
        <w:rPr>
          <w:rFonts w:cs="Arial"/>
          <w:b/>
          <w:sz w:val="24"/>
          <w:szCs w:val="24"/>
        </w:rPr>
        <w:t>§</w:t>
      </w:r>
      <w:r w:rsidR="00124187">
        <w:rPr>
          <w:rFonts w:cs="Arial"/>
          <w:b/>
          <w:sz w:val="24"/>
          <w:szCs w:val="24"/>
        </w:rPr>
        <w:t xml:space="preserve"> 123</w:t>
      </w:r>
      <w:r w:rsidRPr="00BF028E">
        <w:rPr>
          <w:rFonts w:cs="Arial"/>
          <w:b/>
          <w:sz w:val="24"/>
          <w:szCs w:val="24"/>
        </w:rPr>
        <w:t>.</w:t>
      </w:r>
      <w:r>
        <w:rPr>
          <w:rFonts w:cs="Arial"/>
          <w:sz w:val="24"/>
          <w:szCs w:val="24"/>
        </w:rPr>
        <w:t xml:space="preserve"> </w:t>
      </w:r>
      <w:r w:rsidR="00E97B40">
        <w:rPr>
          <w:rFonts w:cs="Arial"/>
          <w:sz w:val="24"/>
          <w:szCs w:val="24"/>
        </w:rPr>
        <w:t>D</w:t>
      </w:r>
      <w:r w:rsidR="00F94D4D">
        <w:rPr>
          <w:rFonts w:cs="Arial"/>
          <w:sz w:val="24"/>
          <w:szCs w:val="24"/>
        </w:rPr>
        <w:t>yrektor</w:t>
      </w:r>
      <w:r w:rsidR="00B03105" w:rsidRPr="00A240F6">
        <w:rPr>
          <w:rFonts w:cs="Arial"/>
          <w:sz w:val="24"/>
          <w:szCs w:val="24"/>
        </w:rPr>
        <w:t xml:space="preserve"> </w:t>
      </w:r>
      <w:r w:rsidR="006853A2">
        <w:rPr>
          <w:rFonts w:cs="Arial"/>
          <w:sz w:val="24"/>
          <w:szCs w:val="24"/>
        </w:rPr>
        <w:t xml:space="preserve">Szkoły </w:t>
      </w:r>
      <w:r w:rsidR="00B03105" w:rsidRPr="00A240F6">
        <w:rPr>
          <w:rFonts w:cs="Arial"/>
          <w:sz w:val="24"/>
          <w:szCs w:val="24"/>
        </w:rPr>
        <w:t xml:space="preserve">prowadzi zajęcia dydaktyczne w wymiarze ustalonym dla </w:t>
      </w:r>
      <w:r w:rsidR="00D2584F">
        <w:rPr>
          <w:rFonts w:cs="Arial"/>
          <w:sz w:val="24"/>
          <w:szCs w:val="24"/>
        </w:rPr>
        <w:t>D</w:t>
      </w:r>
      <w:r w:rsidR="00F94D4D">
        <w:rPr>
          <w:rFonts w:cs="Arial"/>
          <w:sz w:val="24"/>
          <w:szCs w:val="24"/>
        </w:rPr>
        <w:t>yrektora</w:t>
      </w:r>
      <w:r w:rsidR="00B03105" w:rsidRPr="00A240F6">
        <w:rPr>
          <w:rFonts w:cs="Arial"/>
          <w:sz w:val="24"/>
          <w:szCs w:val="24"/>
        </w:rPr>
        <w:t xml:space="preserve"> </w:t>
      </w:r>
      <w:r w:rsidR="00D2584F">
        <w:rPr>
          <w:rFonts w:cs="Arial"/>
          <w:sz w:val="24"/>
          <w:szCs w:val="24"/>
        </w:rPr>
        <w:t>S</w:t>
      </w:r>
      <w:r w:rsidR="00F94D4D">
        <w:rPr>
          <w:rFonts w:cs="Arial"/>
          <w:sz w:val="24"/>
          <w:szCs w:val="24"/>
        </w:rPr>
        <w:t>zkoły</w:t>
      </w:r>
      <w:r w:rsidR="00B03105" w:rsidRPr="00A240F6">
        <w:rPr>
          <w:rFonts w:cs="Arial"/>
          <w:sz w:val="24"/>
          <w:szCs w:val="24"/>
        </w:rPr>
        <w:t xml:space="preserve">. </w:t>
      </w:r>
      <w:r w:rsidR="00D2584F">
        <w:rPr>
          <w:rFonts w:cs="Arial"/>
          <w:sz w:val="24"/>
          <w:szCs w:val="24"/>
        </w:rPr>
        <w:t>D</w:t>
      </w:r>
      <w:r w:rsidR="00F94D4D">
        <w:rPr>
          <w:rFonts w:cs="Arial"/>
          <w:sz w:val="24"/>
          <w:szCs w:val="24"/>
        </w:rPr>
        <w:t>yrektor</w:t>
      </w:r>
      <w:r w:rsidR="00B03105" w:rsidRPr="00A240F6">
        <w:rPr>
          <w:rFonts w:cs="Arial"/>
          <w:sz w:val="24"/>
          <w:szCs w:val="24"/>
        </w:rPr>
        <w:t xml:space="preserve"> </w:t>
      </w:r>
      <w:r w:rsidR="00EF67E1">
        <w:rPr>
          <w:rFonts w:cs="Arial"/>
          <w:sz w:val="24"/>
          <w:szCs w:val="24"/>
        </w:rPr>
        <w:t xml:space="preserve">Szkoły </w:t>
      </w:r>
      <w:r w:rsidR="00B03105" w:rsidRPr="00A240F6">
        <w:rPr>
          <w:rFonts w:cs="Arial"/>
          <w:sz w:val="24"/>
          <w:szCs w:val="24"/>
        </w:rPr>
        <w:t>współpracuje z organem prowadzącym i nadzorują</w:t>
      </w:r>
      <w:r w:rsidR="00D2584F">
        <w:rPr>
          <w:rFonts w:cs="Arial"/>
          <w:sz w:val="24"/>
          <w:szCs w:val="24"/>
        </w:rPr>
        <w:t>cym</w:t>
      </w:r>
      <w:r w:rsidR="00B03105" w:rsidRPr="00A240F6">
        <w:rPr>
          <w:rFonts w:cs="Arial"/>
          <w:sz w:val="24"/>
          <w:szCs w:val="24"/>
        </w:rPr>
        <w:t>.</w:t>
      </w:r>
    </w:p>
    <w:p w:rsidR="00621EBF" w:rsidRDefault="00621EBF" w:rsidP="00E662C7">
      <w:pPr>
        <w:pStyle w:val="Nagwek3"/>
        <w:spacing w:line="240" w:lineRule="auto"/>
        <w:rPr>
          <w:b/>
          <w:sz w:val="24"/>
          <w:szCs w:val="24"/>
        </w:rPr>
      </w:pPr>
      <w:bookmarkStart w:id="43" w:name="_Toc361441269"/>
      <w:bookmarkStart w:id="44" w:name="_Toc492414608"/>
    </w:p>
    <w:p w:rsidR="00B03105" w:rsidRPr="00621EBF" w:rsidRDefault="00E97B40" w:rsidP="00E662C7">
      <w:pPr>
        <w:pStyle w:val="Nagwek3"/>
        <w:spacing w:line="240" w:lineRule="auto"/>
        <w:rPr>
          <w:b/>
          <w:sz w:val="24"/>
          <w:szCs w:val="24"/>
        </w:rPr>
      </w:pPr>
      <w:r w:rsidRPr="00EA031A">
        <w:rPr>
          <w:b/>
          <w:sz w:val="24"/>
          <w:szCs w:val="24"/>
        </w:rPr>
        <w:t xml:space="preserve">Rozdział </w:t>
      </w:r>
      <w:bookmarkEnd w:id="43"/>
      <w:r w:rsidR="00EA031A" w:rsidRPr="00EA031A">
        <w:rPr>
          <w:b/>
          <w:sz w:val="24"/>
          <w:szCs w:val="24"/>
        </w:rPr>
        <w:t>3</w:t>
      </w:r>
      <w:r w:rsidR="00E662C7" w:rsidRPr="00621EBF">
        <w:rPr>
          <w:b/>
          <w:sz w:val="24"/>
          <w:szCs w:val="24"/>
        </w:rPr>
        <w:br/>
      </w:r>
      <w:r w:rsidR="00155C13" w:rsidRPr="00621EBF">
        <w:rPr>
          <w:b/>
          <w:sz w:val="24"/>
          <w:szCs w:val="24"/>
        </w:rPr>
        <w:t>R</w:t>
      </w:r>
      <w:r w:rsidR="00F94D4D" w:rsidRPr="00621EBF">
        <w:rPr>
          <w:b/>
          <w:sz w:val="24"/>
          <w:szCs w:val="24"/>
        </w:rPr>
        <w:t>ada</w:t>
      </w:r>
      <w:r w:rsidR="00B03105" w:rsidRPr="00621EBF">
        <w:rPr>
          <w:b/>
          <w:sz w:val="24"/>
          <w:szCs w:val="24"/>
        </w:rPr>
        <w:t xml:space="preserve"> </w:t>
      </w:r>
      <w:r w:rsidR="00D2584F" w:rsidRPr="00621EBF">
        <w:rPr>
          <w:b/>
          <w:sz w:val="24"/>
          <w:szCs w:val="24"/>
        </w:rPr>
        <w:t>P</w:t>
      </w:r>
      <w:r w:rsidR="00F94D4D" w:rsidRPr="00621EBF">
        <w:rPr>
          <w:b/>
          <w:sz w:val="24"/>
          <w:szCs w:val="24"/>
        </w:rPr>
        <w:t>edagogiczna</w:t>
      </w:r>
      <w:bookmarkEnd w:id="44"/>
      <w:r w:rsidR="00B03105" w:rsidRPr="00621EBF">
        <w:rPr>
          <w:b/>
          <w:sz w:val="24"/>
          <w:szCs w:val="24"/>
        </w:rPr>
        <w:t xml:space="preserve"> </w:t>
      </w:r>
    </w:p>
    <w:p w:rsidR="00B03105" w:rsidRPr="00A240F6" w:rsidRDefault="00A011E7" w:rsidP="006853A2">
      <w:pPr>
        <w:pStyle w:val="paragraf"/>
        <w:spacing w:before="120" w:after="120"/>
        <w:ind w:firstLine="709"/>
        <w:jc w:val="both"/>
        <w:rPr>
          <w:rFonts w:cs="Arial"/>
          <w:sz w:val="24"/>
          <w:szCs w:val="24"/>
        </w:rPr>
      </w:pPr>
      <w:r w:rsidRPr="00BF028E">
        <w:rPr>
          <w:rFonts w:cs="Arial"/>
          <w:b/>
          <w:sz w:val="24"/>
          <w:szCs w:val="24"/>
        </w:rPr>
        <w:t>§</w:t>
      </w:r>
      <w:r w:rsidR="00124187">
        <w:rPr>
          <w:rFonts w:cs="Arial"/>
          <w:b/>
          <w:sz w:val="24"/>
          <w:szCs w:val="24"/>
        </w:rPr>
        <w:t xml:space="preserve"> 124</w:t>
      </w:r>
      <w:r w:rsidRPr="00BF028E">
        <w:rPr>
          <w:rFonts w:cs="Arial"/>
          <w:b/>
          <w:sz w:val="24"/>
          <w:szCs w:val="24"/>
        </w:rPr>
        <w:t>.</w:t>
      </w:r>
      <w:r>
        <w:rPr>
          <w:rFonts w:cs="Arial"/>
          <w:sz w:val="24"/>
          <w:szCs w:val="24"/>
        </w:rPr>
        <w:t xml:space="preserve"> </w:t>
      </w:r>
      <w:r w:rsidR="00155C13" w:rsidRPr="00155C13">
        <w:rPr>
          <w:rFonts w:cs="Arial"/>
          <w:sz w:val="24"/>
          <w:szCs w:val="24"/>
        </w:rPr>
        <w:t>1. R</w:t>
      </w:r>
      <w:r w:rsidR="00F94D4D" w:rsidRPr="00155C13">
        <w:rPr>
          <w:rFonts w:cs="Arial"/>
          <w:sz w:val="24"/>
          <w:szCs w:val="24"/>
        </w:rPr>
        <w:t>ada</w:t>
      </w:r>
      <w:r w:rsidR="00B03105" w:rsidRPr="00155C13">
        <w:rPr>
          <w:rFonts w:cs="Arial"/>
          <w:sz w:val="24"/>
          <w:szCs w:val="24"/>
        </w:rPr>
        <w:t xml:space="preserve"> </w:t>
      </w:r>
      <w:r w:rsidR="00DB66C7">
        <w:rPr>
          <w:rFonts w:cs="Arial"/>
          <w:sz w:val="24"/>
          <w:szCs w:val="24"/>
        </w:rPr>
        <w:t>P</w:t>
      </w:r>
      <w:r w:rsidR="00F94D4D" w:rsidRPr="00155C13">
        <w:rPr>
          <w:rFonts w:cs="Arial"/>
          <w:sz w:val="24"/>
          <w:szCs w:val="24"/>
        </w:rPr>
        <w:t>edagogiczna</w:t>
      </w:r>
      <w:r w:rsidR="00B03105" w:rsidRPr="00A240F6">
        <w:rPr>
          <w:rFonts w:cs="Arial"/>
          <w:b/>
          <w:sz w:val="24"/>
          <w:szCs w:val="24"/>
        </w:rPr>
        <w:t xml:space="preserve"> </w:t>
      </w:r>
      <w:r w:rsidR="00B03105" w:rsidRPr="00A240F6">
        <w:rPr>
          <w:rFonts w:cs="Arial"/>
          <w:sz w:val="24"/>
          <w:szCs w:val="24"/>
        </w:rPr>
        <w:t xml:space="preserve">jest kolegialnym organem </w:t>
      </w:r>
      <w:r w:rsidR="00EF67E1">
        <w:rPr>
          <w:rFonts w:cs="Arial"/>
          <w:sz w:val="24"/>
          <w:szCs w:val="24"/>
        </w:rPr>
        <w:t>S</w:t>
      </w:r>
      <w:r w:rsidR="00F94D4D">
        <w:rPr>
          <w:rFonts w:cs="Arial"/>
          <w:sz w:val="24"/>
          <w:szCs w:val="24"/>
        </w:rPr>
        <w:t>zkoły</w:t>
      </w:r>
      <w:r w:rsidR="00B03105" w:rsidRPr="00A240F6">
        <w:rPr>
          <w:rFonts w:cs="Arial"/>
          <w:sz w:val="24"/>
          <w:szCs w:val="24"/>
        </w:rPr>
        <w:t xml:space="preserve">. </w:t>
      </w:r>
    </w:p>
    <w:p w:rsidR="00B03105" w:rsidRPr="00A240F6" w:rsidRDefault="00B03105" w:rsidP="001D3FA1">
      <w:pPr>
        <w:pStyle w:val="Akapitzlist"/>
        <w:numPr>
          <w:ilvl w:val="0"/>
          <w:numId w:val="111"/>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w:t>
      </w:r>
      <w:r w:rsidR="00D2584F">
        <w:rPr>
          <w:rFonts w:cs="Arial"/>
          <w:sz w:val="24"/>
          <w:szCs w:val="24"/>
        </w:rPr>
        <w:t>R</w:t>
      </w:r>
      <w:r w:rsidR="00A72F67">
        <w:rPr>
          <w:rFonts w:cs="Arial"/>
          <w:sz w:val="24"/>
          <w:szCs w:val="24"/>
        </w:rPr>
        <w:t>ady</w:t>
      </w:r>
      <w:r w:rsidR="00D2584F">
        <w:rPr>
          <w:rFonts w:cs="Arial"/>
          <w:sz w:val="24"/>
          <w:szCs w:val="24"/>
        </w:rPr>
        <w:t xml:space="preserve"> P</w:t>
      </w:r>
      <w:r w:rsidRPr="00A240F6">
        <w:rPr>
          <w:rFonts w:cs="Arial"/>
          <w:sz w:val="24"/>
          <w:szCs w:val="24"/>
        </w:rPr>
        <w:t>edagogicznej wchodzą wszyscy nauczyc</w:t>
      </w:r>
      <w:r w:rsidR="00E75FEB" w:rsidRPr="00A240F6">
        <w:rPr>
          <w:rFonts w:cs="Arial"/>
          <w:sz w:val="24"/>
          <w:szCs w:val="24"/>
        </w:rPr>
        <w:t xml:space="preserve">iele zatrudnieni w </w:t>
      </w:r>
      <w:r w:rsidR="00D2584F">
        <w:rPr>
          <w:rFonts w:cs="Arial"/>
          <w:sz w:val="24"/>
          <w:szCs w:val="24"/>
        </w:rPr>
        <w:t>S</w:t>
      </w:r>
      <w:r w:rsidR="00F94D4D">
        <w:rPr>
          <w:rFonts w:cs="Arial"/>
          <w:sz w:val="24"/>
          <w:szCs w:val="24"/>
        </w:rPr>
        <w:t>zkole</w:t>
      </w:r>
      <w:r w:rsidRPr="00A240F6">
        <w:rPr>
          <w:rFonts w:cs="Arial"/>
          <w:sz w:val="24"/>
          <w:szCs w:val="24"/>
        </w:rPr>
        <w:t>.</w:t>
      </w:r>
    </w:p>
    <w:p w:rsidR="00B03105" w:rsidRPr="00A240F6" w:rsidRDefault="00D2584F"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Przewodniczącym Rady P</w:t>
      </w:r>
      <w:r w:rsidR="00B03105" w:rsidRPr="00A240F6">
        <w:rPr>
          <w:rFonts w:cs="Arial"/>
          <w:sz w:val="24"/>
          <w:szCs w:val="24"/>
        </w:rPr>
        <w:t>edagogicz</w:t>
      </w:r>
      <w:r w:rsidR="00DB66C7">
        <w:rPr>
          <w:rFonts w:cs="Arial"/>
          <w:sz w:val="24"/>
          <w:szCs w:val="24"/>
        </w:rPr>
        <w:t>nej jest D</w:t>
      </w:r>
      <w:r w:rsidR="00656F86" w:rsidRPr="00A240F6">
        <w:rPr>
          <w:rFonts w:cs="Arial"/>
          <w:sz w:val="24"/>
          <w:szCs w:val="24"/>
        </w:rPr>
        <w:t xml:space="preserve">yrektor </w:t>
      </w:r>
      <w:r w:rsidR="00DB66C7">
        <w:rPr>
          <w:rFonts w:cs="Arial"/>
          <w:sz w:val="24"/>
          <w:szCs w:val="24"/>
        </w:rPr>
        <w:t>S</w:t>
      </w:r>
      <w:r w:rsidR="00A72F67">
        <w:rPr>
          <w:rFonts w:cs="Arial"/>
          <w:sz w:val="24"/>
          <w:szCs w:val="24"/>
        </w:rPr>
        <w:t>zkoły</w:t>
      </w:r>
      <w:r w:rsidR="00DB66C7">
        <w:rPr>
          <w:rFonts w:cs="Arial"/>
          <w:sz w:val="24"/>
          <w:szCs w:val="24"/>
        </w:rPr>
        <w:t>.</w:t>
      </w:r>
    </w:p>
    <w:p w:rsidR="00B03105" w:rsidRPr="00A240F6" w:rsidRDefault="00B03105" w:rsidP="001D3FA1">
      <w:pPr>
        <w:pStyle w:val="Akapitzlist"/>
        <w:numPr>
          <w:ilvl w:val="0"/>
          <w:numId w:val="111"/>
        </w:numPr>
        <w:tabs>
          <w:tab w:val="left" w:pos="0"/>
        </w:tabs>
        <w:spacing w:before="120" w:after="120" w:line="240" w:lineRule="auto"/>
        <w:contextualSpacing w:val="0"/>
        <w:jc w:val="both"/>
        <w:rPr>
          <w:rFonts w:cs="Arial"/>
          <w:sz w:val="24"/>
          <w:szCs w:val="24"/>
        </w:rPr>
      </w:pPr>
      <w:r w:rsidRPr="00A240F6">
        <w:rPr>
          <w:rFonts w:cs="Arial"/>
          <w:sz w:val="24"/>
          <w:szCs w:val="24"/>
        </w:rPr>
        <w:t>Przewodniczący pr</w:t>
      </w:r>
      <w:r w:rsidR="00D2584F">
        <w:rPr>
          <w:rFonts w:cs="Arial"/>
          <w:sz w:val="24"/>
          <w:szCs w:val="24"/>
        </w:rPr>
        <w:t>zygotowuje i prowadzi zebrania Rady P</w:t>
      </w:r>
      <w:r w:rsidRPr="00A240F6">
        <w:rPr>
          <w:rFonts w:cs="Arial"/>
          <w:sz w:val="24"/>
          <w:szCs w:val="24"/>
        </w:rPr>
        <w:t xml:space="preserve">edagogicznej oraz jest odpowiedzialny za zawiadomienie wszystkich jej członków o terminie i porządku zebrania. Datę i godzinę obrad </w:t>
      </w:r>
      <w:r w:rsidR="0067669E">
        <w:rPr>
          <w:rFonts w:cs="Arial"/>
          <w:sz w:val="24"/>
          <w:szCs w:val="24"/>
        </w:rPr>
        <w:t>Rady P</w:t>
      </w:r>
      <w:r w:rsidRPr="00A240F6">
        <w:rPr>
          <w:rFonts w:cs="Arial"/>
          <w:sz w:val="24"/>
          <w:szCs w:val="24"/>
        </w:rPr>
        <w:t>edagogicznej podaje przewodniczący do wiadomości z</w:t>
      </w:r>
      <w:r w:rsidR="003F5B44">
        <w:rPr>
          <w:rFonts w:cs="Arial"/>
          <w:sz w:val="24"/>
          <w:szCs w:val="24"/>
        </w:rPr>
        <w:t>ainteresowanym nie później niż 7</w:t>
      </w:r>
      <w:r w:rsidRPr="00A240F6">
        <w:rPr>
          <w:rFonts w:cs="Arial"/>
          <w:sz w:val="24"/>
          <w:szCs w:val="24"/>
        </w:rPr>
        <w:t xml:space="preserve"> dni przed posiedzeniem poprzez obwieszczenie na tablicy ogłoszeń w pokoju nauczycielskim. W </w:t>
      </w:r>
      <w:r w:rsidR="003F5B44">
        <w:rPr>
          <w:rFonts w:cs="Arial"/>
          <w:sz w:val="24"/>
          <w:szCs w:val="24"/>
        </w:rPr>
        <w:t>przypadkach wyjątkowych termin 7</w:t>
      </w:r>
      <w:r w:rsidRPr="00A240F6">
        <w:rPr>
          <w:rFonts w:cs="Arial"/>
          <w:sz w:val="24"/>
          <w:szCs w:val="24"/>
        </w:rPr>
        <w:t xml:space="preserve">-dniowy nie musi być przestrzegany. Przewodniczący może wyznaczyć do wykonywania swoich zadań zastępcę. </w:t>
      </w:r>
    </w:p>
    <w:p w:rsidR="00B03105" w:rsidRPr="00B220C6" w:rsidRDefault="00B03105" w:rsidP="00B220C6">
      <w:pPr>
        <w:tabs>
          <w:tab w:val="left" w:pos="0"/>
        </w:tabs>
        <w:spacing w:before="120" w:after="120"/>
        <w:ind w:left="30"/>
        <w:jc w:val="both"/>
        <w:rPr>
          <w:rFonts w:cs="Arial"/>
          <w:sz w:val="24"/>
          <w:szCs w:val="24"/>
        </w:rPr>
      </w:pPr>
    </w:p>
    <w:p w:rsidR="00B03105" w:rsidRPr="00A240F6" w:rsidRDefault="00B03105" w:rsidP="001D3FA1">
      <w:pPr>
        <w:pStyle w:val="Akapitzlist"/>
        <w:numPr>
          <w:ilvl w:val="0"/>
          <w:numId w:val="111"/>
        </w:numPr>
        <w:tabs>
          <w:tab w:val="left" w:pos="0"/>
        </w:tabs>
        <w:spacing w:before="120" w:after="120" w:line="240" w:lineRule="auto"/>
        <w:contextualSpacing w:val="0"/>
        <w:jc w:val="both"/>
        <w:rPr>
          <w:rFonts w:cs="Arial"/>
          <w:sz w:val="24"/>
          <w:szCs w:val="24"/>
        </w:rPr>
      </w:pPr>
      <w:r w:rsidRPr="00A240F6">
        <w:rPr>
          <w:rFonts w:cs="Arial"/>
          <w:sz w:val="24"/>
          <w:szCs w:val="24"/>
        </w:rPr>
        <w:t>W</w:t>
      </w:r>
      <w:r w:rsidR="00B220C6">
        <w:rPr>
          <w:rFonts w:cs="Arial"/>
          <w:sz w:val="24"/>
          <w:szCs w:val="24"/>
        </w:rPr>
        <w:t xml:space="preserve"> zebraniach Rady P</w:t>
      </w:r>
      <w:r w:rsidRPr="00A240F6">
        <w:rPr>
          <w:rFonts w:cs="Arial"/>
          <w:sz w:val="24"/>
          <w:szCs w:val="24"/>
        </w:rPr>
        <w:t>edagogicznej lub określonych punktach programu mogą także brać udział z głosem doradczym osoby zaproszone przez jej przewodnic</w:t>
      </w:r>
      <w:r w:rsidR="00B220C6">
        <w:rPr>
          <w:rFonts w:cs="Arial"/>
          <w:sz w:val="24"/>
          <w:szCs w:val="24"/>
        </w:rPr>
        <w:t>zącego za zgodą lub na wniosek Rady P</w:t>
      </w:r>
      <w:r w:rsidRPr="00A240F6">
        <w:rPr>
          <w:rFonts w:cs="Arial"/>
          <w:sz w:val="24"/>
          <w:szCs w:val="24"/>
        </w:rPr>
        <w:t xml:space="preserve">edagogicznej. Przedstawiciele organu sprawującego nadzór pedagogiczny </w:t>
      </w:r>
      <w:r w:rsidR="00B220C6">
        <w:rPr>
          <w:rFonts w:cs="Arial"/>
          <w:sz w:val="24"/>
          <w:szCs w:val="24"/>
        </w:rPr>
        <w:t>mogą brać udział w posiedzeniu Rady P</w:t>
      </w:r>
      <w:r w:rsidRPr="00A240F6">
        <w:rPr>
          <w:rFonts w:cs="Arial"/>
          <w:sz w:val="24"/>
          <w:szCs w:val="24"/>
        </w:rPr>
        <w:t xml:space="preserve">edagogicznej po uprzednim powiadomieniu </w:t>
      </w:r>
      <w:r w:rsidR="00D2584F">
        <w:rPr>
          <w:rFonts w:cs="Arial"/>
          <w:sz w:val="24"/>
          <w:szCs w:val="24"/>
        </w:rPr>
        <w:t>D</w:t>
      </w:r>
      <w:r w:rsidR="00F94D4D">
        <w:rPr>
          <w:rFonts w:cs="Arial"/>
          <w:sz w:val="24"/>
          <w:szCs w:val="24"/>
        </w:rPr>
        <w:t>yrektora</w:t>
      </w:r>
      <w:r w:rsidRPr="00A240F6">
        <w:rPr>
          <w:rFonts w:cs="Arial"/>
          <w:sz w:val="24"/>
          <w:szCs w:val="24"/>
        </w:rPr>
        <w:t xml:space="preserve"> </w:t>
      </w:r>
      <w:r w:rsidR="00D2584F">
        <w:rPr>
          <w:rFonts w:cs="Arial"/>
          <w:sz w:val="24"/>
          <w:szCs w:val="24"/>
        </w:rPr>
        <w:t>S</w:t>
      </w:r>
      <w:r w:rsidR="00F94D4D">
        <w:rPr>
          <w:rFonts w:cs="Arial"/>
          <w:sz w:val="24"/>
          <w:szCs w:val="24"/>
        </w:rPr>
        <w:t>zkoły</w:t>
      </w:r>
      <w:r w:rsidRPr="00A240F6">
        <w:rPr>
          <w:rFonts w:cs="Arial"/>
          <w:sz w:val="24"/>
          <w:szCs w:val="24"/>
        </w:rPr>
        <w:t>.</w:t>
      </w:r>
    </w:p>
    <w:p w:rsidR="00B03105" w:rsidRPr="00A240F6" w:rsidRDefault="00D2584F"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Zebrania Rady P</w:t>
      </w:r>
      <w:r w:rsidR="00B03105" w:rsidRPr="00A240F6">
        <w:rPr>
          <w:rFonts w:cs="Arial"/>
          <w:sz w:val="24"/>
          <w:szCs w:val="24"/>
        </w:rPr>
        <w:t>edagogicznej są organizowane przed rozpoczęciem roku szkolnego, w każdym okresie w związku z zatwierdzeniem wyników klasyfikowania i promowania uczniów, po zakończeniu rocznych zajęć szkolnych oraz w miarę bieżących potrzeb.</w:t>
      </w:r>
    </w:p>
    <w:p w:rsidR="00B03105" w:rsidRPr="00133100" w:rsidRDefault="00155C13"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C46113" w:rsidRPr="00A240F6">
        <w:rPr>
          <w:rFonts w:cs="Arial"/>
          <w:sz w:val="24"/>
          <w:szCs w:val="24"/>
        </w:rPr>
        <w:t xml:space="preserve"> </w:t>
      </w:r>
      <w:r w:rsidR="00D2584F">
        <w:rPr>
          <w:rFonts w:cs="Arial"/>
          <w:sz w:val="24"/>
          <w:szCs w:val="24"/>
        </w:rPr>
        <w:t>P</w:t>
      </w:r>
      <w:r w:rsidR="00F94D4D">
        <w:rPr>
          <w:rFonts w:cs="Arial"/>
          <w:sz w:val="24"/>
          <w:szCs w:val="24"/>
        </w:rPr>
        <w:t>edagogiczna</w:t>
      </w:r>
      <w:r w:rsidR="00B03105" w:rsidRPr="00A240F6">
        <w:rPr>
          <w:rFonts w:cs="Arial"/>
          <w:sz w:val="24"/>
          <w:szCs w:val="24"/>
        </w:rPr>
        <w:t xml:space="preserve"> w ramach kompetencji stanowiących:</w:t>
      </w:r>
    </w:p>
    <w:p w:rsidR="00B03105" w:rsidRPr="00133100"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uchwala regulamin swojej działalności;</w:t>
      </w:r>
    </w:p>
    <w:p w:rsidR="00B03105" w:rsidRPr="00133100"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podejmuje uchwały w sprawie klasyfikacji i promocji uczniów</w:t>
      </w:r>
      <w:r w:rsidR="00F806E6" w:rsidRPr="00A240F6">
        <w:rPr>
          <w:rFonts w:cs="Arial"/>
          <w:sz w:val="24"/>
          <w:szCs w:val="24"/>
        </w:rPr>
        <w:t xml:space="preserve"> </w:t>
      </w:r>
      <w:r w:rsidR="00F94D4D">
        <w:rPr>
          <w:rFonts w:cs="Arial"/>
          <w:sz w:val="24"/>
          <w:szCs w:val="24"/>
        </w:rPr>
        <w:t>szkoły</w:t>
      </w:r>
      <w:r w:rsidRPr="00A240F6">
        <w:rPr>
          <w:rFonts w:cs="Arial"/>
          <w:sz w:val="24"/>
          <w:szCs w:val="24"/>
        </w:rPr>
        <w:t>;</w:t>
      </w:r>
    </w:p>
    <w:p w:rsidR="00B03105" w:rsidRPr="00133100"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podejmuje decyzje o przedłużeniu okresu nauki uczniowi niepełnosprawnemu po uzyskaniu pozytywnej opinii zespołu ds. pomocy psychologiczno-pedagogicznej i zgody rodziców;</w:t>
      </w:r>
    </w:p>
    <w:p w:rsidR="00B03105" w:rsidRPr="00133100"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133100"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może jeden raz w ciągu danego etapu edukacyjnego promować ucznia, który nie zdał egzaminu poprawkowego z jednych zajęć edukacyjnych;</w:t>
      </w:r>
    </w:p>
    <w:p w:rsidR="00B03105" w:rsidRPr="00133100"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 xml:space="preserve">zatwierdza plan pracy </w:t>
      </w:r>
      <w:r w:rsidR="00D2584F">
        <w:rPr>
          <w:rFonts w:cs="Arial"/>
          <w:sz w:val="24"/>
          <w:szCs w:val="24"/>
        </w:rPr>
        <w:t>S</w:t>
      </w:r>
      <w:r w:rsidR="00F94D4D">
        <w:rPr>
          <w:rFonts w:cs="Arial"/>
          <w:sz w:val="24"/>
          <w:szCs w:val="24"/>
        </w:rPr>
        <w:t>zkoły</w:t>
      </w:r>
      <w:r w:rsidRPr="00A240F6">
        <w:rPr>
          <w:rFonts w:cs="Arial"/>
          <w:sz w:val="24"/>
          <w:szCs w:val="24"/>
        </w:rPr>
        <w:t xml:space="preserve"> na każdy rok szkolny;</w:t>
      </w:r>
    </w:p>
    <w:p w:rsidR="00B03105" w:rsidRPr="00155C13"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lastRenderedPageBreak/>
        <w:t>podejmu</w:t>
      </w:r>
      <w:r w:rsidR="00A043E4">
        <w:rPr>
          <w:rFonts w:cs="Arial"/>
          <w:sz w:val="24"/>
          <w:szCs w:val="24"/>
        </w:rPr>
        <w:t>je uchwały w sprawie</w:t>
      </w:r>
      <w:r w:rsidRPr="00A240F6">
        <w:rPr>
          <w:rFonts w:cs="Arial"/>
          <w:sz w:val="24"/>
          <w:szCs w:val="24"/>
        </w:rPr>
        <w:t xml:space="preserve"> eksperymentu pedagogicznego;</w:t>
      </w:r>
    </w:p>
    <w:p w:rsidR="00B03105" w:rsidRPr="00155C13"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podejmuje uchwały w sprawie wniosku do Kuratora</w:t>
      </w:r>
      <w:r w:rsidR="00901784">
        <w:rPr>
          <w:rFonts w:cs="Arial"/>
          <w:sz w:val="24"/>
          <w:szCs w:val="24"/>
        </w:rPr>
        <w:t xml:space="preserve"> Oświaty</w:t>
      </w:r>
      <w:r w:rsidRPr="00A240F6">
        <w:rPr>
          <w:rFonts w:cs="Arial"/>
          <w:sz w:val="24"/>
          <w:szCs w:val="24"/>
        </w:rPr>
        <w:t xml:space="preserve"> o przeniesienie ucznia do innej </w:t>
      </w:r>
      <w:r w:rsidR="00F94D4D">
        <w:rPr>
          <w:rFonts w:cs="Arial"/>
          <w:sz w:val="24"/>
          <w:szCs w:val="24"/>
        </w:rPr>
        <w:t>szkoły</w:t>
      </w:r>
      <w:r w:rsidRPr="00A240F6">
        <w:rPr>
          <w:rFonts w:cs="Arial"/>
          <w:sz w:val="24"/>
          <w:szCs w:val="24"/>
        </w:rPr>
        <w:t>;</w:t>
      </w:r>
    </w:p>
    <w:p w:rsidR="00B03105" w:rsidRPr="00155C13" w:rsidRDefault="00B03105"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ustala organizację doskonalenia zawodowego nauczycieli;</w:t>
      </w:r>
    </w:p>
    <w:p w:rsidR="00A64953" w:rsidRPr="00155C13" w:rsidRDefault="00D2584F" w:rsidP="001D3FA1">
      <w:pPr>
        <w:numPr>
          <w:ilvl w:val="0"/>
          <w:numId w:val="112"/>
        </w:numPr>
        <w:tabs>
          <w:tab w:val="left" w:pos="0"/>
          <w:tab w:val="left" w:pos="426"/>
        </w:tabs>
        <w:spacing w:before="120" w:after="120"/>
        <w:jc w:val="both"/>
        <w:rPr>
          <w:rFonts w:cs="Arial"/>
          <w:sz w:val="24"/>
          <w:szCs w:val="24"/>
        </w:rPr>
      </w:pPr>
      <w:r>
        <w:rPr>
          <w:rFonts w:cs="Arial"/>
          <w:sz w:val="24"/>
          <w:szCs w:val="24"/>
        </w:rPr>
        <w:t>uchwala S</w:t>
      </w:r>
      <w:r w:rsidR="00B03105" w:rsidRPr="00A240F6">
        <w:rPr>
          <w:rFonts w:cs="Arial"/>
          <w:sz w:val="24"/>
          <w:szCs w:val="24"/>
        </w:rPr>
        <w:t xml:space="preserve">tatut </w:t>
      </w:r>
      <w:r>
        <w:rPr>
          <w:rFonts w:cs="Arial"/>
          <w:sz w:val="24"/>
          <w:szCs w:val="24"/>
        </w:rPr>
        <w:t>S</w:t>
      </w:r>
      <w:r w:rsidR="00F94D4D">
        <w:rPr>
          <w:rFonts w:cs="Arial"/>
          <w:sz w:val="24"/>
          <w:szCs w:val="24"/>
        </w:rPr>
        <w:t>zkoły</w:t>
      </w:r>
      <w:r w:rsidR="00B03105" w:rsidRPr="00A240F6">
        <w:rPr>
          <w:rFonts w:cs="Arial"/>
          <w:sz w:val="24"/>
          <w:szCs w:val="24"/>
        </w:rPr>
        <w:t xml:space="preserve"> i wprowadzane </w:t>
      </w:r>
      <w:r w:rsidR="00901784">
        <w:rPr>
          <w:rFonts w:cs="Arial"/>
          <w:sz w:val="24"/>
          <w:szCs w:val="24"/>
        </w:rPr>
        <w:t>zmiany (nowelizacje) do S</w:t>
      </w:r>
      <w:r w:rsidR="00A64953" w:rsidRPr="00A240F6">
        <w:rPr>
          <w:rFonts w:cs="Arial"/>
          <w:sz w:val="24"/>
          <w:szCs w:val="24"/>
        </w:rPr>
        <w:t>tatutu;</w:t>
      </w:r>
    </w:p>
    <w:p w:rsidR="00A64953" w:rsidRPr="00A240F6" w:rsidRDefault="009970CB" w:rsidP="001D3FA1">
      <w:pPr>
        <w:numPr>
          <w:ilvl w:val="0"/>
          <w:numId w:val="112"/>
        </w:numPr>
        <w:tabs>
          <w:tab w:val="left" w:pos="0"/>
          <w:tab w:val="left" w:pos="426"/>
        </w:tabs>
        <w:spacing w:before="120" w:after="120"/>
        <w:jc w:val="both"/>
        <w:rPr>
          <w:rFonts w:cs="Arial"/>
          <w:sz w:val="24"/>
          <w:szCs w:val="24"/>
        </w:rPr>
      </w:pPr>
      <w:r w:rsidRPr="00A240F6">
        <w:rPr>
          <w:rFonts w:cs="Arial"/>
          <w:sz w:val="24"/>
          <w:szCs w:val="24"/>
        </w:rPr>
        <w:t>ustala sposób</w:t>
      </w:r>
      <w:r w:rsidR="00A64953" w:rsidRPr="00A240F6">
        <w:rPr>
          <w:rFonts w:cs="Arial"/>
          <w:sz w:val="24"/>
          <w:szCs w:val="24"/>
        </w:rPr>
        <w:t xml:space="preserve"> wykorzystania wyników nadzoru pedagogi</w:t>
      </w:r>
      <w:r w:rsidR="00D2584F">
        <w:rPr>
          <w:rFonts w:cs="Arial"/>
          <w:sz w:val="24"/>
          <w:szCs w:val="24"/>
        </w:rPr>
        <w:t>cznego, w tym sprawowanego nad S</w:t>
      </w:r>
      <w:r w:rsidR="00A64953" w:rsidRPr="00A240F6">
        <w:rPr>
          <w:rFonts w:cs="Arial"/>
          <w:sz w:val="24"/>
          <w:szCs w:val="24"/>
        </w:rPr>
        <w:t>zkołą przez organ sprawujący nadzór pedagogiczny, w celu doskon</w:t>
      </w:r>
      <w:r w:rsidR="008C13AA" w:rsidRPr="00A240F6">
        <w:rPr>
          <w:rFonts w:cs="Arial"/>
          <w:sz w:val="24"/>
          <w:szCs w:val="24"/>
        </w:rPr>
        <w:t xml:space="preserve">alenia pracy </w:t>
      </w:r>
      <w:r w:rsidR="00D2584F">
        <w:rPr>
          <w:rFonts w:cs="Arial"/>
          <w:sz w:val="24"/>
          <w:szCs w:val="24"/>
        </w:rPr>
        <w:t>S</w:t>
      </w:r>
      <w:r w:rsidR="00F94D4D">
        <w:rPr>
          <w:rFonts w:cs="Arial"/>
          <w:sz w:val="24"/>
          <w:szCs w:val="24"/>
        </w:rPr>
        <w:t>zkoły</w:t>
      </w:r>
      <w:r w:rsidR="00A64953" w:rsidRPr="00A240F6">
        <w:rPr>
          <w:rFonts w:cs="Arial"/>
          <w:sz w:val="24"/>
          <w:szCs w:val="24"/>
        </w:rPr>
        <w:t>.</w:t>
      </w:r>
    </w:p>
    <w:p w:rsidR="00B03105" w:rsidRPr="00133100" w:rsidRDefault="00155C13"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D2584F">
        <w:rPr>
          <w:rFonts w:cs="Arial"/>
          <w:sz w:val="24"/>
          <w:szCs w:val="24"/>
        </w:rPr>
        <w:t>P</w:t>
      </w:r>
      <w:r w:rsidR="00F94D4D">
        <w:rPr>
          <w:rFonts w:cs="Arial"/>
          <w:sz w:val="24"/>
          <w:szCs w:val="24"/>
        </w:rPr>
        <w:t>edagogiczna</w:t>
      </w:r>
      <w:r w:rsidR="00B03105" w:rsidRPr="00A240F6">
        <w:rPr>
          <w:rFonts w:cs="Arial"/>
          <w:sz w:val="24"/>
          <w:szCs w:val="24"/>
        </w:rPr>
        <w:t xml:space="preserve"> w ramach kompetencji opiniujących:</w:t>
      </w:r>
    </w:p>
    <w:p w:rsidR="00B03105" w:rsidRPr="00C82BD1" w:rsidRDefault="00B03105" w:rsidP="001D3FA1">
      <w:pPr>
        <w:numPr>
          <w:ilvl w:val="0"/>
          <w:numId w:val="113"/>
        </w:numPr>
        <w:tabs>
          <w:tab w:val="left" w:pos="0"/>
          <w:tab w:val="left" w:pos="426"/>
        </w:tabs>
        <w:spacing w:before="120" w:after="120"/>
        <w:jc w:val="both"/>
        <w:rPr>
          <w:rFonts w:cs="Arial"/>
          <w:sz w:val="24"/>
          <w:szCs w:val="24"/>
        </w:rPr>
      </w:pPr>
      <w:r w:rsidRPr="00A240F6">
        <w:rPr>
          <w:rFonts w:cs="Arial"/>
          <w:sz w:val="24"/>
          <w:szCs w:val="24"/>
        </w:rPr>
        <w:t xml:space="preserve">opiniuje </w:t>
      </w:r>
      <w:r w:rsidRPr="00155C13">
        <w:rPr>
          <w:rFonts w:cs="Arial"/>
          <w:sz w:val="24"/>
          <w:szCs w:val="24"/>
        </w:rPr>
        <w:t xml:space="preserve"> programy z </w:t>
      </w:r>
      <w:r w:rsidRPr="00A240F6">
        <w:rPr>
          <w:rFonts w:cs="Arial"/>
          <w:sz w:val="24"/>
          <w:szCs w:val="24"/>
        </w:rPr>
        <w:t>zakresu kształcenia ogólnego przed dopuszczeniem do użytku szkolnego;</w:t>
      </w:r>
    </w:p>
    <w:p w:rsidR="0044130C" w:rsidRPr="0044130C" w:rsidRDefault="00B03105" w:rsidP="001D3FA1">
      <w:pPr>
        <w:numPr>
          <w:ilvl w:val="0"/>
          <w:numId w:val="113"/>
        </w:numPr>
        <w:tabs>
          <w:tab w:val="left" w:pos="0"/>
          <w:tab w:val="left" w:pos="426"/>
        </w:tabs>
        <w:spacing w:before="120" w:after="120"/>
        <w:jc w:val="both"/>
        <w:rPr>
          <w:rFonts w:cs="Arial"/>
          <w:sz w:val="24"/>
          <w:szCs w:val="24"/>
        </w:rPr>
      </w:pPr>
      <w:r w:rsidRPr="00A240F6">
        <w:rPr>
          <w:rFonts w:cs="Arial"/>
          <w:sz w:val="24"/>
          <w:szCs w:val="24"/>
        </w:rPr>
        <w:t xml:space="preserve">wskazuje sposób dostosowania warunków przeprowadzania egzaminu </w:t>
      </w:r>
      <w:r w:rsidR="00B21D62" w:rsidRPr="00A240F6">
        <w:rPr>
          <w:rFonts w:cs="Arial"/>
          <w:sz w:val="24"/>
          <w:szCs w:val="24"/>
        </w:rPr>
        <w:t xml:space="preserve">do </w:t>
      </w:r>
      <w:r w:rsidRPr="00A240F6">
        <w:rPr>
          <w:rFonts w:cs="Arial"/>
          <w:sz w:val="24"/>
          <w:szCs w:val="24"/>
        </w:rPr>
        <w:t>rodzaju niepełnosprawności lub indywidualnych potrzeb rozwojowych i edukacyjnych oraz możliwości psychofizycznych ucznia uwzględniając posiadane przez ucznia orzeczenie o potrzebie kształcenia specjalnego;</w:t>
      </w:r>
    </w:p>
    <w:p w:rsidR="00B03105" w:rsidRPr="0044130C" w:rsidRDefault="00B03105" w:rsidP="001D3FA1">
      <w:pPr>
        <w:numPr>
          <w:ilvl w:val="0"/>
          <w:numId w:val="113"/>
        </w:numPr>
        <w:tabs>
          <w:tab w:val="left" w:pos="0"/>
          <w:tab w:val="left" w:pos="426"/>
        </w:tabs>
        <w:spacing w:before="120" w:after="120"/>
        <w:jc w:val="both"/>
        <w:rPr>
          <w:rFonts w:cs="Arial"/>
          <w:sz w:val="24"/>
          <w:szCs w:val="24"/>
        </w:rPr>
      </w:pPr>
      <w:r w:rsidRPr="00A240F6">
        <w:rPr>
          <w:rFonts w:cs="Arial"/>
          <w:sz w:val="24"/>
          <w:szCs w:val="24"/>
        </w:rPr>
        <w:t>opiniuje wnio</w:t>
      </w:r>
      <w:r w:rsidR="00EA031A">
        <w:rPr>
          <w:rFonts w:cs="Arial"/>
          <w:sz w:val="24"/>
          <w:szCs w:val="24"/>
        </w:rPr>
        <w:t>sek do poradni p</w:t>
      </w:r>
      <w:r w:rsidR="00155C13">
        <w:rPr>
          <w:rFonts w:cs="Arial"/>
          <w:sz w:val="24"/>
          <w:szCs w:val="24"/>
        </w:rPr>
        <w:t>sychologiczno-</w:t>
      </w:r>
      <w:r w:rsidR="00EA031A">
        <w:rPr>
          <w:rFonts w:cs="Arial"/>
          <w:sz w:val="24"/>
          <w:szCs w:val="24"/>
        </w:rPr>
        <w:t>p</w:t>
      </w:r>
      <w:r w:rsidRPr="00A240F6">
        <w:rPr>
          <w:rFonts w:cs="Arial"/>
          <w:sz w:val="24"/>
          <w:szCs w:val="24"/>
        </w:rPr>
        <w:t>edagogicznej o zdiagnozowanie przyczyn trudności w nauce u uczniów, którzy nie posiadają wcześniej wydanej opinii  w trakcie nauki w </w:t>
      </w:r>
      <w:r w:rsidR="00D2584F">
        <w:rPr>
          <w:rFonts w:cs="Arial"/>
          <w:sz w:val="24"/>
          <w:szCs w:val="24"/>
        </w:rPr>
        <w:t>S</w:t>
      </w:r>
      <w:r w:rsidR="00F94D4D">
        <w:rPr>
          <w:rFonts w:cs="Arial"/>
          <w:sz w:val="24"/>
          <w:szCs w:val="24"/>
        </w:rPr>
        <w:t>zkole</w:t>
      </w:r>
      <w:r w:rsidRPr="00A240F6">
        <w:rPr>
          <w:rFonts w:cs="Arial"/>
          <w:sz w:val="24"/>
          <w:szCs w:val="24"/>
        </w:rPr>
        <w:t>;</w:t>
      </w:r>
    </w:p>
    <w:p w:rsidR="00B03105" w:rsidRPr="00DB66C7" w:rsidRDefault="00B03105" w:rsidP="001D3FA1">
      <w:pPr>
        <w:numPr>
          <w:ilvl w:val="0"/>
          <w:numId w:val="113"/>
        </w:numPr>
        <w:tabs>
          <w:tab w:val="left" w:pos="0"/>
          <w:tab w:val="left" w:pos="426"/>
        </w:tabs>
        <w:spacing w:before="120" w:after="120"/>
        <w:jc w:val="both"/>
        <w:rPr>
          <w:rFonts w:cs="Arial"/>
          <w:sz w:val="24"/>
          <w:szCs w:val="24"/>
        </w:rPr>
      </w:pPr>
      <w:r w:rsidRPr="00DB66C7">
        <w:rPr>
          <w:rFonts w:cs="Arial"/>
          <w:sz w:val="24"/>
          <w:szCs w:val="24"/>
        </w:rPr>
        <w:t xml:space="preserve">opiniuje projekt innowacji do realizacji w </w:t>
      </w:r>
      <w:r w:rsidR="00D2584F">
        <w:rPr>
          <w:rFonts w:cs="Arial"/>
          <w:sz w:val="24"/>
          <w:szCs w:val="24"/>
        </w:rPr>
        <w:t>S</w:t>
      </w:r>
      <w:r w:rsidR="00F94D4D" w:rsidRPr="00DB66C7">
        <w:rPr>
          <w:rFonts w:cs="Arial"/>
          <w:sz w:val="24"/>
          <w:szCs w:val="24"/>
        </w:rPr>
        <w:t>zkole</w:t>
      </w:r>
      <w:r w:rsidRPr="00DB66C7">
        <w:rPr>
          <w:rFonts w:cs="Arial"/>
          <w:sz w:val="24"/>
          <w:szCs w:val="24"/>
        </w:rPr>
        <w:t>;</w:t>
      </w:r>
      <w:r w:rsidR="00A043E4" w:rsidRPr="00DB66C7">
        <w:rPr>
          <w:rFonts w:cs="Arial"/>
          <w:sz w:val="24"/>
          <w:szCs w:val="24"/>
        </w:rPr>
        <w:t xml:space="preserve"> </w:t>
      </w:r>
    </w:p>
    <w:p w:rsidR="00314529" w:rsidRPr="0044130C" w:rsidRDefault="009B4344" w:rsidP="001D3FA1">
      <w:pPr>
        <w:numPr>
          <w:ilvl w:val="0"/>
          <w:numId w:val="113"/>
        </w:numPr>
        <w:tabs>
          <w:tab w:val="left" w:pos="0"/>
          <w:tab w:val="left" w:pos="426"/>
        </w:tabs>
        <w:spacing w:before="120" w:after="120"/>
        <w:jc w:val="both"/>
        <w:rPr>
          <w:rFonts w:cs="Arial"/>
          <w:sz w:val="24"/>
          <w:szCs w:val="24"/>
        </w:rPr>
      </w:pPr>
      <w:r>
        <w:rPr>
          <w:rFonts w:cs="Arial"/>
          <w:sz w:val="24"/>
          <w:szCs w:val="24"/>
        </w:rPr>
        <w:t>opiniuje organizację</w:t>
      </w:r>
      <w:r w:rsidR="00B03105" w:rsidRPr="00A240F6">
        <w:rPr>
          <w:rFonts w:cs="Arial"/>
          <w:sz w:val="24"/>
          <w:szCs w:val="24"/>
        </w:rPr>
        <w:t xml:space="preserve"> pracy </w:t>
      </w:r>
      <w:r w:rsidR="00D2584F">
        <w:rPr>
          <w:rFonts w:cs="Arial"/>
          <w:sz w:val="24"/>
          <w:szCs w:val="24"/>
        </w:rPr>
        <w:t>S</w:t>
      </w:r>
      <w:r w:rsidR="00F94D4D">
        <w:rPr>
          <w:rFonts w:cs="Arial"/>
          <w:sz w:val="24"/>
          <w:szCs w:val="24"/>
        </w:rPr>
        <w:t>zkoły</w:t>
      </w:r>
      <w:r w:rsidR="00B03105" w:rsidRPr="00A240F6">
        <w:rPr>
          <w:rFonts w:cs="Arial"/>
          <w:sz w:val="24"/>
          <w:szCs w:val="24"/>
        </w:rPr>
        <w:t xml:space="preserve">, w tym tygodniowy rozkład zajęć edukacyjnych; </w:t>
      </w:r>
    </w:p>
    <w:p w:rsidR="00314529" w:rsidRPr="0044130C" w:rsidRDefault="00B03105" w:rsidP="001D3FA1">
      <w:pPr>
        <w:numPr>
          <w:ilvl w:val="0"/>
          <w:numId w:val="113"/>
        </w:numPr>
        <w:tabs>
          <w:tab w:val="left" w:pos="0"/>
          <w:tab w:val="left" w:pos="426"/>
        </w:tabs>
        <w:spacing w:before="120" w:after="120"/>
        <w:jc w:val="both"/>
        <w:rPr>
          <w:rFonts w:cs="Arial"/>
          <w:sz w:val="24"/>
          <w:szCs w:val="24"/>
        </w:rPr>
      </w:pPr>
      <w:r w:rsidRPr="00A240F6">
        <w:rPr>
          <w:rFonts w:cs="Arial"/>
          <w:sz w:val="24"/>
          <w:szCs w:val="24"/>
        </w:rPr>
        <w:t xml:space="preserve">opiniuje propozycje </w:t>
      </w:r>
      <w:r w:rsidR="00D2584F">
        <w:rPr>
          <w:rFonts w:cs="Arial"/>
          <w:sz w:val="24"/>
          <w:szCs w:val="24"/>
        </w:rPr>
        <w:t>D</w:t>
      </w:r>
      <w:r w:rsidR="00F94D4D">
        <w:rPr>
          <w:rFonts w:cs="Arial"/>
          <w:sz w:val="24"/>
          <w:szCs w:val="24"/>
        </w:rPr>
        <w:t>yrektora</w:t>
      </w:r>
      <w:r w:rsidRPr="00A240F6">
        <w:rPr>
          <w:rFonts w:cs="Arial"/>
          <w:sz w:val="24"/>
          <w:szCs w:val="24"/>
        </w:rPr>
        <w:t xml:space="preserve"> </w:t>
      </w:r>
      <w:r w:rsidR="00D2584F">
        <w:rPr>
          <w:rFonts w:cs="Arial"/>
          <w:sz w:val="24"/>
          <w:szCs w:val="24"/>
        </w:rPr>
        <w:t>S</w:t>
      </w:r>
      <w:r w:rsidR="00F94D4D">
        <w:rPr>
          <w:rFonts w:cs="Arial"/>
          <w:sz w:val="24"/>
          <w:szCs w:val="24"/>
        </w:rPr>
        <w:t>zkoły</w:t>
      </w:r>
      <w:r w:rsidRPr="00A240F6">
        <w:rPr>
          <w:rFonts w:cs="Arial"/>
          <w:sz w:val="24"/>
          <w:szCs w:val="24"/>
        </w:rPr>
        <w:t xml:space="preserve"> w sprawach przydziału nauczycielom stałych prac w ramach wynagrodzenia zasadniczego oraz w ramach godzin ponadwymiarowych;</w:t>
      </w:r>
    </w:p>
    <w:p w:rsidR="00314529" w:rsidRPr="0044130C" w:rsidRDefault="00B03105" w:rsidP="001D3FA1">
      <w:pPr>
        <w:numPr>
          <w:ilvl w:val="0"/>
          <w:numId w:val="113"/>
        </w:numPr>
        <w:tabs>
          <w:tab w:val="left" w:pos="0"/>
          <w:tab w:val="left" w:pos="426"/>
        </w:tabs>
        <w:spacing w:before="120" w:after="120"/>
        <w:jc w:val="both"/>
        <w:rPr>
          <w:rFonts w:cs="Arial"/>
          <w:sz w:val="24"/>
          <w:szCs w:val="24"/>
        </w:rPr>
      </w:pPr>
      <w:r w:rsidRPr="00A240F6">
        <w:rPr>
          <w:rFonts w:cs="Arial"/>
          <w:sz w:val="24"/>
          <w:szCs w:val="24"/>
        </w:rPr>
        <w:t xml:space="preserve">opiniuje wnioski </w:t>
      </w:r>
      <w:r w:rsidR="00D2584F">
        <w:rPr>
          <w:rFonts w:cs="Arial"/>
          <w:sz w:val="24"/>
          <w:szCs w:val="24"/>
        </w:rPr>
        <w:t>D</w:t>
      </w:r>
      <w:r w:rsidR="00F94D4D">
        <w:rPr>
          <w:rFonts w:cs="Arial"/>
          <w:sz w:val="24"/>
          <w:szCs w:val="24"/>
        </w:rPr>
        <w:t>yrektora</w:t>
      </w:r>
      <w:r w:rsidR="00EA031A">
        <w:rPr>
          <w:rFonts w:cs="Arial"/>
          <w:sz w:val="24"/>
          <w:szCs w:val="24"/>
        </w:rPr>
        <w:t xml:space="preserve"> Szkoły</w:t>
      </w:r>
      <w:r w:rsidRPr="00A240F6">
        <w:rPr>
          <w:rFonts w:cs="Arial"/>
          <w:sz w:val="24"/>
          <w:szCs w:val="24"/>
        </w:rPr>
        <w:t xml:space="preserve"> o przyznanie nauczycielom odznaczeń, nagród i innych wyróżnień;</w:t>
      </w:r>
    </w:p>
    <w:p w:rsidR="00314529" w:rsidRPr="0044130C" w:rsidRDefault="00B03105" w:rsidP="001D3FA1">
      <w:pPr>
        <w:numPr>
          <w:ilvl w:val="0"/>
          <w:numId w:val="113"/>
        </w:numPr>
        <w:tabs>
          <w:tab w:val="left" w:pos="0"/>
          <w:tab w:val="left" w:pos="426"/>
        </w:tabs>
        <w:spacing w:before="120" w:after="120"/>
        <w:jc w:val="both"/>
        <w:rPr>
          <w:rFonts w:cs="Arial"/>
          <w:sz w:val="24"/>
          <w:szCs w:val="24"/>
        </w:rPr>
      </w:pPr>
      <w:r w:rsidRPr="00A240F6">
        <w:rPr>
          <w:rFonts w:cs="Arial"/>
          <w:sz w:val="24"/>
          <w:szCs w:val="24"/>
        </w:rPr>
        <w:t xml:space="preserve">opiniuje projekt finansowy </w:t>
      </w:r>
      <w:r w:rsidR="00D2584F">
        <w:rPr>
          <w:rFonts w:cs="Arial"/>
          <w:sz w:val="24"/>
          <w:szCs w:val="24"/>
        </w:rPr>
        <w:t>S</w:t>
      </w:r>
      <w:r w:rsidR="00F94D4D">
        <w:rPr>
          <w:rFonts w:cs="Arial"/>
          <w:sz w:val="24"/>
          <w:szCs w:val="24"/>
        </w:rPr>
        <w:t>zkoły</w:t>
      </w:r>
      <w:r w:rsidRPr="00A240F6">
        <w:rPr>
          <w:rFonts w:cs="Arial"/>
          <w:sz w:val="24"/>
          <w:szCs w:val="24"/>
        </w:rPr>
        <w:t>;</w:t>
      </w:r>
    </w:p>
    <w:p w:rsidR="00314529" w:rsidRPr="0044130C" w:rsidRDefault="00B03105" w:rsidP="001D3FA1">
      <w:pPr>
        <w:numPr>
          <w:ilvl w:val="0"/>
          <w:numId w:val="113"/>
        </w:numPr>
        <w:tabs>
          <w:tab w:val="left" w:pos="0"/>
          <w:tab w:val="left" w:pos="426"/>
        </w:tabs>
        <w:spacing w:before="120" w:after="120"/>
        <w:ind w:hanging="454"/>
        <w:jc w:val="both"/>
        <w:rPr>
          <w:rFonts w:cs="Arial"/>
          <w:sz w:val="24"/>
          <w:szCs w:val="24"/>
        </w:rPr>
      </w:pPr>
      <w:r w:rsidRPr="00A240F6">
        <w:rPr>
          <w:rFonts w:cs="Arial"/>
          <w:sz w:val="24"/>
          <w:szCs w:val="24"/>
        </w:rPr>
        <w:t xml:space="preserve">opiniuje wniosek o nagrodę kuratora oświaty dla </w:t>
      </w:r>
      <w:r w:rsidR="00D2584F">
        <w:rPr>
          <w:rFonts w:cs="Arial"/>
          <w:sz w:val="24"/>
          <w:szCs w:val="24"/>
        </w:rPr>
        <w:t>D</w:t>
      </w:r>
      <w:r w:rsidR="00F94D4D">
        <w:rPr>
          <w:rFonts w:cs="Arial"/>
          <w:sz w:val="24"/>
          <w:szCs w:val="24"/>
        </w:rPr>
        <w:t>yrektora</w:t>
      </w:r>
      <w:r w:rsidRPr="00A240F6">
        <w:rPr>
          <w:rFonts w:cs="Arial"/>
          <w:sz w:val="24"/>
          <w:szCs w:val="24"/>
        </w:rPr>
        <w:t xml:space="preserve"> </w:t>
      </w:r>
      <w:r w:rsidR="00D2584F">
        <w:rPr>
          <w:rFonts w:cs="Arial"/>
          <w:sz w:val="24"/>
          <w:szCs w:val="24"/>
        </w:rPr>
        <w:t>S</w:t>
      </w:r>
      <w:r w:rsidR="00F94D4D">
        <w:rPr>
          <w:rFonts w:cs="Arial"/>
          <w:sz w:val="24"/>
          <w:szCs w:val="24"/>
        </w:rPr>
        <w:t>zkoły</w:t>
      </w:r>
      <w:r w:rsidRPr="00A240F6">
        <w:rPr>
          <w:rFonts w:cs="Arial"/>
          <w:sz w:val="24"/>
          <w:szCs w:val="24"/>
        </w:rPr>
        <w:t>;</w:t>
      </w:r>
    </w:p>
    <w:p w:rsidR="00314529" w:rsidRPr="0044130C" w:rsidRDefault="00B03105" w:rsidP="001D3FA1">
      <w:pPr>
        <w:numPr>
          <w:ilvl w:val="0"/>
          <w:numId w:val="113"/>
        </w:numPr>
        <w:tabs>
          <w:tab w:val="left" w:pos="0"/>
          <w:tab w:val="left" w:pos="426"/>
        </w:tabs>
        <w:spacing w:before="120" w:after="120"/>
        <w:ind w:hanging="454"/>
        <w:jc w:val="both"/>
        <w:rPr>
          <w:rFonts w:cs="Arial"/>
          <w:sz w:val="24"/>
          <w:szCs w:val="24"/>
        </w:rPr>
      </w:pPr>
      <w:r w:rsidRPr="00A240F6">
        <w:rPr>
          <w:rFonts w:cs="Arial"/>
          <w:sz w:val="24"/>
          <w:szCs w:val="24"/>
        </w:rPr>
        <w:t>opiniuje podjęcie działalności stowarzyszeń, wolontariuszy oraz innych organizacji, których celem statutowym jest działalność dydaktyczna,  wychowawcza i opiekuńcza;</w:t>
      </w:r>
    </w:p>
    <w:p w:rsidR="00314529" w:rsidRPr="0044130C" w:rsidRDefault="00B03105" w:rsidP="001D3FA1">
      <w:pPr>
        <w:numPr>
          <w:ilvl w:val="0"/>
          <w:numId w:val="113"/>
        </w:numPr>
        <w:tabs>
          <w:tab w:val="left" w:pos="0"/>
          <w:tab w:val="left" w:pos="426"/>
        </w:tabs>
        <w:spacing w:before="120" w:after="120"/>
        <w:ind w:hanging="454"/>
        <w:jc w:val="both"/>
        <w:rPr>
          <w:rFonts w:cs="Arial"/>
          <w:sz w:val="24"/>
          <w:szCs w:val="24"/>
        </w:rPr>
      </w:pPr>
      <w:r w:rsidRPr="00A240F6">
        <w:rPr>
          <w:rFonts w:cs="Arial"/>
          <w:sz w:val="24"/>
          <w:szCs w:val="24"/>
        </w:rPr>
        <w:t xml:space="preserve">wydaje opinie na okoliczność przedłużenia powierzenia stanowiska </w:t>
      </w:r>
      <w:r w:rsidR="00D2584F">
        <w:rPr>
          <w:rFonts w:cs="Arial"/>
          <w:sz w:val="24"/>
          <w:szCs w:val="24"/>
        </w:rPr>
        <w:t>D</w:t>
      </w:r>
      <w:r w:rsidR="00F94D4D">
        <w:rPr>
          <w:rFonts w:cs="Arial"/>
          <w:sz w:val="24"/>
          <w:szCs w:val="24"/>
        </w:rPr>
        <w:t>yrektora</w:t>
      </w:r>
      <w:r w:rsidR="00EA031A">
        <w:rPr>
          <w:rFonts w:cs="Arial"/>
          <w:sz w:val="24"/>
          <w:szCs w:val="24"/>
        </w:rPr>
        <w:t xml:space="preserve"> Szkoły</w:t>
      </w:r>
      <w:r w:rsidRPr="00A240F6">
        <w:rPr>
          <w:rFonts w:cs="Arial"/>
          <w:sz w:val="24"/>
          <w:szCs w:val="24"/>
        </w:rPr>
        <w:t>;</w:t>
      </w:r>
    </w:p>
    <w:p w:rsidR="00314529" w:rsidRPr="0044130C" w:rsidRDefault="00B03105" w:rsidP="001D3FA1">
      <w:pPr>
        <w:numPr>
          <w:ilvl w:val="0"/>
          <w:numId w:val="113"/>
        </w:numPr>
        <w:tabs>
          <w:tab w:val="left" w:pos="0"/>
          <w:tab w:val="left" w:pos="426"/>
        </w:tabs>
        <w:spacing w:before="120" w:after="120"/>
        <w:ind w:hanging="454"/>
        <w:jc w:val="both"/>
        <w:rPr>
          <w:rFonts w:cs="Arial"/>
          <w:sz w:val="24"/>
          <w:szCs w:val="24"/>
        </w:rPr>
      </w:pPr>
      <w:r w:rsidRPr="00A240F6">
        <w:rPr>
          <w:rFonts w:cs="Arial"/>
          <w:sz w:val="24"/>
          <w:szCs w:val="24"/>
        </w:rPr>
        <w:t xml:space="preserve">opiniuje pracę </w:t>
      </w:r>
      <w:r w:rsidR="00D2584F">
        <w:rPr>
          <w:rFonts w:cs="Arial"/>
          <w:sz w:val="24"/>
          <w:szCs w:val="24"/>
        </w:rPr>
        <w:t>D</w:t>
      </w:r>
      <w:r w:rsidR="00F94D4D">
        <w:rPr>
          <w:rFonts w:cs="Arial"/>
          <w:sz w:val="24"/>
          <w:szCs w:val="24"/>
        </w:rPr>
        <w:t>yrektora</w:t>
      </w:r>
      <w:r w:rsidR="00EA031A">
        <w:rPr>
          <w:rFonts w:cs="Arial"/>
          <w:sz w:val="24"/>
          <w:szCs w:val="24"/>
        </w:rPr>
        <w:t xml:space="preserve"> Szkoły</w:t>
      </w:r>
      <w:r w:rsidRPr="00A240F6">
        <w:rPr>
          <w:rFonts w:cs="Arial"/>
          <w:sz w:val="24"/>
          <w:szCs w:val="24"/>
        </w:rPr>
        <w:t xml:space="preserve"> przy ustalaniu jego oceny pracy;</w:t>
      </w:r>
    </w:p>
    <w:p w:rsidR="00314529" w:rsidRPr="0044130C" w:rsidRDefault="00B03105" w:rsidP="001D3FA1">
      <w:pPr>
        <w:numPr>
          <w:ilvl w:val="0"/>
          <w:numId w:val="113"/>
        </w:numPr>
        <w:tabs>
          <w:tab w:val="left" w:pos="0"/>
          <w:tab w:val="left" w:pos="426"/>
        </w:tabs>
        <w:spacing w:before="120" w:after="120"/>
        <w:ind w:hanging="454"/>
        <w:jc w:val="both"/>
        <w:rPr>
          <w:rFonts w:cs="Arial"/>
          <w:sz w:val="24"/>
          <w:szCs w:val="24"/>
        </w:rPr>
      </w:pPr>
      <w:r w:rsidRPr="00A240F6">
        <w:rPr>
          <w:rFonts w:cs="Arial"/>
          <w:sz w:val="24"/>
          <w:szCs w:val="24"/>
        </w:rPr>
        <w:t>opiniuje formy realizacji  2 godzin wychowania fizycznego;</w:t>
      </w:r>
    </w:p>
    <w:p w:rsidR="00B03105" w:rsidRPr="00A240F6" w:rsidRDefault="00B03105" w:rsidP="001D3FA1">
      <w:pPr>
        <w:numPr>
          <w:ilvl w:val="0"/>
          <w:numId w:val="113"/>
        </w:numPr>
        <w:tabs>
          <w:tab w:val="left" w:pos="0"/>
          <w:tab w:val="left" w:pos="426"/>
        </w:tabs>
        <w:spacing w:before="120" w:after="120"/>
        <w:ind w:hanging="454"/>
        <w:jc w:val="both"/>
        <w:rPr>
          <w:rFonts w:cs="Arial"/>
          <w:sz w:val="24"/>
          <w:szCs w:val="24"/>
        </w:rPr>
      </w:pPr>
      <w:r w:rsidRPr="00A240F6">
        <w:rPr>
          <w:rFonts w:cs="Arial"/>
          <w:sz w:val="24"/>
          <w:szCs w:val="24"/>
        </w:rPr>
        <w:t>opiniuje kandydatów na stanowisko wice</w:t>
      </w:r>
      <w:r w:rsidR="00F94D4D">
        <w:rPr>
          <w:rFonts w:cs="Arial"/>
          <w:sz w:val="24"/>
          <w:szCs w:val="24"/>
        </w:rPr>
        <w:t>dyrektora</w:t>
      </w:r>
      <w:r w:rsidRPr="00A240F6">
        <w:rPr>
          <w:rFonts w:cs="Arial"/>
          <w:sz w:val="24"/>
          <w:szCs w:val="24"/>
        </w:rPr>
        <w:t xml:space="preserve"> lub inne peda</w:t>
      </w:r>
      <w:r w:rsidR="006641A5">
        <w:rPr>
          <w:rFonts w:cs="Arial"/>
          <w:sz w:val="24"/>
          <w:szCs w:val="24"/>
        </w:rPr>
        <w:t>gogiczne stanowiska kierownicze.</w:t>
      </w:r>
    </w:p>
    <w:p w:rsidR="00B03105" w:rsidRPr="00A240F6" w:rsidRDefault="00155C13"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F94D4D">
        <w:rPr>
          <w:rFonts w:cs="Arial"/>
          <w:sz w:val="24"/>
          <w:szCs w:val="24"/>
        </w:rPr>
        <w:t>pedagogiczna</w:t>
      </w:r>
      <w:r w:rsidR="00B03105" w:rsidRPr="00A240F6">
        <w:rPr>
          <w:rFonts w:cs="Arial"/>
          <w:sz w:val="24"/>
          <w:szCs w:val="24"/>
        </w:rPr>
        <w:t xml:space="preserve"> ponadto:</w:t>
      </w:r>
    </w:p>
    <w:p w:rsidR="00B03105" w:rsidRPr="0044130C"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t xml:space="preserve">przygotowuje </w:t>
      </w:r>
      <w:r w:rsidR="00901784">
        <w:rPr>
          <w:rFonts w:cs="Arial"/>
          <w:sz w:val="24"/>
          <w:szCs w:val="24"/>
        </w:rPr>
        <w:t>projekt zmian (nowelizacji) do S</w:t>
      </w:r>
      <w:r w:rsidRPr="00A240F6">
        <w:rPr>
          <w:rFonts w:cs="Arial"/>
          <w:sz w:val="24"/>
          <w:szCs w:val="24"/>
        </w:rPr>
        <w:t xml:space="preserve">tatutu; </w:t>
      </w:r>
    </w:p>
    <w:p w:rsidR="00B03105" w:rsidRPr="0044130C"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t xml:space="preserve">może występować z wnioskiem o odwołanie nauczyciela z funkcji </w:t>
      </w:r>
      <w:r w:rsidR="00901784">
        <w:rPr>
          <w:rFonts w:cs="Arial"/>
          <w:sz w:val="24"/>
          <w:szCs w:val="24"/>
        </w:rPr>
        <w:t>D</w:t>
      </w:r>
      <w:r w:rsidR="00F94D4D">
        <w:rPr>
          <w:rFonts w:cs="Arial"/>
          <w:sz w:val="24"/>
          <w:szCs w:val="24"/>
        </w:rPr>
        <w:t>yrektora</w:t>
      </w:r>
      <w:r w:rsidRPr="00A240F6">
        <w:rPr>
          <w:rFonts w:cs="Arial"/>
          <w:sz w:val="24"/>
          <w:szCs w:val="24"/>
        </w:rPr>
        <w:t xml:space="preserve"> </w:t>
      </w:r>
      <w:r w:rsidR="00901784">
        <w:rPr>
          <w:rFonts w:cs="Arial"/>
          <w:sz w:val="24"/>
          <w:szCs w:val="24"/>
        </w:rPr>
        <w:t>S</w:t>
      </w:r>
      <w:r w:rsidR="00F94D4D">
        <w:rPr>
          <w:rFonts w:cs="Arial"/>
          <w:sz w:val="24"/>
          <w:szCs w:val="24"/>
        </w:rPr>
        <w:t>zkoły</w:t>
      </w:r>
      <w:r w:rsidRPr="00A240F6">
        <w:rPr>
          <w:rFonts w:cs="Arial"/>
          <w:sz w:val="24"/>
          <w:szCs w:val="24"/>
        </w:rPr>
        <w:t xml:space="preserve"> lub z innych funkcji kierowniczych w </w:t>
      </w:r>
      <w:r w:rsidR="00901784">
        <w:rPr>
          <w:rFonts w:cs="Arial"/>
          <w:sz w:val="24"/>
          <w:szCs w:val="24"/>
        </w:rPr>
        <w:t>S</w:t>
      </w:r>
      <w:r w:rsidR="00F94D4D">
        <w:rPr>
          <w:rFonts w:cs="Arial"/>
          <w:sz w:val="24"/>
          <w:szCs w:val="24"/>
        </w:rPr>
        <w:t>zkole</w:t>
      </w:r>
      <w:r w:rsidRPr="00A240F6">
        <w:rPr>
          <w:rFonts w:cs="Arial"/>
          <w:sz w:val="24"/>
          <w:szCs w:val="24"/>
        </w:rPr>
        <w:t>;</w:t>
      </w:r>
    </w:p>
    <w:p w:rsidR="00314529" w:rsidRPr="0044130C"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t xml:space="preserve">uczestniczy w rozwiązywaniu spraw wewnętrznych </w:t>
      </w:r>
      <w:r w:rsidR="00901784">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lastRenderedPageBreak/>
        <w:t xml:space="preserve">głosuje nad wotum nieufności dla </w:t>
      </w:r>
      <w:r w:rsidR="00901784">
        <w:rPr>
          <w:rFonts w:cs="Arial"/>
          <w:sz w:val="24"/>
          <w:szCs w:val="24"/>
        </w:rPr>
        <w:t>D</w:t>
      </w:r>
      <w:r w:rsidR="00F94D4D">
        <w:rPr>
          <w:rFonts w:cs="Arial"/>
          <w:sz w:val="24"/>
          <w:szCs w:val="24"/>
        </w:rPr>
        <w:t>yrektora</w:t>
      </w:r>
      <w:r w:rsidRPr="00A240F6">
        <w:rPr>
          <w:rFonts w:cs="Arial"/>
          <w:sz w:val="24"/>
          <w:szCs w:val="24"/>
        </w:rPr>
        <w:t xml:space="preserve"> </w:t>
      </w:r>
      <w:r w:rsidR="00901784">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t xml:space="preserve">ocenia, z własnej inicjatywy sytuację oraz stan </w:t>
      </w:r>
      <w:r w:rsidR="00901784">
        <w:rPr>
          <w:rFonts w:cs="Arial"/>
          <w:sz w:val="24"/>
          <w:szCs w:val="24"/>
        </w:rPr>
        <w:t>S</w:t>
      </w:r>
      <w:r w:rsidR="00F94D4D">
        <w:rPr>
          <w:rFonts w:cs="Arial"/>
          <w:sz w:val="24"/>
          <w:szCs w:val="24"/>
        </w:rPr>
        <w:t>zkoły</w:t>
      </w:r>
      <w:r w:rsidRPr="00A240F6">
        <w:rPr>
          <w:rFonts w:cs="Arial"/>
          <w:sz w:val="24"/>
          <w:szCs w:val="24"/>
        </w:rPr>
        <w:t xml:space="preserve"> i występuje z wnioskami do organu prowadzącego;</w:t>
      </w:r>
    </w:p>
    <w:p w:rsidR="00B03105" w:rsidRPr="0044130C"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t>uczestniczy w tworzeniu planu doskonalenia nauczycieli;</w:t>
      </w:r>
    </w:p>
    <w:p w:rsidR="00B03105" w:rsidRPr="0044130C"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t xml:space="preserve">rozpatruje wnioski i opinie samorządu uczniowskiego we wszystkich sprawach </w:t>
      </w:r>
      <w:r w:rsidR="00901784">
        <w:rPr>
          <w:rFonts w:cs="Arial"/>
          <w:sz w:val="24"/>
          <w:szCs w:val="24"/>
        </w:rPr>
        <w:t>S</w:t>
      </w:r>
      <w:r w:rsidR="00F94D4D">
        <w:rPr>
          <w:rFonts w:cs="Arial"/>
          <w:sz w:val="24"/>
          <w:szCs w:val="24"/>
        </w:rPr>
        <w:t>zkoły</w:t>
      </w:r>
      <w:r w:rsidRPr="00A240F6">
        <w:rPr>
          <w:rFonts w:cs="Arial"/>
          <w:sz w:val="24"/>
          <w:szCs w:val="24"/>
        </w:rPr>
        <w:t>, w szczególności dotyczących realizacji podstawowych praw uczniów;</w:t>
      </w:r>
    </w:p>
    <w:p w:rsidR="00B03105" w:rsidRPr="00155C13"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t xml:space="preserve">ma prawo składania wniosku wspólnie z </w:t>
      </w:r>
      <w:r w:rsidR="00F94D4D">
        <w:rPr>
          <w:rFonts w:cs="Arial"/>
          <w:sz w:val="24"/>
          <w:szCs w:val="24"/>
        </w:rPr>
        <w:t>rada</w:t>
      </w:r>
      <w:r w:rsidRPr="00A240F6">
        <w:rPr>
          <w:rFonts w:cs="Arial"/>
          <w:sz w:val="24"/>
          <w:szCs w:val="24"/>
        </w:rPr>
        <w:t xml:space="preserve">mi </w:t>
      </w:r>
      <w:r w:rsidR="00F94D4D">
        <w:rPr>
          <w:rFonts w:cs="Arial"/>
          <w:sz w:val="24"/>
          <w:szCs w:val="24"/>
        </w:rPr>
        <w:t>rodziców i s</w:t>
      </w:r>
      <w:r w:rsidRPr="00A240F6">
        <w:rPr>
          <w:rFonts w:cs="Arial"/>
          <w:sz w:val="24"/>
          <w:szCs w:val="24"/>
        </w:rPr>
        <w:t xml:space="preserve">amorządami uczniowskimi o zmianę nazwy </w:t>
      </w:r>
      <w:r w:rsidR="00901784">
        <w:rPr>
          <w:rFonts w:cs="Arial"/>
          <w:sz w:val="24"/>
          <w:szCs w:val="24"/>
        </w:rPr>
        <w:t>S</w:t>
      </w:r>
      <w:r w:rsidR="00F94D4D">
        <w:rPr>
          <w:rFonts w:cs="Arial"/>
          <w:sz w:val="24"/>
          <w:szCs w:val="24"/>
        </w:rPr>
        <w:t>zkoły</w:t>
      </w:r>
      <w:r w:rsidRPr="00A240F6">
        <w:rPr>
          <w:rFonts w:cs="Arial"/>
          <w:sz w:val="24"/>
          <w:szCs w:val="24"/>
        </w:rPr>
        <w:t xml:space="preserve"> i nadanie imienia </w:t>
      </w:r>
      <w:r w:rsidR="00901784">
        <w:rPr>
          <w:rFonts w:cs="Arial"/>
          <w:sz w:val="24"/>
          <w:szCs w:val="24"/>
        </w:rPr>
        <w:t>S</w:t>
      </w:r>
      <w:r w:rsidR="00F94D4D">
        <w:rPr>
          <w:rFonts w:cs="Arial"/>
          <w:sz w:val="24"/>
          <w:szCs w:val="24"/>
        </w:rPr>
        <w:t>zkole</w:t>
      </w:r>
      <w:r w:rsidRPr="00A240F6">
        <w:rPr>
          <w:rFonts w:cs="Arial"/>
          <w:sz w:val="24"/>
          <w:szCs w:val="24"/>
        </w:rPr>
        <w:t>;</w:t>
      </w:r>
    </w:p>
    <w:p w:rsidR="00B03105" w:rsidRPr="0044130C" w:rsidRDefault="00B03105" w:rsidP="001D3FA1">
      <w:pPr>
        <w:numPr>
          <w:ilvl w:val="0"/>
          <w:numId w:val="114"/>
        </w:numPr>
        <w:tabs>
          <w:tab w:val="left" w:pos="0"/>
          <w:tab w:val="left" w:pos="426"/>
        </w:tabs>
        <w:spacing w:before="120" w:after="120"/>
        <w:jc w:val="both"/>
        <w:rPr>
          <w:rFonts w:cs="Arial"/>
          <w:sz w:val="24"/>
          <w:szCs w:val="24"/>
        </w:rPr>
      </w:pPr>
      <w:r w:rsidRPr="00A240F6">
        <w:rPr>
          <w:rFonts w:cs="Arial"/>
          <w:sz w:val="24"/>
          <w:szCs w:val="24"/>
        </w:rPr>
        <w:t xml:space="preserve">może wybierać delegatów do </w:t>
      </w:r>
      <w:r w:rsidR="00A72F67">
        <w:rPr>
          <w:rFonts w:cs="Arial"/>
          <w:sz w:val="24"/>
          <w:szCs w:val="24"/>
        </w:rPr>
        <w:t>rady</w:t>
      </w:r>
      <w:r w:rsidRPr="00A240F6">
        <w:rPr>
          <w:rFonts w:cs="Arial"/>
          <w:sz w:val="24"/>
          <w:szCs w:val="24"/>
        </w:rPr>
        <w:t xml:space="preserve"> </w:t>
      </w:r>
      <w:r w:rsidR="00901784">
        <w:rPr>
          <w:rFonts w:cs="Arial"/>
          <w:sz w:val="24"/>
          <w:szCs w:val="24"/>
        </w:rPr>
        <w:t>S</w:t>
      </w:r>
      <w:r w:rsidR="00A72F67">
        <w:rPr>
          <w:rFonts w:cs="Arial"/>
          <w:sz w:val="24"/>
          <w:szCs w:val="24"/>
        </w:rPr>
        <w:t>zkoły</w:t>
      </w:r>
      <w:r w:rsidRPr="00A240F6">
        <w:rPr>
          <w:rFonts w:cs="Arial"/>
          <w:sz w:val="24"/>
          <w:szCs w:val="24"/>
        </w:rPr>
        <w:t>, jeśli taka będzie powstawała;</w:t>
      </w:r>
    </w:p>
    <w:p w:rsidR="00B03105" w:rsidRPr="0044130C" w:rsidRDefault="00B03105" w:rsidP="001D3FA1">
      <w:pPr>
        <w:numPr>
          <w:ilvl w:val="0"/>
          <w:numId w:val="114"/>
        </w:numPr>
        <w:tabs>
          <w:tab w:val="left" w:pos="0"/>
          <w:tab w:val="left" w:pos="426"/>
        </w:tabs>
        <w:spacing w:before="120" w:after="120"/>
        <w:ind w:hanging="454"/>
        <w:jc w:val="both"/>
        <w:rPr>
          <w:rFonts w:cs="Arial"/>
          <w:sz w:val="24"/>
          <w:szCs w:val="24"/>
        </w:rPr>
      </w:pPr>
      <w:r w:rsidRPr="00A240F6">
        <w:rPr>
          <w:rFonts w:cs="Arial"/>
          <w:sz w:val="24"/>
          <w:szCs w:val="24"/>
        </w:rPr>
        <w:t xml:space="preserve">wybiera swoich przedstawicieli do udziału w konkursie na stanowisko </w:t>
      </w:r>
      <w:r w:rsidR="00901784">
        <w:rPr>
          <w:rFonts w:cs="Arial"/>
          <w:sz w:val="24"/>
          <w:szCs w:val="24"/>
        </w:rPr>
        <w:t>D</w:t>
      </w:r>
      <w:r w:rsidR="00F94D4D">
        <w:rPr>
          <w:rFonts w:cs="Arial"/>
          <w:sz w:val="24"/>
          <w:szCs w:val="24"/>
        </w:rPr>
        <w:t>yrektora</w:t>
      </w:r>
      <w:r w:rsidRPr="00A240F6">
        <w:rPr>
          <w:rFonts w:cs="Arial"/>
          <w:sz w:val="24"/>
          <w:szCs w:val="24"/>
        </w:rPr>
        <w:t xml:space="preserve"> </w:t>
      </w:r>
      <w:r w:rsidR="00901784">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numPr>
          <w:ilvl w:val="0"/>
          <w:numId w:val="114"/>
        </w:numPr>
        <w:tabs>
          <w:tab w:val="left" w:pos="0"/>
          <w:tab w:val="left" w:pos="426"/>
        </w:tabs>
        <w:spacing w:before="120" w:after="120"/>
        <w:ind w:hanging="454"/>
        <w:jc w:val="both"/>
        <w:rPr>
          <w:rFonts w:cs="Arial"/>
          <w:sz w:val="24"/>
          <w:szCs w:val="24"/>
        </w:rPr>
      </w:pPr>
      <w:r w:rsidRPr="00A240F6">
        <w:rPr>
          <w:rFonts w:cs="Arial"/>
          <w:sz w:val="24"/>
          <w:szCs w:val="24"/>
        </w:rPr>
        <w:t>wybiera przedstawiciela do zespołu rozpatrującego odwołanie nauczyciela od oceny pracy;</w:t>
      </w:r>
    </w:p>
    <w:p w:rsidR="00B03105" w:rsidRPr="00A240F6" w:rsidRDefault="00B03105" w:rsidP="001D3FA1">
      <w:pPr>
        <w:numPr>
          <w:ilvl w:val="0"/>
          <w:numId w:val="114"/>
        </w:numPr>
        <w:tabs>
          <w:tab w:val="left" w:pos="0"/>
          <w:tab w:val="left" w:pos="426"/>
        </w:tabs>
        <w:spacing w:before="120" w:after="120"/>
        <w:ind w:hanging="454"/>
        <w:jc w:val="both"/>
        <w:rPr>
          <w:rFonts w:cs="Arial"/>
          <w:sz w:val="24"/>
          <w:szCs w:val="24"/>
        </w:rPr>
      </w:pPr>
      <w:r w:rsidRPr="00A240F6">
        <w:rPr>
          <w:rFonts w:cs="Arial"/>
          <w:sz w:val="24"/>
          <w:szCs w:val="24"/>
        </w:rPr>
        <w:t>zgłasza i o</w:t>
      </w:r>
      <w:r w:rsidR="00155C13">
        <w:rPr>
          <w:rFonts w:cs="Arial"/>
          <w:sz w:val="24"/>
          <w:szCs w:val="24"/>
        </w:rPr>
        <w:t>piniuje kandydatów na członków komisji dyscyplinarnej dla n</w:t>
      </w:r>
      <w:r w:rsidRPr="00A240F6">
        <w:rPr>
          <w:rFonts w:cs="Arial"/>
          <w:sz w:val="24"/>
          <w:szCs w:val="24"/>
        </w:rPr>
        <w:t>auczycieli.</w:t>
      </w:r>
    </w:p>
    <w:p w:rsidR="00B03105" w:rsidRPr="00A240F6" w:rsidRDefault="00A12DD1"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 xml:space="preserve">Zebrania </w:t>
      </w:r>
      <w:r w:rsidR="00901784">
        <w:rPr>
          <w:rFonts w:cs="Arial"/>
          <w:sz w:val="24"/>
          <w:szCs w:val="24"/>
        </w:rPr>
        <w:t>R</w:t>
      </w:r>
      <w:r w:rsidR="00A72F67">
        <w:rPr>
          <w:rFonts w:cs="Arial"/>
          <w:sz w:val="24"/>
          <w:szCs w:val="24"/>
        </w:rPr>
        <w:t>ady</w:t>
      </w:r>
      <w:r w:rsidR="00B03105" w:rsidRPr="00A240F6">
        <w:rPr>
          <w:rFonts w:cs="Arial"/>
          <w:sz w:val="24"/>
          <w:szCs w:val="24"/>
        </w:rPr>
        <w:t xml:space="preserve"> Pedagogicznej są organizowane przed rozpoczęciem roku szkolnego, po zakończeniu pierwszego okresu, po zakończeniu rocznych zajęć lub w miarę potrzeb. Zebrania mogą być organizowane na wniosek organu prowadzącego, organu nadzorującego, </w:t>
      </w:r>
      <w:r w:rsidR="00901784">
        <w:rPr>
          <w:rFonts w:cs="Arial"/>
          <w:sz w:val="24"/>
          <w:szCs w:val="24"/>
        </w:rPr>
        <w:t>R</w:t>
      </w:r>
      <w:r w:rsidR="00A72F67">
        <w:rPr>
          <w:rFonts w:cs="Arial"/>
          <w:sz w:val="24"/>
          <w:szCs w:val="24"/>
        </w:rPr>
        <w:t>ady</w:t>
      </w:r>
      <w:r w:rsidR="00B03105" w:rsidRPr="00A240F6">
        <w:rPr>
          <w:rFonts w:cs="Arial"/>
          <w:sz w:val="24"/>
          <w:szCs w:val="24"/>
        </w:rPr>
        <w:t xml:space="preserve"> </w:t>
      </w:r>
      <w:r w:rsidR="00901784">
        <w:rPr>
          <w:rFonts w:cs="Arial"/>
          <w:sz w:val="24"/>
          <w:szCs w:val="24"/>
        </w:rPr>
        <w:t>R</w:t>
      </w:r>
      <w:r w:rsidR="00F94D4D">
        <w:rPr>
          <w:rFonts w:cs="Arial"/>
          <w:sz w:val="24"/>
          <w:szCs w:val="24"/>
        </w:rPr>
        <w:t>odziców</w:t>
      </w:r>
      <w:r w:rsidR="00B03105" w:rsidRPr="00A240F6">
        <w:rPr>
          <w:rFonts w:cs="Arial"/>
          <w:sz w:val="24"/>
          <w:szCs w:val="24"/>
        </w:rPr>
        <w:t xml:space="preserve"> lub co najmniej  1/3  jej członków.</w:t>
      </w:r>
    </w:p>
    <w:p w:rsidR="00B03105" w:rsidRPr="00A240F6" w:rsidRDefault="00155C13"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901784">
        <w:rPr>
          <w:rFonts w:cs="Arial"/>
          <w:sz w:val="24"/>
          <w:szCs w:val="24"/>
        </w:rPr>
        <w:t>P</w:t>
      </w:r>
      <w:r w:rsidR="00F94D4D">
        <w:rPr>
          <w:rFonts w:cs="Arial"/>
          <w:sz w:val="24"/>
          <w:szCs w:val="24"/>
        </w:rPr>
        <w:t>edagogiczna</w:t>
      </w:r>
      <w:r w:rsidR="00B03105" w:rsidRPr="00A240F6">
        <w:rPr>
          <w:rFonts w:cs="Arial"/>
          <w:sz w:val="24"/>
          <w:szCs w:val="24"/>
        </w:rPr>
        <w:t xml:space="preserve"> podejmuje swoje decyzje w formie uchwał. Uchwały są podejmowane zwykłą większością  głosów w obecności co najmniej połowy jej członków.</w:t>
      </w:r>
    </w:p>
    <w:p w:rsidR="00B03105" w:rsidRPr="00A240F6" w:rsidRDefault="00155C13"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901784">
        <w:rPr>
          <w:rFonts w:cs="Arial"/>
          <w:sz w:val="24"/>
          <w:szCs w:val="24"/>
        </w:rPr>
        <w:t>S</w:t>
      </w:r>
      <w:r w:rsidR="00F94D4D">
        <w:rPr>
          <w:rFonts w:cs="Arial"/>
          <w:sz w:val="24"/>
          <w:szCs w:val="24"/>
        </w:rPr>
        <w:t>zkoły</w:t>
      </w:r>
      <w:r w:rsidR="00B03105" w:rsidRPr="00A240F6">
        <w:rPr>
          <w:rFonts w:cs="Arial"/>
          <w:sz w:val="24"/>
          <w:szCs w:val="24"/>
        </w:rPr>
        <w:t xml:space="preserve"> wstrzymuje wykonanie uchwał niezgodnych z przepisami prawa. </w:t>
      </w:r>
      <w:r w:rsidR="00B03105" w:rsidRPr="00A240F6">
        <w:rPr>
          <w:rFonts w:cs="Arial"/>
          <w:sz w:val="24"/>
          <w:szCs w:val="24"/>
        </w:rPr>
        <w:br/>
        <w:t xml:space="preserve">O wstrzymaniu wykonania uchwały </w:t>
      </w:r>
      <w:r w:rsidR="00F94D4D">
        <w:rPr>
          <w:rFonts w:cs="Arial"/>
          <w:sz w:val="24"/>
          <w:szCs w:val="24"/>
        </w:rPr>
        <w:t>dyrektor</w:t>
      </w:r>
      <w:r w:rsidR="00B03105" w:rsidRPr="00A240F6">
        <w:rPr>
          <w:rFonts w:cs="Arial"/>
          <w:sz w:val="24"/>
          <w:szCs w:val="24"/>
        </w:rPr>
        <w:t xml:space="preserve"> niezwłoczn</w:t>
      </w:r>
      <w:r w:rsidR="00FE197C">
        <w:rPr>
          <w:rFonts w:cs="Arial"/>
          <w:sz w:val="24"/>
          <w:szCs w:val="24"/>
        </w:rPr>
        <w:t>ie zawiadamia organ prowadzący S</w:t>
      </w:r>
      <w:r w:rsidR="00B03105" w:rsidRPr="00A240F6">
        <w:rPr>
          <w:rFonts w:cs="Arial"/>
          <w:sz w:val="24"/>
          <w:szCs w:val="24"/>
        </w:rPr>
        <w:t>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A240F6" w:rsidRDefault="00B03105" w:rsidP="001D3FA1">
      <w:pPr>
        <w:pStyle w:val="Akapitzlist"/>
        <w:numPr>
          <w:ilvl w:val="0"/>
          <w:numId w:val="111"/>
        </w:numPr>
        <w:tabs>
          <w:tab w:val="left" w:pos="0"/>
        </w:tabs>
        <w:spacing w:before="120" w:after="120" w:line="240" w:lineRule="auto"/>
        <w:contextualSpacing w:val="0"/>
        <w:jc w:val="both"/>
        <w:rPr>
          <w:rFonts w:cs="Arial"/>
          <w:sz w:val="24"/>
          <w:szCs w:val="24"/>
        </w:rPr>
      </w:pPr>
      <w:r w:rsidRPr="00A240F6">
        <w:rPr>
          <w:rFonts w:cs="Arial"/>
          <w:sz w:val="24"/>
          <w:szCs w:val="24"/>
        </w:rPr>
        <w:t xml:space="preserve">Zebrania </w:t>
      </w:r>
      <w:r w:rsidR="00901784">
        <w:rPr>
          <w:rFonts w:cs="Arial"/>
          <w:sz w:val="24"/>
          <w:szCs w:val="24"/>
        </w:rPr>
        <w:t>R</w:t>
      </w:r>
      <w:r w:rsidR="00A72F67">
        <w:rPr>
          <w:rFonts w:cs="Arial"/>
          <w:sz w:val="24"/>
          <w:szCs w:val="24"/>
        </w:rPr>
        <w:t>ady</w:t>
      </w:r>
      <w:r w:rsidR="00901784">
        <w:rPr>
          <w:rFonts w:cs="Arial"/>
          <w:sz w:val="24"/>
          <w:szCs w:val="24"/>
        </w:rPr>
        <w:t xml:space="preserve"> P</w:t>
      </w:r>
      <w:r w:rsidRPr="00A240F6">
        <w:rPr>
          <w:rFonts w:cs="Arial"/>
          <w:sz w:val="24"/>
          <w:szCs w:val="24"/>
        </w:rPr>
        <w:t xml:space="preserve">edagogicznej są protokołowane w formie papierowej. Księgę protokołów przechowuje się w archiwum </w:t>
      </w:r>
      <w:r w:rsidR="00F94D4D">
        <w:rPr>
          <w:rFonts w:cs="Arial"/>
          <w:sz w:val="24"/>
          <w:szCs w:val="24"/>
        </w:rPr>
        <w:t>szkoły</w:t>
      </w:r>
      <w:r w:rsidRPr="00A240F6">
        <w:rPr>
          <w:rFonts w:cs="Arial"/>
          <w:sz w:val="24"/>
          <w:szCs w:val="24"/>
        </w:rPr>
        <w:t>, zgodnie z Instrukcją  Archiwizacyjną.</w:t>
      </w:r>
    </w:p>
    <w:p w:rsidR="00B03105" w:rsidRPr="00A240F6" w:rsidRDefault="00901784"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Protokół  zebrania Rady P</w:t>
      </w:r>
      <w:r w:rsidR="00B03105" w:rsidRPr="00A240F6">
        <w:rPr>
          <w:rFonts w:cs="Arial"/>
          <w:sz w:val="24"/>
          <w:szCs w:val="24"/>
        </w:rPr>
        <w:t>edagogicznej powinien w szczególności zawierać:</w:t>
      </w:r>
    </w:p>
    <w:p w:rsidR="00B03105" w:rsidRPr="00A240F6" w:rsidRDefault="00B03105" w:rsidP="001D3FA1">
      <w:pPr>
        <w:numPr>
          <w:ilvl w:val="0"/>
          <w:numId w:val="115"/>
        </w:numPr>
        <w:tabs>
          <w:tab w:val="left" w:pos="0"/>
          <w:tab w:val="left" w:pos="426"/>
        </w:tabs>
        <w:spacing w:before="120" w:after="120"/>
        <w:jc w:val="both"/>
        <w:rPr>
          <w:rFonts w:cs="Arial"/>
          <w:sz w:val="24"/>
          <w:szCs w:val="24"/>
        </w:rPr>
      </w:pPr>
      <w:r w:rsidRPr="00A240F6">
        <w:rPr>
          <w:rFonts w:cs="Arial"/>
          <w:sz w:val="24"/>
          <w:szCs w:val="24"/>
        </w:rPr>
        <w:t>określenie numeru, daty zebrania i nazwiska przewodniczącego rady oraz osoby sporządzającej protokół;</w:t>
      </w:r>
    </w:p>
    <w:p w:rsidR="00B03105" w:rsidRPr="00A240F6" w:rsidRDefault="00B03105" w:rsidP="001D3FA1">
      <w:pPr>
        <w:numPr>
          <w:ilvl w:val="0"/>
          <w:numId w:val="115"/>
        </w:numPr>
        <w:tabs>
          <w:tab w:val="left" w:pos="0"/>
          <w:tab w:val="left" w:pos="426"/>
        </w:tabs>
        <w:spacing w:before="120" w:after="120"/>
        <w:jc w:val="both"/>
        <w:rPr>
          <w:rFonts w:cs="Arial"/>
          <w:sz w:val="24"/>
          <w:szCs w:val="24"/>
        </w:rPr>
      </w:pPr>
      <w:r w:rsidRPr="00A240F6">
        <w:rPr>
          <w:rFonts w:cs="Arial"/>
          <w:sz w:val="24"/>
          <w:szCs w:val="24"/>
        </w:rPr>
        <w:t>stwierdzenie prawomocności obrad;</w:t>
      </w:r>
    </w:p>
    <w:p w:rsidR="00B03105" w:rsidRPr="00A240F6" w:rsidRDefault="00B03105" w:rsidP="001D3FA1">
      <w:pPr>
        <w:numPr>
          <w:ilvl w:val="0"/>
          <w:numId w:val="115"/>
        </w:numPr>
        <w:tabs>
          <w:tab w:val="left" w:pos="0"/>
          <w:tab w:val="left" w:pos="426"/>
        </w:tabs>
        <w:spacing w:before="120" w:after="120"/>
        <w:jc w:val="both"/>
        <w:rPr>
          <w:rFonts w:cs="Arial"/>
          <w:sz w:val="24"/>
          <w:szCs w:val="24"/>
        </w:rPr>
      </w:pPr>
      <w:r w:rsidRPr="00A240F6">
        <w:rPr>
          <w:rFonts w:cs="Arial"/>
          <w:sz w:val="24"/>
          <w:szCs w:val="24"/>
        </w:rPr>
        <w:t>odnotowanie przyjęcia protokołu z poprzedniego zebrania;</w:t>
      </w:r>
    </w:p>
    <w:p w:rsidR="00B03105" w:rsidRPr="00A240F6" w:rsidRDefault="00B03105" w:rsidP="001D3FA1">
      <w:pPr>
        <w:numPr>
          <w:ilvl w:val="0"/>
          <w:numId w:val="115"/>
        </w:numPr>
        <w:tabs>
          <w:tab w:val="left" w:pos="0"/>
          <w:tab w:val="left" w:pos="426"/>
        </w:tabs>
        <w:spacing w:before="120" w:after="120"/>
        <w:jc w:val="both"/>
        <w:rPr>
          <w:rFonts w:cs="Arial"/>
          <w:sz w:val="24"/>
          <w:szCs w:val="24"/>
        </w:rPr>
      </w:pPr>
      <w:r w:rsidRPr="00A240F6">
        <w:rPr>
          <w:rFonts w:cs="Arial"/>
          <w:sz w:val="24"/>
          <w:szCs w:val="24"/>
        </w:rPr>
        <w:t>listę obecności nauczycieli;</w:t>
      </w:r>
    </w:p>
    <w:p w:rsidR="00B03105" w:rsidRPr="00A240F6" w:rsidRDefault="00B03105" w:rsidP="001D3FA1">
      <w:pPr>
        <w:numPr>
          <w:ilvl w:val="0"/>
          <w:numId w:val="115"/>
        </w:numPr>
        <w:tabs>
          <w:tab w:val="left" w:pos="0"/>
          <w:tab w:val="left" w:pos="426"/>
        </w:tabs>
        <w:spacing w:before="120" w:after="120"/>
        <w:jc w:val="both"/>
        <w:rPr>
          <w:rFonts w:cs="Arial"/>
          <w:sz w:val="24"/>
          <w:szCs w:val="24"/>
        </w:rPr>
      </w:pPr>
      <w:r w:rsidRPr="00A240F6">
        <w:rPr>
          <w:rFonts w:cs="Arial"/>
          <w:sz w:val="24"/>
          <w:szCs w:val="24"/>
        </w:rPr>
        <w:t>uchwalony porządek obrad;</w:t>
      </w:r>
    </w:p>
    <w:p w:rsidR="00B03105" w:rsidRPr="00A240F6" w:rsidRDefault="00B03105" w:rsidP="001D3FA1">
      <w:pPr>
        <w:numPr>
          <w:ilvl w:val="0"/>
          <w:numId w:val="115"/>
        </w:numPr>
        <w:tabs>
          <w:tab w:val="left" w:pos="0"/>
          <w:tab w:val="left" w:pos="426"/>
        </w:tabs>
        <w:spacing w:before="120" w:after="120"/>
        <w:jc w:val="both"/>
        <w:rPr>
          <w:rFonts w:cs="Arial"/>
          <w:sz w:val="24"/>
          <w:szCs w:val="24"/>
        </w:rPr>
      </w:pPr>
      <w:r w:rsidRPr="00A240F6">
        <w:rPr>
          <w:rFonts w:cs="Arial"/>
          <w:sz w:val="24"/>
          <w:szCs w:val="24"/>
        </w:rPr>
        <w:t>przebieg obrad, a w szczególności: treść lub streszczenie wystąpień, teksty zgłoszonych i uchwalonych wniosków, odnotowanie zgłoszenia pisemnych wystąpień;</w:t>
      </w:r>
    </w:p>
    <w:p w:rsidR="00B03105" w:rsidRPr="00A240F6" w:rsidRDefault="00B03105" w:rsidP="001D3FA1">
      <w:pPr>
        <w:numPr>
          <w:ilvl w:val="0"/>
          <w:numId w:val="115"/>
        </w:numPr>
        <w:tabs>
          <w:tab w:val="left" w:pos="0"/>
          <w:tab w:val="left" w:pos="426"/>
        </w:tabs>
        <w:spacing w:before="120" w:after="120"/>
        <w:jc w:val="both"/>
        <w:rPr>
          <w:rFonts w:cs="Arial"/>
          <w:sz w:val="24"/>
          <w:szCs w:val="24"/>
        </w:rPr>
      </w:pPr>
      <w:r w:rsidRPr="00A240F6">
        <w:rPr>
          <w:rFonts w:cs="Arial"/>
          <w:sz w:val="24"/>
          <w:szCs w:val="24"/>
        </w:rPr>
        <w:t>przebieg głosowania i jej wyniki;</w:t>
      </w:r>
    </w:p>
    <w:p w:rsidR="00B03105" w:rsidRPr="0044130C" w:rsidRDefault="00B03105" w:rsidP="001D3FA1">
      <w:pPr>
        <w:numPr>
          <w:ilvl w:val="0"/>
          <w:numId w:val="115"/>
        </w:numPr>
        <w:tabs>
          <w:tab w:val="left" w:pos="0"/>
          <w:tab w:val="left" w:pos="426"/>
        </w:tabs>
        <w:spacing w:before="120" w:after="120"/>
        <w:jc w:val="both"/>
        <w:rPr>
          <w:rFonts w:cs="Arial"/>
          <w:sz w:val="24"/>
          <w:szCs w:val="24"/>
        </w:rPr>
      </w:pPr>
      <w:r w:rsidRPr="00A240F6">
        <w:rPr>
          <w:rFonts w:cs="Arial"/>
          <w:sz w:val="24"/>
          <w:szCs w:val="24"/>
        </w:rPr>
        <w:t>podpis przewodniczącego i protokolanta.</w:t>
      </w:r>
    </w:p>
    <w:p w:rsidR="00B03105" w:rsidRPr="00A240F6" w:rsidRDefault="00B03105" w:rsidP="001D3FA1">
      <w:pPr>
        <w:pStyle w:val="Akapitzlist"/>
        <w:numPr>
          <w:ilvl w:val="0"/>
          <w:numId w:val="111"/>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Do protokołu dołącza się: listę zaproszonych gości, teksty uchwał przyjętych przez radę, protokoły głosowań tajnych, zgłoszone na piśmie wnioski, oświadczenia i inne dokumen</w:t>
      </w:r>
      <w:r w:rsidR="00901784">
        <w:rPr>
          <w:rFonts w:cs="Arial"/>
          <w:sz w:val="24"/>
          <w:szCs w:val="24"/>
        </w:rPr>
        <w:t>ty złożone do przewodniczącego Rady P</w:t>
      </w:r>
      <w:r w:rsidRPr="00A240F6">
        <w:rPr>
          <w:rFonts w:cs="Arial"/>
          <w:sz w:val="24"/>
          <w:szCs w:val="24"/>
        </w:rPr>
        <w:t>edagogicznej.</w:t>
      </w:r>
    </w:p>
    <w:p w:rsidR="00B03105" w:rsidRPr="0044130C" w:rsidRDefault="00B03105" w:rsidP="001D3FA1">
      <w:pPr>
        <w:pStyle w:val="Akapitzlist"/>
        <w:numPr>
          <w:ilvl w:val="0"/>
          <w:numId w:val="111"/>
        </w:numPr>
        <w:tabs>
          <w:tab w:val="left" w:pos="0"/>
        </w:tabs>
        <w:spacing w:before="120" w:after="120" w:line="240" w:lineRule="auto"/>
        <w:contextualSpacing w:val="0"/>
        <w:jc w:val="both"/>
        <w:rPr>
          <w:rFonts w:cs="Arial"/>
          <w:sz w:val="24"/>
          <w:szCs w:val="24"/>
        </w:rPr>
      </w:pPr>
      <w:r w:rsidRPr="00A240F6">
        <w:rPr>
          <w:rFonts w:cs="Arial"/>
          <w:sz w:val="24"/>
          <w:szCs w:val="24"/>
        </w:rPr>
        <w:t>Protokół sporządza się w ciągu 14 dni po zakończeniu obrad.</w:t>
      </w:r>
    </w:p>
    <w:p w:rsidR="00B03105" w:rsidRPr="0044130C" w:rsidRDefault="00901784" w:rsidP="001D3FA1">
      <w:pPr>
        <w:pStyle w:val="Akapitzlist"/>
        <w:numPr>
          <w:ilvl w:val="0"/>
          <w:numId w:val="111"/>
        </w:numPr>
        <w:tabs>
          <w:tab w:val="left" w:pos="0"/>
        </w:tabs>
        <w:spacing w:before="120" w:after="120" w:line="240" w:lineRule="auto"/>
        <w:contextualSpacing w:val="0"/>
        <w:jc w:val="both"/>
        <w:rPr>
          <w:rFonts w:cs="Arial"/>
          <w:sz w:val="24"/>
          <w:szCs w:val="24"/>
        </w:rPr>
      </w:pPr>
      <w:r>
        <w:rPr>
          <w:rFonts w:cs="Arial"/>
          <w:sz w:val="24"/>
          <w:szCs w:val="24"/>
        </w:rPr>
        <w:t>Protokół zebrania Rady P</w:t>
      </w:r>
      <w:r w:rsidR="00B03105" w:rsidRPr="00A240F6">
        <w:rPr>
          <w:rFonts w:cs="Arial"/>
          <w:sz w:val="24"/>
          <w:szCs w:val="24"/>
        </w:rPr>
        <w:t xml:space="preserve">edagogicznej wykłada się do wglądu w sekretariacie </w:t>
      </w:r>
      <w:r w:rsidR="00F94D4D">
        <w:rPr>
          <w:rFonts w:cs="Arial"/>
          <w:sz w:val="24"/>
          <w:szCs w:val="24"/>
        </w:rPr>
        <w:t>szkoły</w:t>
      </w:r>
      <w:r w:rsidR="00B03105" w:rsidRPr="00A240F6">
        <w:rPr>
          <w:rFonts w:cs="Arial"/>
          <w:sz w:val="24"/>
          <w:szCs w:val="24"/>
        </w:rPr>
        <w:t xml:space="preserve"> na co najmniej 3 dni przed terminem kolejnego zebrania.</w:t>
      </w:r>
    </w:p>
    <w:p w:rsidR="00B03105" w:rsidRPr="00155C13" w:rsidRDefault="00B03105" w:rsidP="001D3FA1">
      <w:pPr>
        <w:pStyle w:val="Akapitzlist"/>
        <w:numPr>
          <w:ilvl w:val="0"/>
          <w:numId w:val="111"/>
        </w:numPr>
        <w:tabs>
          <w:tab w:val="left" w:pos="0"/>
        </w:tabs>
        <w:spacing w:before="120" w:after="120" w:line="240" w:lineRule="auto"/>
        <w:contextualSpacing w:val="0"/>
        <w:jc w:val="both"/>
        <w:rPr>
          <w:rFonts w:cs="Arial"/>
          <w:sz w:val="24"/>
          <w:szCs w:val="24"/>
        </w:rPr>
      </w:pPr>
      <w:r w:rsidRPr="00A240F6">
        <w:rPr>
          <w:rFonts w:cs="Arial"/>
          <w:sz w:val="24"/>
          <w:szCs w:val="24"/>
        </w:rPr>
        <w:t>Poprawki i uzupełnienia do protokołu powinny być wnoszone nie późni</w:t>
      </w:r>
      <w:r w:rsidR="00901784">
        <w:rPr>
          <w:rFonts w:cs="Arial"/>
          <w:sz w:val="24"/>
          <w:szCs w:val="24"/>
        </w:rPr>
        <w:t>ej niż do rozpoczęcia zebrania Rady P</w:t>
      </w:r>
      <w:r w:rsidRPr="00A240F6">
        <w:rPr>
          <w:rFonts w:cs="Arial"/>
          <w:sz w:val="24"/>
          <w:szCs w:val="24"/>
        </w:rPr>
        <w:t>edagogicznej, na której następuje przyjęcie protokołu.</w:t>
      </w:r>
    </w:p>
    <w:p w:rsidR="00B73F5A" w:rsidRDefault="00B03105" w:rsidP="001D3FA1">
      <w:pPr>
        <w:pStyle w:val="Akapitzlist"/>
        <w:numPr>
          <w:ilvl w:val="0"/>
          <w:numId w:val="111"/>
        </w:numPr>
        <w:tabs>
          <w:tab w:val="left" w:pos="0"/>
        </w:tabs>
        <w:spacing w:before="120" w:after="120" w:line="240" w:lineRule="auto"/>
        <w:contextualSpacing w:val="0"/>
        <w:jc w:val="both"/>
        <w:rPr>
          <w:rFonts w:cs="Arial"/>
          <w:sz w:val="24"/>
          <w:szCs w:val="24"/>
        </w:rPr>
      </w:pPr>
      <w:r w:rsidRPr="00A240F6">
        <w:rPr>
          <w:rFonts w:cs="Arial"/>
          <w:sz w:val="24"/>
          <w:szCs w:val="24"/>
        </w:rPr>
        <w:t xml:space="preserve">Nauczyciele są zobowiązani do nieujawniania spraw poruszanych na posiedzeniach </w:t>
      </w:r>
      <w:r w:rsidR="00901784">
        <w:rPr>
          <w:rFonts w:cs="Arial"/>
          <w:sz w:val="24"/>
          <w:szCs w:val="24"/>
        </w:rPr>
        <w:t>R</w:t>
      </w:r>
      <w:r w:rsidR="00A72F67">
        <w:rPr>
          <w:rFonts w:cs="Arial"/>
          <w:sz w:val="24"/>
          <w:szCs w:val="24"/>
        </w:rPr>
        <w:t>ady</w:t>
      </w:r>
      <w:r w:rsidRPr="00A240F6">
        <w:rPr>
          <w:rFonts w:cs="Arial"/>
          <w:sz w:val="24"/>
          <w:szCs w:val="24"/>
        </w:rPr>
        <w:t xml:space="preserve"> Pedagogicznej, które mogą naruszać dobro osobiste uczniów lub ich rodziców, a także nauczycieli i innych pracowników </w:t>
      </w:r>
      <w:r w:rsidR="00901784">
        <w:rPr>
          <w:rFonts w:cs="Arial"/>
          <w:sz w:val="24"/>
          <w:szCs w:val="24"/>
        </w:rPr>
        <w:t>S</w:t>
      </w:r>
      <w:r w:rsidR="00F94D4D">
        <w:rPr>
          <w:rFonts w:cs="Arial"/>
          <w:sz w:val="24"/>
          <w:szCs w:val="24"/>
        </w:rPr>
        <w:t>zkoły</w:t>
      </w:r>
      <w:r w:rsidRPr="00A240F6">
        <w:rPr>
          <w:rFonts w:cs="Arial"/>
          <w:sz w:val="24"/>
          <w:szCs w:val="24"/>
        </w:rPr>
        <w:t>.</w:t>
      </w:r>
    </w:p>
    <w:p w:rsidR="00621EBF" w:rsidRDefault="00621EBF" w:rsidP="00E662C7">
      <w:pPr>
        <w:pStyle w:val="Nagwek3"/>
        <w:spacing w:line="240" w:lineRule="auto"/>
        <w:rPr>
          <w:b/>
          <w:sz w:val="22"/>
          <w:szCs w:val="22"/>
        </w:rPr>
      </w:pPr>
      <w:bookmarkStart w:id="45" w:name="_Toc361441271"/>
      <w:bookmarkStart w:id="46" w:name="_Toc492414609"/>
    </w:p>
    <w:p w:rsidR="00B03105" w:rsidRPr="00621EBF" w:rsidRDefault="00B73F5A" w:rsidP="00E662C7">
      <w:pPr>
        <w:pStyle w:val="Nagwek3"/>
        <w:spacing w:line="240" w:lineRule="auto"/>
        <w:rPr>
          <w:b/>
          <w:sz w:val="24"/>
          <w:szCs w:val="24"/>
        </w:rPr>
      </w:pPr>
      <w:r w:rsidRPr="00EA031A">
        <w:rPr>
          <w:b/>
          <w:sz w:val="24"/>
          <w:szCs w:val="24"/>
        </w:rPr>
        <w:t xml:space="preserve">Rozdział </w:t>
      </w:r>
      <w:bookmarkEnd w:id="45"/>
      <w:r w:rsidR="00EA031A" w:rsidRPr="00EA031A">
        <w:rPr>
          <w:b/>
          <w:sz w:val="24"/>
          <w:szCs w:val="24"/>
        </w:rPr>
        <w:t>4</w:t>
      </w:r>
      <w:r w:rsidR="00E662C7" w:rsidRPr="00621EBF">
        <w:rPr>
          <w:b/>
          <w:sz w:val="24"/>
          <w:szCs w:val="24"/>
        </w:rPr>
        <w:br/>
      </w:r>
      <w:r w:rsidRPr="00621EBF">
        <w:rPr>
          <w:b/>
          <w:sz w:val="24"/>
          <w:szCs w:val="24"/>
        </w:rPr>
        <w:t>R</w:t>
      </w:r>
      <w:r w:rsidR="00F94D4D" w:rsidRPr="00621EBF">
        <w:rPr>
          <w:b/>
          <w:sz w:val="24"/>
          <w:szCs w:val="24"/>
        </w:rPr>
        <w:t>ada</w:t>
      </w:r>
      <w:r w:rsidR="00B03105" w:rsidRPr="00621EBF">
        <w:rPr>
          <w:b/>
          <w:sz w:val="24"/>
          <w:szCs w:val="24"/>
        </w:rPr>
        <w:t xml:space="preserve"> </w:t>
      </w:r>
      <w:r w:rsidR="00126A1D" w:rsidRPr="00621EBF">
        <w:rPr>
          <w:b/>
          <w:sz w:val="24"/>
          <w:szCs w:val="24"/>
        </w:rPr>
        <w:t>R</w:t>
      </w:r>
      <w:r w:rsidR="00F94D4D" w:rsidRPr="00621EBF">
        <w:rPr>
          <w:b/>
          <w:sz w:val="24"/>
          <w:szCs w:val="24"/>
        </w:rPr>
        <w:t>odziców</w:t>
      </w:r>
      <w:bookmarkEnd w:id="46"/>
    </w:p>
    <w:p w:rsidR="00B03105" w:rsidRPr="00FF4B8C" w:rsidRDefault="006927BF" w:rsidP="006853A2">
      <w:pPr>
        <w:pStyle w:val="paragraf"/>
        <w:spacing w:before="120" w:after="120"/>
        <w:ind w:firstLine="709"/>
        <w:jc w:val="both"/>
        <w:rPr>
          <w:rFonts w:cs="Arial"/>
          <w:strike/>
          <w:sz w:val="24"/>
          <w:szCs w:val="24"/>
        </w:rPr>
      </w:pPr>
      <w:r w:rsidRPr="00BF028E">
        <w:rPr>
          <w:rFonts w:cs="Arial"/>
          <w:b/>
          <w:sz w:val="24"/>
          <w:szCs w:val="24"/>
        </w:rPr>
        <w:t>§</w:t>
      </w:r>
      <w:r w:rsidR="00124187">
        <w:rPr>
          <w:rFonts w:cs="Arial"/>
          <w:b/>
          <w:sz w:val="24"/>
          <w:szCs w:val="24"/>
        </w:rPr>
        <w:t xml:space="preserve"> 125</w:t>
      </w:r>
      <w:r w:rsidRPr="00BF028E">
        <w:rPr>
          <w:rFonts w:cs="Arial"/>
          <w:b/>
          <w:sz w:val="24"/>
          <w:szCs w:val="24"/>
        </w:rPr>
        <w:t>.</w:t>
      </w:r>
      <w:r>
        <w:rPr>
          <w:rFonts w:cs="Arial"/>
          <w:sz w:val="24"/>
          <w:szCs w:val="24"/>
        </w:rPr>
        <w:t xml:space="preserve"> </w:t>
      </w:r>
      <w:r w:rsidR="00F6435E">
        <w:rPr>
          <w:rFonts w:cs="Arial"/>
          <w:sz w:val="24"/>
          <w:szCs w:val="24"/>
        </w:rPr>
        <w:t>1.</w:t>
      </w:r>
      <w:r w:rsidR="00B03105" w:rsidRPr="00A240F6">
        <w:rPr>
          <w:rFonts w:cs="Arial"/>
          <w:sz w:val="24"/>
          <w:szCs w:val="24"/>
        </w:rPr>
        <w:t xml:space="preserve"> </w:t>
      </w:r>
      <w:r w:rsidR="00FF4B8C">
        <w:rPr>
          <w:rFonts w:cs="Arial"/>
          <w:sz w:val="24"/>
          <w:szCs w:val="24"/>
        </w:rPr>
        <w:t>R</w:t>
      </w:r>
      <w:r w:rsidR="00F94D4D" w:rsidRPr="00FF4B8C">
        <w:rPr>
          <w:rFonts w:cs="Arial"/>
          <w:sz w:val="24"/>
          <w:szCs w:val="24"/>
        </w:rPr>
        <w:t>ada</w:t>
      </w:r>
      <w:r w:rsidR="00B03105" w:rsidRPr="00FF4B8C">
        <w:rPr>
          <w:rFonts w:cs="Arial"/>
          <w:sz w:val="24"/>
          <w:szCs w:val="24"/>
        </w:rPr>
        <w:t xml:space="preserve"> </w:t>
      </w:r>
      <w:r w:rsidR="00126A1D">
        <w:rPr>
          <w:rFonts w:cs="Arial"/>
          <w:sz w:val="24"/>
          <w:szCs w:val="24"/>
        </w:rPr>
        <w:t>R</w:t>
      </w:r>
      <w:r w:rsidR="00F94D4D" w:rsidRPr="00FF4B8C">
        <w:rPr>
          <w:rFonts w:cs="Arial"/>
          <w:sz w:val="24"/>
          <w:szCs w:val="24"/>
        </w:rPr>
        <w:t>odziców</w:t>
      </w:r>
      <w:r w:rsidR="00B03105" w:rsidRPr="00FF4B8C">
        <w:rPr>
          <w:rFonts w:cs="Arial"/>
          <w:sz w:val="24"/>
          <w:szCs w:val="24"/>
        </w:rPr>
        <w:t xml:space="preserve"> jest kolegialnym organem </w:t>
      </w:r>
      <w:r w:rsidR="00FE197C">
        <w:rPr>
          <w:rFonts w:cs="Arial"/>
          <w:sz w:val="24"/>
          <w:szCs w:val="24"/>
        </w:rPr>
        <w:t>S</w:t>
      </w:r>
      <w:r w:rsidR="00F94D4D" w:rsidRPr="00FF4B8C">
        <w:rPr>
          <w:rFonts w:cs="Arial"/>
          <w:sz w:val="24"/>
          <w:szCs w:val="24"/>
        </w:rPr>
        <w:t>zkoły</w:t>
      </w:r>
      <w:r w:rsidR="00B03105" w:rsidRPr="00FF4B8C">
        <w:rPr>
          <w:rFonts w:cs="Arial"/>
          <w:sz w:val="24"/>
          <w:szCs w:val="24"/>
        </w:rPr>
        <w:t>.</w:t>
      </w:r>
    </w:p>
    <w:p w:rsidR="00B03105" w:rsidRPr="0044130C" w:rsidRDefault="00FF4B8C" w:rsidP="001D3FA1">
      <w:pPr>
        <w:pStyle w:val="Akapitzlist"/>
        <w:numPr>
          <w:ilvl w:val="0"/>
          <w:numId w:val="116"/>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126A1D">
        <w:rPr>
          <w:rFonts w:cs="Arial"/>
          <w:sz w:val="24"/>
          <w:szCs w:val="24"/>
        </w:rPr>
        <w:t>R</w:t>
      </w:r>
      <w:r w:rsidR="00F94D4D">
        <w:rPr>
          <w:rFonts w:cs="Arial"/>
          <w:sz w:val="24"/>
          <w:szCs w:val="24"/>
        </w:rPr>
        <w:t>odziców</w:t>
      </w:r>
      <w:r w:rsidR="00B03105" w:rsidRPr="00A240F6">
        <w:rPr>
          <w:rFonts w:cs="Arial"/>
          <w:sz w:val="24"/>
          <w:szCs w:val="24"/>
        </w:rPr>
        <w:t xml:space="preserve"> reprezentuje ogół rodziców uczniów przed innymi organami </w:t>
      </w:r>
      <w:r w:rsidR="00901784">
        <w:rPr>
          <w:rFonts w:cs="Arial"/>
          <w:sz w:val="24"/>
          <w:szCs w:val="24"/>
        </w:rPr>
        <w:t>S</w:t>
      </w:r>
      <w:r w:rsidR="00F94D4D">
        <w:rPr>
          <w:rFonts w:cs="Arial"/>
          <w:sz w:val="24"/>
          <w:szCs w:val="24"/>
        </w:rPr>
        <w:t>zkoły</w:t>
      </w:r>
      <w:r w:rsidR="00B03105" w:rsidRPr="00A240F6">
        <w:rPr>
          <w:rFonts w:cs="Arial"/>
          <w:sz w:val="24"/>
          <w:szCs w:val="24"/>
        </w:rPr>
        <w:t>.</w:t>
      </w:r>
    </w:p>
    <w:p w:rsidR="00B03105" w:rsidRPr="0044130C" w:rsidRDefault="00B03105" w:rsidP="001D3FA1">
      <w:pPr>
        <w:pStyle w:val="Akapitzlist"/>
        <w:numPr>
          <w:ilvl w:val="0"/>
          <w:numId w:val="11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skład </w:t>
      </w:r>
      <w:r w:rsidR="00901784">
        <w:rPr>
          <w:rFonts w:cs="Arial"/>
          <w:sz w:val="24"/>
          <w:szCs w:val="24"/>
        </w:rPr>
        <w:t>R</w:t>
      </w:r>
      <w:r w:rsidR="00A72F67">
        <w:rPr>
          <w:rFonts w:cs="Arial"/>
          <w:sz w:val="24"/>
          <w:szCs w:val="24"/>
        </w:rPr>
        <w:t>ady</w:t>
      </w:r>
      <w:r w:rsidRPr="00A240F6">
        <w:rPr>
          <w:rFonts w:cs="Arial"/>
          <w:sz w:val="24"/>
          <w:szCs w:val="24"/>
        </w:rPr>
        <w:t xml:space="preserve"> </w:t>
      </w:r>
      <w:r w:rsidR="00901784">
        <w:rPr>
          <w:rFonts w:cs="Arial"/>
          <w:sz w:val="24"/>
          <w:szCs w:val="24"/>
        </w:rPr>
        <w:t>R</w:t>
      </w:r>
      <w:r w:rsidR="00F94D4D">
        <w:rPr>
          <w:rFonts w:cs="Arial"/>
          <w:sz w:val="24"/>
          <w:szCs w:val="24"/>
        </w:rPr>
        <w:t>odziców</w:t>
      </w:r>
      <w:r w:rsidRPr="00A240F6">
        <w:rPr>
          <w:rFonts w:cs="Arial"/>
          <w:sz w:val="24"/>
          <w:szCs w:val="24"/>
        </w:rPr>
        <w:t xml:space="preserve"> wchodzi jeden przedstawiciel rodziców/prawnych opiekunów z każdego oddziału szkolnego</w:t>
      </w:r>
      <w:r w:rsidR="00F806E6" w:rsidRPr="00A240F6">
        <w:rPr>
          <w:rFonts w:cs="Arial"/>
          <w:sz w:val="24"/>
          <w:szCs w:val="24"/>
        </w:rPr>
        <w:t xml:space="preserve"> wchodzącego w skład </w:t>
      </w:r>
      <w:r w:rsidR="00901784">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pStyle w:val="Akapitzlist"/>
        <w:numPr>
          <w:ilvl w:val="0"/>
          <w:numId w:val="116"/>
        </w:numPr>
        <w:tabs>
          <w:tab w:val="left" w:pos="0"/>
        </w:tabs>
        <w:spacing w:before="120" w:after="120" w:line="240" w:lineRule="auto"/>
        <w:contextualSpacing w:val="0"/>
        <w:jc w:val="both"/>
        <w:rPr>
          <w:rFonts w:cs="Arial"/>
          <w:sz w:val="24"/>
          <w:szCs w:val="24"/>
        </w:rPr>
      </w:pPr>
      <w:r w:rsidRPr="00A240F6">
        <w:rPr>
          <w:rFonts w:cs="Arial"/>
          <w:sz w:val="24"/>
          <w:szCs w:val="24"/>
        </w:rPr>
        <w:t xml:space="preserve">Celem </w:t>
      </w:r>
      <w:r w:rsidR="00901784">
        <w:rPr>
          <w:rFonts w:cs="Arial"/>
          <w:sz w:val="24"/>
          <w:szCs w:val="24"/>
        </w:rPr>
        <w:t>R</w:t>
      </w:r>
      <w:r w:rsidR="00A72F67">
        <w:rPr>
          <w:rFonts w:cs="Arial"/>
          <w:sz w:val="24"/>
          <w:szCs w:val="24"/>
        </w:rPr>
        <w:t>ady</w:t>
      </w:r>
      <w:r w:rsidRPr="00A240F6">
        <w:rPr>
          <w:rFonts w:cs="Arial"/>
          <w:sz w:val="24"/>
          <w:szCs w:val="24"/>
        </w:rPr>
        <w:t xml:space="preserve"> </w:t>
      </w:r>
      <w:r w:rsidR="00901784">
        <w:rPr>
          <w:rFonts w:cs="Arial"/>
          <w:sz w:val="24"/>
          <w:szCs w:val="24"/>
        </w:rPr>
        <w:t>R</w:t>
      </w:r>
      <w:r w:rsidR="00F94D4D">
        <w:rPr>
          <w:rFonts w:cs="Arial"/>
          <w:sz w:val="24"/>
          <w:szCs w:val="24"/>
        </w:rPr>
        <w:t>odziców</w:t>
      </w:r>
      <w:r w:rsidRPr="00A240F6">
        <w:rPr>
          <w:rFonts w:cs="Arial"/>
          <w:sz w:val="24"/>
          <w:szCs w:val="24"/>
        </w:rPr>
        <w:t xml:space="preserve"> jest reprezentowanie </w:t>
      </w:r>
      <w:r w:rsidR="00A72F67">
        <w:rPr>
          <w:rFonts w:cs="Arial"/>
          <w:sz w:val="24"/>
          <w:szCs w:val="24"/>
        </w:rPr>
        <w:t>szkoły</w:t>
      </w:r>
      <w:r w:rsidRPr="00A240F6">
        <w:rPr>
          <w:rFonts w:cs="Arial"/>
          <w:sz w:val="24"/>
          <w:szCs w:val="24"/>
        </w:rPr>
        <w:t xml:space="preserve"> oraz podejmowanie działań zmierzających do doskonalenia </w:t>
      </w:r>
      <w:r w:rsidR="002152FD" w:rsidRPr="00A240F6">
        <w:rPr>
          <w:rFonts w:cs="Arial"/>
          <w:sz w:val="24"/>
          <w:szCs w:val="24"/>
        </w:rPr>
        <w:t xml:space="preserve">jej </w:t>
      </w:r>
      <w:r w:rsidRPr="00A240F6">
        <w:rPr>
          <w:rFonts w:cs="Arial"/>
          <w:sz w:val="24"/>
          <w:szCs w:val="24"/>
        </w:rPr>
        <w:t>statutowej działalności.</w:t>
      </w:r>
    </w:p>
    <w:p w:rsidR="00B03105" w:rsidRPr="0044130C" w:rsidRDefault="00B03105" w:rsidP="001D3FA1">
      <w:pPr>
        <w:pStyle w:val="Akapitzlist"/>
        <w:numPr>
          <w:ilvl w:val="0"/>
          <w:numId w:val="116"/>
        </w:numPr>
        <w:tabs>
          <w:tab w:val="left" w:pos="0"/>
        </w:tabs>
        <w:spacing w:before="120" w:after="120" w:line="240" w:lineRule="auto"/>
        <w:contextualSpacing w:val="0"/>
        <w:jc w:val="both"/>
        <w:rPr>
          <w:rFonts w:cs="Arial"/>
          <w:sz w:val="24"/>
          <w:szCs w:val="24"/>
        </w:rPr>
      </w:pPr>
      <w:r w:rsidRPr="00A240F6">
        <w:rPr>
          <w:rFonts w:cs="Arial"/>
          <w:sz w:val="24"/>
          <w:szCs w:val="24"/>
        </w:rPr>
        <w:t xml:space="preserve">Szczególnym celem </w:t>
      </w:r>
      <w:r w:rsidR="00901784">
        <w:rPr>
          <w:rFonts w:cs="Arial"/>
          <w:sz w:val="24"/>
          <w:szCs w:val="24"/>
        </w:rPr>
        <w:t>R</w:t>
      </w:r>
      <w:r w:rsidR="00A72F67">
        <w:rPr>
          <w:rFonts w:cs="Arial"/>
          <w:sz w:val="24"/>
          <w:szCs w:val="24"/>
        </w:rPr>
        <w:t>ady</w:t>
      </w:r>
      <w:r w:rsidRPr="00A240F6">
        <w:rPr>
          <w:rFonts w:cs="Arial"/>
          <w:sz w:val="24"/>
          <w:szCs w:val="24"/>
        </w:rPr>
        <w:t xml:space="preserve"> </w:t>
      </w:r>
      <w:r w:rsidR="00901784">
        <w:rPr>
          <w:rFonts w:cs="Arial"/>
          <w:sz w:val="24"/>
          <w:szCs w:val="24"/>
        </w:rPr>
        <w:t>R</w:t>
      </w:r>
      <w:r w:rsidR="00F94D4D">
        <w:rPr>
          <w:rFonts w:cs="Arial"/>
          <w:sz w:val="24"/>
          <w:szCs w:val="24"/>
        </w:rPr>
        <w:t>odziców</w:t>
      </w:r>
      <w:r w:rsidRPr="00A240F6">
        <w:rPr>
          <w:rFonts w:cs="Arial"/>
          <w:sz w:val="24"/>
          <w:szCs w:val="24"/>
        </w:rPr>
        <w:t xml:space="preserve"> jest działanie na rzecz opiekuńczej funkcji </w:t>
      </w:r>
      <w:r w:rsidR="00901784">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pStyle w:val="Akapitzlist"/>
        <w:numPr>
          <w:ilvl w:val="0"/>
          <w:numId w:val="116"/>
        </w:numPr>
        <w:tabs>
          <w:tab w:val="left" w:pos="0"/>
        </w:tabs>
        <w:spacing w:before="120" w:after="120" w:line="240" w:lineRule="auto"/>
        <w:contextualSpacing w:val="0"/>
        <w:jc w:val="both"/>
        <w:rPr>
          <w:rFonts w:cs="Arial"/>
          <w:sz w:val="24"/>
          <w:szCs w:val="24"/>
        </w:rPr>
      </w:pPr>
      <w:r w:rsidRPr="00A240F6">
        <w:rPr>
          <w:rFonts w:cs="Arial"/>
          <w:sz w:val="24"/>
          <w:szCs w:val="24"/>
        </w:rPr>
        <w:t xml:space="preserve">Zadaniem </w:t>
      </w:r>
      <w:r w:rsidR="00901784">
        <w:rPr>
          <w:rFonts w:cs="Arial"/>
          <w:sz w:val="24"/>
          <w:szCs w:val="24"/>
        </w:rPr>
        <w:t>R</w:t>
      </w:r>
      <w:r w:rsidR="00A72F67">
        <w:rPr>
          <w:rFonts w:cs="Arial"/>
          <w:sz w:val="24"/>
          <w:szCs w:val="24"/>
        </w:rPr>
        <w:t>ady</w:t>
      </w:r>
      <w:r w:rsidRPr="00A240F6">
        <w:rPr>
          <w:rFonts w:cs="Arial"/>
          <w:sz w:val="24"/>
          <w:szCs w:val="24"/>
        </w:rPr>
        <w:t xml:space="preserve"> </w:t>
      </w:r>
      <w:r w:rsidR="00901784">
        <w:rPr>
          <w:rFonts w:cs="Arial"/>
          <w:sz w:val="24"/>
          <w:szCs w:val="24"/>
        </w:rPr>
        <w:t>R</w:t>
      </w:r>
      <w:r w:rsidR="00F94D4D">
        <w:rPr>
          <w:rFonts w:cs="Arial"/>
          <w:sz w:val="24"/>
          <w:szCs w:val="24"/>
        </w:rPr>
        <w:t>odziców</w:t>
      </w:r>
      <w:r w:rsidRPr="00A240F6">
        <w:rPr>
          <w:rFonts w:cs="Arial"/>
          <w:sz w:val="24"/>
          <w:szCs w:val="24"/>
        </w:rPr>
        <w:t xml:space="preserve"> jest w szczególności</w:t>
      </w:r>
      <w:r w:rsidRPr="00A240F6">
        <w:rPr>
          <w:rFonts w:cs="Arial"/>
          <w:b/>
          <w:sz w:val="24"/>
          <w:szCs w:val="24"/>
        </w:rPr>
        <w:t>:</w:t>
      </w:r>
    </w:p>
    <w:p w:rsidR="00B03105" w:rsidRPr="0044130C" w:rsidRDefault="00B03105" w:rsidP="001D3FA1">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pobudzanie i organizowanie form aktywności rodziców na rzecz wspomagania realizacji celów i zadań </w:t>
      </w:r>
      <w:r w:rsidR="00901784">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gromadzenie funduszy niezbędnych dla wspierania działalności </w:t>
      </w:r>
      <w:r w:rsidR="00901784">
        <w:rPr>
          <w:rFonts w:cs="Arial"/>
          <w:sz w:val="24"/>
          <w:szCs w:val="24"/>
        </w:rPr>
        <w:t>S</w:t>
      </w:r>
      <w:r w:rsidR="00F94D4D">
        <w:rPr>
          <w:rFonts w:cs="Arial"/>
          <w:sz w:val="24"/>
          <w:szCs w:val="24"/>
        </w:rPr>
        <w:t>zkoły</w:t>
      </w:r>
      <w:r w:rsidRPr="00A240F6">
        <w:rPr>
          <w:rFonts w:cs="Arial"/>
          <w:sz w:val="24"/>
          <w:szCs w:val="24"/>
        </w:rPr>
        <w:t>, a także ustalanie zasad użytkowania tych funduszy;</w:t>
      </w:r>
    </w:p>
    <w:p w:rsidR="00B03105" w:rsidRPr="0044130C" w:rsidRDefault="00B03105" w:rsidP="001D3FA1">
      <w:pPr>
        <w:numPr>
          <w:ilvl w:val="0"/>
          <w:numId w:val="118"/>
        </w:numPr>
        <w:tabs>
          <w:tab w:val="left" w:pos="0"/>
          <w:tab w:val="left" w:pos="426"/>
        </w:tabs>
        <w:spacing w:before="120" w:after="120"/>
        <w:jc w:val="both"/>
        <w:rPr>
          <w:rFonts w:cs="Arial"/>
          <w:sz w:val="24"/>
          <w:szCs w:val="24"/>
        </w:rPr>
      </w:pPr>
      <w:r w:rsidRPr="00A240F6">
        <w:rPr>
          <w:rFonts w:cs="Arial"/>
          <w:sz w:val="24"/>
          <w:szCs w:val="24"/>
        </w:rPr>
        <w:t xml:space="preserve">zapewnienie rodzicom we współdziałaniu z innymi organami </w:t>
      </w:r>
      <w:r w:rsidR="00E95BF2">
        <w:rPr>
          <w:rFonts w:cs="Arial"/>
          <w:sz w:val="24"/>
          <w:szCs w:val="24"/>
        </w:rPr>
        <w:t>S</w:t>
      </w:r>
      <w:r w:rsidR="00F94D4D">
        <w:rPr>
          <w:rFonts w:cs="Arial"/>
          <w:sz w:val="24"/>
          <w:szCs w:val="24"/>
        </w:rPr>
        <w:t>zkoły</w:t>
      </w:r>
      <w:r w:rsidRPr="00A240F6">
        <w:rPr>
          <w:rFonts w:cs="Arial"/>
          <w:sz w:val="24"/>
          <w:szCs w:val="24"/>
        </w:rPr>
        <w:t xml:space="preserve">, rzeczywistego wpływu na działalność </w:t>
      </w:r>
      <w:r w:rsidR="00901784">
        <w:rPr>
          <w:rFonts w:cs="Arial"/>
          <w:sz w:val="24"/>
          <w:szCs w:val="24"/>
        </w:rPr>
        <w:t>S</w:t>
      </w:r>
      <w:r w:rsidR="00F94D4D">
        <w:rPr>
          <w:rFonts w:cs="Arial"/>
          <w:sz w:val="24"/>
          <w:szCs w:val="24"/>
        </w:rPr>
        <w:t>zkoły</w:t>
      </w:r>
      <w:r w:rsidRPr="00A240F6">
        <w:rPr>
          <w:rFonts w:cs="Arial"/>
          <w:sz w:val="24"/>
          <w:szCs w:val="24"/>
        </w:rPr>
        <w:t>, wśród nich zaś:</w:t>
      </w:r>
    </w:p>
    <w:p w:rsidR="00B03105" w:rsidRPr="00A240F6" w:rsidRDefault="00B03105" w:rsidP="001D3FA1">
      <w:pPr>
        <w:pStyle w:val="Akapitzlist"/>
        <w:numPr>
          <w:ilvl w:val="0"/>
          <w:numId w:val="120"/>
        </w:numPr>
        <w:spacing w:before="120" w:after="120" w:line="240" w:lineRule="auto"/>
        <w:contextualSpacing w:val="0"/>
        <w:jc w:val="both"/>
        <w:rPr>
          <w:rFonts w:cs="Arial"/>
          <w:sz w:val="24"/>
          <w:szCs w:val="24"/>
        </w:rPr>
      </w:pPr>
      <w:r w:rsidRPr="00A240F6">
        <w:rPr>
          <w:rFonts w:cs="Arial"/>
          <w:sz w:val="24"/>
          <w:szCs w:val="24"/>
        </w:rPr>
        <w:t xml:space="preserve">znajomość zadań i zamierzeń dydaktyczno-wychowawczych w </w:t>
      </w:r>
      <w:r w:rsidR="00901784">
        <w:rPr>
          <w:rFonts w:cs="Arial"/>
          <w:sz w:val="24"/>
          <w:szCs w:val="24"/>
        </w:rPr>
        <w:t>S</w:t>
      </w:r>
      <w:r w:rsidR="00F94D4D">
        <w:rPr>
          <w:rFonts w:cs="Arial"/>
          <w:sz w:val="24"/>
          <w:szCs w:val="24"/>
        </w:rPr>
        <w:t>zkole</w:t>
      </w:r>
      <w:r w:rsidRPr="00A240F6">
        <w:rPr>
          <w:rFonts w:cs="Arial"/>
          <w:sz w:val="24"/>
          <w:szCs w:val="24"/>
        </w:rPr>
        <w:t xml:space="preserve"> i w klasie, uzyskania w każdym czasie rzetelnej informacji na temat swego dziecka i jego postępów lub trudności,</w:t>
      </w:r>
    </w:p>
    <w:p w:rsidR="00B03105" w:rsidRPr="00A240F6" w:rsidRDefault="00901784" w:rsidP="001D3FA1">
      <w:pPr>
        <w:pStyle w:val="Akapitzlist"/>
        <w:numPr>
          <w:ilvl w:val="0"/>
          <w:numId w:val="120"/>
        </w:numPr>
        <w:spacing w:before="120" w:after="120" w:line="240" w:lineRule="auto"/>
        <w:contextualSpacing w:val="0"/>
        <w:jc w:val="both"/>
        <w:rPr>
          <w:rFonts w:cs="Arial"/>
          <w:sz w:val="24"/>
          <w:szCs w:val="24"/>
        </w:rPr>
      </w:pPr>
      <w:r>
        <w:rPr>
          <w:rFonts w:cs="Arial"/>
          <w:sz w:val="24"/>
          <w:szCs w:val="24"/>
        </w:rPr>
        <w:t>znajomość S</w:t>
      </w:r>
      <w:r w:rsidR="00B03105" w:rsidRPr="00A240F6">
        <w:rPr>
          <w:rFonts w:cs="Arial"/>
          <w:sz w:val="24"/>
          <w:szCs w:val="24"/>
        </w:rPr>
        <w:t xml:space="preserve">tatutu </w:t>
      </w:r>
      <w:r>
        <w:rPr>
          <w:rFonts w:cs="Arial"/>
          <w:sz w:val="24"/>
          <w:szCs w:val="24"/>
        </w:rPr>
        <w:t>S</w:t>
      </w:r>
      <w:r w:rsidR="00F94D4D">
        <w:rPr>
          <w:rFonts w:cs="Arial"/>
          <w:sz w:val="24"/>
          <w:szCs w:val="24"/>
        </w:rPr>
        <w:t>zkoły</w:t>
      </w:r>
      <w:r w:rsidR="00E95BF2">
        <w:rPr>
          <w:rFonts w:cs="Arial"/>
          <w:sz w:val="24"/>
          <w:szCs w:val="24"/>
        </w:rPr>
        <w:t>, regulaminów szkolnych, w</w:t>
      </w:r>
      <w:r w:rsidR="00B03105" w:rsidRPr="00A240F6">
        <w:rPr>
          <w:rFonts w:cs="Arial"/>
          <w:sz w:val="24"/>
          <w:szCs w:val="24"/>
        </w:rPr>
        <w:t>e</w:t>
      </w:r>
      <w:r w:rsidR="00E95BF2">
        <w:rPr>
          <w:rFonts w:cs="Arial"/>
          <w:sz w:val="24"/>
          <w:szCs w:val="24"/>
        </w:rPr>
        <w:t>wnątrzszkolnych zasad oceniania</w:t>
      </w:r>
      <w:r w:rsidR="00B03105" w:rsidRPr="00A240F6">
        <w:rPr>
          <w:rFonts w:cs="Arial"/>
          <w:sz w:val="24"/>
          <w:szCs w:val="24"/>
        </w:rPr>
        <w:t xml:space="preserve">, </w:t>
      </w:r>
    </w:p>
    <w:p w:rsidR="00B03105" w:rsidRPr="00A240F6" w:rsidRDefault="00B03105" w:rsidP="001D3FA1">
      <w:pPr>
        <w:pStyle w:val="Akapitzlist"/>
        <w:numPr>
          <w:ilvl w:val="0"/>
          <w:numId w:val="120"/>
        </w:numPr>
        <w:spacing w:before="120" w:after="120" w:line="240" w:lineRule="auto"/>
        <w:contextualSpacing w:val="0"/>
        <w:jc w:val="both"/>
        <w:rPr>
          <w:rFonts w:cs="Arial"/>
          <w:sz w:val="24"/>
          <w:szCs w:val="24"/>
        </w:rPr>
      </w:pPr>
      <w:r w:rsidRPr="00A240F6">
        <w:rPr>
          <w:rFonts w:cs="Arial"/>
          <w:sz w:val="24"/>
          <w:szCs w:val="24"/>
        </w:rPr>
        <w:t>uzyskiwania porad w sprawie wychowania i dalszego kształcenia swych dzieci,</w:t>
      </w:r>
    </w:p>
    <w:p w:rsidR="00B03105" w:rsidRPr="00A240F6" w:rsidRDefault="00B03105" w:rsidP="001D3FA1">
      <w:pPr>
        <w:pStyle w:val="Akapitzlist"/>
        <w:numPr>
          <w:ilvl w:val="0"/>
          <w:numId w:val="120"/>
        </w:numPr>
        <w:spacing w:before="120" w:after="120" w:line="240" w:lineRule="auto"/>
        <w:contextualSpacing w:val="0"/>
        <w:jc w:val="both"/>
        <w:rPr>
          <w:rFonts w:cs="Arial"/>
          <w:sz w:val="24"/>
          <w:szCs w:val="24"/>
        </w:rPr>
      </w:pPr>
      <w:r w:rsidRPr="00A240F6">
        <w:rPr>
          <w:rFonts w:cs="Arial"/>
          <w:sz w:val="24"/>
          <w:szCs w:val="24"/>
        </w:rPr>
        <w:t xml:space="preserve">wyrażania i przekazywania opinii na temat pracy </w:t>
      </w:r>
      <w:r w:rsidR="00901784">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pStyle w:val="Akapitzlist"/>
        <w:numPr>
          <w:ilvl w:val="0"/>
          <w:numId w:val="120"/>
        </w:numPr>
        <w:spacing w:before="120" w:after="120" w:line="240" w:lineRule="auto"/>
        <w:contextualSpacing w:val="0"/>
        <w:jc w:val="both"/>
        <w:rPr>
          <w:rFonts w:cs="Arial"/>
          <w:sz w:val="24"/>
          <w:szCs w:val="24"/>
        </w:rPr>
      </w:pPr>
      <w:r w:rsidRPr="00A240F6">
        <w:rPr>
          <w:rFonts w:cs="Arial"/>
          <w:sz w:val="24"/>
          <w:szCs w:val="24"/>
        </w:rPr>
        <w:t xml:space="preserve">określanie struktur działania ogółu rodziców oraz </w:t>
      </w:r>
      <w:r w:rsidR="00901784">
        <w:rPr>
          <w:rFonts w:cs="Arial"/>
          <w:sz w:val="24"/>
          <w:szCs w:val="24"/>
        </w:rPr>
        <w:t>R</w:t>
      </w:r>
      <w:r w:rsidR="00A72F67">
        <w:rPr>
          <w:rFonts w:cs="Arial"/>
          <w:sz w:val="24"/>
          <w:szCs w:val="24"/>
        </w:rPr>
        <w:t>ady</w:t>
      </w:r>
      <w:r w:rsidRPr="00A240F6">
        <w:rPr>
          <w:rFonts w:cs="Arial"/>
          <w:sz w:val="24"/>
          <w:szCs w:val="24"/>
        </w:rPr>
        <w:t xml:space="preserve"> </w:t>
      </w:r>
      <w:r w:rsidR="00901784">
        <w:rPr>
          <w:rFonts w:cs="Arial"/>
          <w:sz w:val="24"/>
          <w:szCs w:val="24"/>
        </w:rPr>
        <w:t>R</w:t>
      </w:r>
      <w:r w:rsidR="00F94D4D">
        <w:rPr>
          <w:rFonts w:cs="Arial"/>
          <w:sz w:val="24"/>
          <w:szCs w:val="24"/>
        </w:rPr>
        <w:t>odziców</w:t>
      </w:r>
      <w:r w:rsidRPr="00A240F6">
        <w:rPr>
          <w:rFonts w:cs="Arial"/>
          <w:sz w:val="24"/>
          <w:szCs w:val="24"/>
        </w:rPr>
        <w:t xml:space="preserve">. </w:t>
      </w:r>
    </w:p>
    <w:p w:rsidR="00B03105" w:rsidRPr="00F6435E" w:rsidRDefault="00F6435E" w:rsidP="001D3FA1">
      <w:pPr>
        <w:pStyle w:val="Akapitzlist"/>
        <w:numPr>
          <w:ilvl w:val="0"/>
          <w:numId w:val="116"/>
        </w:numPr>
        <w:tabs>
          <w:tab w:val="left" w:pos="0"/>
        </w:tabs>
        <w:spacing w:before="120" w:after="120" w:line="240" w:lineRule="auto"/>
        <w:contextualSpacing w:val="0"/>
        <w:jc w:val="both"/>
        <w:rPr>
          <w:rFonts w:cs="Arial"/>
          <w:b/>
          <w:sz w:val="24"/>
          <w:szCs w:val="24"/>
        </w:rPr>
      </w:pPr>
      <w:r>
        <w:rPr>
          <w:rFonts w:cs="Arial"/>
          <w:sz w:val="24"/>
          <w:szCs w:val="24"/>
        </w:rPr>
        <w:lastRenderedPageBreak/>
        <w:t>R</w:t>
      </w:r>
      <w:r w:rsidR="00F94D4D" w:rsidRPr="00F6435E">
        <w:rPr>
          <w:rFonts w:cs="Arial"/>
          <w:sz w:val="24"/>
          <w:szCs w:val="24"/>
        </w:rPr>
        <w:t>ada</w:t>
      </w:r>
      <w:r w:rsidR="00B03105" w:rsidRPr="00F6435E">
        <w:rPr>
          <w:rFonts w:cs="Arial"/>
          <w:sz w:val="24"/>
          <w:szCs w:val="24"/>
        </w:rPr>
        <w:t xml:space="preserve"> </w:t>
      </w:r>
      <w:r w:rsidR="00901784">
        <w:rPr>
          <w:rFonts w:cs="Arial"/>
          <w:sz w:val="24"/>
          <w:szCs w:val="24"/>
        </w:rPr>
        <w:t>R</w:t>
      </w:r>
      <w:r w:rsidR="00F94D4D" w:rsidRPr="00F6435E">
        <w:rPr>
          <w:rFonts w:cs="Arial"/>
          <w:sz w:val="24"/>
          <w:szCs w:val="24"/>
        </w:rPr>
        <w:t>odziców</w:t>
      </w:r>
      <w:r w:rsidR="00B03105" w:rsidRPr="00F6435E">
        <w:rPr>
          <w:rFonts w:cs="Arial"/>
          <w:sz w:val="24"/>
          <w:szCs w:val="24"/>
        </w:rPr>
        <w:t xml:space="preserve"> może występować do </w:t>
      </w:r>
      <w:r w:rsidR="00901784">
        <w:rPr>
          <w:rFonts w:cs="Arial"/>
          <w:sz w:val="24"/>
          <w:szCs w:val="24"/>
        </w:rPr>
        <w:t>D</w:t>
      </w:r>
      <w:r w:rsidR="00F94D4D" w:rsidRPr="00F6435E">
        <w:rPr>
          <w:rFonts w:cs="Arial"/>
          <w:sz w:val="24"/>
          <w:szCs w:val="24"/>
        </w:rPr>
        <w:t>yrektora</w:t>
      </w:r>
      <w:r w:rsidR="00E95BF2">
        <w:rPr>
          <w:rFonts w:cs="Arial"/>
          <w:sz w:val="24"/>
          <w:szCs w:val="24"/>
        </w:rPr>
        <w:t xml:space="preserve"> Szkoły</w:t>
      </w:r>
      <w:r w:rsidR="00B03105" w:rsidRPr="00F6435E">
        <w:rPr>
          <w:rFonts w:cs="Arial"/>
          <w:sz w:val="24"/>
          <w:szCs w:val="24"/>
        </w:rPr>
        <w:t xml:space="preserve"> i innych organów </w:t>
      </w:r>
      <w:r w:rsidR="00901784">
        <w:rPr>
          <w:rFonts w:cs="Arial"/>
          <w:sz w:val="24"/>
          <w:szCs w:val="24"/>
        </w:rPr>
        <w:t>S</w:t>
      </w:r>
      <w:r w:rsidR="00F94D4D" w:rsidRPr="00F6435E">
        <w:rPr>
          <w:rFonts w:cs="Arial"/>
          <w:sz w:val="24"/>
          <w:szCs w:val="24"/>
        </w:rPr>
        <w:t>zkoły</w:t>
      </w:r>
      <w:r w:rsidR="00901784">
        <w:rPr>
          <w:rFonts w:cs="Arial"/>
          <w:sz w:val="24"/>
          <w:szCs w:val="24"/>
        </w:rPr>
        <w:t>, organu prowadzącego S</w:t>
      </w:r>
      <w:r w:rsidR="00B03105" w:rsidRPr="00F6435E">
        <w:rPr>
          <w:rFonts w:cs="Arial"/>
          <w:sz w:val="24"/>
          <w:szCs w:val="24"/>
        </w:rPr>
        <w:t xml:space="preserve">zkołę oraz organu sprawującego nadzór pedagogiczny z wnioskami </w:t>
      </w:r>
      <w:r w:rsidR="00B03105" w:rsidRPr="00F6435E">
        <w:rPr>
          <w:rFonts w:cs="Arial"/>
          <w:sz w:val="24"/>
          <w:szCs w:val="24"/>
        </w:rPr>
        <w:br/>
        <w:t xml:space="preserve">i opiniami we wszystkich sprawach </w:t>
      </w:r>
      <w:r w:rsidR="00901784">
        <w:rPr>
          <w:rFonts w:cs="Arial"/>
          <w:sz w:val="24"/>
          <w:szCs w:val="24"/>
        </w:rPr>
        <w:t>S</w:t>
      </w:r>
      <w:r w:rsidR="00F94D4D" w:rsidRPr="00F6435E">
        <w:rPr>
          <w:rFonts w:cs="Arial"/>
          <w:sz w:val="24"/>
          <w:szCs w:val="24"/>
        </w:rPr>
        <w:t>zkoły</w:t>
      </w:r>
      <w:r w:rsidR="00B03105" w:rsidRPr="00F6435E">
        <w:rPr>
          <w:rFonts w:cs="Arial"/>
          <w:sz w:val="24"/>
          <w:szCs w:val="24"/>
        </w:rPr>
        <w:t>.</w:t>
      </w:r>
    </w:p>
    <w:p w:rsidR="00B03105" w:rsidRPr="0044130C" w:rsidRDefault="00B03105" w:rsidP="001D3FA1">
      <w:pPr>
        <w:pStyle w:val="Akapitzlist"/>
        <w:numPr>
          <w:ilvl w:val="0"/>
          <w:numId w:val="116"/>
        </w:numPr>
        <w:tabs>
          <w:tab w:val="left" w:pos="0"/>
        </w:tabs>
        <w:spacing w:before="120" w:after="120" w:line="240" w:lineRule="auto"/>
        <w:contextualSpacing w:val="0"/>
        <w:jc w:val="both"/>
        <w:rPr>
          <w:rFonts w:cs="Arial"/>
          <w:b/>
        </w:rPr>
      </w:pPr>
      <w:r w:rsidRPr="001F1A48">
        <w:rPr>
          <w:rFonts w:cs="Arial"/>
          <w:sz w:val="24"/>
          <w:szCs w:val="24"/>
        </w:rPr>
        <w:t>Do kompetencji</w:t>
      </w:r>
      <w:r w:rsidRPr="001F1A48">
        <w:rPr>
          <w:rFonts w:cs="Arial"/>
          <w:sz w:val="24"/>
        </w:rPr>
        <w:t xml:space="preserve"> </w:t>
      </w:r>
      <w:r w:rsidR="00901784">
        <w:rPr>
          <w:rFonts w:cs="Arial"/>
          <w:sz w:val="24"/>
        </w:rPr>
        <w:t>R</w:t>
      </w:r>
      <w:r w:rsidR="00A72F67" w:rsidRPr="001F1A48">
        <w:rPr>
          <w:rFonts w:cs="Arial"/>
          <w:sz w:val="24"/>
        </w:rPr>
        <w:t>ady</w:t>
      </w:r>
      <w:r w:rsidRPr="001F1A48">
        <w:rPr>
          <w:rFonts w:cs="Arial"/>
          <w:sz w:val="24"/>
        </w:rPr>
        <w:t xml:space="preserve"> </w:t>
      </w:r>
      <w:r w:rsidR="00901784">
        <w:rPr>
          <w:rFonts w:cs="Arial"/>
          <w:sz w:val="24"/>
        </w:rPr>
        <w:t>R</w:t>
      </w:r>
      <w:r w:rsidR="00F94D4D" w:rsidRPr="001F1A48">
        <w:rPr>
          <w:rFonts w:cs="Arial"/>
          <w:sz w:val="24"/>
        </w:rPr>
        <w:t>odziców</w:t>
      </w:r>
      <w:r w:rsidRPr="001F1A48">
        <w:rPr>
          <w:rFonts w:cs="Arial"/>
          <w:sz w:val="24"/>
        </w:rPr>
        <w:t xml:space="preserve"> należy:</w:t>
      </w:r>
    </w:p>
    <w:p w:rsidR="00B03105" w:rsidRPr="00956545" w:rsidRDefault="00D91730" w:rsidP="001D3FA1">
      <w:pPr>
        <w:numPr>
          <w:ilvl w:val="0"/>
          <w:numId w:val="117"/>
        </w:numPr>
        <w:tabs>
          <w:tab w:val="left" w:pos="0"/>
          <w:tab w:val="left" w:pos="426"/>
        </w:tabs>
        <w:spacing w:before="120" w:after="120"/>
        <w:jc w:val="both"/>
        <w:rPr>
          <w:rFonts w:cs="Arial"/>
          <w:sz w:val="24"/>
          <w:szCs w:val="24"/>
        </w:rPr>
      </w:pPr>
      <w:r>
        <w:rPr>
          <w:rFonts w:cs="Arial"/>
          <w:sz w:val="24"/>
          <w:szCs w:val="24"/>
        </w:rPr>
        <w:t>uchwalanie w porozumie</w:t>
      </w:r>
      <w:r w:rsidR="00901784">
        <w:rPr>
          <w:rFonts w:cs="Arial"/>
          <w:sz w:val="24"/>
          <w:szCs w:val="24"/>
        </w:rPr>
        <w:t>niu z Radą P</w:t>
      </w:r>
      <w:r w:rsidR="00956545">
        <w:rPr>
          <w:rFonts w:cs="Arial"/>
          <w:sz w:val="24"/>
          <w:szCs w:val="24"/>
        </w:rPr>
        <w:t xml:space="preserve">edagogiczną </w:t>
      </w:r>
      <w:r w:rsidR="00E95BF2" w:rsidRPr="00E95BF2">
        <w:rPr>
          <w:rFonts w:cs="Arial"/>
          <w:sz w:val="24"/>
          <w:szCs w:val="24"/>
        </w:rPr>
        <w:t>programu wychowawczo-p</w:t>
      </w:r>
      <w:r w:rsidRPr="00E95BF2">
        <w:rPr>
          <w:rFonts w:cs="Arial"/>
          <w:sz w:val="24"/>
          <w:szCs w:val="24"/>
        </w:rPr>
        <w:t xml:space="preserve">rofilaktycznego </w:t>
      </w:r>
      <w:r w:rsidR="00901784" w:rsidRPr="00E95BF2">
        <w:rPr>
          <w:rFonts w:cs="Arial"/>
          <w:sz w:val="24"/>
          <w:szCs w:val="24"/>
        </w:rPr>
        <w:t>S</w:t>
      </w:r>
      <w:r w:rsidR="00A72F67" w:rsidRPr="00E95BF2">
        <w:rPr>
          <w:rFonts w:cs="Arial"/>
          <w:sz w:val="24"/>
          <w:szCs w:val="24"/>
        </w:rPr>
        <w:t>zkoły</w:t>
      </w:r>
      <w:r w:rsidR="00B03105" w:rsidRPr="00E95BF2">
        <w:rPr>
          <w:rFonts w:cs="Arial"/>
          <w:sz w:val="24"/>
          <w:szCs w:val="24"/>
        </w:rPr>
        <w:t xml:space="preserve"> </w:t>
      </w:r>
      <w:r w:rsidR="00B03105" w:rsidRPr="00956545">
        <w:rPr>
          <w:rFonts w:cs="Arial"/>
          <w:sz w:val="24"/>
          <w:szCs w:val="24"/>
        </w:rPr>
        <w:t xml:space="preserve">obejmującego </w:t>
      </w:r>
      <w:r w:rsidR="00956545" w:rsidRPr="00956545">
        <w:rPr>
          <w:rFonts w:cs="Arial"/>
          <w:sz w:val="24"/>
          <w:szCs w:val="24"/>
        </w:rPr>
        <w:t>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r w:rsidR="00CA0697" w:rsidRPr="00956545">
        <w:rPr>
          <w:rFonts w:cs="Arial"/>
          <w:sz w:val="24"/>
          <w:szCs w:val="24"/>
        </w:rPr>
        <w:t xml:space="preserve"> </w:t>
      </w:r>
      <w:r w:rsidR="00B03105" w:rsidRPr="00956545">
        <w:rPr>
          <w:rFonts w:cs="Arial"/>
          <w:sz w:val="24"/>
          <w:szCs w:val="24"/>
        </w:rPr>
        <w:t xml:space="preserve">Jeżeli </w:t>
      </w:r>
      <w:r w:rsidR="008D02F2">
        <w:rPr>
          <w:rFonts w:cs="Arial"/>
          <w:sz w:val="24"/>
          <w:szCs w:val="24"/>
        </w:rPr>
        <w:t>R</w:t>
      </w:r>
      <w:r w:rsidR="00F94D4D" w:rsidRPr="00956545">
        <w:rPr>
          <w:rFonts w:cs="Arial"/>
          <w:sz w:val="24"/>
          <w:szCs w:val="24"/>
        </w:rPr>
        <w:t>ada</w:t>
      </w:r>
      <w:r w:rsidR="00B03105" w:rsidRPr="00956545">
        <w:rPr>
          <w:rFonts w:cs="Arial"/>
          <w:sz w:val="24"/>
          <w:szCs w:val="24"/>
        </w:rPr>
        <w:t xml:space="preserve"> </w:t>
      </w:r>
      <w:r w:rsidR="008D02F2">
        <w:rPr>
          <w:rFonts w:cs="Arial"/>
          <w:sz w:val="24"/>
          <w:szCs w:val="24"/>
        </w:rPr>
        <w:t>R</w:t>
      </w:r>
      <w:r w:rsidR="00F94D4D" w:rsidRPr="00956545">
        <w:rPr>
          <w:rFonts w:cs="Arial"/>
          <w:sz w:val="24"/>
          <w:szCs w:val="24"/>
        </w:rPr>
        <w:t>odziców</w:t>
      </w:r>
      <w:r w:rsidR="00B03105" w:rsidRPr="00956545">
        <w:rPr>
          <w:rFonts w:cs="Arial"/>
          <w:sz w:val="24"/>
          <w:szCs w:val="24"/>
        </w:rPr>
        <w:t xml:space="preserve"> w terminie 30 dni od dnia rozpoczęcia roku szkol</w:t>
      </w:r>
      <w:r w:rsidR="008D02F2">
        <w:rPr>
          <w:rFonts w:cs="Arial"/>
          <w:sz w:val="24"/>
          <w:szCs w:val="24"/>
        </w:rPr>
        <w:t>nego nie uzyska porozumienia z Radą P</w:t>
      </w:r>
      <w:r w:rsidR="00B03105" w:rsidRPr="00956545">
        <w:rPr>
          <w:rFonts w:cs="Arial"/>
          <w:sz w:val="24"/>
          <w:szCs w:val="24"/>
        </w:rPr>
        <w:t xml:space="preserve">edagogiczną </w:t>
      </w:r>
      <w:r w:rsidR="00E95BF2">
        <w:rPr>
          <w:rFonts w:cs="Arial"/>
          <w:sz w:val="24"/>
          <w:szCs w:val="24"/>
        </w:rPr>
        <w:t>w sprawie programu w</w:t>
      </w:r>
      <w:r w:rsidR="0079347E" w:rsidRPr="00956545">
        <w:rPr>
          <w:rFonts w:cs="Arial"/>
          <w:sz w:val="24"/>
          <w:szCs w:val="24"/>
        </w:rPr>
        <w:t>ychow</w:t>
      </w:r>
      <w:r w:rsidR="00E95BF2">
        <w:rPr>
          <w:rFonts w:cs="Arial"/>
          <w:sz w:val="24"/>
          <w:szCs w:val="24"/>
        </w:rPr>
        <w:t>awczo-p</w:t>
      </w:r>
      <w:r w:rsidR="0079347E" w:rsidRPr="00956545">
        <w:rPr>
          <w:rFonts w:cs="Arial"/>
          <w:sz w:val="24"/>
          <w:szCs w:val="24"/>
        </w:rPr>
        <w:t>rofilaktycznego, program</w:t>
      </w:r>
      <w:r w:rsidR="00B03105" w:rsidRPr="00956545">
        <w:rPr>
          <w:rFonts w:cs="Arial"/>
          <w:sz w:val="24"/>
          <w:szCs w:val="24"/>
        </w:rPr>
        <w:t xml:space="preserve"> te</w:t>
      </w:r>
      <w:r w:rsidR="0079347E" w:rsidRPr="00956545">
        <w:rPr>
          <w:rFonts w:cs="Arial"/>
          <w:sz w:val="24"/>
          <w:szCs w:val="24"/>
        </w:rPr>
        <w:t>n</w:t>
      </w:r>
      <w:r w:rsidR="008D02F2">
        <w:rPr>
          <w:rFonts w:cs="Arial"/>
          <w:sz w:val="24"/>
          <w:szCs w:val="24"/>
        </w:rPr>
        <w:t xml:space="preserve"> ustala D</w:t>
      </w:r>
      <w:r w:rsidR="00B03105" w:rsidRPr="00956545">
        <w:rPr>
          <w:rFonts w:cs="Arial"/>
          <w:sz w:val="24"/>
          <w:szCs w:val="24"/>
        </w:rPr>
        <w:t xml:space="preserve">yrektor </w:t>
      </w:r>
      <w:r w:rsidR="008D02F2">
        <w:rPr>
          <w:rFonts w:cs="Arial"/>
          <w:sz w:val="24"/>
          <w:szCs w:val="24"/>
        </w:rPr>
        <w:t>S</w:t>
      </w:r>
      <w:r w:rsidR="00F94D4D" w:rsidRPr="00956545">
        <w:rPr>
          <w:rFonts w:cs="Arial"/>
          <w:sz w:val="24"/>
          <w:szCs w:val="24"/>
        </w:rPr>
        <w:t>zkoły</w:t>
      </w:r>
      <w:r w:rsidR="00B03105" w:rsidRPr="00956545">
        <w:rPr>
          <w:rFonts w:cs="Arial"/>
          <w:sz w:val="24"/>
          <w:szCs w:val="24"/>
        </w:rPr>
        <w:t xml:space="preserve"> w uzgodnieniu z organem sprawującym nadzór pedagogiczny. Program ustalony przez </w:t>
      </w:r>
      <w:r w:rsidR="008D02F2">
        <w:rPr>
          <w:rFonts w:cs="Arial"/>
          <w:sz w:val="24"/>
          <w:szCs w:val="24"/>
        </w:rPr>
        <w:t>D</w:t>
      </w:r>
      <w:r w:rsidR="00F94D4D" w:rsidRPr="00956545">
        <w:rPr>
          <w:rFonts w:cs="Arial"/>
          <w:sz w:val="24"/>
          <w:szCs w:val="24"/>
        </w:rPr>
        <w:t>yrektora</w:t>
      </w:r>
      <w:r w:rsidR="00B03105" w:rsidRPr="00956545">
        <w:rPr>
          <w:rFonts w:cs="Arial"/>
          <w:sz w:val="24"/>
          <w:szCs w:val="24"/>
        </w:rPr>
        <w:t xml:space="preserve"> </w:t>
      </w:r>
      <w:r w:rsidR="008D02F2">
        <w:rPr>
          <w:rFonts w:cs="Arial"/>
          <w:sz w:val="24"/>
          <w:szCs w:val="24"/>
        </w:rPr>
        <w:t>S</w:t>
      </w:r>
      <w:r w:rsidR="00F94D4D" w:rsidRPr="00956545">
        <w:rPr>
          <w:rFonts w:cs="Arial"/>
          <w:sz w:val="24"/>
          <w:szCs w:val="24"/>
        </w:rPr>
        <w:t>zkoły</w:t>
      </w:r>
      <w:r w:rsidR="00B03105" w:rsidRPr="00956545">
        <w:rPr>
          <w:rFonts w:cs="Arial"/>
          <w:sz w:val="24"/>
          <w:szCs w:val="24"/>
        </w:rPr>
        <w:t xml:space="preserve"> obowiązuje do c</w:t>
      </w:r>
      <w:r w:rsidR="008D02F2">
        <w:rPr>
          <w:rFonts w:cs="Arial"/>
          <w:sz w:val="24"/>
          <w:szCs w:val="24"/>
        </w:rPr>
        <w:t>zasu uchwalenia programu przez R</w:t>
      </w:r>
      <w:r w:rsidR="00B03105" w:rsidRPr="00956545">
        <w:rPr>
          <w:rFonts w:cs="Arial"/>
          <w:sz w:val="24"/>
          <w:szCs w:val="24"/>
        </w:rPr>
        <w:t xml:space="preserve">adę </w:t>
      </w:r>
      <w:r w:rsidR="008D02F2">
        <w:rPr>
          <w:rFonts w:cs="Arial"/>
          <w:sz w:val="24"/>
          <w:szCs w:val="24"/>
        </w:rPr>
        <w:t>R</w:t>
      </w:r>
      <w:r w:rsidR="00F94D4D" w:rsidRPr="00956545">
        <w:rPr>
          <w:rFonts w:cs="Arial"/>
          <w:sz w:val="24"/>
          <w:szCs w:val="24"/>
        </w:rPr>
        <w:t>odziców</w:t>
      </w:r>
      <w:r w:rsidR="008D02F2">
        <w:rPr>
          <w:rFonts w:cs="Arial"/>
          <w:sz w:val="24"/>
          <w:szCs w:val="24"/>
        </w:rPr>
        <w:t xml:space="preserve"> w porozumieniu z Radą P</w:t>
      </w:r>
      <w:r w:rsidR="00956545">
        <w:rPr>
          <w:rFonts w:cs="Arial"/>
          <w:sz w:val="24"/>
          <w:szCs w:val="24"/>
        </w:rPr>
        <w:t>edagogiczną;</w:t>
      </w:r>
    </w:p>
    <w:p w:rsidR="00B03105" w:rsidRPr="0044130C" w:rsidRDefault="00B03105" w:rsidP="001D3FA1">
      <w:pPr>
        <w:numPr>
          <w:ilvl w:val="0"/>
          <w:numId w:val="117"/>
        </w:numPr>
        <w:tabs>
          <w:tab w:val="left" w:pos="0"/>
          <w:tab w:val="left" w:pos="426"/>
        </w:tabs>
        <w:spacing w:before="120" w:after="120"/>
        <w:jc w:val="both"/>
        <w:rPr>
          <w:rFonts w:cs="Arial"/>
          <w:sz w:val="24"/>
          <w:szCs w:val="24"/>
        </w:rPr>
      </w:pPr>
      <w:r w:rsidRPr="00A240F6">
        <w:rPr>
          <w:rFonts w:cs="Arial"/>
          <w:sz w:val="24"/>
          <w:szCs w:val="24"/>
        </w:rPr>
        <w:t xml:space="preserve">opiniowanie programu i harmonogramu poprawy efektywności kształcenia lub wychowania </w:t>
      </w:r>
      <w:r w:rsidR="00E95BF2">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numPr>
          <w:ilvl w:val="0"/>
          <w:numId w:val="117"/>
        </w:numPr>
        <w:tabs>
          <w:tab w:val="left" w:pos="0"/>
          <w:tab w:val="left" w:pos="426"/>
        </w:tabs>
        <w:spacing w:before="120" w:after="120"/>
        <w:jc w:val="both"/>
        <w:rPr>
          <w:rFonts w:cs="Arial"/>
          <w:sz w:val="24"/>
          <w:szCs w:val="24"/>
        </w:rPr>
      </w:pPr>
      <w:r w:rsidRPr="00A240F6">
        <w:rPr>
          <w:rFonts w:cs="Arial"/>
          <w:sz w:val="24"/>
          <w:szCs w:val="24"/>
        </w:rPr>
        <w:t xml:space="preserve">opiniowanie projektów  planów  finansowych składanych przez </w:t>
      </w:r>
      <w:r w:rsidR="008D02F2">
        <w:rPr>
          <w:rFonts w:cs="Arial"/>
          <w:sz w:val="24"/>
          <w:szCs w:val="24"/>
        </w:rPr>
        <w:t>D</w:t>
      </w:r>
      <w:r w:rsidR="00F94D4D">
        <w:rPr>
          <w:rFonts w:cs="Arial"/>
          <w:sz w:val="24"/>
          <w:szCs w:val="24"/>
        </w:rPr>
        <w:t>yrektora</w:t>
      </w:r>
      <w:r w:rsidRPr="00A240F6">
        <w:rPr>
          <w:rFonts w:cs="Arial"/>
          <w:sz w:val="24"/>
          <w:szCs w:val="24"/>
        </w:rPr>
        <w:t xml:space="preserve"> </w:t>
      </w:r>
      <w:r w:rsidR="008D02F2">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numPr>
          <w:ilvl w:val="0"/>
          <w:numId w:val="117"/>
        </w:numPr>
        <w:tabs>
          <w:tab w:val="left" w:pos="0"/>
          <w:tab w:val="left" w:pos="426"/>
        </w:tabs>
        <w:spacing w:before="120" w:after="120"/>
        <w:jc w:val="both"/>
        <w:rPr>
          <w:rFonts w:cs="Arial"/>
          <w:sz w:val="24"/>
          <w:szCs w:val="24"/>
        </w:rPr>
      </w:pPr>
      <w:r w:rsidRPr="00A240F6">
        <w:rPr>
          <w:rFonts w:cs="Arial"/>
          <w:sz w:val="24"/>
          <w:szCs w:val="24"/>
        </w:rPr>
        <w:t xml:space="preserve">opiniowanie decyzji </w:t>
      </w:r>
      <w:r w:rsidR="008D02F2">
        <w:rPr>
          <w:rFonts w:cs="Arial"/>
          <w:sz w:val="24"/>
          <w:szCs w:val="24"/>
        </w:rPr>
        <w:t>D</w:t>
      </w:r>
      <w:r w:rsidR="00F94D4D">
        <w:rPr>
          <w:rFonts w:cs="Arial"/>
          <w:sz w:val="24"/>
          <w:szCs w:val="24"/>
        </w:rPr>
        <w:t>yrektora</w:t>
      </w:r>
      <w:r w:rsidRPr="00A240F6">
        <w:rPr>
          <w:rFonts w:cs="Arial"/>
          <w:sz w:val="24"/>
          <w:szCs w:val="24"/>
        </w:rPr>
        <w:t xml:space="preserve"> </w:t>
      </w:r>
      <w:r w:rsidR="008D02F2">
        <w:rPr>
          <w:rFonts w:cs="Arial"/>
          <w:sz w:val="24"/>
          <w:szCs w:val="24"/>
        </w:rPr>
        <w:t>S</w:t>
      </w:r>
      <w:r w:rsidR="00F94D4D">
        <w:rPr>
          <w:rFonts w:cs="Arial"/>
          <w:sz w:val="24"/>
          <w:szCs w:val="24"/>
        </w:rPr>
        <w:t>zkoły</w:t>
      </w:r>
      <w:r w:rsidRPr="00A240F6">
        <w:rPr>
          <w:rFonts w:cs="Arial"/>
          <w:sz w:val="24"/>
          <w:szCs w:val="24"/>
        </w:rPr>
        <w:t xml:space="preserve"> o dopuszczeniu do działalności w </w:t>
      </w:r>
      <w:r w:rsidR="008D02F2">
        <w:rPr>
          <w:rFonts w:cs="Arial"/>
          <w:sz w:val="24"/>
          <w:szCs w:val="24"/>
        </w:rPr>
        <w:t>S</w:t>
      </w:r>
      <w:r w:rsidR="00F94D4D">
        <w:rPr>
          <w:rFonts w:cs="Arial"/>
          <w:sz w:val="24"/>
          <w:szCs w:val="24"/>
        </w:rPr>
        <w:t>zkole</w:t>
      </w:r>
      <w:r w:rsidRPr="00A240F6">
        <w:rPr>
          <w:rFonts w:cs="Arial"/>
          <w:sz w:val="24"/>
          <w:szCs w:val="24"/>
        </w:rPr>
        <w:t xml:space="preserv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w:t>
      </w:r>
      <w:r w:rsidR="00E95BF2">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numPr>
          <w:ilvl w:val="0"/>
          <w:numId w:val="117"/>
        </w:numPr>
        <w:tabs>
          <w:tab w:val="left" w:pos="0"/>
          <w:tab w:val="left" w:pos="426"/>
        </w:tabs>
        <w:spacing w:before="120" w:after="120"/>
        <w:jc w:val="both"/>
        <w:rPr>
          <w:rFonts w:cs="Arial"/>
          <w:sz w:val="24"/>
          <w:szCs w:val="24"/>
        </w:rPr>
      </w:pPr>
      <w:r w:rsidRPr="00A240F6">
        <w:rPr>
          <w:rFonts w:cs="Arial"/>
          <w:sz w:val="24"/>
          <w:szCs w:val="24"/>
        </w:rPr>
        <w:t xml:space="preserve">opiniowanie pracy nauczyciela do ustalenia oceny dorobku zawodowego nauczyciela za okres stażu. </w:t>
      </w:r>
      <w:r w:rsidR="008D02F2">
        <w:rPr>
          <w:rFonts w:cs="Arial"/>
          <w:sz w:val="24"/>
          <w:szCs w:val="24"/>
        </w:rPr>
        <w:t>R</w:t>
      </w:r>
      <w:r w:rsidR="00F94D4D">
        <w:rPr>
          <w:rFonts w:cs="Arial"/>
          <w:sz w:val="24"/>
          <w:szCs w:val="24"/>
        </w:rPr>
        <w:t>ada</w:t>
      </w:r>
      <w:r w:rsidRPr="00A240F6">
        <w:rPr>
          <w:rFonts w:cs="Arial"/>
          <w:sz w:val="24"/>
          <w:szCs w:val="24"/>
        </w:rPr>
        <w:t xml:space="preserve"> </w:t>
      </w:r>
      <w:r w:rsidR="008D02F2">
        <w:rPr>
          <w:rFonts w:cs="Arial"/>
          <w:sz w:val="24"/>
          <w:szCs w:val="24"/>
        </w:rPr>
        <w:t>R</w:t>
      </w:r>
      <w:r w:rsidR="00F94D4D">
        <w:rPr>
          <w:rFonts w:cs="Arial"/>
          <w:sz w:val="24"/>
          <w:szCs w:val="24"/>
        </w:rPr>
        <w:t>odziców</w:t>
      </w:r>
      <w:r w:rsidRPr="00A240F6">
        <w:rPr>
          <w:rFonts w:cs="Arial"/>
          <w:sz w:val="24"/>
          <w:szCs w:val="24"/>
        </w:rPr>
        <w:t xml:space="preserve"> przedstawia swoją opinię na piśmie w terminie 14 dni od dnia otrzymania zawiadomienia o dokonywanej ocenie dorobku zawodowego. Nie przedstawienie opinii nie wstrzymuje postępowania;</w:t>
      </w:r>
    </w:p>
    <w:p w:rsidR="005F0827" w:rsidRPr="008D02F2" w:rsidRDefault="00B03105" w:rsidP="001D3FA1">
      <w:pPr>
        <w:numPr>
          <w:ilvl w:val="0"/>
          <w:numId w:val="117"/>
        </w:numPr>
        <w:tabs>
          <w:tab w:val="left" w:pos="0"/>
          <w:tab w:val="left" w:pos="426"/>
        </w:tabs>
        <w:spacing w:before="120" w:after="120"/>
        <w:jc w:val="both"/>
        <w:rPr>
          <w:rFonts w:cs="Arial"/>
          <w:sz w:val="24"/>
          <w:szCs w:val="24"/>
        </w:rPr>
      </w:pPr>
      <w:r w:rsidRPr="00A240F6">
        <w:rPr>
          <w:rFonts w:cs="Arial"/>
          <w:sz w:val="24"/>
          <w:szCs w:val="24"/>
        </w:rPr>
        <w:t xml:space="preserve">opiniowanie decyzji </w:t>
      </w:r>
      <w:r w:rsidR="008D02F2">
        <w:rPr>
          <w:rFonts w:cs="Arial"/>
          <w:sz w:val="24"/>
          <w:szCs w:val="24"/>
        </w:rPr>
        <w:t>D</w:t>
      </w:r>
      <w:r w:rsidR="00F94D4D">
        <w:rPr>
          <w:rFonts w:cs="Arial"/>
          <w:sz w:val="24"/>
          <w:szCs w:val="24"/>
        </w:rPr>
        <w:t>yrektora</w:t>
      </w:r>
      <w:r w:rsidRPr="00A240F6">
        <w:rPr>
          <w:rFonts w:cs="Arial"/>
          <w:sz w:val="24"/>
          <w:szCs w:val="24"/>
        </w:rPr>
        <w:t xml:space="preserve"> </w:t>
      </w:r>
      <w:r w:rsidR="008D02F2">
        <w:rPr>
          <w:rFonts w:cs="Arial"/>
          <w:sz w:val="24"/>
          <w:szCs w:val="24"/>
        </w:rPr>
        <w:t>S</w:t>
      </w:r>
      <w:r w:rsidR="00F94D4D">
        <w:rPr>
          <w:rFonts w:cs="Arial"/>
          <w:sz w:val="24"/>
          <w:szCs w:val="24"/>
        </w:rPr>
        <w:t>zkoły</w:t>
      </w:r>
      <w:r w:rsidRPr="00A240F6">
        <w:rPr>
          <w:rFonts w:cs="Arial"/>
          <w:sz w:val="24"/>
          <w:szCs w:val="24"/>
        </w:rPr>
        <w:t xml:space="preserve"> w sprawie wprowadzenia obowiązku noszenia przez uczniów na terenie </w:t>
      </w:r>
      <w:r w:rsidR="00F94D4D">
        <w:rPr>
          <w:rFonts w:cs="Arial"/>
          <w:sz w:val="24"/>
          <w:szCs w:val="24"/>
        </w:rPr>
        <w:t>szkoły</w:t>
      </w:r>
      <w:r w:rsidRPr="00A240F6">
        <w:rPr>
          <w:rFonts w:cs="Arial"/>
          <w:sz w:val="24"/>
          <w:szCs w:val="24"/>
        </w:rPr>
        <w:t xml:space="preserve"> jednolitego stroju. Wz</w:t>
      </w:r>
      <w:r w:rsidR="008D02F2">
        <w:rPr>
          <w:rFonts w:cs="Arial"/>
          <w:sz w:val="24"/>
          <w:szCs w:val="24"/>
        </w:rPr>
        <w:t>ór jednolitego stroju, określa D</w:t>
      </w:r>
      <w:r w:rsidRPr="00A240F6">
        <w:rPr>
          <w:rFonts w:cs="Arial"/>
          <w:sz w:val="24"/>
          <w:szCs w:val="24"/>
        </w:rPr>
        <w:t xml:space="preserve">yrektor </w:t>
      </w:r>
      <w:r w:rsidR="008D02F2">
        <w:rPr>
          <w:rFonts w:cs="Arial"/>
          <w:sz w:val="24"/>
          <w:szCs w:val="24"/>
        </w:rPr>
        <w:t>S</w:t>
      </w:r>
      <w:r w:rsidR="00F94D4D">
        <w:rPr>
          <w:rFonts w:cs="Arial"/>
          <w:sz w:val="24"/>
          <w:szCs w:val="24"/>
        </w:rPr>
        <w:t>zkoły</w:t>
      </w:r>
      <w:r w:rsidRPr="00A240F6">
        <w:rPr>
          <w:rFonts w:cs="Arial"/>
          <w:sz w:val="24"/>
          <w:szCs w:val="24"/>
        </w:rPr>
        <w:t xml:space="preserve"> </w:t>
      </w:r>
      <w:r w:rsidR="008D02F2">
        <w:rPr>
          <w:rFonts w:cs="Arial"/>
          <w:sz w:val="24"/>
          <w:szCs w:val="24"/>
        </w:rPr>
        <w:t>w porozumieniu z Radą R</w:t>
      </w:r>
      <w:r w:rsidR="001F1A48" w:rsidRPr="008D02F2">
        <w:rPr>
          <w:rFonts w:cs="Arial"/>
          <w:sz w:val="24"/>
          <w:szCs w:val="24"/>
        </w:rPr>
        <w:t>odziców;</w:t>
      </w:r>
    </w:p>
    <w:p w:rsidR="00132539" w:rsidRPr="0044130C" w:rsidRDefault="00132539" w:rsidP="001D3FA1">
      <w:pPr>
        <w:numPr>
          <w:ilvl w:val="0"/>
          <w:numId w:val="117"/>
        </w:numPr>
        <w:tabs>
          <w:tab w:val="left" w:pos="0"/>
          <w:tab w:val="left" w:pos="426"/>
        </w:tabs>
        <w:spacing w:before="120" w:after="120"/>
        <w:jc w:val="both"/>
        <w:rPr>
          <w:rFonts w:cs="Arial"/>
          <w:sz w:val="24"/>
          <w:szCs w:val="24"/>
        </w:rPr>
      </w:pPr>
      <w:r>
        <w:rPr>
          <w:rFonts w:cs="Arial"/>
          <w:sz w:val="24"/>
          <w:szCs w:val="24"/>
        </w:rPr>
        <w:t>opiniowanie eksperymanetu pe</w:t>
      </w:r>
      <w:r w:rsidR="008D02F2">
        <w:rPr>
          <w:rFonts w:cs="Arial"/>
          <w:sz w:val="24"/>
          <w:szCs w:val="24"/>
        </w:rPr>
        <w:t>dagogicznego do wprowadzenia w S</w:t>
      </w:r>
      <w:r>
        <w:rPr>
          <w:rFonts w:cs="Arial"/>
          <w:sz w:val="24"/>
          <w:szCs w:val="24"/>
        </w:rPr>
        <w:t>zkole;</w:t>
      </w:r>
    </w:p>
    <w:p w:rsidR="00B03105" w:rsidRPr="0044130C" w:rsidRDefault="00B03105" w:rsidP="001D3FA1">
      <w:pPr>
        <w:numPr>
          <w:ilvl w:val="0"/>
          <w:numId w:val="117"/>
        </w:numPr>
        <w:tabs>
          <w:tab w:val="left" w:pos="0"/>
          <w:tab w:val="left" w:pos="426"/>
        </w:tabs>
        <w:spacing w:before="120" w:after="120"/>
        <w:jc w:val="both"/>
        <w:rPr>
          <w:rFonts w:cs="Arial"/>
          <w:sz w:val="24"/>
          <w:szCs w:val="24"/>
        </w:rPr>
      </w:pPr>
      <w:r w:rsidRPr="00A240F6">
        <w:rPr>
          <w:rFonts w:cs="Arial"/>
          <w:sz w:val="24"/>
          <w:szCs w:val="24"/>
        </w:rPr>
        <w:t>opiniowanie formy realizacji 2 godzin wychowania fizycznego;</w:t>
      </w:r>
    </w:p>
    <w:p w:rsidR="00B03105" w:rsidRPr="0044130C" w:rsidRDefault="00B03105" w:rsidP="001D3FA1">
      <w:pPr>
        <w:numPr>
          <w:ilvl w:val="0"/>
          <w:numId w:val="117"/>
        </w:numPr>
        <w:tabs>
          <w:tab w:val="left" w:pos="0"/>
          <w:tab w:val="left" w:pos="426"/>
        </w:tabs>
        <w:spacing w:before="120" w:after="120"/>
        <w:jc w:val="both"/>
        <w:rPr>
          <w:rFonts w:cs="Arial"/>
          <w:sz w:val="24"/>
          <w:szCs w:val="24"/>
        </w:rPr>
      </w:pPr>
      <w:r w:rsidRPr="00A240F6">
        <w:rPr>
          <w:rFonts w:cs="Arial"/>
          <w:sz w:val="24"/>
          <w:szCs w:val="24"/>
        </w:rPr>
        <w:t>opiniowanie dodatkowych dn</w:t>
      </w:r>
      <w:r w:rsidR="004A77BB">
        <w:rPr>
          <w:rFonts w:cs="Arial"/>
          <w:sz w:val="24"/>
          <w:szCs w:val="24"/>
        </w:rPr>
        <w:t>i wolnych od zajęć dydaktyczno-</w:t>
      </w:r>
      <w:r w:rsidRPr="00A240F6">
        <w:rPr>
          <w:rFonts w:cs="Arial"/>
          <w:sz w:val="24"/>
          <w:szCs w:val="24"/>
        </w:rPr>
        <w:t>wychowawczych;</w:t>
      </w:r>
    </w:p>
    <w:p w:rsidR="00B03105" w:rsidRPr="0044130C" w:rsidRDefault="00B03105" w:rsidP="001D3FA1">
      <w:pPr>
        <w:numPr>
          <w:ilvl w:val="0"/>
          <w:numId w:val="117"/>
        </w:numPr>
        <w:tabs>
          <w:tab w:val="left" w:pos="0"/>
          <w:tab w:val="left" w:pos="426"/>
        </w:tabs>
        <w:spacing w:before="120" w:after="120"/>
        <w:jc w:val="both"/>
        <w:rPr>
          <w:rFonts w:cs="Arial"/>
          <w:sz w:val="24"/>
          <w:szCs w:val="24"/>
        </w:rPr>
      </w:pPr>
      <w:r w:rsidRPr="00A240F6">
        <w:rPr>
          <w:rFonts w:cs="Arial"/>
          <w:sz w:val="24"/>
          <w:szCs w:val="24"/>
        </w:rPr>
        <w:t xml:space="preserve">opiniowanie ustalonych przez </w:t>
      </w:r>
      <w:r w:rsidR="008D02F2">
        <w:rPr>
          <w:rFonts w:cs="Arial"/>
          <w:sz w:val="24"/>
          <w:szCs w:val="24"/>
        </w:rPr>
        <w:t>D</w:t>
      </w:r>
      <w:r w:rsidR="00F94D4D">
        <w:rPr>
          <w:rFonts w:cs="Arial"/>
          <w:sz w:val="24"/>
          <w:szCs w:val="24"/>
        </w:rPr>
        <w:t>yrektora</w:t>
      </w:r>
      <w:r w:rsidR="00E95BF2">
        <w:rPr>
          <w:rFonts w:cs="Arial"/>
          <w:sz w:val="24"/>
          <w:szCs w:val="24"/>
        </w:rPr>
        <w:t xml:space="preserve"> Szkoły</w:t>
      </w:r>
      <w:r w:rsidRPr="00A240F6">
        <w:rPr>
          <w:rFonts w:cs="Arial"/>
          <w:sz w:val="24"/>
          <w:szCs w:val="24"/>
        </w:rPr>
        <w:t xml:space="preserve"> podręczników i materiałów edukacyjnych, </w:t>
      </w:r>
      <w:r w:rsidRPr="00A240F6">
        <w:rPr>
          <w:rFonts w:cs="Arial"/>
          <w:sz w:val="24"/>
          <w:szCs w:val="24"/>
        </w:rPr>
        <w:br/>
        <w:t xml:space="preserve">w przypadku braku zgody pomiędzy nauczycielami przedmiotu. </w:t>
      </w:r>
    </w:p>
    <w:p w:rsidR="00B03105" w:rsidRPr="00EE2E1B" w:rsidRDefault="00B03105" w:rsidP="001D3FA1">
      <w:pPr>
        <w:pStyle w:val="Akapitzlist"/>
        <w:numPr>
          <w:ilvl w:val="0"/>
          <w:numId w:val="116"/>
        </w:numPr>
        <w:tabs>
          <w:tab w:val="left" w:pos="0"/>
        </w:tabs>
        <w:spacing w:before="120" w:after="120" w:line="240" w:lineRule="auto"/>
        <w:contextualSpacing w:val="0"/>
        <w:jc w:val="both"/>
        <w:rPr>
          <w:rFonts w:cs="Arial"/>
          <w:sz w:val="24"/>
          <w:szCs w:val="24"/>
        </w:rPr>
      </w:pPr>
      <w:r w:rsidRPr="00322F7F">
        <w:rPr>
          <w:rFonts w:cs="Arial"/>
          <w:sz w:val="24"/>
        </w:rPr>
        <w:t xml:space="preserve">Ustala </w:t>
      </w:r>
      <w:r w:rsidRPr="00EE2E1B">
        <w:rPr>
          <w:rFonts w:cs="Arial"/>
          <w:sz w:val="24"/>
          <w:szCs w:val="24"/>
        </w:rPr>
        <w:t>się, że projekty dokumentów opra</w:t>
      </w:r>
      <w:r w:rsidR="008D02F2">
        <w:rPr>
          <w:rFonts w:cs="Arial"/>
          <w:sz w:val="24"/>
          <w:szCs w:val="24"/>
        </w:rPr>
        <w:t>cowane przez organy kierowania S</w:t>
      </w:r>
      <w:r w:rsidRPr="00EE2E1B">
        <w:rPr>
          <w:rFonts w:cs="Arial"/>
          <w:sz w:val="24"/>
          <w:szCs w:val="24"/>
        </w:rPr>
        <w:t xml:space="preserve">zkołą, których opiniowanie jest ustawową kompetencją </w:t>
      </w:r>
      <w:r w:rsidR="008D02F2">
        <w:rPr>
          <w:rFonts w:cs="Arial"/>
          <w:sz w:val="24"/>
          <w:szCs w:val="24"/>
        </w:rPr>
        <w:t>R</w:t>
      </w:r>
      <w:r w:rsidR="00A72F67" w:rsidRPr="00EE2E1B">
        <w:rPr>
          <w:rFonts w:cs="Arial"/>
          <w:sz w:val="24"/>
          <w:szCs w:val="24"/>
        </w:rPr>
        <w:t>ady</w:t>
      </w:r>
      <w:r w:rsidRPr="00EE2E1B">
        <w:rPr>
          <w:rFonts w:cs="Arial"/>
          <w:sz w:val="24"/>
          <w:szCs w:val="24"/>
        </w:rPr>
        <w:t xml:space="preserve"> </w:t>
      </w:r>
      <w:r w:rsidR="008D02F2">
        <w:rPr>
          <w:rFonts w:cs="Arial"/>
          <w:sz w:val="24"/>
          <w:szCs w:val="24"/>
        </w:rPr>
        <w:t>R</w:t>
      </w:r>
      <w:r w:rsidR="00F94D4D" w:rsidRPr="00EE2E1B">
        <w:rPr>
          <w:rFonts w:cs="Arial"/>
          <w:sz w:val="24"/>
          <w:szCs w:val="24"/>
        </w:rPr>
        <w:t>odziców</w:t>
      </w:r>
      <w:r w:rsidRPr="00EE2E1B">
        <w:rPr>
          <w:rFonts w:cs="Arial"/>
          <w:sz w:val="24"/>
          <w:szCs w:val="24"/>
        </w:rPr>
        <w:t xml:space="preserve">, powinny być przekazane przewodniczącemu </w:t>
      </w:r>
      <w:r w:rsidR="00A72F67" w:rsidRPr="00EE2E1B">
        <w:rPr>
          <w:rFonts w:cs="Arial"/>
          <w:sz w:val="24"/>
          <w:szCs w:val="24"/>
        </w:rPr>
        <w:t>rady</w:t>
      </w:r>
      <w:r w:rsidRPr="00EE2E1B">
        <w:rPr>
          <w:rFonts w:cs="Arial"/>
          <w:sz w:val="24"/>
          <w:szCs w:val="24"/>
        </w:rPr>
        <w:t xml:space="preserve"> w formie pisemnej z wyprzedzeniem co najmniej 3 dni przed ich rozpatrzeniem. </w:t>
      </w:r>
      <w:r w:rsidR="00F94D4D" w:rsidRPr="00EE2E1B">
        <w:rPr>
          <w:rFonts w:cs="Arial"/>
          <w:sz w:val="24"/>
          <w:szCs w:val="24"/>
        </w:rPr>
        <w:t>rada</w:t>
      </w:r>
      <w:r w:rsidRPr="00EE2E1B">
        <w:rPr>
          <w:rFonts w:cs="Arial"/>
          <w:sz w:val="24"/>
          <w:szCs w:val="24"/>
        </w:rPr>
        <w:t xml:space="preserve"> dla uzyskania pomocy w opiniowaniu projektów może zaprosić ekspertów spoza swego składu.</w:t>
      </w:r>
    </w:p>
    <w:p w:rsidR="00B03105" w:rsidRPr="00A240F6" w:rsidRDefault="00322F7F" w:rsidP="001D3FA1">
      <w:pPr>
        <w:pStyle w:val="Akapitzlist"/>
        <w:numPr>
          <w:ilvl w:val="0"/>
          <w:numId w:val="116"/>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941659">
        <w:rPr>
          <w:rFonts w:cs="Arial"/>
          <w:sz w:val="24"/>
          <w:szCs w:val="24"/>
        </w:rPr>
        <w:t>R</w:t>
      </w:r>
      <w:r w:rsidR="00F94D4D">
        <w:rPr>
          <w:rFonts w:cs="Arial"/>
          <w:sz w:val="24"/>
          <w:szCs w:val="24"/>
        </w:rPr>
        <w:t>odziców</w:t>
      </w:r>
      <w:r w:rsidR="00B03105" w:rsidRPr="00A240F6">
        <w:rPr>
          <w:rFonts w:cs="Arial"/>
          <w:sz w:val="24"/>
          <w:szCs w:val="24"/>
        </w:rPr>
        <w:t xml:space="preserve"> może:</w:t>
      </w:r>
    </w:p>
    <w:p w:rsidR="00B03105" w:rsidRPr="00A240F6" w:rsidRDefault="00B03105" w:rsidP="001D3FA1">
      <w:pPr>
        <w:numPr>
          <w:ilvl w:val="0"/>
          <w:numId w:val="119"/>
        </w:numPr>
        <w:tabs>
          <w:tab w:val="left" w:pos="0"/>
          <w:tab w:val="left" w:pos="426"/>
        </w:tabs>
        <w:spacing w:before="120" w:after="120"/>
        <w:jc w:val="both"/>
        <w:rPr>
          <w:rFonts w:cs="Arial"/>
          <w:sz w:val="24"/>
          <w:szCs w:val="24"/>
        </w:rPr>
      </w:pPr>
      <w:r w:rsidRPr="00A240F6">
        <w:rPr>
          <w:rFonts w:cs="Arial"/>
          <w:sz w:val="24"/>
          <w:szCs w:val="24"/>
        </w:rPr>
        <w:lastRenderedPageBreak/>
        <w:t xml:space="preserve">wnioskować do </w:t>
      </w:r>
      <w:r w:rsidR="008D02F2">
        <w:rPr>
          <w:rFonts w:cs="Arial"/>
          <w:sz w:val="24"/>
          <w:szCs w:val="24"/>
        </w:rPr>
        <w:t>D</w:t>
      </w:r>
      <w:r w:rsidR="00F94D4D">
        <w:rPr>
          <w:rFonts w:cs="Arial"/>
          <w:sz w:val="24"/>
          <w:szCs w:val="24"/>
        </w:rPr>
        <w:t>yrektora</w:t>
      </w:r>
      <w:r w:rsidRPr="00A240F6">
        <w:rPr>
          <w:rFonts w:cs="Arial"/>
          <w:sz w:val="24"/>
          <w:szCs w:val="24"/>
        </w:rPr>
        <w:t xml:space="preserve"> </w:t>
      </w:r>
      <w:r w:rsidR="008D02F2">
        <w:rPr>
          <w:rFonts w:cs="Arial"/>
          <w:sz w:val="24"/>
          <w:szCs w:val="24"/>
        </w:rPr>
        <w:t>S</w:t>
      </w:r>
      <w:r w:rsidR="00F94D4D">
        <w:rPr>
          <w:rFonts w:cs="Arial"/>
          <w:sz w:val="24"/>
          <w:szCs w:val="24"/>
        </w:rPr>
        <w:t>zkoły</w:t>
      </w:r>
      <w:r w:rsidRPr="00A240F6">
        <w:rPr>
          <w:rFonts w:cs="Arial"/>
          <w:sz w:val="24"/>
          <w:szCs w:val="24"/>
        </w:rPr>
        <w:t xml:space="preserve"> o dokonanie oceny nauczyciela, z wyjątkiem nauczyciela stażysty;</w:t>
      </w:r>
    </w:p>
    <w:p w:rsidR="00B03105" w:rsidRPr="00A240F6" w:rsidRDefault="00B03105" w:rsidP="001D3FA1">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występować do </w:t>
      </w:r>
      <w:r w:rsidR="008D02F2">
        <w:rPr>
          <w:rFonts w:cs="Arial"/>
          <w:sz w:val="24"/>
          <w:szCs w:val="24"/>
        </w:rPr>
        <w:t>D</w:t>
      </w:r>
      <w:r w:rsidR="00F94D4D">
        <w:rPr>
          <w:rFonts w:cs="Arial"/>
          <w:sz w:val="24"/>
          <w:szCs w:val="24"/>
        </w:rPr>
        <w:t>yrektora</w:t>
      </w:r>
      <w:r w:rsidRPr="00A240F6">
        <w:rPr>
          <w:rFonts w:cs="Arial"/>
          <w:sz w:val="24"/>
          <w:szCs w:val="24"/>
        </w:rPr>
        <w:t xml:space="preserve"> </w:t>
      </w:r>
      <w:r w:rsidR="008D02F2">
        <w:rPr>
          <w:rFonts w:cs="Arial"/>
          <w:sz w:val="24"/>
          <w:szCs w:val="24"/>
        </w:rPr>
        <w:t>S</w:t>
      </w:r>
      <w:r w:rsidR="00F94D4D">
        <w:rPr>
          <w:rFonts w:cs="Arial"/>
          <w:sz w:val="24"/>
          <w:szCs w:val="24"/>
        </w:rPr>
        <w:t>zkoły</w:t>
      </w:r>
      <w:r w:rsidRPr="00A240F6">
        <w:rPr>
          <w:rFonts w:cs="Arial"/>
          <w:sz w:val="24"/>
          <w:szCs w:val="24"/>
        </w:rPr>
        <w:t xml:space="preserve">, innych organów </w:t>
      </w:r>
      <w:r w:rsidR="00F94D4D">
        <w:rPr>
          <w:rFonts w:cs="Arial"/>
          <w:sz w:val="24"/>
          <w:szCs w:val="24"/>
        </w:rPr>
        <w:t>szkoły</w:t>
      </w:r>
      <w:r w:rsidRPr="00A240F6">
        <w:rPr>
          <w:rFonts w:cs="Arial"/>
          <w:sz w:val="24"/>
          <w:szCs w:val="24"/>
        </w:rPr>
        <w:t>, organu sprawującego nadzór pedagogiczny lub organu prowadzącego w wnioskami i o</w:t>
      </w:r>
      <w:r w:rsidR="000707BA">
        <w:rPr>
          <w:rFonts w:cs="Arial"/>
          <w:sz w:val="24"/>
          <w:szCs w:val="24"/>
        </w:rPr>
        <w:t>piniami we wszystkich sprawach s</w:t>
      </w:r>
      <w:r w:rsidRPr="00A240F6">
        <w:rPr>
          <w:rFonts w:cs="Arial"/>
          <w:sz w:val="24"/>
          <w:szCs w:val="24"/>
        </w:rPr>
        <w:t>zkolnych;</w:t>
      </w:r>
    </w:p>
    <w:p w:rsidR="00B03105" w:rsidRPr="00A240F6" w:rsidRDefault="00B03105" w:rsidP="001D3FA1">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delegować swojego przedstawiciela do komisji konkursowej wyłaniającej kandydata na stanowisko </w:t>
      </w:r>
      <w:r w:rsidR="008D02F2">
        <w:rPr>
          <w:rFonts w:cs="Arial"/>
          <w:sz w:val="24"/>
          <w:szCs w:val="24"/>
        </w:rPr>
        <w:t>D</w:t>
      </w:r>
      <w:r w:rsidR="00F94D4D">
        <w:rPr>
          <w:rFonts w:cs="Arial"/>
          <w:sz w:val="24"/>
          <w:szCs w:val="24"/>
        </w:rPr>
        <w:t>yrektora</w:t>
      </w:r>
      <w:r w:rsidRPr="00A240F6">
        <w:rPr>
          <w:rFonts w:cs="Arial"/>
          <w:sz w:val="24"/>
          <w:szCs w:val="24"/>
        </w:rPr>
        <w:t xml:space="preserve"> </w:t>
      </w:r>
      <w:r w:rsidR="008D02F2">
        <w:rPr>
          <w:rFonts w:cs="Arial"/>
          <w:sz w:val="24"/>
          <w:szCs w:val="24"/>
        </w:rPr>
        <w:t>S</w:t>
      </w:r>
      <w:r w:rsidR="00F94D4D">
        <w:rPr>
          <w:rFonts w:cs="Arial"/>
          <w:sz w:val="24"/>
          <w:szCs w:val="24"/>
        </w:rPr>
        <w:t>zkoły</w:t>
      </w:r>
      <w:r w:rsidRPr="00A240F6">
        <w:rPr>
          <w:rFonts w:cs="Arial"/>
          <w:sz w:val="24"/>
          <w:szCs w:val="24"/>
        </w:rPr>
        <w:t>;</w:t>
      </w:r>
    </w:p>
    <w:p w:rsidR="00B03105" w:rsidRPr="0044130C" w:rsidRDefault="00B03105" w:rsidP="001D3FA1">
      <w:pPr>
        <w:numPr>
          <w:ilvl w:val="0"/>
          <w:numId w:val="119"/>
        </w:numPr>
        <w:tabs>
          <w:tab w:val="left" w:pos="0"/>
          <w:tab w:val="left" w:pos="426"/>
        </w:tabs>
        <w:spacing w:before="120" w:after="120"/>
        <w:jc w:val="both"/>
        <w:rPr>
          <w:rFonts w:cs="Arial"/>
          <w:sz w:val="24"/>
          <w:szCs w:val="24"/>
        </w:rPr>
      </w:pPr>
      <w:r w:rsidRPr="00A240F6">
        <w:rPr>
          <w:rFonts w:cs="Arial"/>
          <w:sz w:val="24"/>
          <w:szCs w:val="24"/>
        </w:rPr>
        <w:t xml:space="preserve">delegować swojego przedstawiciela do </w:t>
      </w:r>
      <w:r w:rsidR="00E95BF2" w:rsidRPr="00E95BF2">
        <w:rPr>
          <w:rFonts w:cs="Arial"/>
          <w:sz w:val="24"/>
          <w:szCs w:val="24"/>
        </w:rPr>
        <w:t>zespołu o</w:t>
      </w:r>
      <w:r w:rsidRPr="00E95BF2">
        <w:rPr>
          <w:rFonts w:cs="Arial"/>
          <w:sz w:val="24"/>
          <w:szCs w:val="24"/>
        </w:rPr>
        <w:t>ceniającego</w:t>
      </w:r>
      <w:r w:rsidRPr="00A240F6">
        <w:rPr>
          <w:rFonts w:cs="Arial"/>
          <w:sz w:val="24"/>
          <w:szCs w:val="24"/>
        </w:rPr>
        <w:t>, powołanego przez organ nadzorujący do rozpatrzenia odwołania nauczyciela od oceny pracy.</w:t>
      </w:r>
    </w:p>
    <w:p w:rsidR="00B03105" w:rsidRPr="00FD2D29" w:rsidRDefault="004A77BB" w:rsidP="001D3FA1">
      <w:pPr>
        <w:pStyle w:val="Akapitzlist"/>
        <w:numPr>
          <w:ilvl w:val="0"/>
          <w:numId w:val="116"/>
        </w:numPr>
        <w:tabs>
          <w:tab w:val="left" w:pos="0"/>
        </w:tabs>
        <w:spacing w:before="120" w:after="120" w:line="240" w:lineRule="auto"/>
        <w:contextualSpacing w:val="0"/>
        <w:jc w:val="both"/>
        <w:rPr>
          <w:rFonts w:cs="Arial"/>
          <w:sz w:val="24"/>
        </w:rPr>
      </w:pPr>
      <w:r>
        <w:rPr>
          <w:rFonts w:cs="Arial"/>
          <w:sz w:val="24"/>
          <w:szCs w:val="24"/>
        </w:rPr>
        <w:t>R</w:t>
      </w:r>
      <w:r w:rsidR="00F94D4D" w:rsidRPr="004A77BB">
        <w:rPr>
          <w:rFonts w:cs="Arial"/>
          <w:sz w:val="24"/>
          <w:szCs w:val="24"/>
        </w:rPr>
        <w:t>ada</w:t>
      </w:r>
      <w:r w:rsidR="00B03105" w:rsidRPr="004A77BB">
        <w:rPr>
          <w:rFonts w:cs="Arial"/>
          <w:sz w:val="24"/>
          <w:szCs w:val="24"/>
        </w:rPr>
        <w:t xml:space="preserve"> </w:t>
      </w:r>
      <w:r w:rsidR="00941659">
        <w:rPr>
          <w:rFonts w:cs="Arial"/>
          <w:sz w:val="24"/>
        </w:rPr>
        <w:t>R</w:t>
      </w:r>
      <w:r w:rsidR="00F94D4D" w:rsidRPr="00FD2D29">
        <w:rPr>
          <w:rFonts w:cs="Arial"/>
          <w:sz w:val="24"/>
        </w:rPr>
        <w:t>odziców</w:t>
      </w:r>
      <w:r w:rsidR="00B03105" w:rsidRPr="00FD2D29">
        <w:rPr>
          <w:rFonts w:cs="Arial"/>
          <w:sz w:val="24"/>
        </w:rPr>
        <w:t xml:space="preserve"> przeprowadza wybory rodziców, spośród swego grona, do komisji konkursowej na </w:t>
      </w:r>
      <w:r w:rsidR="008D02F2">
        <w:rPr>
          <w:rFonts w:cs="Arial"/>
          <w:sz w:val="24"/>
        </w:rPr>
        <w:t>D</w:t>
      </w:r>
      <w:r w:rsidR="00F94D4D" w:rsidRPr="00FD2D29">
        <w:rPr>
          <w:rFonts w:cs="Arial"/>
          <w:sz w:val="24"/>
        </w:rPr>
        <w:t>yrektora</w:t>
      </w:r>
      <w:r w:rsidR="00B03105" w:rsidRPr="00FD2D29">
        <w:rPr>
          <w:rFonts w:cs="Arial"/>
          <w:sz w:val="24"/>
        </w:rPr>
        <w:t xml:space="preserve"> </w:t>
      </w:r>
      <w:r w:rsidR="008D02F2">
        <w:rPr>
          <w:rFonts w:cs="Arial"/>
          <w:sz w:val="24"/>
        </w:rPr>
        <w:t>S</w:t>
      </w:r>
      <w:r w:rsidR="00F94D4D" w:rsidRPr="00FD2D29">
        <w:rPr>
          <w:rFonts w:cs="Arial"/>
          <w:sz w:val="24"/>
        </w:rPr>
        <w:t>zkoły</w:t>
      </w:r>
      <w:r w:rsidR="00B03105" w:rsidRPr="00FD2D29">
        <w:rPr>
          <w:rFonts w:cs="Arial"/>
          <w:sz w:val="24"/>
        </w:rPr>
        <w:t>.</w:t>
      </w:r>
    </w:p>
    <w:p w:rsidR="00B03105" w:rsidRPr="004A77BB" w:rsidRDefault="004A77BB" w:rsidP="001D3FA1">
      <w:pPr>
        <w:pStyle w:val="Akapitzlist"/>
        <w:numPr>
          <w:ilvl w:val="0"/>
          <w:numId w:val="116"/>
        </w:numPr>
        <w:tabs>
          <w:tab w:val="left" w:pos="0"/>
        </w:tabs>
        <w:spacing w:before="120" w:after="120" w:line="240" w:lineRule="auto"/>
        <w:contextualSpacing w:val="0"/>
        <w:jc w:val="both"/>
        <w:rPr>
          <w:rFonts w:cs="Arial"/>
          <w:b/>
          <w:sz w:val="24"/>
          <w:szCs w:val="24"/>
        </w:rPr>
      </w:pPr>
      <w:r w:rsidRPr="004A77BB">
        <w:rPr>
          <w:rFonts w:cs="Arial"/>
          <w:sz w:val="24"/>
          <w:szCs w:val="24"/>
        </w:rPr>
        <w:t>R</w:t>
      </w:r>
      <w:r w:rsidR="00F94D4D" w:rsidRPr="004A77BB">
        <w:rPr>
          <w:rFonts w:cs="Arial"/>
          <w:sz w:val="24"/>
          <w:szCs w:val="24"/>
        </w:rPr>
        <w:t>ada</w:t>
      </w:r>
      <w:r w:rsidR="00B03105" w:rsidRPr="004A77BB">
        <w:rPr>
          <w:rFonts w:cs="Arial"/>
          <w:sz w:val="24"/>
          <w:szCs w:val="24"/>
        </w:rPr>
        <w:t xml:space="preserve"> </w:t>
      </w:r>
      <w:r w:rsidR="00941659">
        <w:rPr>
          <w:rFonts w:cs="Arial"/>
          <w:sz w:val="24"/>
          <w:szCs w:val="24"/>
        </w:rPr>
        <w:t>R</w:t>
      </w:r>
      <w:r w:rsidR="00F94D4D" w:rsidRPr="004A77BB">
        <w:rPr>
          <w:rFonts w:cs="Arial"/>
          <w:sz w:val="24"/>
          <w:szCs w:val="24"/>
        </w:rPr>
        <w:t>odziców</w:t>
      </w:r>
      <w:r w:rsidR="00B03105" w:rsidRPr="004A77BB">
        <w:rPr>
          <w:rFonts w:cs="Arial"/>
          <w:sz w:val="24"/>
          <w:szCs w:val="24"/>
        </w:rPr>
        <w:t xml:space="preserve"> uchwala regulamin swojej działalności, w którym określa w szczególności:</w:t>
      </w:r>
    </w:p>
    <w:p w:rsidR="00B03105" w:rsidRPr="00A240F6" w:rsidRDefault="00B03105" w:rsidP="001D3FA1">
      <w:pPr>
        <w:numPr>
          <w:ilvl w:val="0"/>
          <w:numId w:val="4"/>
        </w:numPr>
        <w:tabs>
          <w:tab w:val="clear" w:pos="786"/>
          <w:tab w:val="left" w:pos="-426"/>
        </w:tabs>
        <w:spacing w:before="120" w:after="120"/>
        <w:ind w:left="426" w:hanging="426"/>
        <w:jc w:val="both"/>
        <w:rPr>
          <w:rFonts w:cs="Arial"/>
          <w:sz w:val="24"/>
          <w:szCs w:val="24"/>
        </w:rPr>
      </w:pPr>
      <w:r w:rsidRPr="00A240F6">
        <w:rPr>
          <w:rFonts w:cs="Arial"/>
          <w:sz w:val="24"/>
          <w:szCs w:val="24"/>
        </w:rPr>
        <w:t>wewnętrzną strukturę i tryb pracy rady;</w:t>
      </w:r>
    </w:p>
    <w:p w:rsidR="00B03105" w:rsidRPr="00A240F6" w:rsidRDefault="00B03105" w:rsidP="001D3FA1">
      <w:pPr>
        <w:numPr>
          <w:ilvl w:val="0"/>
          <w:numId w:val="4"/>
        </w:numPr>
        <w:tabs>
          <w:tab w:val="clear" w:pos="786"/>
          <w:tab w:val="left" w:pos="-426"/>
        </w:tabs>
        <w:spacing w:before="120" w:after="120"/>
        <w:ind w:left="426" w:hanging="426"/>
        <w:jc w:val="both"/>
        <w:rPr>
          <w:rFonts w:cs="Arial"/>
          <w:sz w:val="24"/>
          <w:szCs w:val="24"/>
        </w:rPr>
      </w:pPr>
      <w:r w:rsidRPr="00A240F6">
        <w:rPr>
          <w:rFonts w:cs="Arial"/>
          <w:sz w:val="24"/>
          <w:szCs w:val="24"/>
        </w:rPr>
        <w:t>szczegółowy tryb</w:t>
      </w:r>
      <w:r w:rsidR="008D02F2">
        <w:rPr>
          <w:rFonts w:cs="Arial"/>
          <w:sz w:val="24"/>
          <w:szCs w:val="24"/>
        </w:rPr>
        <w:t xml:space="preserve"> wyborów do rad oddziałowych i R</w:t>
      </w:r>
      <w:r w:rsidRPr="00A240F6">
        <w:rPr>
          <w:rFonts w:cs="Arial"/>
          <w:sz w:val="24"/>
          <w:szCs w:val="24"/>
        </w:rPr>
        <w:t>a</w:t>
      </w:r>
      <w:r w:rsidR="008D02F2">
        <w:rPr>
          <w:rFonts w:cs="Arial"/>
          <w:sz w:val="24"/>
          <w:szCs w:val="24"/>
        </w:rPr>
        <w:t>dy R</w:t>
      </w:r>
      <w:r w:rsidRPr="00A240F6">
        <w:rPr>
          <w:rFonts w:cs="Arial"/>
          <w:sz w:val="24"/>
          <w:szCs w:val="24"/>
        </w:rPr>
        <w:t>odziców;</w:t>
      </w:r>
    </w:p>
    <w:p w:rsidR="00B03105" w:rsidRPr="0044130C" w:rsidRDefault="008D02F2" w:rsidP="001D3FA1">
      <w:pPr>
        <w:numPr>
          <w:ilvl w:val="0"/>
          <w:numId w:val="4"/>
        </w:numPr>
        <w:tabs>
          <w:tab w:val="clear" w:pos="786"/>
          <w:tab w:val="left" w:pos="-426"/>
          <w:tab w:val="num" w:pos="426"/>
        </w:tabs>
        <w:spacing w:before="120" w:after="120"/>
        <w:ind w:hanging="786"/>
        <w:jc w:val="both"/>
        <w:rPr>
          <w:rFonts w:cs="Arial"/>
          <w:sz w:val="24"/>
          <w:szCs w:val="24"/>
        </w:rPr>
      </w:pPr>
      <w:r>
        <w:rPr>
          <w:rFonts w:cs="Arial"/>
          <w:sz w:val="24"/>
          <w:szCs w:val="24"/>
        </w:rPr>
        <w:t>zasady wydatkowania funduszy Rady R</w:t>
      </w:r>
      <w:r w:rsidR="00B03105" w:rsidRPr="00A240F6">
        <w:rPr>
          <w:rFonts w:cs="Arial"/>
          <w:sz w:val="24"/>
          <w:szCs w:val="24"/>
        </w:rPr>
        <w:t>odziców.</w:t>
      </w:r>
    </w:p>
    <w:p w:rsidR="00B03105" w:rsidRPr="004A77BB" w:rsidRDefault="00B03105" w:rsidP="001D3FA1">
      <w:pPr>
        <w:pStyle w:val="Akapitzlist"/>
        <w:numPr>
          <w:ilvl w:val="0"/>
          <w:numId w:val="116"/>
        </w:numPr>
        <w:tabs>
          <w:tab w:val="left" w:pos="0"/>
        </w:tabs>
        <w:spacing w:before="120" w:after="120" w:line="240" w:lineRule="auto"/>
        <w:contextualSpacing w:val="0"/>
        <w:jc w:val="both"/>
        <w:rPr>
          <w:rFonts w:cs="Arial"/>
          <w:b/>
          <w:sz w:val="24"/>
          <w:szCs w:val="24"/>
        </w:rPr>
      </w:pPr>
      <w:r w:rsidRPr="004A77BB">
        <w:rPr>
          <w:rFonts w:cs="Arial"/>
          <w:sz w:val="24"/>
          <w:szCs w:val="24"/>
        </w:rPr>
        <w:t>Tryb wyboru członków rady:</w:t>
      </w:r>
    </w:p>
    <w:p w:rsidR="00B03105" w:rsidRPr="006927BF" w:rsidRDefault="00B03105" w:rsidP="001D3FA1">
      <w:pPr>
        <w:numPr>
          <w:ilvl w:val="0"/>
          <w:numId w:val="122"/>
        </w:numPr>
        <w:tabs>
          <w:tab w:val="left" w:pos="0"/>
          <w:tab w:val="left" w:pos="426"/>
        </w:tabs>
        <w:spacing w:before="120" w:after="120"/>
        <w:jc w:val="both"/>
        <w:rPr>
          <w:rFonts w:cs="Arial"/>
          <w:sz w:val="24"/>
          <w:szCs w:val="24"/>
        </w:rPr>
      </w:pPr>
      <w:r w:rsidRPr="00A240F6">
        <w:rPr>
          <w:rFonts w:cs="Arial"/>
          <w:sz w:val="24"/>
          <w:szCs w:val="24"/>
        </w:rPr>
        <w:t>wybory przeprowadza się na pierwszym zebraniu rodziców w każdym roku szkolnym;</w:t>
      </w:r>
    </w:p>
    <w:p w:rsidR="00B03105" w:rsidRPr="00A240F6" w:rsidRDefault="00B03105" w:rsidP="001D3FA1">
      <w:pPr>
        <w:numPr>
          <w:ilvl w:val="0"/>
          <w:numId w:val="122"/>
        </w:numPr>
        <w:tabs>
          <w:tab w:val="left" w:pos="0"/>
          <w:tab w:val="left" w:pos="426"/>
        </w:tabs>
        <w:spacing w:before="120" w:after="120"/>
        <w:jc w:val="both"/>
        <w:rPr>
          <w:rFonts w:cs="Arial"/>
          <w:sz w:val="24"/>
          <w:szCs w:val="24"/>
        </w:rPr>
      </w:pPr>
      <w:r w:rsidRPr="00A240F6">
        <w:rPr>
          <w:rFonts w:cs="Arial"/>
          <w:sz w:val="24"/>
          <w:szCs w:val="24"/>
        </w:rPr>
        <w:t xml:space="preserve">wybory do </w:t>
      </w:r>
      <w:r w:rsidR="00E95BF2">
        <w:rPr>
          <w:rFonts w:cs="Arial"/>
          <w:sz w:val="24"/>
          <w:szCs w:val="24"/>
        </w:rPr>
        <w:t>R</w:t>
      </w:r>
      <w:r w:rsidR="00A72F67">
        <w:rPr>
          <w:rFonts w:cs="Arial"/>
          <w:sz w:val="24"/>
          <w:szCs w:val="24"/>
        </w:rPr>
        <w:t>ady</w:t>
      </w:r>
      <w:r w:rsidRPr="00A240F6">
        <w:rPr>
          <w:rFonts w:cs="Arial"/>
          <w:sz w:val="24"/>
          <w:szCs w:val="24"/>
        </w:rPr>
        <w:t xml:space="preserve"> </w:t>
      </w:r>
      <w:r w:rsidR="00E95BF2">
        <w:rPr>
          <w:rFonts w:cs="Arial"/>
          <w:sz w:val="24"/>
          <w:szCs w:val="24"/>
        </w:rPr>
        <w:t>R</w:t>
      </w:r>
      <w:r w:rsidR="00F94D4D">
        <w:rPr>
          <w:rFonts w:cs="Arial"/>
          <w:sz w:val="24"/>
          <w:szCs w:val="24"/>
        </w:rPr>
        <w:t>odziców</w:t>
      </w:r>
      <w:r w:rsidRPr="00A240F6">
        <w:rPr>
          <w:rFonts w:cs="Arial"/>
          <w:sz w:val="24"/>
          <w:szCs w:val="24"/>
        </w:rPr>
        <w:t xml:space="preserve"> przeprowadza się według następujących zasad:</w:t>
      </w:r>
    </w:p>
    <w:p w:rsidR="00B03105" w:rsidRPr="006927BF"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wybory są powszechne, równe, tajne i większościowe,</w:t>
      </w:r>
    </w:p>
    <w:p w:rsidR="00B03105" w:rsidRPr="00A240F6"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 xml:space="preserve">do </w:t>
      </w:r>
      <w:r w:rsidR="00E95BF2">
        <w:rPr>
          <w:rFonts w:cs="Arial"/>
          <w:sz w:val="24"/>
          <w:szCs w:val="24"/>
        </w:rPr>
        <w:t>R</w:t>
      </w:r>
      <w:r w:rsidR="00A72F67">
        <w:rPr>
          <w:rFonts w:cs="Arial"/>
          <w:sz w:val="24"/>
          <w:szCs w:val="24"/>
        </w:rPr>
        <w:t>ady</w:t>
      </w:r>
      <w:r w:rsidRPr="00A240F6">
        <w:rPr>
          <w:rFonts w:cs="Arial"/>
          <w:sz w:val="24"/>
          <w:szCs w:val="24"/>
        </w:rPr>
        <w:t xml:space="preserve"> </w:t>
      </w:r>
      <w:r w:rsidR="00E95BF2">
        <w:rPr>
          <w:rFonts w:cs="Arial"/>
          <w:sz w:val="24"/>
          <w:szCs w:val="24"/>
        </w:rPr>
        <w:t>R</w:t>
      </w:r>
      <w:r w:rsidR="00F94D4D">
        <w:rPr>
          <w:rFonts w:cs="Arial"/>
          <w:sz w:val="24"/>
          <w:szCs w:val="24"/>
        </w:rPr>
        <w:t>odziców</w:t>
      </w:r>
      <w:r w:rsidRPr="00A240F6">
        <w:rPr>
          <w:rFonts w:cs="Arial"/>
          <w:sz w:val="24"/>
          <w:szCs w:val="24"/>
        </w:rPr>
        <w:t xml:space="preserve"> wybiera się </w:t>
      </w:r>
      <w:r w:rsidR="006927BF">
        <w:rPr>
          <w:rFonts w:cs="Arial"/>
          <w:sz w:val="24"/>
          <w:szCs w:val="24"/>
        </w:rPr>
        <w:t xml:space="preserve">po </w:t>
      </w:r>
      <w:r w:rsidRPr="00A240F6">
        <w:rPr>
          <w:rFonts w:cs="Arial"/>
          <w:sz w:val="24"/>
          <w:szCs w:val="24"/>
        </w:rPr>
        <w:t xml:space="preserve">jednym przedstawicielu rad oddziałowych, </w:t>
      </w:r>
    </w:p>
    <w:p w:rsidR="00B03105" w:rsidRPr="00A240F6"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 xml:space="preserve">komisję wyborczą powołują rodzice na zebraniu wyborczym rodziców, </w:t>
      </w:r>
    </w:p>
    <w:p w:rsidR="00B03105" w:rsidRPr="00A240F6"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wychowawca klasy zapewnia odpowiednie warunki pracy komisji wyborczej i organizację wyborów,</w:t>
      </w:r>
    </w:p>
    <w:p w:rsidR="00B03105" w:rsidRPr="00A240F6"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 xml:space="preserve">karty do głosowania na zebranie wyborcze rodziców przygotowuje wychowawca klasy, </w:t>
      </w:r>
    </w:p>
    <w:p w:rsidR="00B03105" w:rsidRPr="00A240F6"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niezwłocznie po podliczeniu głosów, komisja wyborcza ogłasza wyniki wyborów,</w:t>
      </w:r>
    </w:p>
    <w:p w:rsidR="00B03105" w:rsidRPr="00A240F6"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 xml:space="preserve">członkami </w:t>
      </w:r>
      <w:r w:rsidR="00E95BF2">
        <w:rPr>
          <w:rFonts w:cs="Arial"/>
          <w:sz w:val="24"/>
          <w:szCs w:val="24"/>
        </w:rPr>
        <w:t>R</w:t>
      </w:r>
      <w:r w:rsidR="00A72F67">
        <w:rPr>
          <w:rFonts w:cs="Arial"/>
          <w:sz w:val="24"/>
          <w:szCs w:val="24"/>
        </w:rPr>
        <w:t>ady</w:t>
      </w:r>
      <w:r w:rsidRPr="00A240F6">
        <w:rPr>
          <w:rFonts w:cs="Arial"/>
          <w:sz w:val="24"/>
          <w:szCs w:val="24"/>
        </w:rPr>
        <w:t xml:space="preserve"> </w:t>
      </w:r>
      <w:r w:rsidR="00E95BF2">
        <w:rPr>
          <w:rFonts w:cs="Arial"/>
          <w:sz w:val="24"/>
          <w:szCs w:val="24"/>
        </w:rPr>
        <w:t>R</w:t>
      </w:r>
      <w:r w:rsidR="00F94D4D">
        <w:rPr>
          <w:rFonts w:cs="Arial"/>
          <w:sz w:val="24"/>
          <w:szCs w:val="24"/>
        </w:rPr>
        <w:t>odziców</w:t>
      </w:r>
      <w:r w:rsidRPr="00A240F6">
        <w:rPr>
          <w:rFonts w:cs="Arial"/>
          <w:sz w:val="24"/>
          <w:szCs w:val="24"/>
        </w:rPr>
        <w:t xml:space="preserve"> zostają kandydaci którzy otrzymali największą liczbę głosów,</w:t>
      </w:r>
    </w:p>
    <w:p w:rsidR="00B03105" w:rsidRPr="00A240F6"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 xml:space="preserve">organem odwoławczym na działalność komisji wyborczych jest </w:t>
      </w:r>
      <w:r w:rsidR="00E95BF2">
        <w:rPr>
          <w:rFonts w:cs="Arial"/>
          <w:sz w:val="24"/>
          <w:szCs w:val="24"/>
        </w:rPr>
        <w:t>D</w:t>
      </w:r>
      <w:r w:rsidR="00F94D4D">
        <w:rPr>
          <w:rFonts w:cs="Arial"/>
          <w:sz w:val="24"/>
          <w:szCs w:val="24"/>
        </w:rPr>
        <w:t>yrektor</w:t>
      </w:r>
      <w:r w:rsidRPr="00A240F6">
        <w:rPr>
          <w:rFonts w:cs="Arial"/>
          <w:sz w:val="24"/>
          <w:szCs w:val="24"/>
        </w:rPr>
        <w:t xml:space="preserve"> </w:t>
      </w:r>
      <w:r w:rsidR="00E95BF2">
        <w:rPr>
          <w:rFonts w:cs="Arial"/>
          <w:sz w:val="24"/>
          <w:szCs w:val="24"/>
        </w:rPr>
        <w:t>S</w:t>
      </w:r>
      <w:r w:rsidR="00A72F67">
        <w:rPr>
          <w:rFonts w:cs="Arial"/>
          <w:sz w:val="24"/>
          <w:szCs w:val="24"/>
        </w:rPr>
        <w:t>zkoły</w:t>
      </w:r>
      <w:r w:rsidRPr="00A240F6">
        <w:rPr>
          <w:rFonts w:cs="Arial"/>
          <w:sz w:val="24"/>
          <w:szCs w:val="24"/>
        </w:rPr>
        <w:t>,</w:t>
      </w:r>
    </w:p>
    <w:p w:rsidR="00B03105" w:rsidRPr="0044130C" w:rsidRDefault="00B03105" w:rsidP="001D3FA1">
      <w:pPr>
        <w:pStyle w:val="Akapitzlist"/>
        <w:numPr>
          <w:ilvl w:val="0"/>
          <w:numId w:val="121"/>
        </w:numPr>
        <w:spacing w:before="120" w:after="120" w:line="240" w:lineRule="auto"/>
        <w:contextualSpacing w:val="0"/>
        <w:jc w:val="both"/>
        <w:rPr>
          <w:rFonts w:cs="Arial"/>
          <w:sz w:val="24"/>
          <w:szCs w:val="24"/>
        </w:rPr>
      </w:pPr>
      <w:r w:rsidRPr="00A240F6">
        <w:rPr>
          <w:rFonts w:cs="Arial"/>
          <w:sz w:val="24"/>
          <w:szCs w:val="24"/>
        </w:rPr>
        <w:t>skargi i uwagi na działalność komisji wyborczych, wyborcy mogą składać do 3 dni po dacie wyborów.</w:t>
      </w:r>
    </w:p>
    <w:p w:rsidR="00B03105" w:rsidRPr="00FD2D29" w:rsidRDefault="00B03105" w:rsidP="001D3FA1">
      <w:pPr>
        <w:pStyle w:val="Akapitzlist"/>
        <w:numPr>
          <w:ilvl w:val="0"/>
          <w:numId w:val="116"/>
        </w:numPr>
        <w:tabs>
          <w:tab w:val="left" w:pos="0"/>
        </w:tabs>
        <w:spacing w:before="120" w:after="120" w:line="240" w:lineRule="auto"/>
        <w:contextualSpacing w:val="0"/>
        <w:jc w:val="both"/>
        <w:rPr>
          <w:rFonts w:cs="Arial"/>
          <w:b/>
          <w:sz w:val="24"/>
        </w:rPr>
      </w:pPr>
      <w:r w:rsidRPr="00FD2D29">
        <w:rPr>
          <w:rFonts w:cs="Arial"/>
          <w:sz w:val="24"/>
        </w:rPr>
        <w:t xml:space="preserve">W celu wspierania działalności statutowej </w:t>
      </w:r>
      <w:r w:rsidR="008D02F2">
        <w:rPr>
          <w:rFonts w:cs="Arial"/>
          <w:sz w:val="24"/>
        </w:rPr>
        <w:t>S</w:t>
      </w:r>
      <w:r w:rsidR="00F94D4D" w:rsidRPr="00FD2D29">
        <w:rPr>
          <w:rFonts w:cs="Arial"/>
          <w:sz w:val="24"/>
        </w:rPr>
        <w:t>zkoły</w:t>
      </w:r>
      <w:r w:rsidRPr="00FD2D29">
        <w:rPr>
          <w:rFonts w:cs="Arial"/>
          <w:sz w:val="24"/>
        </w:rPr>
        <w:t xml:space="preserve">, </w:t>
      </w:r>
      <w:r w:rsidR="00941659">
        <w:rPr>
          <w:rFonts w:cs="Arial"/>
          <w:sz w:val="24"/>
        </w:rPr>
        <w:t>R</w:t>
      </w:r>
      <w:r w:rsidR="00F94D4D" w:rsidRPr="00FD2D29">
        <w:rPr>
          <w:rFonts w:cs="Arial"/>
          <w:sz w:val="24"/>
        </w:rPr>
        <w:t>ada</w:t>
      </w:r>
      <w:r w:rsidRPr="00FD2D29">
        <w:rPr>
          <w:rFonts w:cs="Arial"/>
          <w:sz w:val="24"/>
        </w:rPr>
        <w:t xml:space="preserve"> </w:t>
      </w:r>
      <w:r w:rsidR="00941659">
        <w:rPr>
          <w:rFonts w:cs="Arial"/>
          <w:sz w:val="24"/>
        </w:rPr>
        <w:t>R</w:t>
      </w:r>
      <w:r w:rsidR="00F94D4D" w:rsidRPr="00FD2D29">
        <w:rPr>
          <w:rFonts w:cs="Arial"/>
          <w:sz w:val="24"/>
        </w:rPr>
        <w:t>odziców</w:t>
      </w:r>
      <w:r w:rsidRPr="00FD2D29">
        <w:rPr>
          <w:rFonts w:cs="Arial"/>
          <w:sz w:val="24"/>
        </w:rPr>
        <w:t xml:space="preserve"> może gromadzić fundusze z dobrowolnych składek rodziców oraz innych źródeł</w:t>
      </w:r>
      <w:r w:rsidR="008D02F2">
        <w:rPr>
          <w:rFonts w:cs="Arial"/>
          <w:sz w:val="24"/>
        </w:rPr>
        <w:t>. Zasady wydatkowania funduszy Rady R</w:t>
      </w:r>
      <w:r w:rsidRPr="00FD2D29">
        <w:rPr>
          <w:rFonts w:cs="Arial"/>
          <w:sz w:val="24"/>
        </w:rPr>
        <w:t>odziców określa regulamin.</w:t>
      </w:r>
    </w:p>
    <w:p w:rsidR="00F33EAB" w:rsidRDefault="00F33EAB" w:rsidP="00E662C7">
      <w:pPr>
        <w:pStyle w:val="Nagwek3"/>
        <w:spacing w:line="240" w:lineRule="auto"/>
        <w:rPr>
          <w:b/>
          <w:color w:val="C00000"/>
          <w:sz w:val="24"/>
          <w:szCs w:val="24"/>
        </w:rPr>
      </w:pPr>
      <w:bookmarkStart w:id="47" w:name="_Toc361441273"/>
      <w:bookmarkStart w:id="48" w:name="_Toc492414610"/>
    </w:p>
    <w:p w:rsidR="00B03105" w:rsidRPr="00621EBF" w:rsidRDefault="00AB4F83" w:rsidP="00E662C7">
      <w:pPr>
        <w:pStyle w:val="Nagwek3"/>
        <w:spacing w:line="240" w:lineRule="auto"/>
        <w:rPr>
          <w:b/>
          <w:sz w:val="24"/>
          <w:szCs w:val="24"/>
        </w:rPr>
      </w:pPr>
      <w:r w:rsidRPr="00E95BF2">
        <w:rPr>
          <w:b/>
          <w:sz w:val="24"/>
          <w:szCs w:val="24"/>
        </w:rPr>
        <w:t xml:space="preserve">Rozdział </w:t>
      </w:r>
      <w:bookmarkEnd w:id="47"/>
      <w:r w:rsidR="00E95BF2" w:rsidRPr="00E95BF2">
        <w:rPr>
          <w:b/>
          <w:sz w:val="24"/>
          <w:szCs w:val="24"/>
        </w:rPr>
        <w:t>5</w:t>
      </w:r>
      <w:r w:rsidR="00E662C7" w:rsidRPr="00621EBF">
        <w:rPr>
          <w:b/>
          <w:sz w:val="24"/>
          <w:szCs w:val="24"/>
        </w:rPr>
        <w:br/>
      </w:r>
      <w:r w:rsidRPr="00621EBF">
        <w:rPr>
          <w:b/>
          <w:sz w:val="24"/>
          <w:szCs w:val="24"/>
        </w:rPr>
        <w:t>S</w:t>
      </w:r>
      <w:r w:rsidR="00F94D4D" w:rsidRPr="00621EBF">
        <w:rPr>
          <w:b/>
          <w:sz w:val="24"/>
          <w:szCs w:val="24"/>
        </w:rPr>
        <w:t>amorząd</w:t>
      </w:r>
      <w:r w:rsidR="00B03105" w:rsidRPr="00621EBF">
        <w:rPr>
          <w:b/>
          <w:sz w:val="24"/>
          <w:szCs w:val="24"/>
        </w:rPr>
        <w:t xml:space="preserve"> </w:t>
      </w:r>
      <w:r w:rsidR="008D02F2" w:rsidRPr="00621EBF">
        <w:rPr>
          <w:b/>
          <w:sz w:val="24"/>
          <w:szCs w:val="24"/>
        </w:rPr>
        <w:t>U</w:t>
      </w:r>
      <w:r w:rsidR="00A72F67" w:rsidRPr="00621EBF">
        <w:rPr>
          <w:b/>
          <w:sz w:val="24"/>
          <w:szCs w:val="24"/>
        </w:rPr>
        <w:t>czniowski</w:t>
      </w:r>
      <w:bookmarkEnd w:id="48"/>
    </w:p>
    <w:p w:rsidR="00B03105" w:rsidRPr="0044130C" w:rsidRDefault="006927BF" w:rsidP="006853A2">
      <w:pPr>
        <w:pStyle w:val="paragraf"/>
        <w:spacing w:before="120" w:after="120"/>
        <w:ind w:firstLine="709"/>
        <w:jc w:val="both"/>
        <w:rPr>
          <w:rFonts w:cs="Arial"/>
          <w:sz w:val="24"/>
          <w:szCs w:val="24"/>
        </w:rPr>
      </w:pPr>
      <w:r w:rsidRPr="00BF028E">
        <w:rPr>
          <w:rFonts w:cs="Arial"/>
          <w:b/>
          <w:sz w:val="24"/>
          <w:szCs w:val="24"/>
        </w:rPr>
        <w:t>§</w:t>
      </w:r>
      <w:r w:rsidR="00124187">
        <w:rPr>
          <w:rFonts w:cs="Arial"/>
          <w:b/>
          <w:sz w:val="24"/>
          <w:szCs w:val="24"/>
        </w:rPr>
        <w:t xml:space="preserve"> 126</w:t>
      </w:r>
      <w:r w:rsidRPr="00BF028E">
        <w:rPr>
          <w:rFonts w:cs="Arial"/>
          <w:b/>
          <w:sz w:val="24"/>
          <w:szCs w:val="24"/>
        </w:rPr>
        <w:t>.</w:t>
      </w:r>
      <w:r>
        <w:rPr>
          <w:rFonts w:cs="Arial"/>
          <w:sz w:val="24"/>
          <w:szCs w:val="24"/>
        </w:rPr>
        <w:t xml:space="preserve"> </w:t>
      </w:r>
      <w:r w:rsidR="00DC3C11">
        <w:rPr>
          <w:rFonts w:cs="Arial"/>
          <w:sz w:val="24"/>
          <w:szCs w:val="24"/>
        </w:rPr>
        <w:t xml:space="preserve">1. </w:t>
      </w:r>
      <w:r w:rsidR="002152FD" w:rsidRPr="00A240F6">
        <w:rPr>
          <w:rFonts w:cs="Arial"/>
          <w:sz w:val="24"/>
          <w:szCs w:val="24"/>
        </w:rPr>
        <w:t xml:space="preserve">W </w:t>
      </w:r>
      <w:r w:rsidR="004A77BB">
        <w:rPr>
          <w:rFonts w:cs="Arial"/>
          <w:sz w:val="24"/>
          <w:szCs w:val="24"/>
        </w:rPr>
        <w:t>S</w:t>
      </w:r>
      <w:r w:rsidR="00F94D4D">
        <w:rPr>
          <w:rFonts w:cs="Arial"/>
          <w:sz w:val="24"/>
          <w:szCs w:val="24"/>
        </w:rPr>
        <w:t>zkole</w:t>
      </w:r>
      <w:r w:rsidR="008D02F2">
        <w:rPr>
          <w:rFonts w:cs="Arial"/>
          <w:sz w:val="24"/>
          <w:szCs w:val="24"/>
        </w:rPr>
        <w:t xml:space="preserve"> </w:t>
      </w:r>
      <w:r w:rsidR="007318F6" w:rsidRPr="00A240F6">
        <w:rPr>
          <w:rFonts w:cs="Arial"/>
          <w:sz w:val="24"/>
          <w:szCs w:val="24"/>
        </w:rPr>
        <w:t xml:space="preserve">działa </w:t>
      </w:r>
      <w:r w:rsidR="008D02F2">
        <w:rPr>
          <w:rFonts w:cs="Arial"/>
          <w:sz w:val="24"/>
          <w:szCs w:val="24"/>
        </w:rPr>
        <w:t>S</w:t>
      </w:r>
      <w:r w:rsidR="00F94D4D">
        <w:rPr>
          <w:rFonts w:cs="Arial"/>
          <w:sz w:val="24"/>
          <w:szCs w:val="24"/>
        </w:rPr>
        <w:t>amorząd</w:t>
      </w:r>
      <w:r w:rsidR="007318F6" w:rsidRPr="00A240F6">
        <w:rPr>
          <w:rFonts w:cs="Arial"/>
          <w:sz w:val="24"/>
          <w:szCs w:val="24"/>
        </w:rPr>
        <w:t xml:space="preserve"> </w:t>
      </w:r>
      <w:r w:rsidR="008D02F2">
        <w:rPr>
          <w:rFonts w:cs="Arial"/>
          <w:sz w:val="24"/>
          <w:szCs w:val="24"/>
        </w:rPr>
        <w:t>U</w:t>
      </w:r>
      <w:r w:rsidR="00A72F67">
        <w:rPr>
          <w:rFonts w:cs="Arial"/>
          <w:sz w:val="24"/>
          <w:szCs w:val="24"/>
        </w:rPr>
        <w:t>czniowski</w:t>
      </w:r>
      <w:r w:rsidR="00E95BF2">
        <w:rPr>
          <w:rFonts w:cs="Arial"/>
          <w:sz w:val="24"/>
          <w:szCs w:val="24"/>
        </w:rPr>
        <w:t>.</w:t>
      </w:r>
    </w:p>
    <w:p w:rsidR="00B03105" w:rsidRPr="00DC3C11" w:rsidRDefault="004A77BB" w:rsidP="001D3FA1">
      <w:pPr>
        <w:pStyle w:val="Akapitzlist"/>
        <w:numPr>
          <w:ilvl w:val="0"/>
          <w:numId w:val="123"/>
        </w:numPr>
        <w:tabs>
          <w:tab w:val="left" w:pos="0"/>
        </w:tabs>
        <w:spacing w:before="120" w:after="120" w:line="240" w:lineRule="auto"/>
        <w:contextualSpacing w:val="0"/>
        <w:jc w:val="both"/>
        <w:rPr>
          <w:rFonts w:cs="Arial"/>
          <w:sz w:val="24"/>
        </w:rPr>
      </w:pPr>
      <w:r w:rsidRPr="00DC3C11">
        <w:rPr>
          <w:rFonts w:cs="Arial"/>
          <w:sz w:val="24"/>
        </w:rPr>
        <w:lastRenderedPageBreak/>
        <w:t>S</w:t>
      </w:r>
      <w:r w:rsidR="00F94D4D" w:rsidRPr="00DC3C11">
        <w:rPr>
          <w:rFonts w:cs="Arial"/>
          <w:sz w:val="24"/>
        </w:rPr>
        <w:t>amorząd</w:t>
      </w:r>
      <w:r w:rsidR="002152FD" w:rsidRPr="00DC3C11">
        <w:rPr>
          <w:rFonts w:cs="Arial"/>
          <w:sz w:val="24"/>
        </w:rPr>
        <w:t xml:space="preserve"> </w:t>
      </w:r>
      <w:r w:rsidR="00B03105" w:rsidRPr="00DC3C11">
        <w:rPr>
          <w:rFonts w:cs="Arial"/>
          <w:sz w:val="24"/>
        </w:rPr>
        <w:t xml:space="preserve">tworzą wszyscy uczniowie </w:t>
      </w:r>
      <w:r w:rsidR="00F94D4D" w:rsidRPr="00DC3C11">
        <w:rPr>
          <w:rFonts w:cs="Arial"/>
          <w:sz w:val="24"/>
        </w:rPr>
        <w:t>szkoły</w:t>
      </w:r>
      <w:r w:rsidR="00B03105" w:rsidRPr="00DC3C11">
        <w:rPr>
          <w:rFonts w:cs="Arial"/>
          <w:sz w:val="24"/>
        </w:rPr>
        <w:t xml:space="preserve">. Organy </w:t>
      </w:r>
      <w:r w:rsidR="008D02F2">
        <w:rPr>
          <w:rFonts w:cs="Arial"/>
          <w:sz w:val="24"/>
        </w:rPr>
        <w:t>S</w:t>
      </w:r>
      <w:r w:rsidR="00A72F67" w:rsidRPr="00DC3C11">
        <w:rPr>
          <w:rFonts w:cs="Arial"/>
          <w:sz w:val="24"/>
        </w:rPr>
        <w:t>amorządu</w:t>
      </w:r>
      <w:r w:rsidR="00B03105" w:rsidRPr="00DC3C11">
        <w:rPr>
          <w:rFonts w:cs="Arial"/>
          <w:sz w:val="24"/>
        </w:rPr>
        <w:t xml:space="preserve"> są jedynymi reprezentantami ogółu uczniów.</w:t>
      </w:r>
    </w:p>
    <w:p w:rsidR="00B03105" w:rsidRPr="00DC3C11" w:rsidRDefault="00B03105" w:rsidP="001D3FA1">
      <w:pPr>
        <w:pStyle w:val="Akapitzlist"/>
        <w:numPr>
          <w:ilvl w:val="0"/>
          <w:numId w:val="123"/>
        </w:numPr>
        <w:tabs>
          <w:tab w:val="left" w:pos="0"/>
        </w:tabs>
        <w:spacing w:before="120" w:after="120" w:line="240" w:lineRule="auto"/>
        <w:contextualSpacing w:val="0"/>
        <w:jc w:val="both"/>
        <w:rPr>
          <w:rFonts w:cs="Arial"/>
          <w:sz w:val="24"/>
        </w:rPr>
      </w:pPr>
      <w:r w:rsidRPr="00DC3C11">
        <w:rPr>
          <w:rFonts w:cs="Arial"/>
          <w:sz w:val="24"/>
        </w:rPr>
        <w:t xml:space="preserve">Zasady wybierania i działania organów </w:t>
      </w:r>
      <w:r w:rsidR="008D02F2">
        <w:rPr>
          <w:rFonts w:cs="Arial"/>
          <w:sz w:val="24"/>
        </w:rPr>
        <w:t>S</w:t>
      </w:r>
      <w:r w:rsidR="00A72F67" w:rsidRPr="00DC3C11">
        <w:rPr>
          <w:rFonts w:cs="Arial"/>
          <w:sz w:val="24"/>
        </w:rPr>
        <w:t>amorządu</w:t>
      </w:r>
      <w:r w:rsidRPr="00DC3C11">
        <w:rPr>
          <w:rFonts w:cs="Arial"/>
          <w:sz w:val="24"/>
        </w:rPr>
        <w:t xml:space="preserve"> określa regulamin uchwalany przez ogół uczniów w głosowaniu równym, tajnym i powszechnym.</w:t>
      </w:r>
    </w:p>
    <w:p w:rsidR="00280FE1" w:rsidRPr="00DC3C11" w:rsidRDefault="00B03105" w:rsidP="001D3FA1">
      <w:pPr>
        <w:pStyle w:val="Akapitzlist"/>
        <w:numPr>
          <w:ilvl w:val="0"/>
          <w:numId w:val="123"/>
        </w:numPr>
        <w:tabs>
          <w:tab w:val="left" w:pos="0"/>
        </w:tabs>
        <w:spacing w:before="120" w:after="120" w:line="240" w:lineRule="auto"/>
        <w:contextualSpacing w:val="0"/>
        <w:jc w:val="both"/>
        <w:rPr>
          <w:rFonts w:cs="Arial"/>
          <w:sz w:val="24"/>
        </w:rPr>
      </w:pPr>
      <w:r w:rsidRPr="00DC3C11">
        <w:rPr>
          <w:rFonts w:cs="Arial"/>
          <w:sz w:val="24"/>
        </w:rPr>
        <w:t xml:space="preserve">Regulamin </w:t>
      </w:r>
      <w:r w:rsidR="008D02F2">
        <w:rPr>
          <w:rFonts w:cs="Arial"/>
          <w:sz w:val="24"/>
        </w:rPr>
        <w:t>S</w:t>
      </w:r>
      <w:r w:rsidR="00A72F67" w:rsidRPr="00DC3C11">
        <w:rPr>
          <w:rFonts w:cs="Arial"/>
          <w:sz w:val="24"/>
        </w:rPr>
        <w:t>amorządu</w:t>
      </w:r>
      <w:r w:rsidR="00DC3C11">
        <w:rPr>
          <w:rFonts w:cs="Arial"/>
          <w:sz w:val="24"/>
        </w:rPr>
        <w:t xml:space="preserve"> nie może być </w:t>
      </w:r>
      <w:r w:rsidR="008D02F2">
        <w:rPr>
          <w:rFonts w:cs="Arial"/>
          <w:sz w:val="24"/>
        </w:rPr>
        <w:t>sprzeczny ze Statutem</w:t>
      </w:r>
      <w:r w:rsidRPr="00DC3C11">
        <w:rPr>
          <w:rFonts w:cs="Arial"/>
          <w:sz w:val="24"/>
        </w:rPr>
        <w:t>.</w:t>
      </w:r>
    </w:p>
    <w:p w:rsidR="00B03105" w:rsidRPr="00DC3C11" w:rsidRDefault="00DC3C11" w:rsidP="001D3FA1">
      <w:pPr>
        <w:pStyle w:val="Akapitzlist"/>
        <w:numPr>
          <w:ilvl w:val="0"/>
          <w:numId w:val="123"/>
        </w:numPr>
        <w:tabs>
          <w:tab w:val="left" w:pos="0"/>
        </w:tabs>
        <w:spacing w:before="120" w:after="120" w:line="240" w:lineRule="auto"/>
        <w:contextualSpacing w:val="0"/>
        <w:jc w:val="both"/>
        <w:rPr>
          <w:rFonts w:cs="Arial"/>
          <w:sz w:val="24"/>
          <w:szCs w:val="24"/>
        </w:rPr>
      </w:pPr>
      <w:r>
        <w:rPr>
          <w:rFonts w:cs="Arial"/>
          <w:sz w:val="24"/>
        </w:rPr>
        <w:t>S</w:t>
      </w:r>
      <w:r w:rsidR="00F94D4D" w:rsidRPr="00DC3C11">
        <w:rPr>
          <w:rFonts w:cs="Arial"/>
          <w:sz w:val="24"/>
        </w:rPr>
        <w:t>amorząd</w:t>
      </w:r>
      <w:r w:rsidR="008D02F2">
        <w:rPr>
          <w:rFonts w:cs="Arial"/>
          <w:sz w:val="24"/>
        </w:rPr>
        <w:t xml:space="preserve"> może przedstawiać Radzie P</w:t>
      </w:r>
      <w:r w:rsidR="00B03105" w:rsidRPr="00DC3C11">
        <w:rPr>
          <w:rFonts w:cs="Arial"/>
          <w:sz w:val="24"/>
        </w:rPr>
        <w:t xml:space="preserve">edagogicznej oraz </w:t>
      </w:r>
      <w:r w:rsidR="008D02F2">
        <w:rPr>
          <w:rFonts w:cs="Arial"/>
          <w:sz w:val="24"/>
        </w:rPr>
        <w:t>D</w:t>
      </w:r>
      <w:r w:rsidR="00F94D4D" w:rsidRPr="00DC3C11">
        <w:rPr>
          <w:rFonts w:cs="Arial"/>
          <w:sz w:val="24"/>
        </w:rPr>
        <w:t>yrektor</w:t>
      </w:r>
      <w:r w:rsidR="00B03105" w:rsidRPr="00DC3C11">
        <w:rPr>
          <w:rFonts w:cs="Arial"/>
          <w:sz w:val="24"/>
        </w:rPr>
        <w:t>owi</w:t>
      </w:r>
      <w:r w:rsidR="00086185">
        <w:rPr>
          <w:rFonts w:cs="Arial"/>
          <w:sz w:val="24"/>
        </w:rPr>
        <w:t xml:space="preserve"> Szkoły</w:t>
      </w:r>
      <w:r w:rsidR="00B03105" w:rsidRPr="00DC3C11">
        <w:rPr>
          <w:rFonts w:cs="Arial"/>
          <w:sz w:val="24"/>
        </w:rPr>
        <w:t xml:space="preserve"> wnioski i opinie we wszystkich</w:t>
      </w:r>
      <w:r w:rsidR="00B03105" w:rsidRPr="00A240F6">
        <w:rPr>
          <w:rFonts w:cs="Arial"/>
          <w:sz w:val="24"/>
          <w:szCs w:val="24"/>
        </w:rPr>
        <w:t xml:space="preserve"> sprawach </w:t>
      </w:r>
      <w:r w:rsidR="008D02F2">
        <w:rPr>
          <w:rFonts w:cs="Arial"/>
          <w:sz w:val="24"/>
          <w:szCs w:val="24"/>
        </w:rPr>
        <w:t>S</w:t>
      </w:r>
      <w:r w:rsidR="00A72F67">
        <w:rPr>
          <w:rFonts w:cs="Arial"/>
          <w:sz w:val="24"/>
          <w:szCs w:val="24"/>
        </w:rPr>
        <w:t>zkoły</w:t>
      </w:r>
      <w:r w:rsidR="00B03105" w:rsidRPr="00A240F6">
        <w:rPr>
          <w:rFonts w:cs="Arial"/>
          <w:sz w:val="24"/>
          <w:szCs w:val="24"/>
        </w:rPr>
        <w:t>, w szczególności dotyczących realizacji podstawowych praw uczniów, takich jak:</w:t>
      </w:r>
    </w:p>
    <w:p w:rsidR="00B03105" w:rsidRPr="00A240F6" w:rsidRDefault="00B03105" w:rsidP="001D3FA1">
      <w:pPr>
        <w:numPr>
          <w:ilvl w:val="0"/>
          <w:numId w:val="124"/>
        </w:numPr>
        <w:tabs>
          <w:tab w:val="left" w:pos="0"/>
          <w:tab w:val="left" w:pos="426"/>
        </w:tabs>
        <w:spacing w:before="120" w:after="120"/>
        <w:jc w:val="both"/>
        <w:rPr>
          <w:rFonts w:cs="Arial"/>
          <w:sz w:val="24"/>
          <w:szCs w:val="24"/>
        </w:rPr>
      </w:pPr>
      <w:r w:rsidRPr="00A240F6">
        <w:rPr>
          <w:rFonts w:cs="Arial"/>
          <w:sz w:val="24"/>
          <w:szCs w:val="24"/>
        </w:rPr>
        <w:t>prawo do zapoznawania się z programem nauczania, z jego treścią, celem i stawianymi wymaganiami;</w:t>
      </w:r>
    </w:p>
    <w:p w:rsidR="00B03105" w:rsidRPr="00A240F6" w:rsidRDefault="00B03105" w:rsidP="001D3FA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 prawo do jawnej i umotywowanej oceny postępów w nauce i zachowaniu;</w:t>
      </w:r>
    </w:p>
    <w:p w:rsidR="00B03105" w:rsidRPr="00A240F6" w:rsidRDefault="00B03105" w:rsidP="001D3FA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 prawo do organizacji życia szkolnego, umożliwiające zachowanie właściwych proporcji między wysiłkiem szkolnym a możliwością rozwijania i zaspokajania własnych zainteresowań;</w:t>
      </w:r>
    </w:p>
    <w:p w:rsidR="00B03105" w:rsidRPr="00A240F6" w:rsidRDefault="00B03105" w:rsidP="001D3FA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 prawo redagowania i wydawania gazety szkolnej;</w:t>
      </w:r>
    </w:p>
    <w:p w:rsidR="00B03105" w:rsidRPr="00A240F6" w:rsidRDefault="00B03105" w:rsidP="001D3FA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 prawo organizowania działalności kulturalnej, oświatowej, sportowej oraz rozrywkowej zgodnie z własnymi potrzebami i możliwościami organizacyjnymi, w porozumieniu z </w:t>
      </w:r>
      <w:r w:rsidR="008D02F2">
        <w:rPr>
          <w:rFonts w:cs="Arial"/>
          <w:sz w:val="24"/>
          <w:szCs w:val="24"/>
        </w:rPr>
        <w:t>D</w:t>
      </w:r>
      <w:r w:rsidR="00F94D4D">
        <w:rPr>
          <w:rFonts w:cs="Arial"/>
          <w:sz w:val="24"/>
          <w:szCs w:val="24"/>
        </w:rPr>
        <w:t>yrektor</w:t>
      </w:r>
      <w:r w:rsidRPr="00A240F6">
        <w:rPr>
          <w:rFonts w:cs="Arial"/>
          <w:sz w:val="24"/>
          <w:szCs w:val="24"/>
        </w:rPr>
        <w:t>em</w:t>
      </w:r>
      <w:r w:rsidR="00086185">
        <w:rPr>
          <w:rFonts w:cs="Arial"/>
          <w:sz w:val="24"/>
          <w:szCs w:val="24"/>
        </w:rPr>
        <w:t xml:space="preserve"> Szkoły</w:t>
      </w:r>
      <w:r w:rsidRPr="00A240F6">
        <w:rPr>
          <w:rFonts w:cs="Arial"/>
          <w:sz w:val="24"/>
          <w:szCs w:val="24"/>
        </w:rPr>
        <w:t>;</w:t>
      </w:r>
    </w:p>
    <w:p w:rsidR="00B03105" w:rsidRPr="00A240F6" w:rsidRDefault="00B03105" w:rsidP="001D3FA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 prawo wyboru nauczyciela pełniącego rolę opiekuna </w:t>
      </w:r>
      <w:r w:rsidR="00A72F67">
        <w:rPr>
          <w:rFonts w:cs="Arial"/>
          <w:sz w:val="24"/>
          <w:szCs w:val="24"/>
        </w:rPr>
        <w:t>samorządu</w:t>
      </w:r>
      <w:r w:rsidRPr="00A240F6">
        <w:rPr>
          <w:rFonts w:cs="Arial"/>
          <w:sz w:val="24"/>
          <w:szCs w:val="24"/>
        </w:rPr>
        <w:t>;</w:t>
      </w:r>
    </w:p>
    <w:p w:rsidR="00B03105" w:rsidRPr="0044130C" w:rsidRDefault="00B03105" w:rsidP="001D3FA1">
      <w:pPr>
        <w:numPr>
          <w:ilvl w:val="0"/>
          <w:numId w:val="124"/>
        </w:numPr>
        <w:tabs>
          <w:tab w:val="left" w:pos="0"/>
          <w:tab w:val="left" w:pos="426"/>
        </w:tabs>
        <w:spacing w:before="120" w:after="120"/>
        <w:jc w:val="both"/>
        <w:rPr>
          <w:rFonts w:cs="Arial"/>
          <w:sz w:val="24"/>
          <w:szCs w:val="24"/>
        </w:rPr>
      </w:pPr>
      <w:r w:rsidRPr="00A240F6">
        <w:rPr>
          <w:rFonts w:cs="Arial"/>
          <w:sz w:val="24"/>
          <w:szCs w:val="24"/>
        </w:rPr>
        <w:t xml:space="preserve"> opiniowania organizacji </w:t>
      </w:r>
      <w:r w:rsidR="008D02F2">
        <w:rPr>
          <w:rFonts w:cs="Arial"/>
          <w:sz w:val="24"/>
          <w:szCs w:val="24"/>
        </w:rPr>
        <w:t>S</w:t>
      </w:r>
      <w:r w:rsidR="00F94D4D">
        <w:rPr>
          <w:rFonts w:cs="Arial"/>
          <w:sz w:val="24"/>
          <w:szCs w:val="24"/>
        </w:rPr>
        <w:t>zkoły</w:t>
      </w:r>
      <w:r w:rsidRPr="00A240F6">
        <w:rPr>
          <w:rFonts w:cs="Arial"/>
          <w:sz w:val="24"/>
          <w:szCs w:val="24"/>
        </w:rPr>
        <w:t>, a szczególności dni wolnych od zajęć.</w:t>
      </w:r>
    </w:p>
    <w:p w:rsidR="00B03105" w:rsidRPr="00DC3C11" w:rsidRDefault="00DC3C11" w:rsidP="001D3FA1">
      <w:pPr>
        <w:pStyle w:val="Akapitzlist"/>
        <w:numPr>
          <w:ilvl w:val="0"/>
          <w:numId w:val="123"/>
        </w:numPr>
        <w:tabs>
          <w:tab w:val="left" w:pos="0"/>
        </w:tabs>
        <w:spacing w:before="120" w:after="120" w:line="240" w:lineRule="auto"/>
        <w:contextualSpacing w:val="0"/>
        <w:jc w:val="both"/>
        <w:rPr>
          <w:rFonts w:cs="Arial"/>
          <w:sz w:val="24"/>
        </w:rPr>
      </w:pPr>
      <w:r>
        <w:rPr>
          <w:rFonts w:cs="Arial"/>
          <w:sz w:val="24"/>
          <w:szCs w:val="24"/>
        </w:rPr>
        <w:t>S</w:t>
      </w:r>
      <w:r w:rsidR="00F94D4D">
        <w:rPr>
          <w:rFonts w:cs="Arial"/>
          <w:sz w:val="24"/>
          <w:szCs w:val="24"/>
        </w:rPr>
        <w:t>amorząd</w:t>
      </w:r>
      <w:r w:rsidR="00E95BF2">
        <w:rPr>
          <w:rFonts w:cs="Arial"/>
          <w:sz w:val="24"/>
          <w:szCs w:val="24"/>
        </w:rPr>
        <w:t xml:space="preserve"> Uczniowski </w:t>
      </w:r>
      <w:r w:rsidR="00B03105" w:rsidRPr="00A240F6">
        <w:rPr>
          <w:rFonts w:cs="Arial"/>
          <w:sz w:val="24"/>
          <w:szCs w:val="24"/>
        </w:rPr>
        <w:t xml:space="preserve">ma </w:t>
      </w:r>
      <w:r w:rsidR="00B03105" w:rsidRPr="00DC3C11">
        <w:rPr>
          <w:rFonts w:cs="Arial"/>
          <w:sz w:val="24"/>
        </w:rPr>
        <w:t xml:space="preserve">prawo składać zapytania w sprawie szkolnej każdemu organowi </w:t>
      </w:r>
      <w:r w:rsidR="008D02F2">
        <w:rPr>
          <w:rFonts w:cs="Arial"/>
          <w:sz w:val="24"/>
        </w:rPr>
        <w:t>S</w:t>
      </w:r>
      <w:r w:rsidR="00F94D4D" w:rsidRPr="00DC3C11">
        <w:rPr>
          <w:rFonts w:cs="Arial"/>
          <w:sz w:val="24"/>
        </w:rPr>
        <w:t>zkoły</w:t>
      </w:r>
      <w:r w:rsidR="00B03105" w:rsidRPr="00DC3C11">
        <w:rPr>
          <w:rFonts w:cs="Arial"/>
          <w:sz w:val="24"/>
        </w:rPr>
        <w:t>.</w:t>
      </w:r>
    </w:p>
    <w:p w:rsidR="00B03105" w:rsidRPr="00DC3C11" w:rsidRDefault="00B03105" w:rsidP="001D3FA1">
      <w:pPr>
        <w:pStyle w:val="Akapitzlist"/>
        <w:numPr>
          <w:ilvl w:val="0"/>
          <w:numId w:val="123"/>
        </w:numPr>
        <w:tabs>
          <w:tab w:val="left" w:pos="0"/>
        </w:tabs>
        <w:spacing w:before="120" w:after="120" w:line="240" w:lineRule="auto"/>
        <w:contextualSpacing w:val="0"/>
        <w:jc w:val="both"/>
        <w:rPr>
          <w:rFonts w:cs="Arial"/>
          <w:sz w:val="24"/>
        </w:rPr>
      </w:pPr>
      <w:r w:rsidRPr="00DC3C11">
        <w:rPr>
          <w:rFonts w:cs="Arial"/>
          <w:sz w:val="24"/>
        </w:rPr>
        <w:t xml:space="preserve">Podmiot, do którego </w:t>
      </w:r>
      <w:r w:rsidR="008D02F2">
        <w:rPr>
          <w:rFonts w:cs="Arial"/>
          <w:sz w:val="24"/>
        </w:rPr>
        <w:t>S</w:t>
      </w:r>
      <w:r w:rsidR="00F94D4D" w:rsidRPr="00DC3C11">
        <w:rPr>
          <w:rFonts w:cs="Arial"/>
          <w:sz w:val="24"/>
        </w:rPr>
        <w:t>amorząd</w:t>
      </w:r>
      <w:r w:rsidR="00E95BF2">
        <w:rPr>
          <w:rFonts w:cs="Arial"/>
          <w:sz w:val="24"/>
        </w:rPr>
        <w:t xml:space="preserve"> Uczniowski </w:t>
      </w:r>
      <w:r w:rsidRPr="00DC3C11">
        <w:rPr>
          <w:rFonts w:cs="Arial"/>
          <w:sz w:val="24"/>
        </w:rPr>
        <w:t>skierował zapytanie lub wniosek, winien ustosunkować się do treści zapytania lub wniosku w ciągu najpóźniej 14 dni. Sprawy pilne wymagają odpowiedzi niezwłocznej.</w:t>
      </w:r>
    </w:p>
    <w:p w:rsidR="00B03105" w:rsidRPr="00DC3C11" w:rsidRDefault="00DC3C11" w:rsidP="001D3FA1">
      <w:pPr>
        <w:pStyle w:val="Akapitzlist"/>
        <w:numPr>
          <w:ilvl w:val="0"/>
          <w:numId w:val="123"/>
        </w:numPr>
        <w:tabs>
          <w:tab w:val="left" w:pos="0"/>
        </w:tabs>
        <w:spacing w:before="120" w:after="120" w:line="240" w:lineRule="auto"/>
        <w:contextualSpacing w:val="0"/>
        <w:jc w:val="both"/>
        <w:rPr>
          <w:rFonts w:cs="Arial"/>
          <w:sz w:val="24"/>
        </w:rPr>
      </w:pPr>
      <w:r>
        <w:rPr>
          <w:rFonts w:cs="Arial"/>
          <w:sz w:val="24"/>
        </w:rPr>
        <w:t>S</w:t>
      </w:r>
      <w:r w:rsidR="00F94D4D" w:rsidRPr="00DC3C11">
        <w:rPr>
          <w:rFonts w:cs="Arial"/>
          <w:sz w:val="24"/>
        </w:rPr>
        <w:t>amorząd</w:t>
      </w:r>
      <w:r w:rsidR="00B03105" w:rsidRPr="00DC3C11">
        <w:rPr>
          <w:rFonts w:cs="Arial"/>
          <w:sz w:val="24"/>
        </w:rPr>
        <w:t xml:space="preserve"> </w:t>
      </w:r>
      <w:r w:rsidR="00E95BF2">
        <w:rPr>
          <w:rFonts w:cs="Arial"/>
          <w:sz w:val="24"/>
        </w:rPr>
        <w:t xml:space="preserve">Uczniowski </w:t>
      </w:r>
      <w:r w:rsidR="00B03105" w:rsidRPr="00DC3C11">
        <w:rPr>
          <w:rFonts w:cs="Arial"/>
          <w:sz w:val="24"/>
        </w:rPr>
        <w:t xml:space="preserve">ma prawo opiniować, na wniosek </w:t>
      </w:r>
      <w:r w:rsidR="008D02F2">
        <w:rPr>
          <w:rFonts w:cs="Arial"/>
          <w:sz w:val="24"/>
        </w:rPr>
        <w:t>D</w:t>
      </w:r>
      <w:r w:rsidR="00F94D4D" w:rsidRPr="00DC3C11">
        <w:rPr>
          <w:rFonts w:cs="Arial"/>
          <w:sz w:val="24"/>
        </w:rPr>
        <w:t>yrektora</w:t>
      </w:r>
      <w:r w:rsidR="00B03105" w:rsidRPr="00DC3C11">
        <w:rPr>
          <w:rFonts w:cs="Arial"/>
          <w:sz w:val="24"/>
        </w:rPr>
        <w:t xml:space="preserve"> </w:t>
      </w:r>
      <w:r w:rsidR="008D02F2">
        <w:rPr>
          <w:rFonts w:cs="Arial"/>
          <w:sz w:val="24"/>
        </w:rPr>
        <w:t>S</w:t>
      </w:r>
      <w:r w:rsidR="00A72F67" w:rsidRPr="00DC3C11">
        <w:rPr>
          <w:rFonts w:cs="Arial"/>
          <w:sz w:val="24"/>
        </w:rPr>
        <w:t>zkoły</w:t>
      </w:r>
      <w:r>
        <w:rPr>
          <w:rFonts w:cs="Arial"/>
          <w:sz w:val="24"/>
        </w:rPr>
        <w:t xml:space="preserve"> -</w:t>
      </w:r>
      <w:r w:rsidR="00B03105" w:rsidRPr="00DC3C11">
        <w:rPr>
          <w:rFonts w:cs="Arial"/>
          <w:sz w:val="24"/>
        </w:rPr>
        <w:t xml:space="preserve"> pracę nauczycieli </w:t>
      </w:r>
      <w:r w:rsidR="00A72F67" w:rsidRPr="00DC3C11">
        <w:rPr>
          <w:rFonts w:cs="Arial"/>
          <w:sz w:val="24"/>
        </w:rPr>
        <w:t>szkoły</w:t>
      </w:r>
      <w:r w:rsidR="00B03105" w:rsidRPr="00DC3C11">
        <w:rPr>
          <w:rFonts w:cs="Arial"/>
          <w:sz w:val="24"/>
        </w:rPr>
        <w:t xml:space="preserve">, dla których </w:t>
      </w:r>
      <w:r w:rsidR="008D02F2">
        <w:rPr>
          <w:rFonts w:cs="Arial"/>
          <w:sz w:val="24"/>
        </w:rPr>
        <w:t>D</w:t>
      </w:r>
      <w:r w:rsidR="00F94D4D" w:rsidRPr="00DC3C11">
        <w:rPr>
          <w:rFonts w:cs="Arial"/>
          <w:sz w:val="24"/>
        </w:rPr>
        <w:t>yrektor</w:t>
      </w:r>
      <w:r w:rsidR="00B03105" w:rsidRPr="00DC3C11">
        <w:rPr>
          <w:rFonts w:cs="Arial"/>
          <w:sz w:val="24"/>
        </w:rPr>
        <w:t xml:space="preserve"> </w:t>
      </w:r>
      <w:r w:rsidR="00E95BF2">
        <w:rPr>
          <w:rFonts w:cs="Arial"/>
          <w:sz w:val="24"/>
        </w:rPr>
        <w:t xml:space="preserve">Szkoły </w:t>
      </w:r>
      <w:r w:rsidR="00B03105" w:rsidRPr="00DC3C11">
        <w:rPr>
          <w:rFonts w:cs="Arial"/>
          <w:sz w:val="24"/>
        </w:rPr>
        <w:t>dokonuje oceny ich pracy zawodowej..</w:t>
      </w:r>
    </w:p>
    <w:p w:rsidR="00B03105" w:rsidRPr="00DC3C11" w:rsidRDefault="00B03105" w:rsidP="001D3FA1">
      <w:pPr>
        <w:pStyle w:val="Akapitzlist"/>
        <w:numPr>
          <w:ilvl w:val="0"/>
          <w:numId w:val="123"/>
        </w:numPr>
        <w:tabs>
          <w:tab w:val="left" w:pos="0"/>
        </w:tabs>
        <w:spacing w:before="120" w:after="120" w:line="240" w:lineRule="auto"/>
        <w:contextualSpacing w:val="0"/>
        <w:jc w:val="both"/>
        <w:rPr>
          <w:rFonts w:cs="Arial"/>
          <w:sz w:val="24"/>
        </w:rPr>
      </w:pPr>
      <w:r w:rsidRPr="00DC3C11">
        <w:rPr>
          <w:rFonts w:cs="Arial"/>
          <w:sz w:val="24"/>
        </w:rPr>
        <w:t xml:space="preserve">Uczniowie mają prawo odwołać organy </w:t>
      </w:r>
      <w:r w:rsidR="008D02F2">
        <w:rPr>
          <w:rFonts w:cs="Arial"/>
          <w:sz w:val="24"/>
        </w:rPr>
        <w:t>S</w:t>
      </w:r>
      <w:r w:rsidR="00A72F67" w:rsidRPr="00DC3C11">
        <w:rPr>
          <w:rFonts w:cs="Arial"/>
          <w:sz w:val="24"/>
        </w:rPr>
        <w:t>amorządu</w:t>
      </w:r>
      <w:r w:rsidR="00E95BF2">
        <w:rPr>
          <w:rFonts w:cs="Arial"/>
          <w:sz w:val="24"/>
        </w:rPr>
        <w:t xml:space="preserve"> Uczniowskiego</w:t>
      </w:r>
      <w:r w:rsidRPr="00DC3C11">
        <w:rPr>
          <w:rFonts w:cs="Arial"/>
          <w:sz w:val="24"/>
        </w:rPr>
        <w:t xml:space="preserve"> na wniosek podpisany przez 20% uczniów </w:t>
      </w:r>
      <w:r w:rsidR="00F94D4D" w:rsidRPr="00DC3C11">
        <w:rPr>
          <w:rFonts w:cs="Arial"/>
          <w:sz w:val="24"/>
        </w:rPr>
        <w:t>szkoły</w:t>
      </w:r>
      <w:r w:rsidRPr="00DC3C11">
        <w:rPr>
          <w:rFonts w:cs="Arial"/>
          <w:sz w:val="24"/>
        </w:rPr>
        <w:t xml:space="preserve">. </w:t>
      </w:r>
    </w:p>
    <w:p w:rsidR="00B03105" w:rsidRPr="00A240F6" w:rsidRDefault="00B03105" w:rsidP="001D3FA1">
      <w:pPr>
        <w:pStyle w:val="Akapitzlist"/>
        <w:numPr>
          <w:ilvl w:val="0"/>
          <w:numId w:val="123"/>
        </w:numPr>
        <w:tabs>
          <w:tab w:val="left" w:pos="0"/>
        </w:tabs>
        <w:spacing w:before="120" w:after="120" w:line="240" w:lineRule="auto"/>
        <w:contextualSpacing w:val="0"/>
        <w:jc w:val="both"/>
        <w:rPr>
          <w:rFonts w:cs="Arial"/>
          <w:sz w:val="24"/>
          <w:szCs w:val="24"/>
        </w:rPr>
      </w:pPr>
      <w:r w:rsidRPr="00DC3C11">
        <w:rPr>
          <w:rFonts w:cs="Arial"/>
          <w:sz w:val="24"/>
        </w:rPr>
        <w:t>W razie zaistnienia sytuacji</w:t>
      </w:r>
      <w:r w:rsidRPr="00A240F6">
        <w:rPr>
          <w:rFonts w:cs="Arial"/>
          <w:sz w:val="24"/>
          <w:szCs w:val="24"/>
        </w:rPr>
        <w:t xml:space="preserve"> opisanej w ust. 9, stosuje się następującą procedurę:</w:t>
      </w:r>
    </w:p>
    <w:p w:rsidR="00B03105" w:rsidRPr="00A240F6" w:rsidRDefault="00B03105" w:rsidP="001D3FA1">
      <w:pPr>
        <w:numPr>
          <w:ilvl w:val="0"/>
          <w:numId w:val="125"/>
        </w:numPr>
        <w:tabs>
          <w:tab w:val="left" w:pos="0"/>
          <w:tab w:val="left" w:pos="426"/>
        </w:tabs>
        <w:spacing w:before="120" w:after="120"/>
        <w:jc w:val="both"/>
        <w:rPr>
          <w:rFonts w:cs="Arial"/>
          <w:sz w:val="24"/>
          <w:szCs w:val="24"/>
        </w:rPr>
      </w:pPr>
      <w:r w:rsidRPr="00A240F6">
        <w:rPr>
          <w:rFonts w:cs="Arial"/>
          <w:sz w:val="24"/>
          <w:szCs w:val="24"/>
        </w:rPr>
        <w:t xml:space="preserve">wniosek poparty </w:t>
      </w:r>
      <w:r w:rsidR="00DC3C11">
        <w:rPr>
          <w:rFonts w:cs="Arial"/>
          <w:sz w:val="24"/>
          <w:szCs w:val="24"/>
        </w:rPr>
        <w:t xml:space="preserve">przez stosowną liczbę uczniów - </w:t>
      </w:r>
      <w:r w:rsidRPr="00A240F6">
        <w:rPr>
          <w:rFonts w:cs="Arial"/>
          <w:sz w:val="24"/>
          <w:szCs w:val="24"/>
        </w:rPr>
        <w:t xml:space="preserve">wraz z propozycjami kandydatów do objęcia stanowisk w organach </w:t>
      </w:r>
      <w:r w:rsidR="008D02F2">
        <w:rPr>
          <w:rFonts w:cs="Arial"/>
          <w:sz w:val="24"/>
          <w:szCs w:val="24"/>
        </w:rPr>
        <w:t>S</w:t>
      </w:r>
      <w:r w:rsidR="00A72F67">
        <w:rPr>
          <w:rFonts w:cs="Arial"/>
          <w:sz w:val="24"/>
          <w:szCs w:val="24"/>
        </w:rPr>
        <w:t>amorządu</w:t>
      </w:r>
      <w:r w:rsidR="00DC3C11">
        <w:rPr>
          <w:rFonts w:cs="Arial"/>
          <w:sz w:val="24"/>
          <w:szCs w:val="24"/>
        </w:rPr>
        <w:t xml:space="preserve"> </w:t>
      </w:r>
      <w:r w:rsidR="00E95BF2">
        <w:rPr>
          <w:rFonts w:cs="Arial"/>
          <w:sz w:val="24"/>
          <w:szCs w:val="24"/>
        </w:rPr>
        <w:t xml:space="preserve">Uczniowskiego </w:t>
      </w:r>
      <w:r w:rsidR="00DC3C11">
        <w:rPr>
          <w:rFonts w:cs="Arial"/>
          <w:sz w:val="24"/>
          <w:szCs w:val="24"/>
        </w:rPr>
        <w:t>-</w:t>
      </w:r>
      <w:r w:rsidRPr="00A240F6">
        <w:rPr>
          <w:rFonts w:cs="Arial"/>
          <w:sz w:val="24"/>
          <w:szCs w:val="24"/>
        </w:rPr>
        <w:t xml:space="preserve"> wnioskodawcy przedkładają </w:t>
      </w:r>
      <w:r w:rsidR="008D02F2">
        <w:rPr>
          <w:rFonts w:cs="Arial"/>
          <w:sz w:val="24"/>
          <w:szCs w:val="24"/>
        </w:rPr>
        <w:t>D</w:t>
      </w:r>
      <w:r w:rsidR="00F94D4D">
        <w:rPr>
          <w:rFonts w:cs="Arial"/>
          <w:sz w:val="24"/>
          <w:szCs w:val="24"/>
        </w:rPr>
        <w:t>yrektor</w:t>
      </w:r>
      <w:r w:rsidRPr="00A240F6">
        <w:rPr>
          <w:rFonts w:cs="Arial"/>
          <w:sz w:val="24"/>
          <w:szCs w:val="24"/>
        </w:rPr>
        <w:t xml:space="preserve">owi </w:t>
      </w:r>
      <w:r w:rsidR="008D02F2">
        <w:rPr>
          <w:rFonts w:cs="Arial"/>
          <w:sz w:val="24"/>
          <w:szCs w:val="24"/>
        </w:rPr>
        <w:t>S</w:t>
      </w:r>
      <w:r w:rsidR="00A72F67">
        <w:rPr>
          <w:rFonts w:cs="Arial"/>
          <w:sz w:val="24"/>
          <w:szCs w:val="24"/>
        </w:rPr>
        <w:t>zkoły</w:t>
      </w:r>
      <w:r w:rsidRPr="00A240F6">
        <w:rPr>
          <w:rFonts w:cs="Arial"/>
          <w:sz w:val="24"/>
          <w:szCs w:val="24"/>
        </w:rPr>
        <w:t>;</w:t>
      </w:r>
    </w:p>
    <w:p w:rsidR="00B03105" w:rsidRPr="00A240F6" w:rsidRDefault="00B03105" w:rsidP="001D3FA1">
      <w:pPr>
        <w:numPr>
          <w:ilvl w:val="0"/>
          <w:numId w:val="125"/>
        </w:numPr>
        <w:tabs>
          <w:tab w:val="left" w:pos="0"/>
          <w:tab w:val="left" w:pos="426"/>
        </w:tabs>
        <w:spacing w:before="120" w:after="120"/>
        <w:jc w:val="both"/>
        <w:rPr>
          <w:rFonts w:cs="Arial"/>
          <w:sz w:val="24"/>
          <w:szCs w:val="24"/>
        </w:rPr>
      </w:pPr>
      <w:r w:rsidRPr="00A240F6">
        <w:rPr>
          <w:rFonts w:cs="Arial"/>
          <w:sz w:val="24"/>
          <w:szCs w:val="24"/>
        </w:rPr>
        <w:t xml:space="preserve"> </w:t>
      </w:r>
      <w:r w:rsidR="008D02F2">
        <w:rPr>
          <w:rFonts w:cs="Arial"/>
          <w:sz w:val="24"/>
          <w:szCs w:val="24"/>
        </w:rPr>
        <w:t>D</w:t>
      </w:r>
      <w:r w:rsidR="00F94D4D">
        <w:rPr>
          <w:rFonts w:cs="Arial"/>
          <w:sz w:val="24"/>
          <w:szCs w:val="24"/>
        </w:rPr>
        <w:t>yrektor</w:t>
      </w:r>
      <w:r w:rsidRPr="00A240F6">
        <w:rPr>
          <w:rFonts w:cs="Arial"/>
          <w:sz w:val="24"/>
          <w:szCs w:val="24"/>
        </w:rPr>
        <w:t xml:space="preserve"> </w:t>
      </w:r>
      <w:r w:rsidR="008D02F2">
        <w:rPr>
          <w:rFonts w:cs="Arial"/>
          <w:sz w:val="24"/>
          <w:szCs w:val="24"/>
        </w:rPr>
        <w:t>S</w:t>
      </w:r>
      <w:r w:rsidR="00A72F67">
        <w:rPr>
          <w:rFonts w:cs="Arial"/>
          <w:sz w:val="24"/>
          <w:szCs w:val="24"/>
        </w:rPr>
        <w:t>zkoły</w:t>
      </w:r>
      <w:r w:rsidRPr="00A240F6">
        <w:rPr>
          <w:rFonts w:cs="Arial"/>
          <w:sz w:val="24"/>
          <w:szCs w:val="24"/>
        </w:rPr>
        <w:t xml:space="preserve"> może podjąć się mediacji w celu zażegnania sporu wynikłego wśród uczniów; może to zadanie zlecić opiekunom </w:t>
      </w:r>
      <w:r w:rsidR="00A72F67">
        <w:rPr>
          <w:rFonts w:cs="Arial"/>
          <w:sz w:val="24"/>
          <w:szCs w:val="24"/>
        </w:rPr>
        <w:t>samorządu</w:t>
      </w:r>
      <w:r w:rsidRPr="00A240F6">
        <w:rPr>
          <w:rFonts w:cs="Arial"/>
          <w:sz w:val="24"/>
          <w:szCs w:val="24"/>
        </w:rPr>
        <w:t xml:space="preserve"> lub nauczycielom pełniącym funkcje kierownicze w </w:t>
      </w:r>
      <w:r w:rsidR="008D02F2">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1D3FA1">
      <w:pPr>
        <w:numPr>
          <w:ilvl w:val="0"/>
          <w:numId w:val="125"/>
        </w:numPr>
        <w:tabs>
          <w:tab w:val="left" w:pos="0"/>
          <w:tab w:val="left" w:pos="426"/>
        </w:tabs>
        <w:spacing w:before="120" w:after="120"/>
        <w:jc w:val="both"/>
        <w:rPr>
          <w:rFonts w:cs="Arial"/>
          <w:sz w:val="24"/>
          <w:szCs w:val="24"/>
        </w:rPr>
      </w:pPr>
      <w:r w:rsidRPr="00A240F6">
        <w:rPr>
          <w:rFonts w:cs="Arial"/>
          <w:sz w:val="24"/>
          <w:szCs w:val="24"/>
        </w:rPr>
        <w:t xml:space="preserve"> jeśli sporu nie udało się zażegnać, ogłasza się wybory nowych organów </w:t>
      </w:r>
      <w:r w:rsidR="008D02F2">
        <w:rPr>
          <w:rFonts w:cs="Arial"/>
          <w:sz w:val="24"/>
          <w:szCs w:val="24"/>
        </w:rPr>
        <w:t>S</w:t>
      </w:r>
      <w:r w:rsidR="00A72F67">
        <w:rPr>
          <w:rFonts w:cs="Arial"/>
          <w:sz w:val="24"/>
          <w:szCs w:val="24"/>
        </w:rPr>
        <w:t>amorządu</w:t>
      </w:r>
      <w:r w:rsidR="00E95BF2">
        <w:rPr>
          <w:rFonts w:cs="Arial"/>
          <w:sz w:val="24"/>
          <w:szCs w:val="24"/>
        </w:rPr>
        <w:t xml:space="preserve"> Uczniowskiego</w:t>
      </w:r>
      <w:r w:rsidRPr="00A240F6">
        <w:rPr>
          <w:rFonts w:cs="Arial"/>
          <w:sz w:val="24"/>
          <w:szCs w:val="24"/>
        </w:rPr>
        <w:t>;</w:t>
      </w:r>
    </w:p>
    <w:p w:rsidR="00B03105" w:rsidRPr="00E95BF2" w:rsidRDefault="00B03105" w:rsidP="00E95BF2">
      <w:pPr>
        <w:numPr>
          <w:ilvl w:val="0"/>
          <w:numId w:val="125"/>
        </w:numPr>
        <w:tabs>
          <w:tab w:val="left" w:pos="0"/>
          <w:tab w:val="left" w:pos="426"/>
        </w:tabs>
        <w:spacing w:before="120" w:after="120"/>
        <w:jc w:val="both"/>
        <w:rPr>
          <w:rFonts w:cs="Arial"/>
          <w:sz w:val="24"/>
          <w:szCs w:val="24"/>
        </w:rPr>
      </w:pPr>
      <w:r w:rsidRPr="00A240F6">
        <w:rPr>
          <w:rFonts w:cs="Arial"/>
          <w:sz w:val="24"/>
          <w:szCs w:val="24"/>
        </w:rPr>
        <w:t xml:space="preserve"> wybory winny się odbyć w ciągu dwóch tygodni od ich ogłoszenia;</w:t>
      </w:r>
    </w:p>
    <w:p w:rsidR="00621EBF" w:rsidRDefault="00621EBF" w:rsidP="00E662C7">
      <w:pPr>
        <w:pStyle w:val="Nagwek3"/>
        <w:spacing w:line="240" w:lineRule="auto"/>
        <w:rPr>
          <w:b/>
          <w:sz w:val="22"/>
          <w:szCs w:val="22"/>
        </w:rPr>
      </w:pPr>
      <w:bookmarkStart w:id="49" w:name="_Toc361441275"/>
      <w:bookmarkStart w:id="50" w:name="_Toc492414611"/>
    </w:p>
    <w:p w:rsidR="00B03105" w:rsidRPr="00621EBF" w:rsidRDefault="00AB4F83" w:rsidP="00E662C7">
      <w:pPr>
        <w:pStyle w:val="Nagwek3"/>
        <w:spacing w:line="240" w:lineRule="auto"/>
        <w:rPr>
          <w:b/>
          <w:sz w:val="24"/>
          <w:szCs w:val="24"/>
        </w:rPr>
      </w:pPr>
      <w:r w:rsidRPr="00621EBF">
        <w:rPr>
          <w:b/>
          <w:sz w:val="24"/>
          <w:szCs w:val="24"/>
        </w:rPr>
        <w:t xml:space="preserve">Rozdział </w:t>
      </w:r>
      <w:bookmarkEnd w:id="49"/>
      <w:r w:rsidR="00E95BF2">
        <w:rPr>
          <w:b/>
          <w:sz w:val="24"/>
          <w:szCs w:val="24"/>
        </w:rPr>
        <w:t>6</w:t>
      </w:r>
      <w:r w:rsidR="00E662C7" w:rsidRPr="00621EBF">
        <w:rPr>
          <w:b/>
          <w:sz w:val="24"/>
          <w:szCs w:val="24"/>
        </w:rPr>
        <w:br/>
      </w:r>
      <w:r w:rsidR="00B03105" w:rsidRPr="00621EBF">
        <w:rPr>
          <w:b/>
          <w:sz w:val="24"/>
          <w:szCs w:val="24"/>
        </w:rPr>
        <w:t xml:space="preserve">Zasady współpracy organów </w:t>
      </w:r>
      <w:r w:rsidR="008D02F2" w:rsidRPr="00621EBF">
        <w:rPr>
          <w:b/>
          <w:sz w:val="24"/>
          <w:szCs w:val="24"/>
        </w:rPr>
        <w:t>S</w:t>
      </w:r>
      <w:r w:rsidR="00F94D4D" w:rsidRPr="00621EBF">
        <w:rPr>
          <w:b/>
          <w:sz w:val="24"/>
          <w:szCs w:val="24"/>
        </w:rPr>
        <w:t>zkoły</w:t>
      </w:r>
      <w:bookmarkEnd w:id="50"/>
    </w:p>
    <w:p w:rsidR="00B03105" w:rsidRPr="0044130C" w:rsidRDefault="006927BF" w:rsidP="006853A2">
      <w:pPr>
        <w:pStyle w:val="paragraf"/>
        <w:spacing w:before="120" w:after="120"/>
        <w:ind w:firstLine="709"/>
        <w:jc w:val="both"/>
        <w:rPr>
          <w:rFonts w:cs="Arial"/>
          <w:sz w:val="24"/>
          <w:szCs w:val="24"/>
        </w:rPr>
      </w:pPr>
      <w:r w:rsidRPr="00BF028E">
        <w:rPr>
          <w:rFonts w:cs="Arial"/>
          <w:b/>
          <w:sz w:val="24"/>
          <w:szCs w:val="24"/>
        </w:rPr>
        <w:t>§</w:t>
      </w:r>
      <w:r w:rsidR="00124187">
        <w:rPr>
          <w:rFonts w:cs="Arial"/>
          <w:b/>
          <w:sz w:val="24"/>
          <w:szCs w:val="24"/>
        </w:rPr>
        <w:t xml:space="preserve"> 127</w:t>
      </w:r>
      <w:r w:rsidRPr="00BF028E">
        <w:rPr>
          <w:rFonts w:cs="Arial"/>
          <w:b/>
          <w:sz w:val="24"/>
          <w:szCs w:val="24"/>
        </w:rPr>
        <w:t>.</w:t>
      </w:r>
      <w:r>
        <w:rPr>
          <w:rFonts w:cs="Arial"/>
          <w:sz w:val="24"/>
          <w:szCs w:val="24"/>
        </w:rPr>
        <w:t xml:space="preserve"> </w:t>
      </w:r>
      <w:r w:rsidR="006853A2">
        <w:rPr>
          <w:rFonts w:cs="Arial"/>
          <w:sz w:val="24"/>
          <w:szCs w:val="24"/>
        </w:rPr>
        <w:t>1. Wszystkie organy</w:t>
      </w:r>
      <w:r w:rsidR="00B03105" w:rsidRPr="00A240F6">
        <w:rPr>
          <w:rFonts w:cs="Arial"/>
          <w:sz w:val="24"/>
          <w:szCs w:val="24"/>
        </w:rPr>
        <w:t xml:space="preserve"> </w:t>
      </w:r>
      <w:r w:rsidR="00086185">
        <w:rPr>
          <w:rFonts w:cs="Arial"/>
          <w:sz w:val="24"/>
          <w:szCs w:val="24"/>
        </w:rPr>
        <w:t>S</w:t>
      </w:r>
      <w:r w:rsidR="00F94D4D">
        <w:rPr>
          <w:rFonts w:cs="Arial"/>
          <w:sz w:val="24"/>
          <w:szCs w:val="24"/>
        </w:rPr>
        <w:t>zkoły</w:t>
      </w:r>
      <w:r w:rsidR="00B03105" w:rsidRPr="00A240F6">
        <w:rPr>
          <w:rFonts w:cs="Arial"/>
          <w:sz w:val="24"/>
          <w:szCs w:val="24"/>
        </w:rPr>
        <w:t xml:space="preserve"> współpracują w duchu porozumienia i wzajemnego szacunku, umożliwiając swobodne działanie i podejmowanie decyzji przez każdy organ w granicach swoich kompetencji.</w:t>
      </w:r>
    </w:p>
    <w:p w:rsidR="00B03105" w:rsidRPr="00DC3C11" w:rsidRDefault="00B03105" w:rsidP="001D3FA1">
      <w:pPr>
        <w:pStyle w:val="Akapitzlist"/>
        <w:numPr>
          <w:ilvl w:val="0"/>
          <w:numId w:val="126"/>
        </w:numPr>
        <w:tabs>
          <w:tab w:val="left" w:pos="0"/>
        </w:tabs>
        <w:spacing w:before="120" w:after="120" w:line="240" w:lineRule="auto"/>
        <w:contextualSpacing w:val="0"/>
        <w:jc w:val="both"/>
        <w:rPr>
          <w:rFonts w:cs="Arial"/>
          <w:sz w:val="24"/>
        </w:rPr>
      </w:pPr>
      <w:r w:rsidRPr="00A240F6">
        <w:rPr>
          <w:rFonts w:cs="Arial"/>
          <w:sz w:val="24"/>
          <w:szCs w:val="24"/>
        </w:rPr>
        <w:t xml:space="preserve">Każdy </w:t>
      </w:r>
      <w:r w:rsidRPr="00DC3C11">
        <w:rPr>
          <w:rFonts w:cs="Arial"/>
          <w:sz w:val="24"/>
        </w:rPr>
        <w:t xml:space="preserve">organ </w:t>
      </w:r>
      <w:r w:rsidR="00086185">
        <w:rPr>
          <w:rFonts w:cs="Arial"/>
          <w:sz w:val="24"/>
        </w:rPr>
        <w:t>S</w:t>
      </w:r>
      <w:r w:rsidR="00F94D4D" w:rsidRPr="00DC3C11">
        <w:rPr>
          <w:rFonts w:cs="Arial"/>
          <w:sz w:val="24"/>
        </w:rPr>
        <w:t>zkoły</w:t>
      </w:r>
      <w:r w:rsidRPr="00DC3C11">
        <w:rPr>
          <w:rFonts w:cs="Arial"/>
          <w:sz w:val="24"/>
        </w:rPr>
        <w:t xml:space="preserve"> planuje swoją działalność na rok szkolny. Plany działań powinny być uchwalone (sporządzone) do końca września. Ko</w:t>
      </w:r>
      <w:r w:rsidR="00086185">
        <w:rPr>
          <w:rFonts w:cs="Arial"/>
          <w:sz w:val="24"/>
        </w:rPr>
        <w:t>pie dokumentów przekazywane są D</w:t>
      </w:r>
      <w:r w:rsidRPr="00DC3C11">
        <w:rPr>
          <w:rFonts w:cs="Arial"/>
          <w:sz w:val="24"/>
        </w:rPr>
        <w:t xml:space="preserve">yrektorowi </w:t>
      </w:r>
      <w:r w:rsidR="00086185">
        <w:rPr>
          <w:rFonts w:cs="Arial"/>
          <w:sz w:val="24"/>
        </w:rPr>
        <w:t>S</w:t>
      </w:r>
      <w:r w:rsidR="00F94D4D" w:rsidRPr="00DC3C11">
        <w:rPr>
          <w:rFonts w:cs="Arial"/>
          <w:sz w:val="24"/>
        </w:rPr>
        <w:t>zkoły</w:t>
      </w:r>
      <w:r w:rsidRPr="00DC3C11">
        <w:rPr>
          <w:rFonts w:cs="Arial"/>
          <w:sz w:val="24"/>
        </w:rPr>
        <w:t xml:space="preserve"> w celu ich powielenia i przekazania kompletu każdemu organowi </w:t>
      </w:r>
      <w:r w:rsidR="00086185">
        <w:rPr>
          <w:rFonts w:cs="Arial"/>
          <w:sz w:val="24"/>
        </w:rPr>
        <w:t>S</w:t>
      </w:r>
      <w:r w:rsidR="00F94D4D" w:rsidRPr="00DC3C11">
        <w:rPr>
          <w:rFonts w:cs="Arial"/>
          <w:sz w:val="24"/>
        </w:rPr>
        <w:t>zkoły</w:t>
      </w:r>
      <w:r w:rsidRPr="00DC3C11">
        <w:rPr>
          <w:rFonts w:cs="Arial"/>
          <w:sz w:val="24"/>
        </w:rPr>
        <w:t>.</w:t>
      </w:r>
    </w:p>
    <w:p w:rsidR="00B03105" w:rsidRPr="00DC3C11" w:rsidRDefault="00B03105" w:rsidP="001D3FA1">
      <w:pPr>
        <w:pStyle w:val="Akapitzlist"/>
        <w:numPr>
          <w:ilvl w:val="0"/>
          <w:numId w:val="126"/>
        </w:numPr>
        <w:tabs>
          <w:tab w:val="left" w:pos="0"/>
        </w:tabs>
        <w:spacing w:before="120" w:after="120" w:line="240" w:lineRule="auto"/>
        <w:contextualSpacing w:val="0"/>
        <w:jc w:val="both"/>
        <w:rPr>
          <w:rFonts w:cs="Arial"/>
          <w:sz w:val="24"/>
        </w:rPr>
      </w:pPr>
      <w:r w:rsidRPr="00DC3C11">
        <w:rPr>
          <w:rFonts w:cs="Arial"/>
          <w:sz w:val="24"/>
        </w:rPr>
        <w:t>Każdy organ po analizie planów działania pozostałych organów, może włączyć się do realizacji konkretnych zadań, proponując swoją opinię lub stanowisko w danej sprawie, nie naruszając kompetencji organu uprawnionego.</w:t>
      </w:r>
    </w:p>
    <w:p w:rsidR="00B03105" w:rsidRPr="00DC3C11" w:rsidRDefault="00B03105" w:rsidP="001D3FA1">
      <w:pPr>
        <w:pStyle w:val="Akapitzlist"/>
        <w:numPr>
          <w:ilvl w:val="0"/>
          <w:numId w:val="126"/>
        </w:numPr>
        <w:tabs>
          <w:tab w:val="left" w:pos="0"/>
        </w:tabs>
        <w:spacing w:before="120" w:after="120" w:line="240" w:lineRule="auto"/>
        <w:contextualSpacing w:val="0"/>
        <w:jc w:val="both"/>
        <w:rPr>
          <w:rFonts w:cs="Arial"/>
          <w:sz w:val="24"/>
        </w:rPr>
      </w:pPr>
      <w:r w:rsidRPr="00DC3C11">
        <w:rPr>
          <w:rFonts w:cs="Arial"/>
          <w:sz w:val="24"/>
        </w:rPr>
        <w:t xml:space="preserve">Organa </w:t>
      </w:r>
      <w:r w:rsidR="00086185">
        <w:rPr>
          <w:rFonts w:cs="Arial"/>
          <w:sz w:val="24"/>
        </w:rPr>
        <w:t>S</w:t>
      </w:r>
      <w:r w:rsidR="00F94D4D" w:rsidRPr="00DC3C11">
        <w:rPr>
          <w:rFonts w:cs="Arial"/>
          <w:sz w:val="24"/>
        </w:rPr>
        <w:t>zkoły</w:t>
      </w:r>
      <w:r w:rsidRPr="00DC3C11">
        <w:rPr>
          <w:rFonts w:cs="Arial"/>
          <w:sz w:val="24"/>
        </w:rPr>
        <w:t xml:space="preserve"> mogą zapraszać na swoje planowane lub doraźne zebrania przedstawicieli innych organów w celu wymiany poglądów i informacji.</w:t>
      </w:r>
    </w:p>
    <w:p w:rsidR="00B03105" w:rsidRPr="00DC3C11" w:rsidRDefault="00B03105" w:rsidP="001D3FA1">
      <w:pPr>
        <w:pStyle w:val="Akapitzlist"/>
        <w:numPr>
          <w:ilvl w:val="0"/>
          <w:numId w:val="126"/>
        </w:numPr>
        <w:tabs>
          <w:tab w:val="left" w:pos="0"/>
        </w:tabs>
        <w:spacing w:before="120" w:after="120" w:line="240" w:lineRule="auto"/>
        <w:contextualSpacing w:val="0"/>
        <w:jc w:val="both"/>
        <w:rPr>
          <w:rFonts w:cs="Arial"/>
          <w:sz w:val="24"/>
        </w:rPr>
      </w:pPr>
      <w:r w:rsidRPr="00DC3C11">
        <w:rPr>
          <w:rFonts w:cs="Arial"/>
          <w:sz w:val="24"/>
        </w:rPr>
        <w:t xml:space="preserve">Uchwały organów </w:t>
      </w:r>
      <w:r w:rsidR="00086185">
        <w:rPr>
          <w:rFonts w:cs="Arial"/>
          <w:sz w:val="24"/>
        </w:rPr>
        <w:t>S</w:t>
      </w:r>
      <w:r w:rsidR="00F94D4D" w:rsidRPr="00DC3C11">
        <w:rPr>
          <w:rFonts w:cs="Arial"/>
          <w:sz w:val="24"/>
        </w:rPr>
        <w:t>zkoły</w:t>
      </w:r>
      <w:r w:rsidRPr="00DC3C11">
        <w:rPr>
          <w:rFonts w:cs="Arial"/>
          <w:sz w:val="24"/>
        </w:rPr>
        <w:t xml:space="preserve"> prawomocnie podjęte w ramach ich kompetencji stanowiących oprócz uchwał personalnych podaje się do ogólnej wiadomości w formie pisemnych tekstów uchwał umieszczanych na tablicy ogłoszeń.</w:t>
      </w:r>
    </w:p>
    <w:p w:rsidR="00B03105" w:rsidRPr="00DC3C11" w:rsidRDefault="00B03105" w:rsidP="001D3FA1">
      <w:pPr>
        <w:pStyle w:val="Akapitzlist"/>
        <w:numPr>
          <w:ilvl w:val="0"/>
          <w:numId w:val="126"/>
        </w:numPr>
        <w:tabs>
          <w:tab w:val="left" w:pos="0"/>
        </w:tabs>
        <w:spacing w:before="120" w:after="120" w:line="240" w:lineRule="auto"/>
        <w:contextualSpacing w:val="0"/>
        <w:jc w:val="both"/>
        <w:rPr>
          <w:rFonts w:cs="Arial"/>
          <w:sz w:val="24"/>
        </w:rPr>
      </w:pPr>
      <w:r w:rsidRPr="00DC3C11">
        <w:rPr>
          <w:rFonts w:cs="Arial"/>
          <w:sz w:val="24"/>
        </w:rPr>
        <w:t>Rodzice i uczniowie przeds</w:t>
      </w:r>
      <w:r w:rsidR="00086185">
        <w:rPr>
          <w:rFonts w:cs="Arial"/>
          <w:sz w:val="24"/>
        </w:rPr>
        <w:t>tawiają swoje wnioski i opinie D</w:t>
      </w:r>
      <w:r w:rsidRPr="00DC3C11">
        <w:rPr>
          <w:rFonts w:cs="Arial"/>
          <w:sz w:val="24"/>
        </w:rPr>
        <w:t xml:space="preserve">yrektorowi </w:t>
      </w:r>
      <w:r w:rsidR="00086185">
        <w:rPr>
          <w:rFonts w:cs="Arial"/>
          <w:sz w:val="24"/>
        </w:rPr>
        <w:t>S</w:t>
      </w:r>
      <w:r w:rsidR="00F94D4D" w:rsidRPr="00DC3C11">
        <w:rPr>
          <w:rFonts w:cs="Arial"/>
          <w:sz w:val="24"/>
        </w:rPr>
        <w:t>zkoły</w:t>
      </w:r>
      <w:r w:rsidRPr="00DC3C11">
        <w:rPr>
          <w:rFonts w:cs="Arial"/>
          <w:sz w:val="24"/>
        </w:rPr>
        <w:t xml:space="preserve"> poprzez swoją reprezentację, tj. Radę </w:t>
      </w:r>
      <w:r w:rsidR="00F94D4D" w:rsidRPr="00DC3C11">
        <w:rPr>
          <w:rFonts w:cs="Arial"/>
          <w:sz w:val="24"/>
        </w:rPr>
        <w:t>rodziców</w:t>
      </w:r>
      <w:r w:rsidR="00086185">
        <w:rPr>
          <w:rFonts w:cs="Arial"/>
          <w:sz w:val="24"/>
        </w:rPr>
        <w:t xml:space="preserve"> i Samorząd Uczniowski</w:t>
      </w:r>
      <w:r w:rsidRPr="00DC3C11">
        <w:rPr>
          <w:rFonts w:cs="Arial"/>
          <w:sz w:val="24"/>
        </w:rPr>
        <w:t xml:space="preserve"> w formie pisemnej, a Radzie Pedagogicznej w formie ustnej  na jej posiedzeniu.</w:t>
      </w:r>
    </w:p>
    <w:p w:rsidR="00B03105" w:rsidRPr="00DC3C11" w:rsidRDefault="00B03105" w:rsidP="001D3FA1">
      <w:pPr>
        <w:pStyle w:val="Akapitzlist"/>
        <w:numPr>
          <w:ilvl w:val="0"/>
          <w:numId w:val="126"/>
        </w:numPr>
        <w:tabs>
          <w:tab w:val="left" w:pos="0"/>
        </w:tabs>
        <w:spacing w:before="120" w:after="120" w:line="240" w:lineRule="auto"/>
        <w:contextualSpacing w:val="0"/>
        <w:jc w:val="both"/>
        <w:rPr>
          <w:rFonts w:cs="Arial"/>
          <w:sz w:val="24"/>
        </w:rPr>
      </w:pPr>
      <w:r w:rsidRPr="00DC3C11">
        <w:rPr>
          <w:rFonts w:cs="Arial"/>
          <w:sz w:val="24"/>
        </w:rPr>
        <w:t>Wnioski i opinie rozpatrywane są zgodnie z procedurą rozpatrywania skarg i wniosków.</w:t>
      </w:r>
    </w:p>
    <w:p w:rsidR="00B03105" w:rsidRPr="0044130C" w:rsidRDefault="00B03105" w:rsidP="001D3FA1">
      <w:pPr>
        <w:pStyle w:val="Akapitzlist"/>
        <w:numPr>
          <w:ilvl w:val="0"/>
          <w:numId w:val="126"/>
        </w:numPr>
        <w:tabs>
          <w:tab w:val="left" w:pos="0"/>
        </w:tabs>
        <w:spacing w:before="120" w:after="120" w:line="240" w:lineRule="auto"/>
        <w:contextualSpacing w:val="0"/>
        <w:jc w:val="both"/>
        <w:rPr>
          <w:rFonts w:cs="Arial"/>
          <w:sz w:val="24"/>
          <w:szCs w:val="24"/>
        </w:rPr>
      </w:pPr>
      <w:r w:rsidRPr="00DC3C11">
        <w:rPr>
          <w:rFonts w:cs="Arial"/>
          <w:sz w:val="24"/>
        </w:rPr>
        <w:t xml:space="preserve">Rodzice i </w:t>
      </w:r>
      <w:r w:rsidRPr="00A240F6">
        <w:rPr>
          <w:rFonts w:cs="Arial"/>
          <w:sz w:val="24"/>
          <w:szCs w:val="24"/>
        </w:rPr>
        <w:t>nauczyciele współdziałają ze sobą w sprawach wychowania, opieki                                     i kształcenia dz</w:t>
      </w:r>
      <w:r w:rsidR="00DB66C7">
        <w:rPr>
          <w:rFonts w:cs="Arial"/>
          <w:sz w:val="24"/>
          <w:szCs w:val="24"/>
        </w:rPr>
        <w:t>ieci</w:t>
      </w:r>
      <w:r w:rsidRPr="00A240F6">
        <w:rPr>
          <w:rFonts w:cs="Arial"/>
          <w:sz w:val="24"/>
          <w:szCs w:val="24"/>
        </w:rPr>
        <w:t>.</w:t>
      </w:r>
    </w:p>
    <w:p w:rsidR="00B03105" w:rsidRPr="0044130C" w:rsidRDefault="00B03105" w:rsidP="001D3FA1">
      <w:pPr>
        <w:pStyle w:val="Akapitzlist"/>
        <w:numPr>
          <w:ilvl w:val="0"/>
          <w:numId w:val="126"/>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Wszelkie sprawy sporne rozwiązywane są wewnątrz </w:t>
      </w:r>
      <w:r w:rsidR="00086185">
        <w:rPr>
          <w:rFonts w:cs="Arial"/>
          <w:sz w:val="24"/>
          <w:szCs w:val="24"/>
        </w:rPr>
        <w:t>S</w:t>
      </w:r>
      <w:r w:rsidR="00F94D4D">
        <w:rPr>
          <w:rFonts w:cs="Arial"/>
          <w:sz w:val="24"/>
          <w:szCs w:val="24"/>
        </w:rPr>
        <w:t>zkoły</w:t>
      </w:r>
      <w:r w:rsidRPr="00A240F6">
        <w:rPr>
          <w:rFonts w:cs="Arial"/>
          <w:sz w:val="24"/>
          <w:szCs w:val="24"/>
        </w:rPr>
        <w:t>, z zachowaniem drogi</w:t>
      </w:r>
      <w:r w:rsidR="00DB66C7">
        <w:rPr>
          <w:rFonts w:cs="Arial"/>
          <w:sz w:val="24"/>
          <w:szCs w:val="24"/>
        </w:rPr>
        <w:t xml:space="preserve"> służbowej.</w:t>
      </w:r>
    </w:p>
    <w:p w:rsidR="00B03105" w:rsidRPr="00A240F6" w:rsidRDefault="006927BF" w:rsidP="006853A2">
      <w:pPr>
        <w:pStyle w:val="paragraf"/>
        <w:spacing w:before="120" w:after="120"/>
        <w:ind w:firstLine="709"/>
        <w:jc w:val="both"/>
        <w:rPr>
          <w:rFonts w:cs="Arial"/>
          <w:sz w:val="24"/>
          <w:szCs w:val="24"/>
        </w:rPr>
      </w:pPr>
      <w:r w:rsidRPr="00BF028E">
        <w:rPr>
          <w:rFonts w:cs="Arial"/>
          <w:b/>
          <w:sz w:val="24"/>
          <w:szCs w:val="24"/>
        </w:rPr>
        <w:t>§</w:t>
      </w:r>
      <w:r w:rsidR="00124187">
        <w:rPr>
          <w:rFonts w:cs="Arial"/>
          <w:b/>
          <w:sz w:val="24"/>
          <w:szCs w:val="24"/>
        </w:rPr>
        <w:t xml:space="preserve"> 128</w:t>
      </w:r>
      <w:r w:rsidR="00BF028E" w:rsidRPr="00BF028E">
        <w:rPr>
          <w:rFonts w:cs="Arial"/>
          <w:b/>
          <w:sz w:val="24"/>
          <w:szCs w:val="24"/>
        </w:rPr>
        <w:t>.</w:t>
      </w:r>
      <w:r>
        <w:rPr>
          <w:rFonts w:cs="Arial"/>
          <w:sz w:val="24"/>
          <w:szCs w:val="24"/>
        </w:rPr>
        <w:t xml:space="preserve"> </w:t>
      </w:r>
      <w:r w:rsidR="00DC3C11" w:rsidRPr="00DC3C11">
        <w:rPr>
          <w:rFonts w:cs="Arial"/>
          <w:sz w:val="24"/>
          <w:szCs w:val="24"/>
        </w:rPr>
        <w:t>1.</w:t>
      </w:r>
      <w:r w:rsidR="00B03105" w:rsidRPr="00DC3C11">
        <w:rPr>
          <w:rFonts w:cs="Arial"/>
          <w:sz w:val="24"/>
          <w:szCs w:val="24"/>
        </w:rPr>
        <w:t xml:space="preserve"> Rodzice</w:t>
      </w:r>
      <w:r w:rsidR="00B03105" w:rsidRPr="00A240F6">
        <w:rPr>
          <w:rFonts w:cs="Arial"/>
          <w:sz w:val="24"/>
          <w:szCs w:val="24"/>
        </w:rPr>
        <w:t xml:space="preserve"> </w:t>
      </w:r>
      <w:r w:rsidR="00086185">
        <w:rPr>
          <w:rFonts w:cs="Arial"/>
          <w:sz w:val="24"/>
          <w:szCs w:val="24"/>
        </w:rPr>
        <w:t>i nauczyciele współdziałają ze S</w:t>
      </w:r>
      <w:r w:rsidR="00B03105" w:rsidRPr="00A240F6">
        <w:rPr>
          <w:rFonts w:cs="Arial"/>
          <w:sz w:val="24"/>
          <w:szCs w:val="24"/>
        </w:rPr>
        <w:t>zkołą w sprawach wychowania                                  i kształcenia dzieci.</w:t>
      </w:r>
    </w:p>
    <w:p w:rsidR="00B03105" w:rsidRPr="0044130C" w:rsidRDefault="00B03105" w:rsidP="001D3FA1">
      <w:pPr>
        <w:pStyle w:val="Akapitzlist"/>
        <w:numPr>
          <w:ilvl w:val="0"/>
          <w:numId w:val="127"/>
        </w:numPr>
        <w:tabs>
          <w:tab w:val="left" w:pos="0"/>
        </w:tabs>
        <w:spacing w:before="120" w:after="120" w:line="240" w:lineRule="auto"/>
        <w:contextualSpacing w:val="0"/>
        <w:jc w:val="both"/>
        <w:rPr>
          <w:rFonts w:cs="Arial"/>
          <w:szCs w:val="24"/>
        </w:rPr>
      </w:pPr>
      <w:r w:rsidRPr="007024F5">
        <w:rPr>
          <w:rFonts w:cs="Arial"/>
          <w:sz w:val="24"/>
          <w:szCs w:val="24"/>
        </w:rPr>
        <w:t>Rodzice</w:t>
      </w:r>
      <w:r w:rsidRPr="00A240F6">
        <w:rPr>
          <w:rFonts w:cs="Arial"/>
          <w:szCs w:val="24"/>
        </w:rPr>
        <w:t xml:space="preserve"> </w:t>
      </w:r>
      <w:r w:rsidRPr="007024F5">
        <w:rPr>
          <w:rFonts w:cs="Arial"/>
          <w:sz w:val="24"/>
          <w:szCs w:val="24"/>
        </w:rPr>
        <w:t>współpr</w:t>
      </w:r>
      <w:r w:rsidR="00086185">
        <w:rPr>
          <w:rFonts w:cs="Arial"/>
          <w:sz w:val="24"/>
          <w:szCs w:val="24"/>
        </w:rPr>
        <w:t>acując ze S</w:t>
      </w:r>
      <w:r w:rsidRPr="007024F5">
        <w:rPr>
          <w:rFonts w:cs="Arial"/>
          <w:sz w:val="24"/>
          <w:szCs w:val="24"/>
        </w:rPr>
        <w:t>zkołą mają prawo do:</w:t>
      </w:r>
    </w:p>
    <w:p w:rsidR="00B03105" w:rsidRPr="0015085F" w:rsidRDefault="00086185" w:rsidP="001D3FA1">
      <w:pPr>
        <w:numPr>
          <w:ilvl w:val="0"/>
          <w:numId w:val="129"/>
        </w:numPr>
        <w:tabs>
          <w:tab w:val="left" w:pos="0"/>
          <w:tab w:val="left" w:pos="426"/>
        </w:tabs>
        <w:spacing w:before="120" w:after="120"/>
        <w:jc w:val="both"/>
        <w:rPr>
          <w:rFonts w:cs="Arial"/>
          <w:sz w:val="24"/>
          <w:szCs w:val="24"/>
        </w:rPr>
      </w:pPr>
      <w:r w:rsidRPr="0015085F">
        <w:rPr>
          <w:rFonts w:cs="Arial"/>
          <w:sz w:val="24"/>
          <w:szCs w:val="24"/>
        </w:rPr>
        <w:t>znajomości Statutu</w:t>
      </w:r>
      <w:r w:rsidR="00B03105" w:rsidRPr="0015085F">
        <w:rPr>
          <w:rFonts w:cs="Arial"/>
          <w:sz w:val="24"/>
          <w:szCs w:val="24"/>
        </w:rPr>
        <w:t xml:space="preserve">, a wszczególności do znajomości celów i zadań </w:t>
      </w:r>
      <w:r w:rsidR="00F94D4D" w:rsidRPr="0015085F">
        <w:rPr>
          <w:rFonts w:cs="Arial"/>
          <w:sz w:val="24"/>
          <w:szCs w:val="24"/>
        </w:rPr>
        <w:t>szkoły</w:t>
      </w:r>
      <w:r w:rsidR="0015085F" w:rsidRPr="0015085F">
        <w:rPr>
          <w:rFonts w:cs="Arial"/>
          <w:sz w:val="24"/>
          <w:szCs w:val="24"/>
        </w:rPr>
        <w:t>, programu wychowawczo-p</w:t>
      </w:r>
      <w:r w:rsidR="008F4DC3" w:rsidRPr="0015085F">
        <w:rPr>
          <w:rFonts w:cs="Arial"/>
          <w:sz w:val="24"/>
          <w:szCs w:val="24"/>
        </w:rPr>
        <w:t>rofilaktycznego</w:t>
      </w:r>
      <w:r w:rsidR="00B03105" w:rsidRPr="0015085F">
        <w:rPr>
          <w:rFonts w:cs="Arial"/>
          <w:sz w:val="24"/>
          <w:szCs w:val="24"/>
        </w:rPr>
        <w:t xml:space="preserve"> </w:t>
      </w:r>
      <w:r w:rsidRPr="0015085F">
        <w:rPr>
          <w:rFonts w:cs="Arial"/>
          <w:sz w:val="24"/>
          <w:szCs w:val="24"/>
        </w:rPr>
        <w:t>S</w:t>
      </w:r>
      <w:r w:rsidR="00F94D4D" w:rsidRPr="0015085F">
        <w:rPr>
          <w:rFonts w:cs="Arial"/>
          <w:sz w:val="24"/>
          <w:szCs w:val="24"/>
        </w:rPr>
        <w:t>zkoły</w:t>
      </w:r>
      <w:r w:rsidR="00B03105" w:rsidRPr="0015085F">
        <w:rPr>
          <w:rFonts w:cs="Arial"/>
          <w:sz w:val="24"/>
          <w:szCs w:val="24"/>
        </w:rPr>
        <w:t>;</w:t>
      </w:r>
    </w:p>
    <w:p w:rsidR="00B03105" w:rsidRPr="007024F5" w:rsidRDefault="00B03105" w:rsidP="001D3FA1">
      <w:pPr>
        <w:numPr>
          <w:ilvl w:val="0"/>
          <w:numId w:val="129"/>
        </w:numPr>
        <w:tabs>
          <w:tab w:val="left" w:pos="0"/>
          <w:tab w:val="left" w:pos="426"/>
        </w:tabs>
        <w:spacing w:before="120" w:after="120"/>
        <w:jc w:val="both"/>
        <w:rPr>
          <w:rFonts w:cs="Arial"/>
          <w:sz w:val="24"/>
          <w:szCs w:val="24"/>
        </w:rPr>
      </w:pPr>
      <w:r w:rsidRPr="007024F5">
        <w:rPr>
          <w:rFonts w:cs="Arial"/>
          <w:sz w:val="24"/>
          <w:szCs w:val="24"/>
        </w:rPr>
        <w:t>zgłas</w:t>
      </w:r>
      <w:r w:rsidR="000707BA">
        <w:rPr>
          <w:rFonts w:cs="Arial"/>
          <w:sz w:val="24"/>
          <w:szCs w:val="24"/>
        </w:rPr>
        <w:t>zania do  programu wychowawczo-p</w:t>
      </w:r>
      <w:r w:rsidR="00280FE1" w:rsidRPr="007024F5">
        <w:rPr>
          <w:rFonts w:cs="Arial"/>
          <w:sz w:val="24"/>
          <w:szCs w:val="24"/>
        </w:rPr>
        <w:t>rofilaktycznego</w:t>
      </w:r>
      <w:r w:rsidRPr="007024F5">
        <w:rPr>
          <w:rFonts w:cs="Arial"/>
          <w:sz w:val="24"/>
          <w:szCs w:val="24"/>
        </w:rPr>
        <w:t xml:space="preserve"> swoich propozycji; wnioski i propozycje przekazują </w:t>
      </w:r>
      <w:r w:rsidR="000707BA">
        <w:rPr>
          <w:rFonts w:cs="Arial"/>
          <w:sz w:val="24"/>
          <w:szCs w:val="24"/>
        </w:rPr>
        <w:t>za pośrednictwem wychowawcy do p</w:t>
      </w:r>
      <w:r w:rsidR="00086185">
        <w:rPr>
          <w:rFonts w:cs="Arial"/>
          <w:sz w:val="24"/>
          <w:szCs w:val="24"/>
        </w:rPr>
        <w:t>rzewodniczącego Rady P</w:t>
      </w:r>
      <w:r w:rsidRPr="007024F5">
        <w:rPr>
          <w:rFonts w:cs="Arial"/>
          <w:sz w:val="24"/>
          <w:szCs w:val="24"/>
        </w:rPr>
        <w:t>edagogicznej;</w:t>
      </w:r>
    </w:p>
    <w:p w:rsidR="00B03105" w:rsidRPr="007024F5" w:rsidRDefault="00B03105" w:rsidP="001D3FA1">
      <w:pPr>
        <w:numPr>
          <w:ilvl w:val="0"/>
          <w:numId w:val="129"/>
        </w:numPr>
        <w:tabs>
          <w:tab w:val="left" w:pos="0"/>
          <w:tab w:val="left" w:pos="426"/>
        </w:tabs>
        <w:spacing w:before="120" w:after="120"/>
        <w:jc w:val="both"/>
        <w:rPr>
          <w:rFonts w:cs="Arial"/>
          <w:sz w:val="24"/>
          <w:szCs w:val="24"/>
        </w:rPr>
      </w:pPr>
      <w:r w:rsidRPr="007024F5">
        <w:rPr>
          <w:rFonts w:cs="Arial"/>
          <w:sz w:val="24"/>
          <w:szCs w:val="24"/>
        </w:rPr>
        <w:t>współudziału w pracy wychowawczej;</w:t>
      </w:r>
    </w:p>
    <w:p w:rsidR="00B03105" w:rsidRPr="007024F5" w:rsidRDefault="00B03105" w:rsidP="001D3FA1">
      <w:pPr>
        <w:numPr>
          <w:ilvl w:val="0"/>
          <w:numId w:val="129"/>
        </w:numPr>
        <w:tabs>
          <w:tab w:val="left" w:pos="0"/>
          <w:tab w:val="left" w:pos="426"/>
        </w:tabs>
        <w:spacing w:before="120" w:after="120"/>
        <w:jc w:val="both"/>
        <w:rPr>
          <w:rFonts w:cs="Arial"/>
          <w:sz w:val="24"/>
          <w:szCs w:val="24"/>
        </w:rPr>
      </w:pPr>
      <w:r w:rsidRPr="007024F5">
        <w:rPr>
          <w:rFonts w:cs="Arial"/>
          <w:sz w:val="24"/>
          <w:szCs w:val="24"/>
        </w:rPr>
        <w:t xml:space="preserve">znajomości organizacji pracy </w:t>
      </w:r>
      <w:r w:rsidR="00086185">
        <w:rPr>
          <w:rFonts w:cs="Arial"/>
          <w:sz w:val="24"/>
          <w:szCs w:val="24"/>
        </w:rPr>
        <w:t>S</w:t>
      </w:r>
      <w:r w:rsidR="00F94D4D" w:rsidRPr="007024F5">
        <w:rPr>
          <w:rFonts w:cs="Arial"/>
          <w:sz w:val="24"/>
          <w:szCs w:val="24"/>
        </w:rPr>
        <w:t>zkoły</w:t>
      </w:r>
      <w:r w:rsidRPr="007024F5">
        <w:rPr>
          <w:rFonts w:cs="Arial"/>
          <w:sz w:val="24"/>
          <w:szCs w:val="24"/>
        </w:rPr>
        <w:t xml:space="preserve"> w danym roku szko</w:t>
      </w:r>
      <w:r w:rsidR="00086185">
        <w:rPr>
          <w:rFonts w:cs="Arial"/>
          <w:sz w:val="24"/>
          <w:szCs w:val="24"/>
        </w:rPr>
        <w:t>lnym. Informacje te przekazuje D</w:t>
      </w:r>
      <w:r w:rsidRPr="007024F5">
        <w:rPr>
          <w:rFonts w:cs="Arial"/>
          <w:sz w:val="24"/>
          <w:szCs w:val="24"/>
        </w:rPr>
        <w:t xml:space="preserve">yrektor </w:t>
      </w:r>
      <w:r w:rsidR="00086185">
        <w:rPr>
          <w:rFonts w:cs="Arial"/>
          <w:sz w:val="24"/>
          <w:szCs w:val="24"/>
        </w:rPr>
        <w:t>S</w:t>
      </w:r>
      <w:r w:rsidR="00F94D4D" w:rsidRPr="007024F5">
        <w:rPr>
          <w:rFonts w:cs="Arial"/>
          <w:sz w:val="24"/>
          <w:szCs w:val="24"/>
        </w:rPr>
        <w:t>zkoły</w:t>
      </w:r>
      <w:r w:rsidR="00086185">
        <w:rPr>
          <w:rFonts w:cs="Arial"/>
          <w:sz w:val="24"/>
          <w:szCs w:val="24"/>
        </w:rPr>
        <w:t xml:space="preserve"> po zebraniu Rady P</w:t>
      </w:r>
      <w:r w:rsidRPr="007024F5">
        <w:rPr>
          <w:rFonts w:cs="Arial"/>
          <w:sz w:val="24"/>
          <w:szCs w:val="24"/>
        </w:rPr>
        <w:t>edagogicznej;</w:t>
      </w:r>
    </w:p>
    <w:p w:rsidR="00B03105" w:rsidRPr="007024F5" w:rsidRDefault="00B03105" w:rsidP="001D3FA1">
      <w:pPr>
        <w:numPr>
          <w:ilvl w:val="0"/>
          <w:numId w:val="129"/>
        </w:numPr>
        <w:tabs>
          <w:tab w:val="left" w:pos="0"/>
          <w:tab w:val="left" w:pos="426"/>
        </w:tabs>
        <w:spacing w:before="120" w:after="120"/>
        <w:jc w:val="both"/>
        <w:rPr>
          <w:rFonts w:cs="Arial"/>
          <w:sz w:val="24"/>
          <w:szCs w:val="24"/>
        </w:rPr>
      </w:pPr>
      <w:r w:rsidRPr="007024F5">
        <w:rPr>
          <w:rFonts w:cs="Arial"/>
          <w:sz w:val="24"/>
          <w:szCs w:val="24"/>
        </w:rPr>
        <w:t xml:space="preserve">znajomości przepisów dotyczących oceniania, klasyfikowania i promowania oraz przeprowadzania egzaminów. Przepisy te są omówione na pierwszym zebraniu rodziców </w:t>
      </w:r>
      <w:r w:rsidRPr="007024F5">
        <w:rPr>
          <w:rFonts w:cs="Arial"/>
          <w:sz w:val="24"/>
          <w:szCs w:val="24"/>
        </w:rPr>
        <w:br/>
        <w:t>i w przypadkach wymagających ich znajomości;</w:t>
      </w:r>
    </w:p>
    <w:p w:rsidR="00B03105" w:rsidRPr="007024F5" w:rsidRDefault="00B03105" w:rsidP="001D3FA1">
      <w:pPr>
        <w:numPr>
          <w:ilvl w:val="0"/>
          <w:numId w:val="129"/>
        </w:numPr>
        <w:tabs>
          <w:tab w:val="left" w:pos="0"/>
          <w:tab w:val="left" w:pos="426"/>
        </w:tabs>
        <w:spacing w:before="120" w:after="120"/>
        <w:jc w:val="both"/>
        <w:rPr>
          <w:rFonts w:cs="Arial"/>
          <w:sz w:val="24"/>
          <w:szCs w:val="24"/>
        </w:rPr>
      </w:pPr>
      <w:r w:rsidRPr="007024F5">
        <w:rPr>
          <w:rFonts w:cs="Arial"/>
          <w:sz w:val="24"/>
          <w:szCs w:val="24"/>
        </w:rPr>
        <w:lastRenderedPageBreak/>
        <w:t xml:space="preserve">uzyskiwania informacji na temat swojego dziecka - jego zachowania, postępów w nauce </w:t>
      </w:r>
      <w:r w:rsidRPr="007024F5">
        <w:rPr>
          <w:rFonts w:cs="Arial"/>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B03105" w:rsidRPr="007024F5" w:rsidRDefault="00B03105" w:rsidP="001D3FA1">
      <w:pPr>
        <w:numPr>
          <w:ilvl w:val="0"/>
          <w:numId w:val="129"/>
        </w:numPr>
        <w:tabs>
          <w:tab w:val="left" w:pos="0"/>
          <w:tab w:val="left" w:pos="426"/>
        </w:tabs>
        <w:spacing w:before="120" w:after="120"/>
        <w:jc w:val="both"/>
        <w:rPr>
          <w:rFonts w:cs="Arial"/>
          <w:sz w:val="24"/>
          <w:szCs w:val="24"/>
        </w:rPr>
      </w:pPr>
      <w:r w:rsidRPr="007024F5">
        <w:rPr>
          <w:rFonts w:cs="Arial"/>
          <w:sz w:val="24"/>
          <w:szCs w:val="24"/>
        </w:rPr>
        <w:t>uzyskiwania porad i informacji w sprawach wychowania i dalszego kształcenia dziecka - porad udziela wychowawca, pe</w:t>
      </w:r>
      <w:r w:rsidR="0015085F">
        <w:rPr>
          <w:rFonts w:cs="Arial"/>
          <w:sz w:val="24"/>
          <w:szCs w:val="24"/>
        </w:rPr>
        <w:t>dagog szkolny i na ich wniosek poradnia p</w:t>
      </w:r>
      <w:r w:rsidRPr="007024F5">
        <w:rPr>
          <w:rFonts w:cs="Arial"/>
          <w:sz w:val="24"/>
          <w:szCs w:val="24"/>
        </w:rPr>
        <w:t xml:space="preserve">sychologiczno- </w:t>
      </w:r>
      <w:r w:rsidR="00F94D4D" w:rsidRPr="007024F5">
        <w:rPr>
          <w:rFonts w:cs="Arial"/>
          <w:sz w:val="24"/>
          <w:szCs w:val="24"/>
        </w:rPr>
        <w:t>pedagogiczna</w:t>
      </w:r>
      <w:r w:rsidRPr="007024F5">
        <w:rPr>
          <w:rFonts w:cs="Arial"/>
          <w:sz w:val="24"/>
          <w:szCs w:val="24"/>
        </w:rPr>
        <w:t>;</w:t>
      </w:r>
    </w:p>
    <w:p w:rsidR="00B03105" w:rsidRPr="007024F5" w:rsidRDefault="00B03105" w:rsidP="001D3FA1">
      <w:pPr>
        <w:numPr>
          <w:ilvl w:val="0"/>
          <w:numId w:val="129"/>
        </w:numPr>
        <w:tabs>
          <w:tab w:val="left" w:pos="0"/>
          <w:tab w:val="left" w:pos="426"/>
        </w:tabs>
        <w:spacing w:before="120" w:after="120"/>
        <w:jc w:val="both"/>
        <w:rPr>
          <w:rFonts w:cs="Arial"/>
          <w:sz w:val="24"/>
          <w:szCs w:val="24"/>
        </w:rPr>
      </w:pPr>
      <w:r w:rsidRPr="007024F5">
        <w:rPr>
          <w:rFonts w:cs="Arial"/>
          <w:sz w:val="24"/>
          <w:szCs w:val="24"/>
        </w:rPr>
        <w:t xml:space="preserve">wyrażania i przekazywania opinii na temat pracy </w:t>
      </w:r>
      <w:r w:rsidR="00086185">
        <w:rPr>
          <w:rFonts w:cs="Arial"/>
          <w:sz w:val="24"/>
          <w:szCs w:val="24"/>
        </w:rPr>
        <w:t>S</w:t>
      </w:r>
      <w:r w:rsidR="00F94D4D" w:rsidRPr="007024F5">
        <w:rPr>
          <w:rFonts w:cs="Arial"/>
          <w:sz w:val="24"/>
          <w:szCs w:val="24"/>
        </w:rPr>
        <w:t>zkoły</w:t>
      </w:r>
      <w:r w:rsidRPr="007024F5">
        <w:rPr>
          <w:rFonts w:cs="Arial"/>
          <w:sz w:val="24"/>
          <w:szCs w:val="24"/>
        </w:rPr>
        <w:t xml:space="preserve">: </w:t>
      </w:r>
      <w:r w:rsidR="00086185">
        <w:rPr>
          <w:rFonts w:cs="Arial"/>
          <w:sz w:val="24"/>
          <w:szCs w:val="24"/>
        </w:rPr>
        <w:t>D</w:t>
      </w:r>
      <w:r w:rsidR="00F94D4D" w:rsidRPr="007024F5">
        <w:rPr>
          <w:rFonts w:cs="Arial"/>
          <w:sz w:val="24"/>
          <w:szCs w:val="24"/>
        </w:rPr>
        <w:t>yrektor</w:t>
      </w:r>
      <w:r w:rsidRPr="007024F5">
        <w:rPr>
          <w:rFonts w:cs="Arial"/>
          <w:sz w:val="24"/>
          <w:szCs w:val="24"/>
        </w:rPr>
        <w:t xml:space="preserve">owi </w:t>
      </w:r>
      <w:r w:rsidR="00086185">
        <w:rPr>
          <w:rFonts w:cs="Arial"/>
          <w:sz w:val="24"/>
          <w:szCs w:val="24"/>
        </w:rPr>
        <w:t>S</w:t>
      </w:r>
      <w:r w:rsidR="00F94D4D" w:rsidRPr="007024F5">
        <w:rPr>
          <w:rFonts w:cs="Arial"/>
          <w:sz w:val="24"/>
          <w:szCs w:val="24"/>
        </w:rPr>
        <w:t>zkoły</w:t>
      </w:r>
      <w:r w:rsidRPr="007024F5">
        <w:rPr>
          <w:rFonts w:cs="Arial"/>
          <w:sz w:val="24"/>
          <w:szCs w:val="24"/>
        </w:rPr>
        <w:t xml:space="preserve">, organowi sprawującemu nadzór pedagogiczny za pośrednictwem </w:t>
      </w:r>
      <w:r w:rsidR="00086185">
        <w:rPr>
          <w:rFonts w:cs="Arial"/>
          <w:sz w:val="24"/>
          <w:szCs w:val="24"/>
        </w:rPr>
        <w:t>R</w:t>
      </w:r>
      <w:r w:rsidR="00A72F67" w:rsidRPr="007024F5">
        <w:rPr>
          <w:rFonts w:cs="Arial"/>
          <w:sz w:val="24"/>
          <w:szCs w:val="24"/>
        </w:rPr>
        <w:t>ady</w:t>
      </w:r>
      <w:r w:rsidRPr="007024F5">
        <w:rPr>
          <w:rFonts w:cs="Arial"/>
          <w:sz w:val="24"/>
          <w:szCs w:val="24"/>
        </w:rPr>
        <w:t xml:space="preserve"> </w:t>
      </w:r>
      <w:r w:rsidR="00086185">
        <w:rPr>
          <w:rFonts w:cs="Arial"/>
          <w:sz w:val="24"/>
          <w:szCs w:val="24"/>
        </w:rPr>
        <w:t>R</w:t>
      </w:r>
      <w:r w:rsidR="00F94D4D" w:rsidRPr="007024F5">
        <w:rPr>
          <w:rFonts w:cs="Arial"/>
          <w:sz w:val="24"/>
          <w:szCs w:val="24"/>
        </w:rPr>
        <w:t>odziców</w:t>
      </w:r>
      <w:r w:rsidRPr="007024F5">
        <w:rPr>
          <w:rFonts w:cs="Arial"/>
          <w:sz w:val="24"/>
          <w:szCs w:val="24"/>
        </w:rPr>
        <w:t>.</w:t>
      </w:r>
    </w:p>
    <w:p w:rsidR="00B03105" w:rsidRPr="007024F5" w:rsidRDefault="00B03105" w:rsidP="001D3FA1">
      <w:pPr>
        <w:pStyle w:val="Akapitzlist"/>
        <w:numPr>
          <w:ilvl w:val="0"/>
          <w:numId w:val="127"/>
        </w:numPr>
        <w:tabs>
          <w:tab w:val="left" w:pos="0"/>
        </w:tabs>
        <w:spacing w:before="120" w:after="120" w:line="240" w:lineRule="auto"/>
        <w:contextualSpacing w:val="0"/>
        <w:jc w:val="both"/>
        <w:rPr>
          <w:rFonts w:cs="Arial"/>
          <w:sz w:val="24"/>
          <w:szCs w:val="24"/>
        </w:rPr>
      </w:pPr>
      <w:r w:rsidRPr="007024F5">
        <w:rPr>
          <w:rFonts w:cs="Arial"/>
          <w:sz w:val="24"/>
          <w:szCs w:val="24"/>
        </w:rPr>
        <w:t>Rodzice mają obowiązek:</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 xml:space="preserve">dopełnienia formalności związanych ze zgłoszeniem dziecka do </w:t>
      </w:r>
      <w:r w:rsidR="00086185">
        <w:rPr>
          <w:rFonts w:cs="Arial"/>
          <w:sz w:val="24"/>
          <w:szCs w:val="24"/>
        </w:rPr>
        <w:t>S</w:t>
      </w:r>
      <w:r w:rsidR="00F94D4D" w:rsidRPr="007024F5">
        <w:rPr>
          <w:rFonts w:cs="Arial"/>
          <w:sz w:val="24"/>
          <w:szCs w:val="24"/>
        </w:rPr>
        <w:t>zkoły</w:t>
      </w:r>
      <w:r w:rsidRPr="007024F5">
        <w:rPr>
          <w:rFonts w:cs="Arial"/>
          <w:sz w:val="24"/>
          <w:szCs w:val="24"/>
        </w:rPr>
        <w:t>;</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zapewnienia regularnego uczęszczania dziecka na zajęcia szkolne;</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interesowania się postępami dziecka w nauce, jego frekwencją;</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zaopatrzenia dziecka w podręczniki szkolne i niezbędne pomoce;</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interesowania się pracą domową oraz zapewnienia dziecku warunków, umożliwiających przygotowanie się do zajęć szkolnych;</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przeglądanie zeszytów swoich dzieci, zachęcanie do starannego ich prowadzenia,</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dbania o właściwy strój i higienę osobistą swojego dziecka;</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 xml:space="preserve">dbania, aby dziecko spożyło posiłek w domu i w </w:t>
      </w:r>
      <w:r w:rsidR="00086185">
        <w:rPr>
          <w:rFonts w:cs="Arial"/>
          <w:sz w:val="24"/>
          <w:szCs w:val="24"/>
        </w:rPr>
        <w:t>S</w:t>
      </w:r>
      <w:r w:rsidR="00F94D4D" w:rsidRPr="007024F5">
        <w:rPr>
          <w:rFonts w:cs="Arial"/>
          <w:sz w:val="24"/>
          <w:szCs w:val="24"/>
        </w:rPr>
        <w:t>zkole</w:t>
      </w:r>
      <w:r w:rsidRPr="007024F5">
        <w:rPr>
          <w:rFonts w:cs="Arial"/>
          <w:sz w:val="24"/>
          <w:szCs w:val="24"/>
        </w:rPr>
        <w:t>;</w:t>
      </w:r>
    </w:p>
    <w:p w:rsidR="00B03105" w:rsidRPr="007024F5" w:rsidRDefault="00B03105" w:rsidP="001D3FA1">
      <w:pPr>
        <w:numPr>
          <w:ilvl w:val="0"/>
          <w:numId w:val="128"/>
        </w:numPr>
        <w:tabs>
          <w:tab w:val="left" w:pos="0"/>
          <w:tab w:val="left" w:pos="426"/>
        </w:tabs>
        <w:spacing w:before="120" w:after="120"/>
        <w:jc w:val="both"/>
        <w:rPr>
          <w:rFonts w:cs="Arial"/>
          <w:sz w:val="24"/>
          <w:szCs w:val="24"/>
        </w:rPr>
      </w:pPr>
      <w:r w:rsidRPr="007024F5">
        <w:rPr>
          <w:rFonts w:cs="Arial"/>
          <w:sz w:val="24"/>
          <w:szCs w:val="24"/>
        </w:rPr>
        <w:t>interesowania się zdrowiem dziecka i współpracowania z pielęgniarką szkolną;</w:t>
      </w:r>
    </w:p>
    <w:p w:rsidR="00B03105" w:rsidRPr="007024F5" w:rsidRDefault="00B03105" w:rsidP="001D3FA1">
      <w:pPr>
        <w:numPr>
          <w:ilvl w:val="0"/>
          <w:numId w:val="128"/>
        </w:numPr>
        <w:tabs>
          <w:tab w:val="left" w:pos="0"/>
          <w:tab w:val="left" w:pos="426"/>
        </w:tabs>
        <w:spacing w:before="120" w:after="120"/>
        <w:ind w:hanging="454"/>
        <w:jc w:val="both"/>
        <w:rPr>
          <w:rFonts w:cs="Arial"/>
          <w:sz w:val="24"/>
          <w:szCs w:val="24"/>
        </w:rPr>
      </w:pPr>
      <w:r w:rsidRPr="007024F5">
        <w:rPr>
          <w:rFonts w:cs="Arial"/>
          <w:sz w:val="24"/>
          <w:szCs w:val="24"/>
        </w:rPr>
        <w:t>współpracowania z nauczycielami w przezwyciężaniu trudności w nauce dziecka, trudności wychowawczych i rozwijaniu zdolności;</w:t>
      </w:r>
    </w:p>
    <w:p w:rsidR="00B03105" w:rsidRPr="007024F5" w:rsidRDefault="00B03105" w:rsidP="001D3FA1">
      <w:pPr>
        <w:numPr>
          <w:ilvl w:val="0"/>
          <w:numId w:val="128"/>
        </w:numPr>
        <w:tabs>
          <w:tab w:val="left" w:pos="0"/>
          <w:tab w:val="left" w:pos="426"/>
        </w:tabs>
        <w:spacing w:before="120" w:after="120"/>
        <w:ind w:hanging="454"/>
        <w:jc w:val="both"/>
        <w:rPr>
          <w:rFonts w:cs="Arial"/>
          <w:sz w:val="24"/>
          <w:szCs w:val="24"/>
        </w:rPr>
      </w:pPr>
      <w:r w:rsidRPr="007024F5">
        <w:rPr>
          <w:rFonts w:cs="Arial"/>
          <w:sz w:val="24"/>
          <w:szCs w:val="24"/>
        </w:rPr>
        <w:t>pokrywania szkód umyślnie spowodowanych przez dziecko;</w:t>
      </w:r>
    </w:p>
    <w:p w:rsidR="00B03105" w:rsidRDefault="00B03105" w:rsidP="001D3FA1">
      <w:pPr>
        <w:numPr>
          <w:ilvl w:val="0"/>
          <w:numId w:val="128"/>
        </w:numPr>
        <w:tabs>
          <w:tab w:val="left" w:pos="0"/>
          <w:tab w:val="left" w:pos="426"/>
        </w:tabs>
        <w:spacing w:before="120" w:after="120"/>
        <w:ind w:hanging="454"/>
        <w:jc w:val="both"/>
        <w:rPr>
          <w:rFonts w:cs="Arial"/>
          <w:sz w:val="24"/>
          <w:szCs w:val="24"/>
        </w:rPr>
      </w:pPr>
      <w:r w:rsidRPr="007024F5">
        <w:rPr>
          <w:rFonts w:cs="Arial"/>
          <w:sz w:val="24"/>
          <w:szCs w:val="24"/>
        </w:rPr>
        <w:t>uczestniczenia w zebraniach  zgodnie z ustalonym na dany rok szkolny harmonogramem zebrań.</w:t>
      </w:r>
    </w:p>
    <w:p w:rsidR="00F33EAB" w:rsidRPr="007024F5" w:rsidRDefault="00F33EAB" w:rsidP="000707BA">
      <w:pPr>
        <w:tabs>
          <w:tab w:val="left" w:pos="0"/>
          <w:tab w:val="left" w:pos="426"/>
        </w:tabs>
        <w:spacing w:before="120" w:after="120"/>
        <w:ind w:left="454"/>
        <w:jc w:val="both"/>
        <w:rPr>
          <w:rFonts w:cs="Arial"/>
          <w:sz w:val="24"/>
          <w:szCs w:val="24"/>
        </w:rPr>
      </w:pPr>
    </w:p>
    <w:p w:rsidR="00B03105" w:rsidRPr="00621EBF" w:rsidRDefault="00AB4F83" w:rsidP="00E662C7">
      <w:pPr>
        <w:pStyle w:val="Nagwek3"/>
        <w:spacing w:line="240" w:lineRule="auto"/>
        <w:rPr>
          <w:b/>
          <w:sz w:val="24"/>
          <w:szCs w:val="24"/>
        </w:rPr>
      </w:pPr>
      <w:r w:rsidRPr="00621EBF">
        <w:rPr>
          <w:b/>
          <w:sz w:val="24"/>
          <w:szCs w:val="24"/>
        </w:rPr>
        <w:t xml:space="preserve"> </w:t>
      </w:r>
      <w:bookmarkStart w:id="51" w:name="_Toc361441277"/>
      <w:bookmarkStart w:id="52" w:name="_Toc492414612"/>
      <w:r w:rsidRPr="0015085F">
        <w:rPr>
          <w:b/>
          <w:sz w:val="24"/>
          <w:szCs w:val="24"/>
        </w:rPr>
        <w:t xml:space="preserve">Rozdział </w:t>
      </w:r>
      <w:bookmarkEnd w:id="51"/>
      <w:r w:rsidR="0015085F" w:rsidRPr="0015085F">
        <w:rPr>
          <w:b/>
          <w:sz w:val="24"/>
          <w:szCs w:val="24"/>
        </w:rPr>
        <w:t>7</w:t>
      </w:r>
      <w:r w:rsidRPr="0015085F">
        <w:rPr>
          <w:b/>
          <w:sz w:val="24"/>
          <w:szCs w:val="24"/>
        </w:rPr>
        <w:t xml:space="preserve"> </w:t>
      </w:r>
      <w:r w:rsidR="00E662C7" w:rsidRPr="00621EBF">
        <w:rPr>
          <w:b/>
          <w:sz w:val="24"/>
          <w:szCs w:val="24"/>
        </w:rPr>
        <w:br/>
      </w:r>
      <w:r w:rsidR="00B03105" w:rsidRPr="00621EBF">
        <w:rPr>
          <w:b/>
          <w:sz w:val="24"/>
          <w:szCs w:val="24"/>
        </w:rPr>
        <w:t xml:space="preserve">Rozstrzyganie sporów pomiędzy organami </w:t>
      </w:r>
      <w:r w:rsidR="00621EBF">
        <w:rPr>
          <w:b/>
          <w:sz w:val="24"/>
          <w:szCs w:val="24"/>
        </w:rPr>
        <w:t>S</w:t>
      </w:r>
      <w:r w:rsidR="00F94D4D" w:rsidRPr="00621EBF">
        <w:rPr>
          <w:b/>
          <w:sz w:val="24"/>
          <w:szCs w:val="24"/>
        </w:rPr>
        <w:t>zkoły</w:t>
      </w:r>
      <w:bookmarkEnd w:id="52"/>
    </w:p>
    <w:p w:rsidR="00B03105" w:rsidRPr="00621EBF" w:rsidRDefault="006927BF" w:rsidP="006853A2">
      <w:pPr>
        <w:pStyle w:val="paragraf"/>
        <w:spacing w:before="120" w:after="120"/>
        <w:ind w:firstLine="454"/>
        <w:jc w:val="both"/>
        <w:rPr>
          <w:rFonts w:cs="Arial"/>
          <w:sz w:val="24"/>
          <w:szCs w:val="24"/>
        </w:rPr>
      </w:pPr>
      <w:r w:rsidRPr="00621EBF">
        <w:rPr>
          <w:rFonts w:cs="Arial"/>
          <w:b/>
          <w:sz w:val="24"/>
          <w:szCs w:val="24"/>
        </w:rPr>
        <w:t>§</w:t>
      </w:r>
      <w:r w:rsidR="00124187" w:rsidRPr="00621EBF">
        <w:rPr>
          <w:rFonts w:cs="Arial"/>
          <w:b/>
          <w:sz w:val="24"/>
          <w:szCs w:val="24"/>
        </w:rPr>
        <w:t xml:space="preserve"> 129</w:t>
      </w:r>
      <w:r w:rsidRPr="00621EBF">
        <w:rPr>
          <w:rFonts w:cs="Arial"/>
          <w:b/>
          <w:sz w:val="24"/>
          <w:szCs w:val="24"/>
        </w:rPr>
        <w:t>.</w:t>
      </w:r>
      <w:r w:rsidRPr="00621EBF">
        <w:rPr>
          <w:rFonts w:cs="Arial"/>
          <w:sz w:val="24"/>
          <w:szCs w:val="24"/>
        </w:rPr>
        <w:t xml:space="preserve"> </w:t>
      </w:r>
      <w:r w:rsidR="007024F5" w:rsidRPr="00621EBF">
        <w:rPr>
          <w:rFonts w:cs="Arial"/>
          <w:sz w:val="24"/>
          <w:szCs w:val="24"/>
        </w:rPr>
        <w:t xml:space="preserve">1. </w:t>
      </w:r>
      <w:r w:rsidR="00B03105" w:rsidRPr="00621EBF">
        <w:rPr>
          <w:rFonts w:cs="Arial"/>
          <w:sz w:val="24"/>
          <w:szCs w:val="24"/>
        </w:rPr>
        <w:t>W przypadku sporu</w:t>
      </w:r>
      <w:r w:rsidR="00621EBF">
        <w:rPr>
          <w:rFonts w:cs="Arial"/>
          <w:sz w:val="24"/>
          <w:szCs w:val="24"/>
        </w:rPr>
        <w:t xml:space="preserve"> pomiędzy Radą Pedagogiczną </w:t>
      </w:r>
      <w:r w:rsidR="00086185" w:rsidRPr="00621EBF">
        <w:rPr>
          <w:rFonts w:cs="Arial"/>
          <w:sz w:val="24"/>
          <w:szCs w:val="24"/>
        </w:rPr>
        <w:t>a R</w:t>
      </w:r>
      <w:r w:rsidR="00B03105" w:rsidRPr="00621EBF">
        <w:rPr>
          <w:rFonts w:cs="Arial"/>
          <w:sz w:val="24"/>
          <w:szCs w:val="24"/>
        </w:rPr>
        <w:t xml:space="preserve">adą </w:t>
      </w:r>
      <w:r w:rsidR="00086185" w:rsidRPr="00621EBF">
        <w:rPr>
          <w:rFonts w:cs="Arial"/>
          <w:sz w:val="24"/>
          <w:szCs w:val="24"/>
        </w:rPr>
        <w:t>R</w:t>
      </w:r>
      <w:r w:rsidR="00F94D4D" w:rsidRPr="00621EBF">
        <w:rPr>
          <w:rFonts w:cs="Arial"/>
          <w:sz w:val="24"/>
          <w:szCs w:val="24"/>
        </w:rPr>
        <w:t>odziców</w:t>
      </w:r>
      <w:r w:rsidR="00B03105" w:rsidRPr="00621EBF">
        <w:rPr>
          <w:rFonts w:cs="Arial"/>
          <w:sz w:val="24"/>
          <w:szCs w:val="24"/>
        </w:rPr>
        <w:t xml:space="preserve">: </w:t>
      </w:r>
    </w:p>
    <w:p w:rsidR="00B03105" w:rsidRPr="0044130C" w:rsidRDefault="00B03105" w:rsidP="001D3FA1">
      <w:pPr>
        <w:numPr>
          <w:ilvl w:val="0"/>
          <w:numId w:val="130"/>
        </w:numPr>
        <w:tabs>
          <w:tab w:val="left" w:pos="0"/>
          <w:tab w:val="left" w:pos="426"/>
        </w:tabs>
        <w:spacing w:before="120" w:after="120"/>
        <w:jc w:val="both"/>
        <w:rPr>
          <w:rFonts w:cs="Arial"/>
          <w:sz w:val="24"/>
          <w:szCs w:val="24"/>
        </w:rPr>
      </w:pPr>
      <w:r w:rsidRPr="00621EBF">
        <w:rPr>
          <w:rFonts w:cs="Arial"/>
          <w:sz w:val="24"/>
          <w:szCs w:val="24"/>
        </w:rPr>
        <w:t>prowadzenie mediacji w sprawie spornej i podejmowanie ostatecznych</w:t>
      </w:r>
      <w:r w:rsidRPr="00A240F6">
        <w:rPr>
          <w:rFonts w:cs="Arial"/>
          <w:sz w:val="24"/>
          <w:szCs w:val="24"/>
        </w:rPr>
        <w:t xml:space="preserve"> decyzji należy do </w:t>
      </w:r>
      <w:r w:rsidR="00086185">
        <w:rPr>
          <w:rFonts w:cs="Arial"/>
          <w:sz w:val="24"/>
          <w:szCs w:val="24"/>
        </w:rPr>
        <w:t>D</w:t>
      </w:r>
      <w:r w:rsidR="00F94D4D">
        <w:rPr>
          <w:rFonts w:cs="Arial"/>
          <w:sz w:val="24"/>
          <w:szCs w:val="24"/>
        </w:rPr>
        <w:t>yrektora</w:t>
      </w:r>
      <w:r w:rsidRPr="00A240F6">
        <w:rPr>
          <w:rFonts w:cs="Arial"/>
          <w:sz w:val="24"/>
          <w:szCs w:val="24"/>
        </w:rPr>
        <w:t xml:space="preserve"> </w:t>
      </w:r>
      <w:r w:rsidR="00086185">
        <w:rPr>
          <w:rFonts w:cs="Arial"/>
          <w:sz w:val="24"/>
          <w:szCs w:val="24"/>
        </w:rPr>
        <w:t>S</w:t>
      </w:r>
      <w:r w:rsidR="00F94D4D">
        <w:rPr>
          <w:rFonts w:cs="Arial"/>
          <w:sz w:val="24"/>
          <w:szCs w:val="24"/>
        </w:rPr>
        <w:t>zkoły</w:t>
      </w:r>
      <w:r w:rsidRPr="00A240F6">
        <w:rPr>
          <w:rFonts w:cs="Arial"/>
          <w:sz w:val="24"/>
          <w:szCs w:val="24"/>
        </w:rPr>
        <w:t>;</w:t>
      </w:r>
    </w:p>
    <w:p w:rsidR="00B03105" w:rsidRPr="0044130C" w:rsidRDefault="00086185" w:rsidP="001D3FA1">
      <w:pPr>
        <w:numPr>
          <w:ilvl w:val="0"/>
          <w:numId w:val="130"/>
        </w:numPr>
        <w:tabs>
          <w:tab w:val="left" w:pos="0"/>
          <w:tab w:val="left" w:pos="426"/>
        </w:tabs>
        <w:spacing w:before="120" w:after="120"/>
        <w:jc w:val="both"/>
        <w:rPr>
          <w:rFonts w:cs="Arial"/>
          <w:sz w:val="24"/>
          <w:szCs w:val="24"/>
        </w:rPr>
      </w:pPr>
      <w:r>
        <w:rPr>
          <w:rFonts w:cs="Arial"/>
          <w:sz w:val="24"/>
          <w:szCs w:val="24"/>
        </w:rPr>
        <w:t>przed rozstrzygnięciem sporu D</w:t>
      </w:r>
      <w:r w:rsidR="00B03105" w:rsidRPr="00A240F6">
        <w:rPr>
          <w:rFonts w:cs="Arial"/>
          <w:sz w:val="24"/>
          <w:szCs w:val="24"/>
        </w:rPr>
        <w:t xml:space="preserve">yrektor </w:t>
      </w:r>
      <w:r w:rsidR="0015085F">
        <w:rPr>
          <w:rFonts w:cs="Arial"/>
          <w:sz w:val="24"/>
          <w:szCs w:val="24"/>
        </w:rPr>
        <w:t xml:space="preserve">Szkoły </w:t>
      </w:r>
      <w:r w:rsidR="00B03105" w:rsidRPr="00A240F6">
        <w:rPr>
          <w:rFonts w:cs="Arial"/>
          <w:sz w:val="24"/>
          <w:szCs w:val="24"/>
        </w:rPr>
        <w:t>jest zobowiązany zapoznać się ze stanowiskiem każdej ze stron, zachowując bezstronność w ocenie tych stanowisk;</w:t>
      </w:r>
    </w:p>
    <w:p w:rsidR="00B03105" w:rsidRPr="0044130C" w:rsidRDefault="00086185" w:rsidP="001D3FA1">
      <w:pPr>
        <w:numPr>
          <w:ilvl w:val="0"/>
          <w:numId w:val="130"/>
        </w:numPr>
        <w:tabs>
          <w:tab w:val="left" w:pos="0"/>
          <w:tab w:val="left" w:pos="426"/>
        </w:tabs>
        <w:spacing w:before="120" w:after="120"/>
        <w:jc w:val="both"/>
        <w:rPr>
          <w:rFonts w:cs="Arial"/>
          <w:sz w:val="24"/>
          <w:szCs w:val="24"/>
        </w:rPr>
      </w:pPr>
      <w:r>
        <w:rPr>
          <w:rFonts w:cs="Arial"/>
          <w:sz w:val="24"/>
          <w:szCs w:val="24"/>
        </w:rPr>
        <w:t>D</w:t>
      </w:r>
      <w:r w:rsidR="00B03105" w:rsidRPr="00A240F6">
        <w:rPr>
          <w:rFonts w:cs="Arial"/>
          <w:sz w:val="24"/>
          <w:szCs w:val="24"/>
        </w:rPr>
        <w:t xml:space="preserve">yrektor </w:t>
      </w:r>
      <w:r>
        <w:rPr>
          <w:rFonts w:cs="Arial"/>
          <w:sz w:val="24"/>
          <w:szCs w:val="24"/>
        </w:rPr>
        <w:t>S</w:t>
      </w:r>
      <w:r w:rsidR="00F94D4D">
        <w:rPr>
          <w:rFonts w:cs="Arial"/>
          <w:sz w:val="24"/>
          <w:szCs w:val="24"/>
        </w:rPr>
        <w:t>zkoły</w:t>
      </w:r>
      <w:r w:rsidR="00B03105" w:rsidRPr="00A240F6">
        <w:rPr>
          <w:rFonts w:cs="Arial"/>
          <w:sz w:val="24"/>
          <w:szCs w:val="24"/>
        </w:rPr>
        <w:t xml:space="preserve"> podejmuje działanie na pisemny wniosek któregoś z organów – strony sporu;</w:t>
      </w:r>
    </w:p>
    <w:p w:rsidR="00B03105" w:rsidRPr="00A240F6" w:rsidRDefault="00B03105" w:rsidP="001D3FA1">
      <w:pPr>
        <w:numPr>
          <w:ilvl w:val="0"/>
          <w:numId w:val="130"/>
        </w:numPr>
        <w:tabs>
          <w:tab w:val="left" w:pos="0"/>
          <w:tab w:val="left" w:pos="426"/>
        </w:tabs>
        <w:spacing w:before="120" w:after="120"/>
        <w:jc w:val="both"/>
        <w:rPr>
          <w:rFonts w:cs="Arial"/>
          <w:sz w:val="24"/>
          <w:szCs w:val="24"/>
        </w:rPr>
      </w:pPr>
      <w:r w:rsidRPr="00A240F6">
        <w:rPr>
          <w:rFonts w:cs="Arial"/>
          <w:sz w:val="24"/>
          <w:szCs w:val="24"/>
        </w:rPr>
        <w:t>o swoim rozstr</w:t>
      </w:r>
      <w:r w:rsidR="00086185">
        <w:rPr>
          <w:rFonts w:cs="Arial"/>
          <w:sz w:val="24"/>
          <w:szCs w:val="24"/>
        </w:rPr>
        <w:t>zygnięciu wraz z uzasadnieniem D</w:t>
      </w:r>
      <w:r w:rsidRPr="00A240F6">
        <w:rPr>
          <w:rFonts w:cs="Arial"/>
          <w:sz w:val="24"/>
          <w:szCs w:val="24"/>
        </w:rPr>
        <w:t>yrektor</w:t>
      </w:r>
      <w:r w:rsidR="0015085F">
        <w:rPr>
          <w:rFonts w:cs="Arial"/>
          <w:sz w:val="24"/>
          <w:szCs w:val="24"/>
        </w:rPr>
        <w:t xml:space="preserve"> Szkoły</w:t>
      </w:r>
      <w:r w:rsidRPr="00A240F6">
        <w:rPr>
          <w:rFonts w:cs="Arial"/>
          <w:sz w:val="24"/>
          <w:szCs w:val="24"/>
        </w:rPr>
        <w:t xml:space="preserve"> informuje na piśmie zainteresowanych w ciągu 14 dni od złożenia informacji o sporze.</w:t>
      </w:r>
    </w:p>
    <w:p w:rsidR="00B03105" w:rsidRPr="00A240F6" w:rsidRDefault="00B03105" w:rsidP="001D3FA1">
      <w:pPr>
        <w:pStyle w:val="Akapitzlist"/>
        <w:numPr>
          <w:ilvl w:val="0"/>
          <w:numId w:val="131"/>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W przypadku sporu </w:t>
      </w:r>
      <w:r w:rsidR="00C76E33" w:rsidRPr="00A240F6">
        <w:rPr>
          <w:rFonts w:cs="Arial"/>
          <w:sz w:val="24"/>
          <w:szCs w:val="24"/>
        </w:rPr>
        <w:t xml:space="preserve">między organami </w:t>
      </w:r>
      <w:r w:rsidR="00086185">
        <w:rPr>
          <w:rFonts w:cs="Arial"/>
          <w:sz w:val="24"/>
          <w:szCs w:val="24"/>
        </w:rPr>
        <w:t>S</w:t>
      </w:r>
      <w:r w:rsidR="00F94D4D">
        <w:rPr>
          <w:rFonts w:cs="Arial"/>
          <w:sz w:val="24"/>
          <w:szCs w:val="24"/>
        </w:rPr>
        <w:t>zkoły</w:t>
      </w:r>
      <w:r w:rsidR="00C76E33" w:rsidRPr="00A240F6">
        <w:rPr>
          <w:rFonts w:cs="Arial"/>
          <w:sz w:val="24"/>
          <w:szCs w:val="24"/>
        </w:rPr>
        <w:t>, w których</w:t>
      </w:r>
      <w:r w:rsidRPr="00A240F6">
        <w:rPr>
          <w:rFonts w:cs="Arial"/>
          <w:sz w:val="24"/>
          <w:szCs w:val="24"/>
        </w:rPr>
        <w:t xml:space="preserve"> stroną </w:t>
      </w:r>
      <w:r w:rsidR="00086185">
        <w:rPr>
          <w:rFonts w:cs="Arial"/>
          <w:sz w:val="24"/>
          <w:szCs w:val="24"/>
        </w:rPr>
        <w:t>jest D</w:t>
      </w:r>
      <w:r w:rsidR="00D92372">
        <w:rPr>
          <w:rFonts w:cs="Arial"/>
          <w:sz w:val="24"/>
          <w:szCs w:val="24"/>
        </w:rPr>
        <w:t>yrektor</w:t>
      </w:r>
      <w:r w:rsidR="0015085F">
        <w:rPr>
          <w:rFonts w:cs="Arial"/>
          <w:sz w:val="24"/>
          <w:szCs w:val="24"/>
        </w:rPr>
        <w:t xml:space="preserve"> Szkoły</w:t>
      </w:r>
      <w:r w:rsidR="00D92372">
        <w:rPr>
          <w:rFonts w:cs="Arial"/>
          <w:sz w:val="24"/>
          <w:szCs w:val="24"/>
        </w:rPr>
        <w:t>, powoływany jest zespół mediacyjny. W skład zespołu m</w:t>
      </w:r>
      <w:r w:rsidRPr="00A240F6">
        <w:rPr>
          <w:rFonts w:cs="Arial"/>
          <w:sz w:val="24"/>
          <w:szCs w:val="24"/>
        </w:rPr>
        <w:t xml:space="preserve">ediacyjnego wchodzi po jednym przedstawicielu organów </w:t>
      </w:r>
      <w:r w:rsidR="00086185">
        <w:rPr>
          <w:rFonts w:cs="Arial"/>
          <w:sz w:val="24"/>
          <w:szCs w:val="24"/>
        </w:rPr>
        <w:t>S</w:t>
      </w:r>
      <w:r w:rsidR="00F94D4D">
        <w:rPr>
          <w:rFonts w:cs="Arial"/>
          <w:sz w:val="24"/>
          <w:szCs w:val="24"/>
        </w:rPr>
        <w:t>zkoły</w:t>
      </w:r>
      <w:r w:rsidR="00086185">
        <w:rPr>
          <w:rFonts w:cs="Arial"/>
          <w:sz w:val="24"/>
          <w:szCs w:val="24"/>
        </w:rPr>
        <w:t>, z tym, że D</w:t>
      </w:r>
      <w:r w:rsidRPr="00A240F6">
        <w:rPr>
          <w:rFonts w:cs="Arial"/>
          <w:sz w:val="24"/>
          <w:szCs w:val="24"/>
        </w:rPr>
        <w:t xml:space="preserve">yrektor </w:t>
      </w:r>
      <w:r w:rsidR="00086185">
        <w:rPr>
          <w:rFonts w:cs="Arial"/>
          <w:sz w:val="24"/>
          <w:szCs w:val="24"/>
        </w:rPr>
        <w:t>S</w:t>
      </w:r>
      <w:r w:rsidR="00F94D4D">
        <w:rPr>
          <w:rFonts w:cs="Arial"/>
          <w:sz w:val="24"/>
          <w:szCs w:val="24"/>
        </w:rPr>
        <w:t>zkoły</w:t>
      </w:r>
      <w:r w:rsidRPr="00A240F6">
        <w:rPr>
          <w:rFonts w:cs="Arial"/>
          <w:sz w:val="24"/>
          <w:szCs w:val="24"/>
        </w:rPr>
        <w:t xml:space="preserve"> wyznacza swojego przedstawiciela do pracy w zespole.</w:t>
      </w:r>
    </w:p>
    <w:p w:rsidR="00B03105" w:rsidRPr="00A240F6" w:rsidRDefault="00B03105" w:rsidP="001D3FA1">
      <w:pPr>
        <w:pStyle w:val="Akapitzlist"/>
        <w:numPr>
          <w:ilvl w:val="0"/>
          <w:numId w:val="131"/>
        </w:numPr>
        <w:tabs>
          <w:tab w:val="left" w:pos="0"/>
        </w:tabs>
        <w:spacing w:before="120" w:after="120" w:line="240" w:lineRule="auto"/>
        <w:contextualSpacing w:val="0"/>
        <w:jc w:val="both"/>
        <w:rPr>
          <w:rFonts w:cs="Arial"/>
          <w:sz w:val="24"/>
          <w:szCs w:val="24"/>
        </w:rPr>
      </w:pPr>
      <w:r w:rsidRPr="00A240F6">
        <w:rPr>
          <w:rFonts w:cs="Arial"/>
          <w:sz w:val="24"/>
          <w:szCs w:val="24"/>
        </w:rPr>
        <w:t xml:space="preserve"> Zesp</w:t>
      </w:r>
      <w:r w:rsidR="00D92372">
        <w:rPr>
          <w:rFonts w:cs="Arial"/>
          <w:sz w:val="24"/>
          <w:szCs w:val="24"/>
        </w:rPr>
        <w:t>ół m</w:t>
      </w:r>
      <w:r w:rsidRPr="00A240F6">
        <w:rPr>
          <w:rFonts w:cs="Arial"/>
          <w:sz w:val="24"/>
          <w:szCs w:val="24"/>
        </w:rPr>
        <w:t>ediacyjny w pierwszej kolejności powinien prowadzić postępowanie mediacyjne, a w przypadku niemożności rozwiązania sporu, podejmuje decyzję w drodze głosowania.</w:t>
      </w:r>
    </w:p>
    <w:p w:rsidR="00AB4F83" w:rsidRDefault="00B03105" w:rsidP="001D3FA1">
      <w:pPr>
        <w:pStyle w:val="Akapitzlist"/>
        <w:numPr>
          <w:ilvl w:val="0"/>
          <w:numId w:val="131"/>
        </w:numPr>
        <w:tabs>
          <w:tab w:val="left" w:pos="0"/>
        </w:tabs>
        <w:spacing w:before="120" w:after="120" w:line="240" w:lineRule="auto"/>
        <w:contextualSpacing w:val="0"/>
        <w:jc w:val="both"/>
        <w:rPr>
          <w:rFonts w:cs="Arial"/>
          <w:sz w:val="24"/>
          <w:szCs w:val="24"/>
        </w:rPr>
      </w:pPr>
      <w:r w:rsidRPr="00A240F6">
        <w:rPr>
          <w:rFonts w:cs="Arial"/>
          <w:sz w:val="24"/>
          <w:szCs w:val="24"/>
        </w:rPr>
        <w:t xml:space="preserve"> Strony sporu są zobow</w:t>
      </w:r>
      <w:r w:rsidR="00D92372">
        <w:rPr>
          <w:rFonts w:cs="Arial"/>
          <w:sz w:val="24"/>
          <w:szCs w:val="24"/>
        </w:rPr>
        <w:t>iązane przyjąć rozstrzygnięcie zespołu m</w:t>
      </w:r>
      <w:r w:rsidRPr="00A240F6">
        <w:rPr>
          <w:rFonts w:cs="Arial"/>
          <w:sz w:val="24"/>
          <w:szCs w:val="24"/>
        </w:rPr>
        <w:t>ediacyjnego jako rozwiązanie ostateczne.  Każdej ze stron przysługuje wniesienie zażalenia do organu prowadzącego.</w:t>
      </w:r>
    </w:p>
    <w:p w:rsidR="00E662C7" w:rsidRPr="00AB4F83" w:rsidRDefault="00E662C7" w:rsidP="00E662C7">
      <w:pPr>
        <w:pStyle w:val="Akapitzlist"/>
        <w:tabs>
          <w:tab w:val="left" w:pos="0"/>
        </w:tabs>
        <w:spacing w:before="120" w:after="120" w:line="240" w:lineRule="auto"/>
        <w:ind w:left="710"/>
        <w:contextualSpacing w:val="0"/>
        <w:jc w:val="both"/>
        <w:rPr>
          <w:rFonts w:cs="Arial"/>
          <w:sz w:val="24"/>
          <w:szCs w:val="24"/>
        </w:rPr>
      </w:pPr>
    </w:p>
    <w:p w:rsidR="00AB4F83" w:rsidRPr="002D6ADE" w:rsidRDefault="002A7EE5" w:rsidP="00126A1D">
      <w:pPr>
        <w:pStyle w:val="Nagwek2"/>
        <w:spacing w:before="360" w:line="240" w:lineRule="auto"/>
        <w:contextualSpacing/>
        <w:rPr>
          <w:b/>
        </w:rPr>
      </w:pPr>
      <w:bookmarkStart w:id="53" w:name="_Toc492414613"/>
      <w:r w:rsidRPr="002D6ADE">
        <w:rPr>
          <w:b/>
        </w:rPr>
        <w:t xml:space="preserve">DZIAŁ </w:t>
      </w:r>
      <w:r w:rsidR="00D22E1C" w:rsidRPr="002D6ADE">
        <w:rPr>
          <w:b/>
        </w:rPr>
        <w:t>XIV</w:t>
      </w:r>
      <w:r w:rsidR="00997208" w:rsidRPr="002D6ADE">
        <w:rPr>
          <w:b/>
        </w:rPr>
        <w:br/>
      </w:r>
      <w:r w:rsidR="00B03105" w:rsidRPr="002D6ADE">
        <w:rPr>
          <w:b/>
        </w:rPr>
        <w:t>Organizacja nauczania</w:t>
      </w:r>
      <w:bookmarkEnd w:id="53"/>
    </w:p>
    <w:p w:rsidR="00805BC9" w:rsidRPr="006927BF" w:rsidRDefault="00AB4F83" w:rsidP="00E662C7">
      <w:pPr>
        <w:pStyle w:val="Nagwek3"/>
        <w:spacing w:line="240" w:lineRule="auto"/>
        <w:rPr>
          <w:b/>
          <w:sz w:val="22"/>
          <w:szCs w:val="22"/>
        </w:rPr>
      </w:pPr>
      <w:bookmarkStart w:id="54" w:name="_Toc361441280"/>
      <w:bookmarkStart w:id="55" w:name="_Toc492414614"/>
      <w:r w:rsidRPr="002D6ADE">
        <w:rPr>
          <w:b/>
          <w:sz w:val="24"/>
          <w:szCs w:val="24"/>
        </w:rPr>
        <w:t>Rozdział 1</w:t>
      </w:r>
      <w:bookmarkEnd w:id="54"/>
      <w:r w:rsidR="00E662C7" w:rsidRPr="002D6ADE">
        <w:rPr>
          <w:b/>
          <w:sz w:val="24"/>
          <w:szCs w:val="24"/>
        </w:rPr>
        <w:br/>
      </w:r>
      <w:r w:rsidR="00805BC9" w:rsidRPr="002D6ADE">
        <w:rPr>
          <w:b/>
          <w:sz w:val="24"/>
          <w:szCs w:val="24"/>
        </w:rPr>
        <w:t>Działalność dydaktyczno-wychowawcza</w:t>
      </w:r>
      <w:bookmarkEnd w:id="55"/>
    </w:p>
    <w:p w:rsidR="00B03105" w:rsidRPr="00A240F6" w:rsidRDefault="006927BF" w:rsidP="006853A2">
      <w:pPr>
        <w:pStyle w:val="paragraf"/>
        <w:spacing w:before="120" w:after="120"/>
        <w:ind w:firstLine="709"/>
        <w:jc w:val="both"/>
        <w:rPr>
          <w:rFonts w:cs="Arial"/>
          <w:bCs/>
          <w:sz w:val="24"/>
          <w:szCs w:val="24"/>
        </w:rPr>
      </w:pPr>
      <w:r w:rsidRPr="00BF028E">
        <w:rPr>
          <w:rFonts w:cs="Arial"/>
          <w:b/>
          <w:sz w:val="24"/>
          <w:szCs w:val="24"/>
        </w:rPr>
        <w:t>§</w:t>
      </w:r>
      <w:r w:rsidR="00124187">
        <w:rPr>
          <w:rFonts w:cs="Arial"/>
          <w:b/>
          <w:sz w:val="24"/>
          <w:szCs w:val="24"/>
        </w:rPr>
        <w:t xml:space="preserve"> 130</w:t>
      </w:r>
      <w:r>
        <w:rPr>
          <w:rFonts w:cs="Arial"/>
          <w:sz w:val="24"/>
          <w:szCs w:val="24"/>
        </w:rPr>
        <w:t xml:space="preserve">. </w:t>
      </w:r>
      <w:r w:rsidR="00DB66C7">
        <w:rPr>
          <w:rFonts w:cs="Arial"/>
          <w:sz w:val="24"/>
          <w:szCs w:val="24"/>
        </w:rPr>
        <w:t xml:space="preserve">1. </w:t>
      </w:r>
      <w:r w:rsidR="00B03105" w:rsidRPr="00805BC9">
        <w:rPr>
          <w:rFonts w:cs="Arial"/>
          <w:sz w:val="24"/>
          <w:szCs w:val="24"/>
        </w:rPr>
        <w:t>Podstawowymi</w:t>
      </w:r>
      <w:r w:rsidR="00B03105" w:rsidRPr="00A240F6">
        <w:rPr>
          <w:rFonts w:cs="Arial"/>
          <w:bCs/>
          <w:sz w:val="24"/>
          <w:szCs w:val="24"/>
        </w:rPr>
        <w:t xml:space="preserve"> for</w:t>
      </w:r>
      <w:r w:rsidR="00805BC9">
        <w:rPr>
          <w:rFonts w:cs="Arial"/>
          <w:bCs/>
          <w:sz w:val="24"/>
          <w:szCs w:val="24"/>
        </w:rPr>
        <w:t>mami działalności dydaktyczno-</w:t>
      </w:r>
      <w:r w:rsidR="00B03105" w:rsidRPr="00A240F6">
        <w:rPr>
          <w:rFonts w:cs="Arial"/>
          <w:bCs/>
          <w:sz w:val="24"/>
          <w:szCs w:val="24"/>
        </w:rPr>
        <w:t xml:space="preserve">wychowawczej są: </w:t>
      </w:r>
    </w:p>
    <w:p w:rsidR="00352971" w:rsidRPr="00DB66C7" w:rsidRDefault="00805BC9" w:rsidP="001D3FA1">
      <w:pPr>
        <w:numPr>
          <w:ilvl w:val="0"/>
          <w:numId w:val="358"/>
        </w:numPr>
        <w:autoSpaceDE w:val="0"/>
        <w:autoSpaceDN w:val="0"/>
        <w:adjustRightInd w:val="0"/>
        <w:jc w:val="both"/>
        <w:rPr>
          <w:rFonts w:ascii="Cambria" w:hAnsi="Cambria" w:cs="Arial"/>
          <w:bCs/>
        </w:rPr>
      </w:pPr>
      <w:r>
        <w:rPr>
          <w:rFonts w:cs="Arial"/>
          <w:bCs/>
          <w:sz w:val="24"/>
          <w:szCs w:val="24"/>
        </w:rPr>
        <w:t xml:space="preserve"> </w:t>
      </w:r>
      <w:r w:rsidR="00B03105" w:rsidRPr="00805BC9">
        <w:rPr>
          <w:rFonts w:cs="Arial"/>
          <w:sz w:val="24"/>
          <w:szCs w:val="24"/>
        </w:rPr>
        <w:t>obowiązkowe zajęcia edukacyjne realizowane zgodnie z ramowym planem nauczania</w:t>
      </w:r>
      <w:r w:rsidR="00C044C0">
        <w:rPr>
          <w:rFonts w:cs="Arial"/>
          <w:sz w:val="24"/>
          <w:szCs w:val="24"/>
        </w:rPr>
        <w:t xml:space="preserve">, </w:t>
      </w:r>
    </w:p>
    <w:p w:rsidR="00352971" w:rsidRPr="00DB66C7" w:rsidRDefault="00B03105" w:rsidP="001D3FA1">
      <w:pPr>
        <w:numPr>
          <w:ilvl w:val="0"/>
          <w:numId w:val="358"/>
        </w:numPr>
        <w:autoSpaceDE w:val="0"/>
        <w:autoSpaceDN w:val="0"/>
        <w:adjustRightInd w:val="0"/>
        <w:jc w:val="both"/>
        <w:rPr>
          <w:rFonts w:ascii="Cambria" w:hAnsi="Cambria" w:cs="Arial"/>
          <w:bCs/>
        </w:rPr>
      </w:pPr>
      <w:r w:rsidRPr="00DB66C7">
        <w:rPr>
          <w:rFonts w:cs="Arial"/>
          <w:sz w:val="24"/>
          <w:szCs w:val="24"/>
        </w:rPr>
        <w:t xml:space="preserve">zajęcia rozwijające zainteresowania i uzdolnienia uczniów; </w:t>
      </w:r>
    </w:p>
    <w:p w:rsidR="00B03105" w:rsidRPr="00DB66C7" w:rsidRDefault="00B03105" w:rsidP="001D3FA1">
      <w:pPr>
        <w:numPr>
          <w:ilvl w:val="0"/>
          <w:numId w:val="358"/>
        </w:numPr>
        <w:autoSpaceDE w:val="0"/>
        <w:autoSpaceDN w:val="0"/>
        <w:adjustRightInd w:val="0"/>
        <w:jc w:val="both"/>
        <w:rPr>
          <w:rFonts w:ascii="Cambria" w:hAnsi="Cambria" w:cs="Arial"/>
          <w:bCs/>
        </w:rPr>
      </w:pPr>
      <w:r w:rsidRPr="00DB66C7">
        <w:rPr>
          <w:rFonts w:cs="Arial"/>
          <w:sz w:val="24"/>
          <w:szCs w:val="24"/>
        </w:rPr>
        <w:t>zajęcia prowadzone</w:t>
      </w:r>
      <w:r w:rsidRPr="00DB66C7">
        <w:rPr>
          <w:rFonts w:cs="Arial"/>
          <w:bCs/>
          <w:sz w:val="24"/>
          <w:szCs w:val="24"/>
        </w:rPr>
        <w:t xml:space="preserve"> w ramach pomocy psychologiczno-pedagogicznej, w tym:</w:t>
      </w:r>
    </w:p>
    <w:p w:rsidR="00B03105" w:rsidRPr="005C2E5E" w:rsidRDefault="005C2E5E" w:rsidP="001D3FA1">
      <w:pPr>
        <w:pStyle w:val="Akapitzlist"/>
        <w:numPr>
          <w:ilvl w:val="0"/>
          <w:numId w:val="132"/>
        </w:numPr>
        <w:spacing w:before="120" w:after="120" w:line="240" w:lineRule="auto"/>
        <w:contextualSpacing w:val="0"/>
        <w:jc w:val="both"/>
        <w:rPr>
          <w:rFonts w:cs="Arial"/>
          <w:sz w:val="24"/>
          <w:szCs w:val="24"/>
        </w:rPr>
      </w:pPr>
      <w:r>
        <w:rPr>
          <w:rFonts w:cs="Arial"/>
          <w:sz w:val="24"/>
          <w:szCs w:val="24"/>
        </w:rPr>
        <w:t>dydaktyczno-</w:t>
      </w:r>
      <w:r w:rsidR="00B03105" w:rsidRPr="005C2E5E">
        <w:rPr>
          <w:rFonts w:cs="Arial"/>
          <w:sz w:val="24"/>
          <w:szCs w:val="24"/>
        </w:rPr>
        <w:t>wyrównawcze,</w:t>
      </w:r>
    </w:p>
    <w:p w:rsidR="00352971" w:rsidRPr="005C2E5E" w:rsidRDefault="00B03105" w:rsidP="001D3FA1">
      <w:pPr>
        <w:pStyle w:val="Akapitzlist"/>
        <w:numPr>
          <w:ilvl w:val="0"/>
          <w:numId w:val="132"/>
        </w:numPr>
        <w:spacing w:before="120" w:after="120" w:line="240" w:lineRule="auto"/>
        <w:contextualSpacing w:val="0"/>
        <w:jc w:val="both"/>
        <w:rPr>
          <w:rFonts w:cs="Arial"/>
          <w:bCs/>
          <w:sz w:val="24"/>
          <w:szCs w:val="24"/>
        </w:rPr>
      </w:pPr>
      <w:r w:rsidRPr="005C2E5E">
        <w:rPr>
          <w:rFonts w:cs="Arial"/>
          <w:sz w:val="24"/>
          <w:szCs w:val="24"/>
        </w:rPr>
        <w:t xml:space="preserve">zajęcia </w:t>
      </w:r>
      <w:r w:rsidRPr="00A240F6">
        <w:rPr>
          <w:rFonts w:cs="Arial"/>
          <w:bCs/>
          <w:sz w:val="24"/>
          <w:szCs w:val="24"/>
        </w:rPr>
        <w:t>specjalistyczne dla uczniów wymagają</w:t>
      </w:r>
      <w:r w:rsidR="005C2E5E">
        <w:rPr>
          <w:rFonts w:cs="Arial"/>
          <w:bCs/>
          <w:sz w:val="24"/>
          <w:szCs w:val="24"/>
        </w:rPr>
        <w:t xml:space="preserve">cych szczególnego wsparcia w </w:t>
      </w:r>
      <w:r w:rsidRPr="005C2E5E">
        <w:rPr>
          <w:rFonts w:cs="Arial"/>
          <w:bCs/>
          <w:sz w:val="24"/>
          <w:szCs w:val="24"/>
        </w:rPr>
        <w:t>roz</w:t>
      </w:r>
      <w:r w:rsidR="005C2E5E">
        <w:rPr>
          <w:rFonts w:cs="Arial"/>
          <w:bCs/>
          <w:sz w:val="24"/>
          <w:szCs w:val="24"/>
        </w:rPr>
        <w:t>woju lub pomocy psychologiczno-</w:t>
      </w:r>
      <w:r w:rsidRPr="005C2E5E">
        <w:rPr>
          <w:rFonts w:cs="Arial"/>
          <w:bCs/>
          <w:sz w:val="24"/>
          <w:szCs w:val="24"/>
        </w:rPr>
        <w:t>pedagogicznej;</w:t>
      </w:r>
    </w:p>
    <w:p w:rsidR="00352971" w:rsidRPr="005C2E5E" w:rsidRDefault="00B03105" w:rsidP="001D3FA1">
      <w:pPr>
        <w:numPr>
          <w:ilvl w:val="0"/>
          <w:numId w:val="358"/>
        </w:numPr>
        <w:tabs>
          <w:tab w:val="left" w:pos="0"/>
          <w:tab w:val="left" w:pos="426"/>
        </w:tabs>
        <w:spacing w:before="120" w:after="120"/>
        <w:jc w:val="both"/>
        <w:rPr>
          <w:rFonts w:cs="Arial"/>
          <w:sz w:val="24"/>
          <w:szCs w:val="24"/>
        </w:rPr>
      </w:pPr>
      <w:r w:rsidRPr="00A240F6">
        <w:rPr>
          <w:rFonts w:cs="Arial"/>
          <w:bCs/>
          <w:sz w:val="24"/>
          <w:szCs w:val="24"/>
        </w:rPr>
        <w:t xml:space="preserve"> zajęcia </w:t>
      </w:r>
      <w:r w:rsidRPr="005C2E5E">
        <w:rPr>
          <w:rFonts w:cs="Arial"/>
          <w:sz w:val="24"/>
          <w:szCs w:val="24"/>
        </w:rPr>
        <w:t>rewalidacyjne dla uczniów niepełnosprawnych;</w:t>
      </w:r>
    </w:p>
    <w:p w:rsidR="00352971" w:rsidRPr="005C2E5E" w:rsidRDefault="00B03105" w:rsidP="001D3FA1">
      <w:pPr>
        <w:numPr>
          <w:ilvl w:val="0"/>
          <w:numId w:val="358"/>
        </w:numPr>
        <w:tabs>
          <w:tab w:val="left" w:pos="0"/>
          <w:tab w:val="left" w:pos="426"/>
        </w:tabs>
        <w:spacing w:before="120" w:after="120"/>
        <w:jc w:val="both"/>
        <w:rPr>
          <w:rFonts w:cs="Arial"/>
          <w:sz w:val="24"/>
          <w:szCs w:val="24"/>
        </w:rPr>
      </w:pPr>
      <w:r w:rsidRPr="005C2E5E">
        <w:rPr>
          <w:rFonts w:cs="Arial"/>
          <w:sz w:val="24"/>
          <w:szCs w:val="24"/>
        </w:rPr>
        <w:t xml:space="preserve"> zajęcia </w:t>
      </w:r>
      <w:r w:rsidRPr="00A240F6">
        <w:rPr>
          <w:rFonts w:cs="Arial"/>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w:t>
      </w:r>
      <w:r w:rsidR="00D80994">
        <w:rPr>
          <w:rFonts w:cs="Arial"/>
          <w:sz w:val="24"/>
          <w:szCs w:val="24"/>
        </w:rPr>
        <w:t xml:space="preserve"> 78, z późn. zm.</w:t>
      </w:r>
      <w:r w:rsidRPr="00A240F6">
        <w:rPr>
          <w:rFonts w:cs="Arial"/>
          <w:sz w:val="24"/>
          <w:szCs w:val="24"/>
        </w:rPr>
        <w:t>), organizowane w trybie określonym w tych przepisach;</w:t>
      </w:r>
    </w:p>
    <w:p w:rsidR="001A498C" w:rsidRPr="0044130C" w:rsidRDefault="00B03105" w:rsidP="001D3FA1">
      <w:pPr>
        <w:numPr>
          <w:ilvl w:val="0"/>
          <w:numId w:val="358"/>
        </w:numPr>
        <w:tabs>
          <w:tab w:val="left" w:pos="0"/>
          <w:tab w:val="left" w:pos="426"/>
        </w:tabs>
        <w:spacing w:before="120" w:after="120"/>
        <w:jc w:val="both"/>
        <w:rPr>
          <w:rFonts w:cs="Arial"/>
          <w:bCs/>
          <w:sz w:val="24"/>
          <w:szCs w:val="24"/>
        </w:rPr>
      </w:pPr>
      <w:r w:rsidRPr="00A240F6">
        <w:rPr>
          <w:rFonts w:cs="Arial"/>
          <w:sz w:val="24"/>
          <w:szCs w:val="24"/>
        </w:rPr>
        <w:t>zajęci</w:t>
      </w:r>
      <w:r w:rsidR="000707BA">
        <w:rPr>
          <w:rFonts w:cs="Arial"/>
          <w:sz w:val="24"/>
          <w:szCs w:val="24"/>
        </w:rPr>
        <w:t>a edukacyjne, które organizuje D</w:t>
      </w:r>
      <w:r w:rsidRPr="00A240F6">
        <w:rPr>
          <w:rFonts w:cs="Arial"/>
          <w:sz w:val="24"/>
          <w:szCs w:val="24"/>
        </w:rPr>
        <w:t xml:space="preserve">yrektor </w:t>
      </w:r>
      <w:r w:rsidR="000707BA">
        <w:rPr>
          <w:rFonts w:cs="Arial"/>
          <w:sz w:val="24"/>
          <w:szCs w:val="24"/>
        </w:rPr>
        <w:t>S</w:t>
      </w:r>
      <w:r w:rsidR="00F94D4D">
        <w:rPr>
          <w:rFonts w:cs="Arial"/>
          <w:sz w:val="24"/>
          <w:szCs w:val="24"/>
        </w:rPr>
        <w:t>zkoły</w:t>
      </w:r>
      <w:r w:rsidR="000707BA">
        <w:rPr>
          <w:rFonts w:cs="Arial"/>
          <w:sz w:val="24"/>
          <w:szCs w:val="24"/>
        </w:rPr>
        <w:t>, za zgodą organu prowadzącego S</w:t>
      </w:r>
      <w:r w:rsidR="00086185">
        <w:rPr>
          <w:rFonts w:cs="Arial"/>
          <w:sz w:val="24"/>
          <w:szCs w:val="24"/>
        </w:rPr>
        <w:t>zkołę i po zasięgnięciu opinii Rady Pedagogicznej  i Rady R</w:t>
      </w:r>
      <w:r w:rsidRPr="00A240F6">
        <w:rPr>
          <w:rFonts w:cs="Arial"/>
          <w:sz w:val="24"/>
          <w:szCs w:val="24"/>
        </w:rPr>
        <w:t>odziców;</w:t>
      </w:r>
    </w:p>
    <w:p w:rsidR="00B03105" w:rsidRPr="0044130C" w:rsidRDefault="00B03105" w:rsidP="001D3FA1">
      <w:pPr>
        <w:numPr>
          <w:ilvl w:val="0"/>
          <w:numId w:val="358"/>
        </w:numPr>
        <w:tabs>
          <w:tab w:val="left" w:pos="0"/>
          <w:tab w:val="left" w:pos="426"/>
        </w:tabs>
        <w:spacing w:before="120" w:after="120"/>
        <w:jc w:val="both"/>
        <w:rPr>
          <w:rFonts w:cs="Arial"/>
          <w:bCs/>
          <w:sz w:val="24"/>
          <w:szCs w:val="24"/>
        </w:rPr>
      </w:pPr>
      <w:r w:rsidRPr="00A240F6">
        <w:rPr>
          <w:rFonts w:cs="Arial"/>
          <w:sz w:val="24"/>
          <w:szCs w:val="24"/>
        </w:rPr>
        <w:t>dodatkowe zajęcia edukacyjne, do których zalicza się:</w:t>
      </w:r>
    </w:p>
    <w:p w:rsidR="00B03105" w:rsidRPr="0044130C" w:rsidRDefault="00B03105" w:rsidP="001D3FA1">
      <w:pPr>
        <w:pStyle w:val="Akapitzlist"/>
        <w:numPr>
          <w:ilvl w:val="0"/>
          <w:numId w:val="133"/>
        </w:numPr>
        <w:spacing w:before="120" w:after="120" w:line="240" w:lineRule="auto"/>
        <w:contextualSpacing w:val="0"/>
        <w:jc w:val="both"/>
        <w:rPr>
          <w:rFonts w:cs="Arial"/>
          <w:sz w:val="24"/>
          <w:szCs w:val="24"/>
        </w:rPr>
      </w:pPr>
      <w:r w:rsidRPr="00A240F6">
        <w:rPr>
          <w:rFonts w:cs="Arial"/>
          <w:sz w:val="24"/>
          <w:szCs w:val="24"/>
        </w:rPr>
        <w:t>zajęcia z języka obcego nowożytnego innego niż język obcy nowożytny nauczany w  ramach o</w:t>
      </w:r>
      <w:r w:rsidR="005C2E5E">
        <w:rPr>
          <w:rFonts w:cs="Arial"/>
          <w:sz w:val="24"/>
          <w:szCs w:val="24"/>
        </w:rPr>
        <w:t>bowiązkowych zajęć edukacyjnych,</w:t>
      </w:r>
    </w:p>
    <w:p w:rsidR="00B03105" w:rsidRPr="008E1282" w:rsidRDefault="005C2E5E" w:rsidP="001D3FA1">
      <w:pPr>
        <w:pStyle w:val="Akapitzlist"/>
        <w:numPr>
          <w:ilvl w:val="0"/>
          <w:numId w:val="133"/>
        </w:numPr>
        <w:spacing w:before="120" w:after="120" w:line="240" w:lineRule="auto"/>
        <w:contextualSpacing w:val="0"/>
        <w:jc w:val="both"/>
        <w:rPr>
          <w:rFonts w:cs="Arial"/>
          <w:sz w:val="24"/>
          <w:szCs w:val="24"/>
        </w:rPr>
      </w:pPr>
      <w:r>
        <w:rPr>
          <w:rFonts w:cs="Arial"/>
          <w:sz w:val="24"/>
          <w:szCs w:val="24"/>
        </w:rPr>
        <w:t>z</w:t>
      </w:r>
      <w:r w:rsidR="00B03105" w:rsidRPr="00A240F6">
        <w:rPr>
          <w:rFonts w:cs="Arial"/>
          <w:sz w:val="24"/>
          <w:szCs w:val="24"/>
        </w:rPr>
        <w:t xml:space="preserve">ajęcia, dla których nie została ustalona podstawa programowa, lecz program </w:t>
      </w:r>
      <w:r w:rsidR="00B03105" w:rsidRPr="008E1282">
        <w:rPr>
          <w:rFonts w:cs="Arial"/>
          <w:sz w:val="24"/>
          <w:szCs w:val="24"/>
        </w:rPr>
        <w:t>nauczania tych zajęć został włączony do szkoln</w:t>
      </w:r>
      <w:r w:rsidR="00EF67E1">
        <w:rPr>
          <w:rFonts w:cs="Arial"/>
          <w:sz w:val="24"/>
          <w:szCs w:val="24"/>
        </w:rPr>
        <w:t>ego zestawu programów nauczania.</w:t>
      </w:r>
    </w:p>
    <w:p w:rsidR="008E1282" w:rsidRPr="008E1282" w:rsidRDefault="008E1282" w:rsidP="00DB66C7">
      <w:pPr>
        <w:autoSpaceDE w:val="0"/>
        <w:autoSpaceDN w:val="0"/>
        <w:adjustRightInd w:val="0"/>
        <w:jc w:val="both"/>
        <w:rPr>
          <w:rFonts w:cs="Arial"/>
        </w:rPr>
      </w:pPr>
    </w:p>
    <w:p w:rsidR="009B40BE" w:rsidRPr="00A240F6" w:rsidRDefault="006927BF" w:rsidP="006853A2">
      <w:pPr>
        <w:pStyle w:val="paragraf"/>
        <w:spacing w:before="120" w:after="120"/>
        <w:ind w:firstLine="360"/>
        <w:jc w:val="both"/>
        <w:rPr>
          <w:rFonts w:cs="Arial"/>
          <w:color w:val="000000"/>
          <w:sz w:val="24"/>
          <w:szCs w:val="24"/>
        </w:rPr>
      </w:pPr>
      <w:r w:rsidRPr="00BF028E">
        <w:rPr>
          <w:rFonts w:cs="Arial"/>
          <w:b/>
          <w:sz w:val="24"/>
          <w:szCs w:val="24"/>
        </w:rPr>
        <w:t>§</w:t>
      </w:r>
      <w:r w:rsidR="00124187">
        <w:rPr>
          <w:rFonts w:cs="Arial"/>
          <w:b/>
          <w:sz w:val="24"/>
          <w:szCs w:val="24"/>
        </w:rPr>
        <w:t xml:space="preserve"> 131</w:t>
      </w:r>
      <w:r w:rsidRPr="00BF028E">
        <w:rPr>
          <w:rFonts w:cs="Arial"/>
          <w:b/>
          <w:sz w:val="24"/>
          <w:szCs w:val="24"/>
        </w:rPr>
        <w:t>.</w:t>
      </w:r>
      <w:r>
        <w:rPr>
          <w:rFonts w:cs="Arial"/>
          <w:sz w:val="24"/>
          <w:szCs w:val="24"/>
        </w:rPr>
        <w:t xml:space="preserve"> </w:t>
      </w:r>
      <w:r w:rsidR="00DB66C7">
        <w:rPr>
          <w:rFonts w:cs="Arial"/>
          <w:sz w:val="24"/>
          <w:szCs w:val="24"/>
        </w:rPr>
        <w:t xml:space="preserve">1. </w:t>
      </w:r>
      <w:r w:rsidR="00B03105" w:rsidRPr="00251820">
        <w:rPr>
          <w:rFonts w:cs="Arial"/>
          <w:sz w:val="24"/>
          <w:szCs w:val="24"/>
        </w:rPr>
        <w:t>Zajęcia</w:t>
      </w:r>
      <w:r w:rsidR="00B03105" w:rsidRPr="00A240F6">
        <w:rPr>
          <w:rFonts w:cs="Arial"/>
          <w:color w:val="000000"/>
          <w:sz w:val="24"/>
          <w:szCs w:val="24"/>
        </w:rPr>
        <w:t xml:space="preserve"> w </w:t>
      </w:r>
      <w:r w:rsidR="00086185">
        <w:rPr>
          <w:rFonts w:cs="Arial"/>
          <w:color w:val="000000"/>
          <w:sz w:val="24"/>
          <w:szCs w:val="24"/>
        </w:rPr>
        <w:t>S</w:t>
      </w:r>
      <w:r w:rsidR="00F94D4D">
        <w:rPr>
          <w:rFonts w:cs="Arial"/>
          <w:color w:val="000000"/>
          <w:sz w:val="24"/>
          <w:szCs w:val="24"/>
        </w:rPr>
        <w:t>zkole</w:t>
      </w:r>
      <w:r w:rsidR="00B03105" w:rsidRPr="00A240F6">
        <w:rPr>
          <w:rFonts w:cs="Arial"/>
          <w:color w:val="000000"/>
          <w:sz w:val="24"/>
          <w:szCs w:val="24"/>
        </w:rPr>
        <w:t xml:space="preserve"> prowadzone są: </w:t>
      </w:r>
    </w:p>
    <w:p w:rsidR="00B03105" w:rsidRPr="00251820" w:rsidRDefault="00251820" w:rsidP="001D3FA1">
      <w:pPr>
        <w:numPr>
          <w:ilvl w:val="0"/>
          <w:numId w:val="134"/>
        </w:numPr>
        <w:tabs>
          <w:tab w:val="left" w:pos="0"/>
          <w:tab w:val="left" w:pos="426"/>
        </w:tabs>
        <w:spacing w:before="120" w:after="120"/>
        <w:jc w:val="both"/>
        <w:rPr>
          <w:rFonts w:cs="Arial"/>
          <w:sz w:val="24"/>
          <w:szCs w:val="24"/>
        </w:rPr>
      </w:pPr>
      <w:r>
        <w:rPr>
          <w:rFonts w:cs="Arial"/>
          <w:color w:val="000000"/>
          <w:sz w:val="24"/>
          <w:szCs w:val="24"/>
        </w:rPr>
        <w:lastRenderedPageBreak/>
        <w:t>w systemie klasowo-</w:t>
      </w:r>
      <w:r w:rsidR="00B03105" w:rsidRPr="00A240F6">
        <w:rPr>
          <w:rFonts w:cs="Arial"/>
          <w:color w:val="000000"/>
          <w:sz w:val="24"/>
          <w:szCs w:val="24"/>
        </w:rPr>
        <w:t xml:space="preserve">lekcyjnym, godzina lekcyjna trwa 45 min. Dopuszcza się </w:t>
      </w:r>
      <w:r w:rsidR="00B03105" w:rsidRPr="00251820">
        <w:rPr>
          <w:rFonts w:cs="Arial"/>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B03105" w:rsidRPr="0044130C" w:rsidRDefault="00B03105" w:rsidP="001D3FA1">
      <w:pPr>
        <w:numPr>
          <w:ilvl w:val="0"/>
          <w:numId w:val="134"/>
        </w:numPr>
        <w:tabs>
          <w:tab w:val="left" w:pos="0"/>
          <w:tab w:val="left" w:pos="426"/>
        </w:tabs>
        <w:spacing w:before="120" w:after="120"/>
        <w:jc w:val="both"/>
        <w:rPr>
          <w:rFonts w:cs="Arial"/>
          <w:sz w:val="24"/>
          <w:szCs w:val="24"/>
        </w:rPr>
      </w:pPr>
      <w:r w:rsidRPr="00A240F6">
        <w:rPr>
          <w:rFonts w:cs="Arial"/>
          <w:sz w:val="24"/>
          <w:szCs w:val="24"/>
        </w:rPr>
        <w:t>w grupach  tworzonych z poszczególnych oddziałów, z zach</w:t>
      </w:r>
      <w:r w:rsidR="00DB66C7">
        <w:rPr>
          <w:rFonts w:cs="Arial"/>
          <w:sz w:val="24"/>
          <w:szCs w:val="24"/>
        </w:rPr>
        <w:t>owaniem zasad podziału na grupy</w:t>
      </w:r>
      <w:r w:rsidRPr="00A240F6">
        <w:rPr>
          <w:rFonts w:cs="Arial"/>
          <w:sz w:val="24"/>
          <w:szCs w:val="24"/>
        </w:rPr>
        <w:t>;</w:t>
      </w:r>
    </w:p>
    <w:p w:rsidR="00B03105" w:rsidRPr="0044130C" w:rsidRDefault="00B03105" w:rsidP="001D3FA1">
      <w:pPr>
        <w:numPr>
          <w:ilvl w:val="0"/>
          <w:numId w:val="134"/>
        </w:numPr>
        <w:tabs>
          <w:tab w:val="left" w:pos="0"/>
          <w:tab w:val="left" w:pos="426"/>
        </w:tabs>
        <w:spacing w:before="120" w:after="120"/>
        <w:jc w:val="both"/>
        <w:rPr>
          <w:rFonts w:cs="Arial"/>
          <w:sz w:val="24"/>
          <w:szCs w:val="24"/>
        </w:rPr>
      </w:pPr>
      <w:r w:rsidRPr="00A240F6">
        <w:rPr>
          <w:rFonts w:cs="Arial"/>
          <w:sz w:val="24"/>
          <w:szCs w:val="24"/>
        </w:rPr>
        <w:t>w strukturach międzyoddziałowych, tworzonych z uczniów z tego samego etapu edukacyjnego:  zajęcia z języków obcych, informa</w:t>
      </w:r>
      <w:r w:rsidR="006B44C5">
        <w:rPr>
          <w:rFonts w:cs="Arial"/>
          <w:sz w:val="24"/>
          <w:szCs w:val="24"/>
        </w:rPr>
        <w:t>tyki, religii, etyki, zajęcia wychowania fizycznego</w:t>
      </w:r>
      <w:r w:rsidRPr="00A240F6">
        <w:rPr>
          <w:rFonts w:cs="Arial"/>
          <w:sz w:val="24"/>
          <w:szCs w:val="24"/>
        </w:rPr>
        <w:t>, zajęcia artystyczne, techniczne;</w:t>
      </w:r>
    </w:p>
    <w:p w:rsidR="00B03105" w:rsidRPr="00251820" w:rsidRDefault="00B03105" w:rsidP="001D3FA1">
      <w:pPr>
        <w:numPr>
          <w:ilvl w:val="0"/>
          <w:numId w:val="134"/>
        </w:numPr>
        <w:tabs>
          <w:tab w:val="left" w:pos="0"/>
          <w:tab w:val="left" w:pos="426"/>
        </w:tabs>
        <w:spacing w:before="120" w:after="120"/>
        <w:jc w:val="both"/>
        <w:rPr>
          <w:rFonts w:cs="Arial"/>
          <w:sz w:val="24"/>
          <w:szCs w:val="24"/>
        </w:rPr>
      </w:pPr>
      <w:r w:rsidRPr="00A240F6">
        <w:rPr>
          <w:rFonts w:cs="Arial"/>
          <w:sz w:val="24"/>
          <w:szCs w:val="24"/>
        </w:rPr>
        <w:t>w strukturach międzyklasowych, tworzonych z uczniów z różnych poziomów edukacyjnych: zajęcia z j</w:t>
      </w:r>
      <w:r w:rsidR="0015085F">
        <w:rPr>
          <w:rFonts w:cs="Arial"/>
          <w:sz w:val="24"/>
          <w:szCs w:val="24"/>
        </w:rPr>
        <w:t>. obcego, specjalistyczne z wychowania fizycznego</w:t>
      </w:r>
      <w:r w:rsidRPr="00A240F6">
        <w:rPr>
          <w:rFonts w:cs="Arial"/>
          <w:sz w:val="24"/>
          <w:szCs w:val="24"/>
        </w:rPr>
        <w:t>, plastyki, techniki;</w:t>
      </w:r>
    </w:p>
    <w:p w:rsidR="00B03105" w:rsidRPr="00251820" w:rsidRDefault="00B03105" w:rsidP="001D3FA1">
      <w:pPr>
        <w:numPr>
          <w:ilvl w:val="0"/>
          <w:numId w:val="134"/>
        </w:numPr>
        <w:tabs>
          <w:tab w:val="left" w:pos="0"/>
          <w:tab w:val="left" w:pos="426"/>
        </w:tabs>
        <w:spacing w:before="120" w:after="120"/>
        <w:jc w:val="both"/>
        <w:rPr>
          <w:rFonts w:cs="Arial"/>
          <w:sz w:val="24"/>
          <w:szCs w:val="24"/>
        </w:rPr>
      </w:pPr>
      <w:r w:rsidRPr="00251820">
        <w:rPr>
          <w:rFonts w:cs="Arial"/>
          <w:sz w:val="24"/>
          <w:szCs w:val="24"/>
        </w:rPr>
        <w:t xml:space="preserve">w toku nauczania indywidualnego; </w:t>
      </w:r>
    </w:p>
    <w:p w:rsidR="00B03105" w:rsidRPr="00251820" w:rsidRDefault="00B03105" w:rsidP="001D3FA1">
      <w:pPr>
        <w:numPr>
          <w:ilvl w:val="0"/>
          <w:numId w:val="134"/>
        </w:numPr>
        <w:tabs>
          <w:tab w:val="left" w:pos="0"/>
          <w:tab w:val="left" w:pos="426"/>
        </w:tabs>
        <w:spacing w:before="120" w:after="120"/>
        <w:jc w:val="both"/>
        <w:rPr>
          <w:rFonts w:cs="Arial"/>
          <w:sz w:val="24"/>
          <w:szCs w:val="24"/>
        </w:rPr>
      </w:pPr>
      <w:r w:rsidRPr="00251820">
        <w:rPr>
          <w:rFonts w:cs="Arial"/>
          <w:sz w:val="24"/>
          <w:szCs w:val="24"/>
        </w:rPr>
        <w:t>w formie realizacji indywidualnego toku nauczania lub programu nauczania;</w:t>
      </w:r>
    </w:p>
    <w:p w:rsidR="00B03105" w:rsidRPr="00251820" w:rsidRDefault="00B03105" w:rsidP="001D3FA1">
      <w:pPr>
        <w:numPr>
          <w:ilvl w:val="0"/>
          <w:numId w:val="134"/>
        </w:numPr>
        <w:tabs>
          <w:tab w:val="left" w:pos="0"/>
          <w:tab w:val="left" w:pos="426"/>
        </w:tabs>
        <w:spacing w:before="120" w:after="120"/>
        <w:jc w:val="both"/>
        <w:rPr>
          <w:rFonts w:cs="Arial"/>
          <w:sz w:val="24"/>
          <w:szCs w:val="24"/>
        </w:rPr>
      </w:pPr>
      <w:r w:rsidRPr="00251820">
        <w:rPr>
          <w:rFonts w:cs="Arial"/>
          <w:sz w:val="24"/>
          <w:szCs w:val="24"/>
        </w:rPr>
        <w:t>w formach reali</w:t>
      </w:r>
      <w:r w:rsidR="00086185">
        <w:rPr>
          <w:rFonts w:cs="Arial"/>
          <w:sz w:val="24"/>
          <w:szCs w:val="24"/>
        </w:rPr>
        <w:t>zacji obowiązku szkolnego poza S</w:t>
      </w:r>
      <w:r w:rsidRPr="00251820">
        <w:rPr>
          <w:rFonts w:cs="Arial"/>
          <w:sz w:val="24"/>
          <w:szCs w:val="24"/>
        </w:rPr>
        <w:t>zkołą;</w:t>
      </w:r>
    </w:p>
    <w:p w:rsidR="00B03105" w:rsidRPr="00251820" w:rsidRDefault="00B03105" w:rsidP="001D3FA1">
      <w:pPr>
        <w:numPr>
          <w:ilvl w:val="0"/>
          <w:numId w:val="134"/>
        </w:numPr>
        <w:tabs>
          <w:tab w:val="left" w:pos="0"/>
          <w:tab w:val="left" w:pos="426"/>
        </w:tabs>
        <w:spacing w:before="120" w:after="120"/>
        <w:jc w:val="both"/>
        <w:rPr>
          <w:rFonts w:cs="Arial"/>
          <w:sz w:val="24"/>
          <w:szCs w:val="24"/>
        </w:rPr>
      </w:pPr>
      <w:r w:rsidRPr="00251820">
        <w:rPr>
          <w:rFonts w:cs="Arial"/>
          <w:sz w:val="24"/>
          <w:szCs w:val="24"/>
        </w:rPr>
        <w:t>w formie zblokowanych zajęć dla oddziału lub grupy międzyoddziałowej w wymiarze wynikającym z ramowego planu nauczania, ustalonego dla danej klasy w cyklu kształcenia. Dopuszcza się prowadzenie zblokowanych zajęć z: tec</w:t>
      </w:r>
      <w:r w:rsidR="00251820">
        <w:rPr>
          <w:rFonts w:cs="Arial"/>
          <w:sz w:val="24"/>
          <w:szCs w:val="24"/>
        </w:rPr>
        <w:t xml:space="preserve">hniki i  wychowania fizycznego </w:t>
      </w:r>
      <w:r w:rsidRPr="00251820">
        <w:rPr>
          <w:rFonts w:cs="Arial"/>
          <w:sz w:val="24"/>
          <w:szCs w:val="24"/>
        </w:rPr>
        <w:t>(2 godz.);</w:t>
      </w:r>
    </w:p>
    <w:p w:rsidR="00B03105" w:rsidRPr="00251820" w:rsidRDefault="00B03105" w:rsidP="001D3FA1">
      <w:pPr>
        <w:numPr>
          <w:ilvl w:val="0"/>
          <w:numId w:val="134"/>
        </w:numPr>
        <w:tabs>
          <w:tab w:val="left" w:pos="0"/>
          <w:tab w:val="left" w:pos="426"/>
        </w:tabs>
        <w:spacing w:before="120" w:after="120"/>
        <w:jc w:val="both"/>
        <w:rPr>
          <w:rFonts w:cs="Arial"/>
          <w:sz w:val="24"/>
          <w:szCs w:val="24"/>
        </w:rPr>
      </w:pPr>
      <w:r w:rsidRPr="00251820">
        <w:rPr>
          <w:rFonts w:cs="Arial"/>
          <w:sz w:val="24"/>
          <w:szCs w:val="24"/>
        </w:rPr>
        <w:t xml:space="preserve">w systemie wyjazdowym o strukturze międzyoddziałowej i międzyklasowej: obozy naukowe, wycieczki  turystyczne i krajoznawcze, białe i zielone </w:t>
      </w:r>
      <w:r w:rsidR="00F94D4D" w:rsidRPr="00251820">
        <w:rPr>
          <w:rFonts w:cs="Arial"/>
          <w:sz w:val="24"/>
          <w:szCs w:val="24"/>
        </w:rPr>
        <w:t>szkoły</w:t>
      </w:r>
      <w:r w:rsidRPr="00251820">
        <w:rPr>
          <w:rFonts w:cs="Arial"/>
          <w:sz w:val="24"/>
          <w:szCs w:val="24"/>
        </w:rPr>
        <w:t xml:space="preserve">, wymiany międzynarodowe, obozy </w:t>
      </w:r>
      <w:r w:rsidR="00F94D4D" w:rsidRPr="00251820">
        <w:rPr>
          <w:rFonts w:cs="Arial"/>
          <w:sz w:val="24"/>
          <w:szCs w:val="24"/>
        </w:rPr>
        <w:t>szkole</w:t>
      </w:r>
      <w:r w:rsidR="00251820">
        <w:rPr>
          <w:rFonts w:cs="Arial"/>
          <w:sz w:val="24"/>
          <w:szCs w:val="24"/>
        </w:rPr>
        <w:t>niowo-</w:t>
      </w:r>
      <w:r w:rsidRPr="00251820">
        <w:rPr>
          <w:rFonts w:cs="Arial"/>
          <w:sz w:val="24"/>
          <w:szCs w:val="24"/>
        </w:rPr>
        <w:t>wypocz</w:t>
      </w:r>
      <w:r w:rsidR="00D80994">
        <w:rPr>
          <w:rFonts w:cs="Arial"/>
          <w:sz w:val="24"/>
          <w:szCs w:val="24"/>
        </w:rPr>
        <w:t>ynkowe w okresie ferii letnich.</w:t>
      </w:r>
    </w:p>
    <w:p w:rsidR="00B03105" w:rsidRPr="0044130C" w:rsidRDefault="00086185" w:rsidP="006A2DC7">
      <w:pPr>
        <w:tabs>
          <w:tab w:val="left" w:pos="0"/>
          <w:tab w:val="left" w:pos="426"/>
        </w:tabs>
        <w:spacing w:before="120" w:after="120"/>
        <w:ind w:left="113" w:firstLine="596"/>
        <w:jc w:val="both"/>
        <w:rPr>
          <w:rFonts w:cs="Arial"/>
          <w:sz w:val="24"/>
          <w:szCs w:val="24"/>
          <w:lang w:eastAsia="ar-SA"/>
        </w:rPr>
      </w:pPr>
      <w:r>
        <w:rPr>
          <w:rFonts w:cs="Arial"/>
          <w:sz w:val="24"/>
          <w:szCs w:val="24"/>
        </w:rPr>
        <w:t>2. D</w:t>
      </w:r>
      <w:r w:rsidR="00F94D4D">
        <w:rPr>
          <w:rFonts w:cs="Arial"/>
          <w:sz w:val="24"/>
          <w:szCs w:val="24"/>
        </w:rPr>
        <w:t>yrektor</w:t>
      </w:r>
      <w:r w:rsidR="004B0B2D" w:rsidRPr="00A240F6">
        <w:rPr>
          <w:rFonts w:cs="Arial"/>
          <w:sz w:val="24"/>
          <w:szCs w:val="24"/>
        </w:rPr>
        <w:t xml:space="preserve"> </w:t>
      </w:r>
      <w:r>
        <w:rPr>
          <w:rFonts w:cs="Arial"/>
          <w:sz w:val="24"/>
          <w:szCs w:val="24"/>
        </w:rPr>
        <w:t>S</w:t>
      </w:r>
      <w:r w:rsidR="00A72F67">
        <w:rPr>
          <w:rFonts w:cs="Arial"/>
          <w:sz w:val="24"/>
          <w:szCs w:val="24"/>
        </w:rPr>
        <w:t>zkoły</w:t>
      </w:r>
      <w:r w:rsidR="00B03105" w:rsidRPr="00A240F6">
        <w:rPr>
          <w:rFonts w:cs="Arial"/>
          <w:sz w:val="24"/>
          <w:szCs w:val="24"/>
        </w:rPr>
        <w:t xml:space="preserve"> na wniosek </w:t>
      </w:r>
      <w:r>
        <w:rPr>
          <w:rFonts w:cs="Arial"/>
          <w:sz w:val="24"/>
          <w:szCs w:val="24"/>
        </w:rPr>
        <w:t>R</w:t>
      </w:r>
      <w:r w:rsidR="00A72F67">
        <w:rPr>
          <w:rFonts w:cs="Arial"/>
          <w:sz w:val="24"/>
          <w:szCs w:val="24"/>
        </w:rPr>
        <w:t>ady</w:t>
      </w:r>
      <w:r w:rsidR="00B03105" w:rsidRPr="00A240F6">
        <w:rPr>
          <w:rFonts w:cs="Arial"/>
          <w:sz w:val="24"/>
          <w:szCs w:val="24"/>
        </w:rPr>
        <w:t xml:space="preserve"> </w:t>
      </w:r>
      <w:r>
        <w:rPr>
          <w:rFonts w:cs="Arial"/>
          <w:sz w:val="24"/>
          <w:szCs w:val="24"/>
        </w:rPr>
        <w:t>R</w:t>
      </w:r>
      <w:r w:rsidR="00F94D4D">
        <w:rPr>
          <w:rFonts w:cs="Arial"/>
          <w:sz w:val="24"/>
          <w:szCs w:val="24"/>
        </w:rPr>
        <w:t>odziców</w:t>
      </w:r>
      <w:r w:rsidR="00B03105" w:rsidRPr="00A240F6">
        <w:rPr>
          <w:rFonts w:cs="Arial"/>
          <w:sz w:val="24"/>
          <w:szCs w:val="24"/>
        </w:rPr>
        <w:t xml:space="preserve"> i </w:t>
      </w:r>
      <w:r>
        <w:rPr>
          <w:rFonts w:cs="Arial"/>
          <w:sz w:val="24"/>
          <w:szCs w:val="24"/>
        </w:rPr>
        <w:t>R</w:t>
      </w:r>
      <w:r w:rsidR="00A72F67">
        <w:rPr>
          <w:rFonts w:cs="Arial"/>
          <w:sz w:val="24"/>
          <w:szCs w:val="24"/>
        </w:rPr>
        <w:t>ady</w:t>
      </w:r>
      <w:r>
        <w:rPr>
          <w:rFonts w:cs="Arial"/>
          <w:sz w:val="24"/>
          <w:szCs w:val="24"/>
        </w:rPr>
        <w:t xml:space="preserve"> P</w:t>
      </w:r>
      <w:r w:rsidR="00B03105" w:rsidRPr="00A240F6">
        <w:rPr>
          <w:rFonts w:cs="Arial"/>
          <w:sz w:val="24"/>
          <w:szCs w:val="24"/>
        </w:rPr>
        <w:t>edagogicznej może wzbogacić proc</w:t>
      </w:r>
      <w:r w:rsidR="00B03105" w:rsidRPr="00A240F6">
        <w:rPr>
          <w:rFonts w:cs="Arial"/>
          <w:sz w:val="24"/>
          <w:szCs w:val="24"/>
          <w:lang w:eastAsia="ar-SA"/>
        </w:rPr>
        <w:t>es dydaktyczny o in</w:t>
      </w:r>
      <w:r w:rsidR="00DB66C7">
        <w:rPr>
          <w:rFonts w:cs="Arial"/>
          <w:sz w:val="24"/>
          <w:szCs w:val="24"/>
          <w:lang w:eastAsia="ar-SA"/>
        </w:rPr>
        <w:t>ne formy zajęć.</w:t>
      </w:r>
    </w:p>
    <w:p w:rsidR="00F33EAB" w:rsidRDefault="00F33EAB" w:rsidP="003A000F">
      <w:pPr>
        <w:pStyle w:val="Nagwek3"/>
        <w:spacing w:line="240" w:lineRule="auto"/>
        <w:rPr>
          <w:b/>
          <w:sz w:val="24"/>
          <w:szCs w:val="24"/>
          <w:lang w:eastAsia="ar-SA"/>
        </w:rPr>
      </w:pPr>
      <w:bookmarkStart w:id="56" w:name="_Toc361441282"/>
      <w:bookmarkStart w:id="57" w:name="_Toc492414615"/>
    </w:p>
    <w:p w:rsidR="003A000F" w:rsidRPr="002D6ADE" w:rsidRDefault="00C059EB" w:rsidP="003A000F">
      <w:pPr>
        <w:pStyle w:val="Nagwek3"/>
        <w:spacing w:line="240" w:lineRule="auto"/>
        <w:rPr>
          <w:b/>
          <w:sz w:val="24"/>
          <w:szCs w:val="24"/>
          <w:lang w:eastAsia="ar-SA"/>
        </w:rPr>
      </w:pPr>
      <w:r w:rsidRPr="002D6ADE">
        <w:rPr>
          <w:b/>
          <w:sz w:val="24"/>
          <w:szCs w:val="24"/>
          <w:lang w:eastAsia="ar-SA"/>
        </w:rPr>
        <w:t>Rozdział 2</w:t>
      </w:r>
      <w:bookmarkEnd w:id="56"/>
      <w:r w:rsidRPr="002D6ADE">
        <w:rPr>
          <w:b/>
          <w:sz w:val="24"/>
          <w:szCs w:val="24"/>
          <w:lang w:eastAsia="ar-SA"/>
        </w:rPr>
        <w:t xml:space="preserve"> </w:t>
      </w:r>
      <w:r w:rsidR="00E662C7" w:rsidRPr="002D6ADE">
        <w:rPr>
          <w:b/>
          <w:sz w:val="24"/>
          <w:szCs w:val="24"/>
          <w:lang w:eastAsia="ar-SA"/>
        </w:rPr>
        <w:br/>
      </w:r>
      <w:r w:rsidR="00B03105" w:rsidRPr="002D6ADE">
        <w:rPr>
          <w:b/>
          <w:sz w:val="24"/>
          <w:szCs w:val="24"/>
          <w:lang w:eastAsia="ar-SA"/>
        </w:rPr>
        <w:t>Zasady podziału na grupy i tworzenia struktur międzyddziałowych</w:t>
      </w:r>
      <w:r w:rsidRPr="002D6ADE">
        <w:rPr>
          <w:b/>
          <w:sz w:val="24"/>
          <w:szCs w:val="24"/>
          <w:lang w:eastAsia="ar-SA"/>
        </w:rPr>
        <w:t xml:space="preserve"> i międz</w:t>
      </w:r>
      <w:bookmarkEnd w:id="57"/>
      <w:r w:rsidR="003A000F" w:rsidRPr="002D6ADE">
        <w:rPr>
          <w:b/>
          <w:sz w:val="24"/>
          <w:szCs w:val="24"/>
          <w:lang w:eastAsia="ar-SA"/>
        </w:rPr>
        <w:t>yklasowych</w:t>
      </w:r>
    </w:p>
    <w:p w:rsidR="003A000F" w:rsidRDefault="003A000F" w:rsidP="003A000F">
      <w:pPr>
        <w:pStyle w:val="Nagwek3"/>
        <w:spacing w:line="240" w:lineRule="auto"/>
        <w:rPr>
          <w:b/>
          <w:sz w:val="22"/>
          <w:szCs w:val="22"/>
          <w:lang w:eastAsia="ar-SA"/>
        </w:rPr>
      </w:pPr>
    </w:p>
    <w:p w:rsidR="00B03105" w:rsidRPr="003A000F" w:rsidRDefault="003A000F" w:rsidP="006853A2">
      <w:pPr>
        <w:pStyle w:val="Nagwek3"/>
        <w:spacing w:line="240" w:lineRule="auto"/>
        <w:ind w:firstLine="709"/>
        <w:jc w:val="both"/>
        <w:rPr>
          <w:b/>
          <w:sz w:val="22"/>
          <w:szCs w:val="22"/>
          <w:lang w:eastAsia="ar-SA"/>
        </w:rPr>
      </w:pPr>
      <w:r w:rsidRPr="00BF028E">
        <w:rPr>
          <w:rFonts w:cs="Arial"/>
          <w:b/>
          <w:sz w:val="24"/>
          <w:szCs w:val="24"/>
        </w:rPr>
        <w:t>§</w:t>
      </w:r>
      <w:r w:rsidR="00124187">
        <w:rPr>
          <w:rFonts w:cs="Arial"/>
          <w:b/>
          <w:sz w:val="24"/>
          <w:szCs w:val="24"/>
        </w:rPr>
        <w:t xml:space="preserve"> 132</w:t>
      </w:r>
      <w:r>
        <w:rPr>
          <w:rFonts w:cs="Arial"/>
          <w:sz w:val="24"/>
          <w:szCs w:val="24"/>
        </w:rPr>
        <w:t xml:space="preserve">. </w:t>
      </w:r>
      <w:r w:rsidR="00C059EB">
        <w:rPr>
          <w:rFonts w:cs="Arial"/>
          <w:sz w:val="24"/>
          <w:szCs w:val="24"/>
        </w:rPr>
        <w:t>1. U</w:t>
      </w:r>
      <w:r w:rsidR="00B03105" w:rsidRPr="00A240F6">
        <w:rPr>
          <w:rFonts w:cs="Arial"/>
          <w:sz w:val="24"/>
          <w:szCs w:val="24"/>
        </w:rPr>
        <w:t>czniowie</w:t>
      </w:r>
      <w:r w:rsidR="00C059EB">
        <w:rPr>
          <w:rFonts w:cs="Arial"/>
          <w:sz w:val="24"/>
          <w:szCs w:val="24"/>
          <w:lang w:eastAsia="ar-SA"/>
        </w:rPr>
        <w:t xml:space="preserve"> klas IV</w:t>
      </w:r>
      <w:r w:rsidR="00B03105" w:rsidRPr="00A240F6">
        <w:rPr>
          <w:rFonts w:cs="Arial"/>
          <w:sz w:val="24"/>
          <w:szCs w:val="24"/>
          <w:lang w:eastAsia="ar-SA"/>
        </w:rPr>
        <w:t>-</w:t>
      </w:r>
      <w:r w:rsidR="00B03105" w:rsidRPr="00C059EB">
        <w:rPr>
          <w:rFonts w:cs="Arial"/>
          <w:sz w:val="24"/>
          <w:szCs w:val="24"/>
          <w:lang w:eastAsia="ar-SA"/>
        </w:rPr>
        <w:t>VI</w:t>
      </w:r>
      <w:r w:rsidR="004D1A6A" w:rsidRPr="00C059EB">
        <w:rPr>
          <w:rFonts w:cs="Arial"/>
          <w:sz w:val="24"/>
          <w:szCs w:val="24"/>
          <w:lang w:eastAsia="ar-SA"/>
        </w:rPr>
        <w:t>II</w:t>
      </w:r>
      <w:r w:rsidR="00B03105" w:rsidRPr="00C059EB">
        <w:rPr>
          <w:rFonts w:cs="Arial"/>
          <w:sz w:val="24"/>
          <w:szCs w:val="24"/>
          <w:lang w:eastAsia="ar-SA"/>
        </w:rPr>
        <w:t xml:space="preserve"> </w:t>
      </w:r>
      <w:r w:rsidR="00C059EB">
        <w:rPr>
          <w:rFonts w:cs="Arial"/>
          <w:sz w:val="24"/>
          <w:szCs w:val="24"/>
          <w:lang w:eastAsia="ar-SA"/>
        </w:rPr>
        <w:t>w pierwszych</w:t>
      </w:r>
      <w:r w:rsidR="00B03105" w:rsidRPr="00C059EB">
        <w:rPr>
          <w:rFonts w:cs="Arial"/>
          <w:sz w:val="24"/>
          <w:szCs w:val="24"/>
          <w:lang w:eastAsia="ar-SA"/>
        </w:rPr>
        <w:t xml:space="preserve"> dwóch</w:t>
      </w:r>
      <w:r w:rsidR="00B03105" w:rsidRPr="00A240F6">
        <w:rPr>
          <w:rFonts w:cs="Arial"/>
          <w:sz w:val="24"/>
          <w:szCs w:val="24"/>
          <w:lang w:eastAsia="ar-SA"/>
        </w:rPr>
        <w:t xml:space="preserve"> tygodniach roku szkolnego dokonują wyboru form realizacji 2 godzin wychowania fizycznego z ofert tych zajęć zaproponowanych przez </w:t>
      </w:r>
      <w:r w:rsidR="00A714B4">
        <w:rPr>
          <w:rFonts w:cs="Arial"/>
          <w:sz w:val="24"/>
          <w:szCs w:val="24"/>
          <w:lang w:eastAsia="ar-SA"/>
        </w:rPr>
        <w:t>D</w:t>
      </w:r>
      <w:r w:rsidR="00F94D4D">
        <w:rPr>
          <w:rFonts w:cs="Arial"/>
          <w:sz w:val="24"/>
          <w:szCs w:val="24"/>
          <w:lang w:eastAsia="ar-SA"/>
        </w:rPr>
        <w:t>yrektora</w:t>
      </w:r>
      <w:r w:rsidR="00B03105" w:rsidRPr="00A240F6">
        <w:rPr>
          <w:rFonts w:cs="Arial"/>
          <w:sz w:val="24"/>
          <w:szCs w:val="24"/>
          <w:lang w:eastAsia="ar-SA"/>
        </w:rPr>
        <w:t xml:space="preserve"> </w:t>
      </w:r>
      <w:r w:rsidR="00A714B4">
        <w:rPr>
          <w:rFonts w:cs="Arial"/>
          <w:sz w:val="24"/>
          <w:szCs w:val="24"/>
          <w:lang w:eastAsia="ar-SA"/>
        </w:rPr>
        <w:t>S</w:t>
      </w:r>
      <w:r w:rsidR="00F94D4D">
        <w:rPr>
          <w:rFonts w:cs="Arial"/>
          <w:sz w:val="24"/>
          <w:szCs w:val="24"/>
          <w:lang w:eastAsia="ar-SA"/>
        </w:rPr>
        <w:t>zkoły</w:t>
      </w:r>
      <w:r w:rsidR="00B03105" w:rsidRPr="00A240F6">
        <w:rPr>
          <w:rFonts w:cs="Arial"/>
          <w:sz w:val="24"/>
          <w:szCs w:val="24"/>
          <w:lang w:eastAsia="ar-SA"/>
        </w:rPr>
        <w:t xml:space="preserve"> w porozumieniu z organem prow</w:t>
      </w:r>
      <w:r w:rsidR="00A714B4">
        <w:rPr>
          <w:rFonts w:cs="Arial"/>
          <w:sz w:val="24"/>
          <w:szCs w:val="24"/>
          <w:lang w:eastAsia="ar-SA"/>
        </w:rPr>
        <w:t>adzącym i zaopiniowaniu przez  Radę Pedagogiczną i R</w:t>
      </w:r>
      <w:r w:rsidR="00B03105" w:rsidRPr="00A240F6">
        <w:rPr>
          <w:rFonts w:cs="Arial"/>
          <w:sz w:val="24"/>
          <w:szCs w:val="24"/>
          <w:lang w:eastAsia="ar-SA"/>
        </w:rPr>
        <w:t xml:space="preserve">adę </w:t>
      </w:r>
      <w:r w:rsidR="00A714B4">
        <w:rPr>
          <w:rFonts w:cs="Arial"/>
          <w:sz w:val="24"/>
          <w:szCs w:val="24"/>
          <w:lang w:eastAsia="ar-SA"/>
        </w:rPr>
        <w:t>R</w:t>
      </w:r>
      <w:r w:rsidR="00F94D4D">
        <w:rPr>
          <w:rFonts w:cs="Arial"/>
          <w:sz w:val="24"/>
          <w:szCs w:val="24"/>
          <w:lang w:eastAsia="ar-SA"/>
        </w:rPr>
        <w:t>odziców</w:t>
      </w:r>
      <w:r w:rsidR="00B03105" w:rsidRPr="00A240F6">
        <w:rPr>
          <w:rFonts w:cs="Arial"/>
          <w:sz w:val="24"/>
          <w:szCs w:val="24"/>
          <w:lang w:eastAsia="ar-SA"/>
        </w:rPr>
        <w:t xml:space="preserve"> i uwzględnieniu bazy sportowej </w:t>
      </w:r>
      <w:r w:rsidR="00A714B4">
        <w:rPr>
          <w:rFonts w:cs="Arial"/>
          <w:sz w:val="24"/>
          <w:szCs w:val="24"/>
          <w:lang w:eastAsia="ar-SA"/>
        </w:rPr>
        <w:t>S</w:t>
      </w:r>
      <w:r w:rsidR="00F94D4D">
        <w:rPr>
          <w:rFonts w:cs="Arial"/>
          <w:sz w:val="24"/>
          <w:szCs w:val="24"/>
          <w:lang w:eastAsia="ar-SA"/>
        </w:rPr>
        <w:t>zkoły</w:t>
      </w:r>
      <w:r w:rsidR="00B03105" w:rsidRPr="00A240F6">
        <w:rPr>
          <w:rFonts w:cs="Arial"/>
          <w:sz w:val="24"/>
          <w:szCs w:val="24"/>
          <w:lang w:eastAsia="ar-SA"/>
        </w:rPr>
        <w:t xml:space="preserve">, możliwości kadrowych, miejsca zamieszkania uczniów oraz tradycji sportowych danego środowiska lub </w:t>
      </w:r>
      <w:r w:rsidR="00086185">
        <w:rPr>
          <w:rFonts w:cs="Arial"/>
          <w:sz w:val="24"/>
          <w:szCs w:val="24"/>
          <w:lang w:eastAsia="ar-SA"/>
        </w:rPr>
        <w:t>S</w:t>
      </w:r>
      <w:r w:rsidR="00F94D4D">
        <w:rPr>
          <w:rFonts w:cs="Arial"/>
          <w:sz w:val="24"/>
          <w:szCs w:val="24"/>
          <w:lang w:eastAsia="ar-SA"/>
        </w:rPr>
        <w:t>zkoły</w:t>
      </w:r>
      <w:r w:rsidR="00630942">
        <w:rPr>
          <w:rFonts w:cs="Arial"/>
          <w:sz w:val="24"/>
          <w:szCs w:val="24"/>
          <w:lang w:eastAsia="ar-SA"/>
        </w:rPr>
        <w:t>.</w:t>
      </w:r>
    </w:p>
    <w:p w:rsidR="00B03105" w:rsidRPr="00A240F6" w:rsidRDefault="00346A76" w:rsidP="001D3FA1">
      <w:pPr>
        <w:pStyle w:val="Akapitzlist"/>
        <w:numPr>
          <w:ilvl w:val="0"/>
          <w:numId w:val="135"/>
        </w:numPr>
        <w:tabs>
          <w:tab w:val="left" w:pos="0"/>
        </w:tabs>
        <w:spacing w:before="120" w:after="120" w:line="240" w:lineRule="auto"/>
        <w:contextualSpacing w:val="0"/>
        <w:jc w:val="both"/>
        <w:rPr>
          <w:rFonts w:cs="Arial"/>
          <w:sz w:val="24"/>
          <w:szCs w:val="24"/>
          <w:lang w:eastAsia="ar-SA"/>
        </w:rPr>
      </w:pPr>
      <w:r>
        <w:rPr>
          <w:rFonts w:cs="Arial"/>
          <w:sz w:val="24"/>
          <w:szCs w:val="24"/>
        </w:rPr>
        <w:t>Z</w:t>
      </w:r>
      <w:r w:rsidR="00B03105" w:rsidRPr="00A240F6">
        <w:rPr>
          <w:rFonts w:cs="Arial"/>
          <w:sz w:val="24"/>
          <w:szCs w:val="24"/>
        </w:rPr>
        <w:t>ajęcia</w:t>
      </w:r>
      <w:r w:rsidR="00B03105" w:rsidRPr="00A240F6">
        <w:rPr>
          <w:rFonts w:cs="Arial"/>
          <w:sz w:val="24"/>
          <w:szCs w:val="24"/>
          <w:lang w:eastAsia="ar-SA"/>
        </w:rPr>
        <w:t xml:space="preserve">, o których mowa </w:t>
      </w:r>
      <w:r w:rsidR="00B03105" w:rsidRPr="003D6507">
        <w:rPr>
          <w:rFonts w:cs="Arial"/>
          <w:sz w:val="24"/>
          <w:szCs w:val="24"/>
          <w:lang w:eastAsia="ar-SA"/>
        </w:rPr>
        <w:t xml:space="preserve">w </w:t>
      </w:r>
      <w:r w:rsidR="0015085F" w:rsidRPr="0015085F">
        <w:rPr>
          <w:rFonts w:cs="Arial"/>
          <w:bCs/>
          <w:sz w:val="24"/>
          <w:szCs w:val="24"/>
        </w:rPr>
        <w:t>§ 132</w:t>
      </w:r>
      <w:r w:rsidR="003D6507" w:rsidRPr="0015085F">
        <w:rPr>
          <w:rFonts w:cs="Arial"/>
          <w:bCs/>
          <w:sz w:val="24"/>
          <w:szCs w:val="24"/>
        </w:rPr>
        <w:t xml:space="preserve"> ust. 1 </w:t>
      </w:r>
      <w:r w:rsidR="00B03105" w:rsidRPr="003D6507">
        <w:rPr>
          <w:rFonts w:cs="Arial"/>
          <w:sz w:val="24"/>
          <w:szCs w:val="24"/>
          <w:lang w:eastAsia="ar-SA"/>
        </w:rPr>
        <w:t>mogą być</w:t>
      </w:r>
      <w:r w:rsidR="00B03105" w:rsidRPr="00A240F6">
        <w:rPr>
          <w:rFonts w:cs="Arial"/>
          <w:sz w:val="24"/>
          <w:szCs w:val="24"/>
          <w:lang w:eastAsia="ar-SA"/>
        </w:rPr>
        <w:t xml:space="preserve"> realizowane jako zajęcia lekcyjne, pozalekcyjne lub pozaszkolne w formach:</w:t>
      </w:r>
    </w:p>
    <w:p w:rsidR="00B03105" w:rsidRPr="00A240F6" w:rsidRDefault="00B03105" w:rsidP="001D3FA1">
      <w:pPr>
        <w:numPr>
          <w:ilvl w:val="0"/>
          <w:numId w:val="136"/>
        </w:numPr>
        <w:tabs>
          <w:tab w:val="left" w:pos="0"/>
          <w:tab w:val="left" w:pos="426"/>
        </w:tabs>
        <w:spacing w:before="120" w:after="120"/>
        <w:jc w:val="both"/>
        <w:rPr>
          <w:rFonts w:cs="Arial"/>
          <w:sz w:val="24"/>
          <w:szCs w:val="24"/>
        </w:rPr>
      </w:pPr>
      <w:r w:rsidRPr="00A240F6">
        <w:rPr>
          <w:rFonts w:cs="Arial"/>
          <w:sz w:val="24"/>
          <w:szCs w:val="24"/>
        </w:rPr>
        <w:t>zajęć sportowych;</w:t>
      </w:r>
    </w:p>
    <w:p w:rsidR="00B03105" w:rsidRPr="00A240F6" w:rsidRDefault="00B03105" w:rsidP="001D3FA1">
      <w:pPr>
        <w:numPr>
          <w:ilvl w:val="0"/>
          <w:numId w:val="136"/>
        </w:numPr>
        <w:tabs>
          <w:tab w:val="left" w:pos="0"/>
          <w:tab w:val="left" w:pos="426"/>
        </w:tabs>
        <w:spacing w:before="120" w:after="120"/>
        <w:jc w:val="both"/>
        <w:rPr>
          <w:rFonts w:cs="Arial"/>
          <w:sz w:val="24"/>
          <w:szCs w:val="24"/>
        </w:rPr>
      </w:pPr>
      <w:r w:rsidRPr="00A240F6">
        <w:rPr>
          <w:rFonts w:cs="Arial"/>
          <w:sz w:val="24"/>
          <w:szCs w:val="24"/>
        </w:rPr>
        <w:t>zajęć rekreacyjno-zdrowotnych;</w:t>
      </w:r>
    </w:p>
    <w:p w:rsidR="00B03105" w:rsidRPr="00A240F6" w:rsidRDefault="00B03105" w:rsidP="001D3FA1">
      <w:pPr>
        <w:numPr>
          <w:ilvl w:val="0"/>
          <w:numId w:val="136"/>
        </w:numPr>
        <w:tabs>
          <w:tab w:val="left" w:pos="0"/>
          <w:tab w:val="left" w:pos="426"/>
        </w:tabs>
        <w:spacing w:before="120" w:after="120"/>
        <w:jc w:val="both"/>
        <w:rPr>
          <w:rFonts w:cs="Arial"/>
          <w:sz w:val="24"/>
          <w:szCs w:val="24"/>
        </w:rPr>
      </w:pPr>
      <w:r w:rsidRPr="00A240F6">
        <w:rPr>
          <w:rFonts w:cs="Arial"/>
          <w:sz w:val="24"/>
          <w:szCs w:val="24"/>
        </w:rPr>
        <w:t>zajęć tanecznych;</w:t>
      </w:r>
    </w:p>
    <w:p w:rsidR="00B03105" w:rsidRPr="0044130C" w:rsidRDefault="00B03105" w:rsidP="001D3FA1">
      <w:pPr>
        <w:numPr>
          <w:ilvl w:val="0"/>
          <w:numId w:val="136"/>
        </w:numPr>
        <w:tabs>
          <w:tab w:val="left" w:pos="0"/>
          <w:tab w:val="left" w:pos="426"/>
        </w:tabs>
        <w:spacing w:before="120" w:after="120"/>
        <w:jc w:val="both"/>
        <w:rPr>
          <w:rFonts w:cs="Arial"/>
          <w:sz w:val="24"/>
          <w:szCs w:val="24"/>
          <w:lang w:eastAsia="ar-SA"/>
        </w:rPr>
      </w:pPr>
      <w:r w:rsidRPr="00A240F6">
        <w:rPr>
          <w:rFonts w:cs="Arial"/>
          <w:sz w:val="24"/>
          <w:szCs w:val="24"/>
        </w:rPr>
        <w:t>ak</w:t>
      </w:r>
      <w:r w:rsidRPr="00A240F6">
        <w:rPr>
          <w:rFonts w:cs="Arial"/>
          <w:sz w:val="24"/>
          <w:szCs w:val="24"/>
          <w:lang w:eastAsia="ar-SA"/>
        </w:rPr>
        <w:t>tywnych form turystyki.</w:t>
      </w:r>
    </w:p>
    <w:p w:rsidR="00B03105" w:rsidRPr="00A240F6" w:rsidRDefault="00B03105" w:rsidP="001D3FA1">
      <w:pPr>
        <w:pStyle w:val="Akapitzlist"/>
        <w:numPr>
          <w:ilvl w:val="0"/>
          <w:numId w:val="135"/>
        </w:numPr>
        <w:tabs>
          <w:tab w:val="left" w:pos="0"/>
        </w:tabs>
        <w:spacing w:before="120" w:after="120" w:line="240" w:lineRule="auto"/>
        <w:contextualSpacing w:val="0"/>
        <w:jc w:val="both"/>
        <w:rPr>
          <w:rFonts w:cs="Arial"/>
          <w:sz w:val="24"/>
          <w:szCs w:val="24"/>
        </w:rPr>
      </w:pPr>
      <w:r w:rsidRPr="00A240F6">
        <w:rPr>
          <w:rFonts w:cs="Arial"/>
          <w:sz w:val="24"/>
          <w:szCs w:val="24"/>
          <w:lang w:eastAsia="ar-SA"/>
        </w:rPr>
        <w:lastRenderedPageBreak/>
        <w:t xml:space="preserve">Dopuszcza się łączenie dwóch godzin obowiązkowych zajęć wychowania fizycznego                w formie zajęć określonych w </w:t>
      </w:r>
      <w:r w:rsidR="005F3C3F">
        <w:rPr>
          <w:rFonts w:cs="Arial"/>
          <w:bCs/>
          <w:sz w:val="24"/>
          <w:szCs w:val="24"/>
        </w:rPr>
        <w:t xml:space="preserve">ust. 2 pkt 4 </w:t>
      </w:r>
      <w:r w:rsidRPr="00A240F6">
        <w:rPr>
          <w:rFonts w:cs="Arial"/>
          <w:sz w:val="24"/>
          <w:szCs w:val="24"/>
          <w:lang w:eastAsia="ar-SA"/>
        </w:rPr>
        <w:t xml:space="preserve">z zachowaniem liczby godzin przeznaczonych na te zajęcia w okresie nie </w:t>
      </w:r>
      <w:r w:rsidRPr="00A240F6">
        <w:rPr>
          <w:rFonts w:cs="Arial"/>
          <w:sz w:val="24"/>
          <w:szCs w:val="24"/>
        </w:rPr>
        <w:t>dłuższym niż 4 tygodnie</w:t>
      </w:r>
      <w:r w:rsidR="00562848">
        <w:rPr>
          <w:rFonts w:cs="Arial"/>
          <w:sz w:val="24"/>
          <w:szCs w:val="24"/>
        </w:rPr>
        <w:t>.</w:t>
      </w:r>
    </w:p>
    <w:p w:rsidR="00B03105" w:rsidRPr="005D77CD" w:rsidRDefault="00B03105" w:rsidP="001D3FA1">
      <w:pPr>
        <w:pStyle w:val="Akapitzlist"/>
        <w:numPr>
          <w:ilvl w:val="0"/>
          <w:numId w:val="135"/>
        </w:numPr>
        <w:tabs>
          <w:tab w:val="left" w:pos="0"/>
        </w:tabs>
        <w:spacing w:before="120" w:after="120" w:line="240" w:lineRule="auto"/>
        <w:contextualSpacing w:val="0"/>
        <w:jc w:val="both"/>
        <w:rPr>
          <w:rFonts w:cs="Arial"/>
          <w:sz w:val="24"/>
          <w:szCs w:val="24"/>
        </w:rPr>
      </w:pPr>
      <w:r w:rsidRPr="00A240F6">
        <w:rPr>
          <w:rFonts w:cs="Arial"/>
          <w:sz w:val="24"/>
          <w:szCs w:val="24"/>
        </w:rPr>
        <w:t xml:space="preserve">Na zajęciach </w:t>
      </w:r>
      <w:r w:rsidR="00953399" w:rsidRPr="00A240F6">
        <w:rPr>
          <w:rFonts w:cs="Arial"/>
          <w:sz w:val="24"/>
          <w:szCs w:val="24"/>
        </w:rPr>
        <w:t xml:space="preserve">obowiązkowych </w:t>
      </w:r>
      <w:r w:rsidRPr="00A240F6">
        <w:rPr>
          <w:rFonts w:cs="Arial"/>
          <w:sz w:val="24"/>
          <w:szCs w:val="24"/>
        </w:rPr>
        <w:t>z informatyki</w:t>
      </w:r>
      <w:r w:rsidR="007955B9">
        <w:rPr>
          <w:rFonts w:cs="Arial"/>
          <w:sz w:val="24"/>
          <w:szCs w:val="24"/>
        </w:rPr>
        <w:t xml:space="preserve"> w klasach IV</w:t>
      </w:r>
      <w:r w:rsidR="00953399" w:rsidRPr="00A240F6">
        <w:rPr>
          <w:rFonts w:cs="Arial"/>
          <w:sz w:val="24"/>
          <w:szCs w:val="24"/>
        </w:rPr>
        <w:t>-VIII</w:t>
      </w:r>
      <w:r w:rsidRPr="00A240F6">
        <w:rPr>
          <w:rFonts w:cs="Arial"/>
          <w:sz w:val="24"/>
          <w:szCs w:val="24"/>
        </w:rPr>
        <w:t xml:space="preserve">,  dokonuje się podziału na grupy w oddziałach liczących powyżej 24 uczniów. </w:t>
      </w:r>
      <w:r w:rsidR="00026D4B" w:rsidRPr="00A240F6">
        <w:rPr>
          <w:rFonts w:cs="Arial"/>
          <w:sz w:val="24"/>
          <w:szCs w:val="24"/>
        </w:rPr>
        <w:t>Liczba uczniów w grupie nie może przekraczać liczby stanowisk komputerowych w pracowni komputerowej</w:t>
      </w:r>
      <w:r w:rsidR="00562848">
        <w:rPr>
          <w:rFonts w:cs="Arial"/>
          <w:sz w:val="24"/>
          <w:szCs w:val="24"/>
        </w:rPr>
        <w:t>.</w:t>
      </w:r>
    </w:p>
    <w:p w:rsidR="00B03105" w:rsidRPr="0044130C" w:rsidRDefault="00B03105" w:rsidP="001D3FA1">
      <w:pPr>
        <w:pStyle w:val="Akapitzlist"/>
        <w:numPr>
          <w:ilvl w:val="0"/>
          <w:numId w:val="135"/>
        </w:numPr>
        <w:tabs>
          <w:tab w:val="left" w:pos="0"/>
        </w:tabs>
        <w:spacing w:before="120" w:after="120" w:line="240" w:lineRule="auto"/>
        <w:contextualSpacing w:val="0"/>
        <w:jc w:val="both"/>
        <w:rPr>
          <w:rFonts w:cs="Arial"/>
          <w:sz w:val="24"/>
          <w:szCs w:val="24"/>
        </w:rPr>
      </w:pPr>
      <w:r w:rsidRPr="00A240F6">
        <w:rPr>
          <w:rFonts w:cs="Arial"/>
          <w:sz w:val="24"/>
          <w:szCs w:val="24"/>
        </w:rPr>
        <w:t xml:space="preserve">Na obowiązkowych zajęciach edukacyjnych  z języków obcych, w grupach o różnym stopniu zaawansowania znajomości języka, zajęcia prowadzone są w grupach oddziałowych, międzyoddziałowych i </w:t>
      </w:r>
      <w:proofErr w:type="spellStart"/>
      <w:r w:rsidRPr="00A240F6">
        <w:rPr>
          <w:rFonts w:cs="Arial"/>
          <w:sz w:val="24"/>
          <w:szCs w:val="24"/>
        </w:rPr>
        <w:t>międzyklasowych</w:t>
      </w:r>
      <w:proofErr w:type="spellEnd"/>
      <w:r w:rsidRPr="00A240F6">
        <w:rPr>
          <w:rFonts w:cs="Arial"/>
          <w:sz w:val="24"/>
          <w:szCs w:val="24"/>
        </w:rPr>
        <w:t xml:space="preserve"> do 24 uczniów. </w:t>
      </w:r>
    </w:p>
    <w:p w:rsidR="00B03105" w:rsidRPr="0044130C" w:rsidRDefault="00B03105" w:rsidP="001D3FA1">
      <w:pPr>
        <w:pStyle w:val="Akapitzlist"/>
        <w:numPr>
          <w:ilvl w:val="0"/>
          <w:numId w:val="135"/>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wychowania fizycznego prowadzone są w grupach liczących do 26 uczniów. Dopuszcza się tworzenie grup międzyoddziałowych lub </w:t>
      </w:r>
      <w:proofErr w:type="spellStart"/>
      <w:r w:rsidRPr="00A240F6">
        <w:rPr>
          <w:rFonts w:cs="Arial"/>
          <w:sz w:val="24"/>
          <w:szCs w:val="24"/>
        </w:rPr>
        <w:t>międzyklasowych</w:t>
      </w:r>
      <w:proofErr w:type="spellEnd"/>
      <w:r w:rsidRPr="00A240F6">
        <w:rPr>
          <w:rFonts w:cs="Arial"/>
          <w:sz w:val="24"/>
          <w:szCs w:val="24"/>
        </w:rPr>
        <w:t>.</w:t>
      </w:r>
    </w:p>
    <w:p w:rsidR="00B03105" w:rsidRPr="0044130C" w:rsidRDefault="00B03105" w:rsidP="001D3FA1">
      <w:pPr>
        <w:pStyle w:val="Akapitzlist"/>
        <w:numPr>
          <w:ilvl w:val="0"/>
          <w:numId w:val="135"/>
        </w:numPr>
        <w:tabs>
          <w:tab w:val="left" w:pos="0"/>
        </w:tabs>
        <w:spacing w:before="120" w:after="120" w:line="240" w:lineRule="auto"/>
        <w:contextualSpacing w:val="0"/>
        <w:jc w:val="both"/>
        <w:rPr>
          <w:rFonts w:cs="Arial"/>
          <w:sz w:val="24"/>
          <w:szCs w:val="24"/>
        </w:rPr>
      </w:pPr>
      <w:r w:rsidRPr="00A240F6">
        <w:rPr>
          <w:rFonts w:cs="Arial"/>
          <w:sz w:val="24"/>
          <w:szCs w:val="24"/>
        </w:rPr>
        <w:t>Zajęcia wychowania fizycznego w mogą być prowadzone łącznie dla dziewcząt                          i chłopców.</w:t>
      </w:r>
    </w:p>
    <w:p w:rsidR="00B03105" w:rsidRPr="0044130C" w:rsidRDefault="00B03105" w:rsidP="001D3FA1">
      <w:pPr>
        <w:pStyle w:val="Akapitzlist"/>
        <w:numPr>
          <w:ilvl w:val="0"/>
          <w:numId w:val="135"/>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zajęciach edukacyjnych z zakresu kształcenia ogólnego, jeżeli z programu wynika konieczność prowadzenia ćwiczeń, w tym laboratoryjnych (przyroda, </w:t>
      </w:r>
      <w:r w:rsidR="00393910" w:rsidRPr="00A240F6">
        <w:rPr>
          <w:rFonts w:cs="Arial"/>
          <w:sz w:val="24"/>
          <w:szCs w:val="24"/>
        </w:rPr>
        <w:t xml:space="preserve">fizyka , chemia, </w:t>
      </w:r>
      <w:r w:rsidRPr="00A240F6">
        <w:rPr>
          <w:rFonts w:cs="Arial"/>
          <w:sz w:val="24"/>
          <w:szCs w:val="24"/>
        </w:rPr>
        <w:t>technika) dokonuje się podziału na grupy</w:t>
      </w:r>
      <w:r w:rsidR="00A11C84" w:rsidRPr="00A240F6">
        <w:rPr>
          <w:rFonts w:cs="Arial"/>
          <w:sz w:val="24"/>
          <w:szCs w:val="24"/>
        </w:rPr>
        <w:t xml:space="preserve"> na nie więcej niż połowie godzin obowiązkowych</w:t>
      </w:r>
      <w:r w:rsidRPr="00A240F6">
        <w:rPr>
          <w:rFonts w:cs="Arial"/>
          <w:sz w:val="24"/>
          <w:szCs w:val="24"/>
        </w:rPr>
        <w:t>, jeżeli oddział liczy 31 uczniów i wi</w:t>
      </w:r>
      <w:r w:rsidR="00562848">
        <w:rPr>
          <w:rFonts w:cs="Arial"/>
          <w:sz w:val="24"/>
          <w:szCs w:val="24"/>
        </w:rPr>
        <w:t>ęcej.</w:t>
      </w:r>
    </w:p>
    <w:p w:rsidR="00B03105" w:rsidRPr="0044130C" w:rsidRDefault="00B03105" w:rsidP="001D3FA1">
      <w:pPr>
        <w:pStyle w:val="Akapitzlist"/>
        <w:numPr>
          <w:ilvl w:val="0"/>
          <w:numId w:val="135"/>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 xml:space="preserve">W </w:t>
      </w:r>
      <w:r w:rsidR="00A714B4">
        <w:rPr>
          <w:rFonts w:cs="Arial"/>
          <w:sz w:val="24"/>
          <w:szCs w:val="24"/>
        </w:rPr>
        <w:t>S</w:t>
      </w:r>
      <w:r w:rsidR="00F94D4D">
        <w:rPr>
          <w:rFonts w:cs="Arial"/>
          <w:sz w:val="24"/>
          <w:szCs w:val="24"/>
        </w:rPr>
        <w:t>zkole</w:t>
      </w:r>
      <w:r w:rsidRPr="00A240F6">
        <w:rPr>
          <w:rFonts w:cs="Arial"/>
          <w:sz w:val="24"/>
          <w:szCs w:val="24"/>
        </w:rPr>
        <w:t xml:space="preserve"> może być utworzony oddział integracyjny liczący od 15 do 20 uczniów, w tym od 3 do 5 uczniów</w:t>
      </w:r>
      <w:r w:rsidRPr="00A240F6">
        <w:rPr>
          <w:rFonts w:cs="Arial"/>
          <w:sz w:val="24"/>
          <w:szCs w:val="24"/>
          <w:lang w:eastAsia="ar-SA"/>
        </w:rPr>
        <w:t xml:space="preserve"> niepełnosprawnych.</w:t>
      </w:r>
    </w:p>
    <w:p w:rsidR="00F33EAB" w:rsidRDefault="00F33EAB" w:rsidP="00E662C7">
      <w:pPr>
        <w:pStyle w:val="Nagwek3"/>
        <w:spacing w:line="240" w:lineRule="auto"/>
        <w:rPr>
          <w:b/>
          <w:sz w:val="24"/>
          <w:szCs w:val="24"/>
        </w:rPr>
      </w:pPr>
      <w:bookmarkStart w:id="58" w:name="_Toc361441284"/>
      <w:bookmarkStart w:id="59" w:name="_Toc492414616"/>
    </w:p>
    <w:p w:rsidR="008E1282" w:rsidRPr="00EF67E1" w:rsidRDefault="007955B9" w:rsidP="00E662C7">
      <w:pPr>
        <w:pStyle w:val="Nagwek3"/>
        <w:spacing w:line="240" w:lineRule="auto"/>
        <w:rPr>
          <w:b/>
          <w:sz w:val="24"/>
          <w:szCs w:val="24"/>
        </w:rPr>
      </w:pPr>
      <w:r w:rsidRPr="00EF67E1">
        <w:rPr>
          <w:b/>
          <w:sz w:val="24"/>
          <w:szCs w:val="24"/>
        </w:rPr>
        <w:t>Rozdział 3</w:t>
      </w:r>
      <w:bookmarkEnd w:id="58"/>
      <w:r w:rsidRPr="00EF67E1">
        <w:rPr>
          <w:b/>
          <w:sz w:val="24"/>
          <w:szCs w:val="24"/>
        </w:rPr>
        <w:t xml:space="preserve"> </w:t>
      </w:r>
      <w:r w:rsidR="00E662C7" w:rsidRPr="00EF67E1">
        <w:rPr>
          <w:b/>
          <w:sz w:val="24"/>
          <w:szCs w:val="24"/>
        </w:rPr>
        <w:br/>
      </w:r>
      <w:r w:rsidR="00B03105" w:rsidRPr="00EF67E1">
        <w:rPr>
          <w:rFonts w:eastAsia="Calibri"/>
          <w:b/>
          <w:sz w:val="24"/>
          <w:szCs w:val="24"/>
        </w:rPr>
        <w:t>Organiza</w:t>
      </w:r>
      <w:r w:rsidRPr="00EF67E1">
        <w:rPr>
          <w:rFonts w:eastAsia="Calibri"/>
          <w:b/>
          <w:sz w:val="24"/>
          <w:szCs w:val="24"/>
        </w:rPr>
        <w:t>cja nauki religii/etyki i</w:t>
      </w:r>
      <w:r w:rsidR="00E662C7" w:rsidRPr="00EF67E1">
        <w:rPr>
          <w:rFonts w:eastAsia="Calibri"/>
          <w:b/>
          <w:sz w:val="24"/>
          <w:szCs w:val="24"/>
        </w:rPr>
        <w:t xml:space="preserve"> </w:t>
      </w:r>
      <w:bookmarkEnd w:id="59"/>
      <w:r w:rsidR="00DB66C7" w:rsidRPr="00EF67E1">
        <w:rPr>
          <w:rFonts w:eastAsia="Calibri"/>
          <w:b/>
          <w:sz w:val="24"/>
          <w:szCs w:val="24"/>
        </w:rPr>
        <w:t>wychowania do życia w rodzinie</w:t>
      </w:r>
    </w:p>
    <w:p w:rsidR="00B03105" w:rsidRPr="00A240F6" w:rsidRDefault="003A000F" w:rsidP="006853A2">
      <w:pPr>
        <w:pStyle w:val="paragraf"/>
        <w:spacing w:before="120" w:after="120"/>
        <w:ind w:firstLine="709"/>
        <w:jc w:val="both"/>
        <w:rPr>
          <w:rFonts w:cs="Arial"/>
          <w:sz w:val="24"/>
          <w:szCs w:val="24"/>
          <w:lang w:eastAsia="ar-SA"/>
        </w:rPr>
      </w:pPr>
      <w:r w:rsidRPr="00BF028E">
        <w:rPr>
          <w:rFonts w:cs="Arial"/>
          <w:b/>
          <w:bCs/>
          <w:sz w:val="24"/>
          <w:szCs w:val="24"/>
        </w:rPr>
        <w:t>§</w:t>
      </w:r>
      <w:r w:rsidR="00124187">
        <w:rPr>
          <w:rFonts w:cs="Arial"/>
          <w:b/>
          <w:bCs/>
          <w:sz w:val="24"/>
          <w:szCs w:val="24"/>
        </w:rPr>
        <w:t xml:space="preserve"> 133</w:t>
      </w:r>
      <w:r>
        <w:rPr>
          <w:rFonts w:cs="Arial"/>
          <w:bCs/>
          <w:sz w:val="24"/>
          <w:szCs w:val="24"/>
        </w:rPr>
        <w:t xml:space="preserve">. </w:t>
      </w:r>
      <w:r w:rsidR="00B03105" w:rsidRPr="00A240F6">
        <w:rPr>
          <w:rFonts w:cs="Arial"/>
          <w:bCs/>
          <w:sz w:val="24"/>
          <w:szCs w:val="24"/>
        </w:rPr>
        <w:t xml:space="preserve">1. </w:t>
      </w:r>
      <w:r w:rsidR="004B0B2D" w:rsidRPr="00A240F6">
        <w:rPr>
          <w:rFonts w:cs="Arial"/>
          <w:sz w:val="24"/>
          <w:szCs w:val="24"/>
        </w:rPr>
        <w:t>Uczniom</w:t>
      </w:r>
      <w:r w:rsidR="004B0B2D" w:rsidRPr="00A240F6">
        <w:rPr>
          <w:rFonts w:cs="Arial"/>
          <w:sz w:val="24"/>
          <w:szCs w:val="24"/>
          <w:lang w:eastAsia="ar-SA"/>
        </w:rPr>
        <w:t xml:space="preserve"> </w:t>
      </w:r>
      <w:r w:rsidR="0015085F">
        <w:rPr>
          <w:rFonts w:cs="Arial"/>
          <w:sz w:val="24"/>
          <w:szCs w:val="24"/>
          <w:lang w:eastAsia="ar-SA"/>
        </w:rPr>
        <w:t>S</w:t>
      </w:r>
      <w:r w:rsidR="00F94D4D">
        <w:rPr>
          <w:rFonts w:cs="Arial"/>
          <w:sz w:val="24"/>
          <w:szCs w:val="24"/>
          <w:lang w:eastAsia="ar-SA"/>
        </w:rPr>
        <w:t>zkoły</w:t>
      </w:r>
      <w:r w:rsidR="00B03105" w:rsidRPr="00A240F6">
        <w:rPr>
          <w:rFonts w:cs="Arial"/>
          <w:sz w:val="24"/>
          <w:szCs w:val="24"/>
          <w:lang w:eastAsia="ar-SA"/>
        </w:rPr>
        <w:t xml:space="preserve"> na życzenie rodziców (prawnych opiekunów) </w:t>
      </w:r>
      <w:r w:rsidR="0015085F">
        <w:rPr>
          <w:rFonts w:cs="Arial"/>
          <w:sz w:val="24"/>
          <w:szCs w:val="24"/>
          <w:lang w:eastAsia="ar-SA"/>
        </w:rPr>
        <w:t>S</w:t>
      </w:r>
      <w:r w:rsidR="00F94D4D">
        <w:rPr>
          <w:rFonts w:cs="Arial"/>
          <w:sz w:val="24"/>
          <w:szCs w:val="24"/>
          <w:lang w:eastAsia="ar-SA"/>
        </w:rPr>
        <w:t>zkoła</w:t>
      </w:r>
      <w:r w:rsidR="00B03105" w:rsidRPr="00A240F6">
        <w:rPr>
          <w:rFonts w:cs="Arial"/>
          <w:sz w:val="24"/>
          <w:szCs w:val="24"/>
          <w:lang w:eastAsia="ar-SA"/>
        </w:rPr>
        <w:t xml:space="preserve"> organizuje naukę religii/etyki zgodnie z odrębnymi przepisami.</w:t>
      </w:r>
    </w:p>
    <w:p w:rsidR="00B03105" w:rsidRPr="007955B9" w:rsidRDefault="00B03105" w:rsidP="001D3FA1">
      <w:pPr>
        <w:pStyle w:val="Akapitzlist"/>
        <w:numPr>
          <w:ilvl w:val="0"/>
          <w:numId w:val="137"/>
        </w:numPr>
        <w:tabs>
          <w:tab w:val="left" w:pos="0"/>
        </w:tabs>
        <w:spacing w:before="120" w:after="120" w:line="240" w:lineRule="auto"/>
        <w:contextualSpacing w:val="0"/>
        <w:jc w:val="both"/>
        <w:rPr>
          <w:rFonts w:cs="Arial"/>
          <w:sz w:val="24"/>
          <w:szCs w:val="24"/>
        </w:rPr>
      </w:pPr>
      <w:r w:rsidRPr="007955B9">
        <w:rPr>
          <w:rFonts w:cs="Arial"/>
          <w:sz w:val="24"/>
          <w:szCs w:val="24"/>
          <w:lang w:eastAsia="ar-SA"/>
        </w:rPr>
        <w:t>Życzenie</w:t>
      </w:r>
      <w:r w:rsidRPr="007955B9">
        <w:rPr>
          <w:rFonts w:cs="Arial"/>
          <w:sz w:val="24"/>
          <w:szCs w:val="24"/>
        </w:rPr>
        <w:t xml:space="preserve">, o którym mowa w ust. 1 jest wyrażane w formie pisemnego oświadczenia. Oświadczenie nie musi  ponawiane w kolejnym roku szkolnym, może jednak zmienione. </w:t>
      </w:r>
    </w:p>
    <w:p w:rsidR="00B03105" w:rsidRPr="00A714B4" w:rsidRDefault="00B03105" w:rsidP="001D3FA1">
      <w:pPr>
        <w:pStyle w:val="Akapitzlist"/>
        <w:numPr>
          <w:ilvl w:val="0"/>
          <w:numId w:val="137"/>
        </w:numPr>
        <w:tabs>
          <w:tab w:val="left" w:pos="0"/>
        </w:tabs>
        <w:spacing w:before="120" w:after="120" w:line="240" w:lineRule="auto"/>
        <w:contextualSpacing w:val="0"/>
        <w:jc w:val="both"/>
        <w:rPr>
          <w:rFonts w:cs="Arial"/>
          <w:sz w:val="24"/>
          <w:szCs w:val="24"/>
        </w:rPr>
      </w:pPr>
      <w:r w:rsidRPr="00A240F6">
        <w:rPr>
          <w:rFonts w:cs="Arial"/>
          <w:sz w:val="24"/>
          <w:szCs w:val="24"/>
        </w:rPr>
        <w:t xml:space="preserve">W przypadku, gdy na zajęcia religii konkretnego wyznania lub etyki zgłosi się mniej niż 7 uczniów z danego oddziały, zajęcia te mogą być organizowane w formie zajęć międzyoddziałowych lub </w:t>
      </w:r>
      <w:proofErr w:type="spellStart"/>
      <w:r w:rsidRPr="00A240F6">
        <w:rPr>
          <w:rFonts w:cs="Arial"/>
          <w:sz w:val="24"/>
          <w:szCs w:val="24"/>
        </w:rPr>
        <w:t>międzyklasowych</w:t>
      </w:r>
      <w:proofErr w:type="spellEnd"/>
      <w:r w:rsidRPr="00A240F6">
        <w:rPr>
          <w:rFonts w:cs="Arial"/>
          <w:sz w:val="24"/>
          <w:szCs w:val="24"/>
        </w:rPr>
        <w:t xml:space="preserve">, zaś w przypadku, gdy w całej </w:t>
      </w:r>
      <w:r w:rsidR="00A714B4">
        <w:rPr>
          <w:rFonts w:cs="Arial"/>
          <w:sz w:val="24"/>
          <w:szCs w:val="24"/>
        </w:rPr>
        <w:t>S</w:t>
      </w:r>
      <w:r w:rsidR="00F94D4D" w:rsidRPr="00A714B4">
        <w:rPr>
          <w:rFonts w:cs="Arial"/>
          <w:sz w:val="24"/>
          <w:szCs w:val="24"/>
        </w:rPr>
        <w:t>zkole</w:t>
      </w:r>
      <w:r w:rsidRPr="00A714B4">
        <w:rPr>
          <w:rFonts w:cs="Arial"/>
          <w:sz w:val="24"/>
          <w:szCs w:val="24"/>
        </w:rPr>
        <w:t xml:space="preserve"> liczba chętnych na te zajęc</w:t>
      </w:r>
      <w:r w:rsidR="00A714B4">
        <w:rPr>
          <w:rFonts w:cs="Arial"/>
          <w:sz w:val="24"/>
          <w:szCs w:val="24"/>
        </w:rPr>
        <w:t>ia będzie mniejsza niż 7 osób, D</w:t>
      </w:r>
      <w:r w:rsidRPr="00A714B4">
        <w:rPr>
          <w:rFonts w:cs="Arial"/>
          <w:sz w:val="24"/>
          <w:szCs w:val="24"/>
        </w:rPr>
        <w:t xml:space="preserve">yrektor </w:t>
      </w:r>
      <w:r w:rsidR="00A714B4">
        <w:rPr>
          <w:rFonts w:cs="Arial"/>
          <w:sz w:val="24"/>
          <w:szCs w:val="24"/>
        </w:rPr>
        <w:t>S</w:t>
      </w:r>
      <w:r w:rsidR="00F94D4D" w:rsidRPr="00A714B4">
        <w:rPr>
          <w:rFonts w:cs="Arial"/>
          <w:sz w:val="24"/>
          <w:szCs w:val="24"/>
        </w:rPr>
        <w:t>zkoły</w:t>
      </w:r>
      <w:r w:rsidRPr="00A714B4">
        <w:rPr>
          <w:rFonts w:cs="Arial"/>
          <w:sz w:val="24"/>
          <w:szCs w:val="24"/>
        </w:rPr>
        <w:t xml:space="preserve"> przekazuje deklaracje rodziców do organu prowadzącego. Organ prowadzący organizuje naukę religii lub etyki w formie zajęć międzyszkolnych.</w:t>
      </w:r>
    </w:p>
    <w:p w:rsidR="00B03105" w:rsidRPr="00A240F6" w:rsidRDefault="00B03105" w:rsidP="001D3FA1">
      <w:pPr>
        <w:pStyle w:val="Akapitzlist"/>
        <w:numPr>
          <w:ilvl w:val="0"/>
          <w:numId w:val="137"/>
        </w:numPr>
        <w:tabs>
          <w:tab w:val="left" w:pos="0"/>
        </w:tabs>
        <w:spacing w:before="120" w:after="120" w:line="240" w:lineRule="auto"/>
        <w:contextualSpacing w:val="0"/>
        <w:jc w:val="both"/>
        <w:rPr>
          <w:rFonts w:cs="Arial"/>
          <w:sz w:val="24"/>
          <w:szCs w:val="24"/>
        </w:rPr>
      </w:pPr>
      <w:r w:rsidRPr="00A240F6">
        <w:rPr>
          <w:rFonts w:cs="Arial"/>
          <w:sz w:val="24"/>
          <w:szCs w:val="24"/>
        </w:rPr>
        <w:t>W sytuacjach, jak w ust. 3, podstawę wpisania ocen z religii lub etyki do arkusza ocen i na świadectwie stanowi zaświadczenie wydane przez katechetę, nauczyciela etyki prowadzących zajęcia w grupach międzyszkolnych.</w:t>
      </w:r>
    </w:p>
    <w:p w:rsidR="00B03105" w:rsidRPr="00A240F6" w:rsidRDefault="00B03105" w:rsidP="001D3FA1">
      <w:pPr>
        <w:pStyle w:val="Akapitzlist"/>
        <w:numPr>
          <w:ilvl w:val="0"/>
          <w:numId w:val="137"/>
        </w:numPr>
        <w:tabs>
          <w:tab w:val="left" w:pos="0"/>
        </w:tabs>
        <w:spacing w:before="120" w:after="120" w:line="240" w:lineRule="auto"/>
        <w:contextualSpacing w:val="0"/>
        <w:jc w:val="both"/>
        <w:rPr>
          <w:rFonts w:cs="Arial"/>
          <w:sz w:val="24"/>
          <w:szCs w:val="24"/>
        </w:rPr>
      </w:pPr>
      <w:r w:rsidRPr="00A240F6">
        <w:rPr>
          <w:rFonts w:cs="Arial"/>
          <w:sz w:val="24"/>
          <w:szCs w:val="24"/>
        </w:rPr>
        <w:t xml:space="preserve">Udział ucznia w zajęciach religii/etyki jest dobrowolny. Uczeń może uczestniczyć </w:t>
      </w:r>
      <w:r w:rsidRPr="00A240F6">
        <w:rPr>
          <w:rFonts w:cs="Arial"/>
          <w:sz w:val="24"/>
          <w:szCs w:val="24"/>
        </w:rPr>
        <w:br/>
        <w:t xml:space="preserve">w dwóch rodzajach zajęć.  </w:t>
      </w:r>
    </w:p>
    <w:p w:rsidR="00B03105" w:rsidRPr="00A240F6" w:rsidRDefault="00B03105" w:rsidP="001D3FA1">
      <w:pPr>
        <w:pStyle w:val="Akapitzlist"/>
        <w:numPr>
          <w:ilvl w:val="0"/>
          <w:numId w:val="137"/>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 xml:space="preserve">W przypadkach, gdy uczeń uczęszczał na zajęcia religii i etyki, do średniej ocen wlicza się </w:t>
      </w:r>
      <w:r w:rsidR="00FF038E" w:rsidRPr="00A240F6">
        <w:rPr>
          <w:rFonts w:cs="Arial"/>
          <w:sz w:val="24"/>
          <w:szCs w:val="24"/>
        </w:rPr>
        <w:t>każdą z oc</w:t>
      </w:r>
      <w:r w:rsidR="00FF038E" w:rsidRPr="00A240F6">
        <w:rPr>
          <w:rFonts w:cs="Arial"/>
          <w:sz w:val="24"/>
          <w:szCs w:val="24"/>
          <w:lang w:eastAsia="ar-SA"/>
        </w:rPr>
        <w:t>en.</w:t>
      </w:r>
    </w:p>
    <w:p w:rsidR="00B03105" w:rsidRDefault="00124187" w:rsidP="006853A2">
      <w:pPr>
        <w:pStyle w:val="paragraf"/>
        <w:spacing w:before="120" w:after="120"/>
        <w:ind w:firstLine="709"/>
        <w:jc w:val="both"/>
        <w:rPr>
          <w:rFonts w:cs="Arial"/>
          <w:sz w:val="24"/>
          <w:szCs w:val="24"/>
          <w:lang w:eastAsia="ar-SA"/>
        </w:rPr>
      </w:pPr>
      <w:r>
        <w:rPr>
          <w:rFonts w:cs="Arial"/>
          <w:b/>
          <w:bCs/>
          <w:sz w:val="24"/>
          <w:szCs w:val="24"/>
        </w:rPr>
        <w:lastRenderedPageBreak/>
        <w:t>§ 134</w:t>
      </w:r>
      <w:r w:rsidR="003A000F">
        <w:rPr>
          <w:rFonts w:cs="Arial"/>
          <w:bCs/>
          <w:sz w:val="24"/>
          <w:szCs w:val="24"/>
        </w:rPr>
        <w:t xml:space="preserve">. </w:t>
      </w:r>
      <w:r w:rsidR="007955B9" w:rsidRPr="007955B9">
        <w:rPr>
          <w:rFonts w:cs="Arial"/>
          <w:bCs/>
          <w:sz w:val="24"/>
          <w:szCs w:val="24"/>
        </w:rPr>
        <w:t xml:space="preserve">1. </w:t>
      </w:r>
      <w:r w:rsidR="00B03105" w:rsidRPr="007955B9">
        <w:rPr>
          <w:rFonts w:cs="Arial"/>
          <w:bCs/>
          <w:sz w:val="24"/>
          <w:szCs w:val="24"/>
        </w:rPr>
        <w:t>Uc</w:t>
      </w:r>
      <w:r w:rsidR="00B03105" w:rsidRPr="007955B9">
        <w:rPr>
          <w:rFonts w:cs="Arial"/>
          <w:sz w:val="24"/>
          <w:szCs w:val="24"/>
          <w:lang w:eastAsia="ar-SA"/>
        </w:rPr>
        <w:t>zniom</w:t>
      </w:r>
      <w:r w:rsidR="00B03105" w:rsidRPr="00A240F6">
        <w:rPr>
          <w:rFonts w:cs="Arial"/>
          <w:sz w:val="24"/>
          <w:szCs w:val="24"/>
          <w:lang w:eastAsia="ar-SA"/>
        </w:rPr>
        <w:t xml:space="preserve"> danego oddziału lub grupie międzyoddziałowej organizuje się zajęcia                 z</w:t>
      </w:r>
      <w:r w:rsidR="00A714B4">
        <w:rPr>
          <w:rFonts w:cs="Arial"/>
          <w:sz w:val="24"/>
          <w:szCs w:val="24"/>
          <w:lang w:eastAsia="ar-SA"/>
        </w:rPr>
        <w:t xml:space="preserve"> zakresu wychowania do życia w rodzinie</w:t>
      </w:r>
      <w:r w:rsidR="00B03105" w:rsidRPr="00A240F6">
        <w:rPr>
          <w:rFonts w:cs="Arial"/>
          <w:sz w:val="24"/>
          <w:szCs w:val="24"/>
          <w:lang w:eastAsia="ar-SA"/>
        </w:rPr>
        <w:t xml:space="preserve">, o zasadach świadomego i odpowiedzialnego rodzicielstwa w ramach godzin do dyspozycji </w:t>
      </w:r>
      <w:r w:rsidR="00F94D4D">
        <w:rPr>
          <w:rFonts w:cs="Arial"/>
          <w:sz w:val="24"/>
          <w:szCs w:val="24"/>
          <w:lang w:eastAsia="ar-SA"/>
        </w:rPr>
        <w:t>dyrektora</w:t>
      </w:r>
      <w:r w:rsidR="00A714B4">
        <w:rPr>
          <w:rFonts w:cs="Arial"/>
          <w:sz w:val="24"/>
          <w:szCs w:val="24"/>
          <w:lang w:eastAsia="ar-SA"/>
        </w:rPr>
        <w:t>,</w:t>
      </w:r>
      <w:r w:rsidR="00B03105" w:rsidRPr="00A240F6">
        <w:rPr>
          <w:rFonts w:cs="Arial"/>
          <w:sz w:val="24"/>
          <w:szCs w:val="24"/>
          <w:lang w:eastAsia="ar-SA"/>
        </w:rPr>
        <w:t xml:space="preserve"> w wymiarze 14 godzin w każdej klasie,  w tym po 5 godzin z podziałem na grupy chłopców i dziewcząt.</w:t>
      </w:r>
    </w:p>
    <w:p w:rsidR="008E1282" w:rsidRPr="0044130C" w:rsidRDefault="008E1282" w:rsidP="001D3FA1">
      <w:pPr>
        <w:pStyle w:val="Akapitzlist"/>
        <w:numPr>
          <w:ilvl w:val="0"/>
          <w:numId w:val="138"/>
        </w:numPr>
        <w:tabs>
          <w:tab w:val="left" w:pos="0"/>
        </w:tabs>
        <w:spacing w:before="120" w:after="120" w:line="240" w:lineRule="auto"/>
        <w:contextualSpacing w:val="0"/>
        <w:jc w:val="both"/>
        <w:rPr>
          <w:rFonts w:cs="Arial"/>
          <w:sz w:val="24"/>
          <w:szCs w:val="24"/>
        </w:rPr>
      </w:pPr>
      <w:r>
        <w:rPr>
          <w:rFonts w:cs="Arial"/>
          <w:sz w:val="24"/>
          <w:szCs w:val="24"/>
          <w:lang w:eastAsia="ar-SA"/>
        </w:rPr>
        <w:t xml:space="preserve"> </w:t>
      </w:r>
      <w:r w:rsidRPr="00A240F6">
        <w:rPr>
          <w:rFonts w:cs="Arial"/>
          <w:sz w:val="24"/>
          <w:szCs w:val="24"/>
        </w:rPr>
        <w:t xml:space="preserve">Uczeń </w:t>
      </w:r>
      <w:r w:rsidR="00A714B4">
        <w:rPr>
          <w:rFonts w:cs="Arial"/>
          <w:sz w:val="24"/>
          <w:szCs w:val="24"/>
        </w:rPr>
        <w:t>S</w:t>
      </w:r>
      <w:r>
        <w:rPr>
          <w:rFonts w:cs="Arial"/>
          <w:sz w:val="24"/>
          <w:szCs w:val="24"/>
        </w:rPr>
        <w:t>zkoły</w:t>
      </w:r>
      <w:r w:rsidRPr="00A240F6">
        <w:rPr>
          <w:rFonts w:cs="Arial"/>
          <w:sz w:val="24"/>
          <w:szCs w:val="24"/>
        </w:rPr>
        <w:t xml:space="preserve"> nie bierze udziału  w zajęciach, o których mowa w ust.1, jeżeli jego rodzic</w:t>
      </w:r>
      <w:r w:rsidR="00A714B4">
        <w:rPr>
          <w:rFonts w:cs="Arial"/>
          <w:sz w:val="24"/>
          <w:szCs w:val="24"/>
        </w:rPr>
        <w:t>e (prawni opiekunowie) zgłoszą D</w:t>
      </w:r>
      <w:r w:rsidRPr="00A240F6">
        <w:rPr>
          <w:rFonts w:cs="Arial"/>
          <w:sz w:val="24"/>
          <w:szCs w:val="24"/>
        </w:rPr>
        <w:t xml:space="preserve">yrektorowi </w:t>
      </w:r>
      <w:r w:rsidR="00A714B4">
        <w:rPr>
          <w:rFonts w:cs="Arial"/>
          <w:sz w:val="24"/>
          <w:szCs w:val="24"/>
        </w:rPr>
        <w:t>S</w:t>
      </w:r>
      <w:r>
        <w:rPr>
          <w:rFonts w:cs="Arial"/>
          <w:sz w:val="24"/>
          <w:szCs w:val="24"/>
        </w:rPr>
        <w:t>zkoły</w:t>
      </w:r>
      <w:r w:rsidRPr="00A240F6">
        <w:rPr>
          <w:rFonts w:cs="Arial"/>
          <w:sz w:val="24"/>
          <w:szCs w:val="24"/>
        </w:rPr>
        <w:t xml:space="preserve"> w formie pisemnej sprzeciw wobec udziału ucznia w zajęciach.</w:t>
      </w:r>
    </w:p>
    <w:p w:rsidR="008E1282" w:rsidRDefault="008E1282" w:rsidP="001D3FA1">
      <w:pPr>
        <w:pStyle w:val="Akapitzlist"/>
        <w:numPr>
          <w:ilvl w:val="0"/>
          <w:numId w:val="138"/>
        </w:numPr>
        <w:tabs>
          <w:tab w:val="left" w:pos="0"/>
        </w:tabs>
        <w:spacing w:before="120" w:after="120" w:line="240" w:lineRule="auto"/>
        <w:contextualSpacing w:val="0"/>
        <w:jc w:val="both"/>
        <w:rPr>
          <w:rFonts w:cs="Arial"/>
          <w:sz w:val="24"/>
          <w:szCs w:val="24"/>
          <w:lang w:eastAsia="ar-SA"/>
        </w:rPr>
      </w:pPr>
      <w:r w:rsidRPr="00A240F6">
        <w:rPr>
          <w:rFonts w:cs="Arial"/>
          <w:sz w:val="24"/>
          <w:szCs w:val="24"/>
        </w:rPr>
        <w:t>Zajęcia</w:t>
      </w:r>
      <w:r w:rsidRPr="00A240F6">
        <w:rPr>
          <w:rFonts w:cs="Arial"/>
          <w:sz w:val="24"/>
          <w:szCs w:val="24"/>
          <w:lang w:eastAsia="ar-SA"/>
        </w:rPr>
        <w:t xml:space="preserve">, o których mowa w ust. 1 nie podlegają ocenie i nie mają wpływu na promocję ucznia do klasy programowo wyższej ani na ukończenie </w:t>
      </w:r>
      <w:r w:rsidR="00A714B4">
        <w:rPr>
          <w:rFonts w:cs="Arial"/>
          <w:sz w:val="24"/>
          <w:szCs w:val="24"/>
          <w:lang w:eastAsia="ar-SA"/>
        </w:rPr>
        <w:t>S</w:t>
      </w:r>
      <w:r>
        <w:rPr>
          <w:rFonts w:cs="Arial"/>
          <w:sz w:val="24"/>
          <w:szCs w:val="24"/>
          <w:lang w:eastAsia="ar-SA"/>
        </w:rPr>
        <w:t>zkoły</w:t>
      </w:r>
      <w:r w:rsidRPr="00A240F6">
        <w:rPr>
          <w:rFonts w:cs="Arial"/>
          <w:sz w:val="24"/>
          <w:szCs w:val="24"/>
          <w:lang w:eastAsia="ar-SA"/>
        </w:rPr>
        <w:t xml:space="preserve"> przez ucznia.</w:t>
      </w:r>
    </w:p>
    <w:p w:rsidR="00757F27" w:rsidRPr="00EF67E1" w:rsidRDefault="00757F27" w:rsidP="00DB66C7">
      <w:pPr>
        <w:pStyle w:val="Nagwek3"/>
        <w:spacing w:before="0" w:after="0" w:line="240" w:lineRule="auto"/>
        <w:rPr>
          <w:b/>
          <w:color w:val="002060"/>
          <w:sz w:val="24"/>
          <w:szCs w:val="24"/>
        </w:rPr>
      </w:pPr>
      <w:bookmarkStart w:id="60" w:name="_Toc492414617"/>
    </w:p>
    <w:p w:rsidR="005678C2" w:rsidRPr="00EF67E1" w:rsidRDefault="008E1282" w:rsidP="00DB66C7">
      <w:pPr>
        <w:pStyle w:val="Nagwek3"/>
        <w:spacing w:before="0" w:after="0" w:line="240" w:lineRule="auto"/>
        <w:rPr>
          <w:b/>
          <w:sz w:val="24"/>
          <w:szCs w:val="24"/>
        </w:rPr>
      </w:pPr>
      <w:r w:rsidRPr="00EF67E1">
        <w:rPr>
          <w:b/>
          <w:sz w:val="24"/>
          <w:szCs w:val="24"/>
        </w:rPr>
        <w:t xml:space="preserve">Rozdział 4 </w:t>
      </w:r>
      <w:bookmarkStart w:id="61" w:name="_Toc492414618"/>
      <w:bookmarkEnd w:id="60"/>
      <w:r w:rsidR="005678C2" w:rsidRPr="00EF67E1">
        <w:rPr>
          <w:b/>
          <w:sz w:val="24"/>
          <w:szCs w:val="24"/>
        </w:rPr>
        <w:t xml:space="preserve"> </w:t>
      </w:r>
      <w:r w:rsidR="00E662C7" w:rsidRPr="00EF67E1">
        <w:rPr>
          <w:b/>
          <w:sz w:val="24"/>
          <w:szCs w:val="24"/>
        </w:rPr>
        <w:br/>
      </w:r>
      <w:r w:rsidR="00941659" w:rsidRPr="00EF67E1">
        <w:rPr>
          <w:b/>
          <w:sz w:val="24"/>
          <w:szCs w:val="24"/>
        </w:rPr>
        <w:t>Zasady zwalniania uc</w:t>
      </w:r>
      <w:r w:rsidR="003A0444" w:rsidRPr="00EF67E1">
        <w:rPr>
          <w:b/>
          <w:sz w:val="24"/>
          <w:szCs w:val="24"/>
        </w:rPr>
        <w:t>zniów z obowiązko</w:t>
      </w:r>
      <w:r w:rsidR="006B44C5">
        <w:rPr>
          <w:b/>
          <w:sz w:val="24"/>
          <w:szCs w:val="24"/>
        </w:rPr>
        <w:t xml:space="preserve">wych zajęć </w:t>
      </w:r>
      <w:bookmarkEnd w:id="61"/>
    </w:p>
    <w:p w:rsidR="00B03105" w:rsidRPr="007955B9" w:rsidRDefault="00757F27" w:rsidP="006853A2">
      <w:pPr>
        <w:pStyle w:val="paragraf"/>
        <w:spacing w:before="120" w:after="120"/>
        <w:ind w:firstLine="709"/>
        <w:jc w:val="both"/>
        <w:rPr>
          <w:rFonts w:cs="Arial"/>
          <w:sz w:val="24"/>
          <w:szCs w:val="24"/>
        </w:rPr>
      </w:pPr>
      <w:r w:rsidRPr="00EF67E1">
        <w:rPr>
          <w:rFonts w:cs="Arial"/>
          <w:b/>
          <w:bCs/>
          <w:sz w:val="24"/>
          <w:szCs w:val="24"/>
        </w:rPr>
        <w:t>§</w:t>
      </w:r>
      <w:r w:rsidR="00BF028E" w:rsidRPr="00EF67E1">
        <w:rPr>
          <w:rFonts w:cs="Arial"/>
          <w:b/>
          <w:bCs/>
          <w:sz w:val="24"/>
          <w:szCs w:val="24"/>
        </w:rPr>
        <w:t xml:space="preserve"> </w:t>
      </w:r>
      <w:r w:rsidR="00124187" w:rsidRPr="00EF67E1">
        <w:rPr>
          <w:rFonts w:cs="Arial"/>
          <w:b/>
          <w:bCs/>
          <w:sz w:val="24"/>
          <w:szCs w:val="24"/>
        </w:rPr>
        <w:t>135</w:t>
      </w:r>
      <w:r w:rsidRPr="00EF67E1">
        <w:rPr>
          <w:rFonts w:cs="Arial"/>
          <w:bCs/>
          <w:sz w:val="24"/>
          <w:szCs w:val="24"/>
        </w:rPr>
        <w:t xml:space="preserve">. </w:t>
      </w:r>
      <w:r w:rsidR="007955B9" w:rsidRPr="00EF67E1">
        <w:rPr>
          <w:rFonts w:cs="Arial"/>
          <w:bCs/>
          <w:sz w:val="24"/>
          <w:szCs w:val="24"/>
        </w:rPr>
        <w:t>1.</w:t>
      </w:r>
      <w:r w:rsidR="007955B9" w:rsidRPr="00EF67E1">
        <w:rPr>
          <w:rFonts w:cs="Arial"/>
          <w:b/>
          <w:bCs/>
          <w:sz w:val="24"/>
          <w:szCs w:val="24"/>
        </w:rPr>
        <w:t xml:space="preserve"> </w:t>
      </w:r>
      <w:r w:rsidR="00B03105" w:rsidRPr="00EF67E1">
        <w:rPr>
          <w:rFonts w:cs="Arial"/>
          <w:sz w:val="24"/>
          <w:szCs w:val="24"/>
        </w:rPr>
        <w:t>Zasady zwalniania ucznia na zajęciach wychowania fizyc</w:t>
      </w:r>
      <w:r w:rsidR="00B03105" w:rsidRPr="007955B9">
        <w:rPr>
          <w:rFonts w:cs="Arial"/>
          <w:sz w:val="24"/>
          <w:szCs w:val="24"/>
        </w:rPr>
        <w:t>znego:</w:t>
      </w:r>
      <w:r w:rsidR="00493E26">
        <w:rPr>
          <w:rFonts w:cs="Arial"/>
          <w:sz w:val="24"/>
          <w:szCs w:val="24"/>
        </w:rPr>
        <w:t xml:space="preserve"> </w:t>
      </w:r>
    </w:p>
    <w:p w:rsidR="00B03105" w:rsidRPr="00493E26" w:rsidRDefault="00B03105" w:rsidP="001D3FA1">
      <w:pPr>
        <w:numPr>
          <w:ilvl w:val="0"/>
          <w:numId w:val="139"/>
        </w:numPr>
        <w:tabs>
          <w:tab w:val="left" w:pos="0"/>
          <w:tab w:val="left" w:pos="426"/>
        </w:tabs>
        <w:spacing w:before="120" w:after="120"/>
        <w:ind w:left="142" w:hanging="29"/>
        <w:jc w:val="both"/>
        <w:rPr>
          <w:rFonts w:cs="Arial"/>
          <w:sz w:val="24"/>
          <w:szCs w:val="24"/>
        </w:rPr>
      </w:pPr>
      <w:r w:rsidRPr="00493E26">
        <w:rPr>
          <w:rFonts w:cs="Arial"/>
          <w:sz w:val="24"/>
          <w:szCs w:val="24"/>
        </w:rPr>
        <w:t>w przypadku posiadania przez ucznia opinii lekarza o ograniczonych możliwościach wykonywania o</w:t>
      </w:r>
      <w:r w:rsidR="004B0B2D" w:rsidRPr="00493E26">
        <w:rPr>
          <w:rFonts w:cs="Arial"/>
          <w:sz w:val="24"/>
          <w:szCs w:val="24"/>
        </w:rPr>
        <w:t xml:space="preserve">kreślonych ćwiczeń fizycznych, </w:t>
      </w:r>
      <w:r w:rsidR="00A714B4">
        <w:rPr>
          <w:rFonts w:cs="Arial"/>
          <w:sz w:val="24"/>
          <w:szCs w:val="24"/>
        </w:rPr>
        <w:t>D</w:t>
      </w:r>
      <w:r w:rsidR="00F94D4D" w:rsidRPr="00493E26">
        <w:rPr>
          <w:rFonts w:cs="Arial"/>
          <w:sz w:val="24"/>
          <w:szCs w:val="24"/>
        </w:rPr>
        <w:t>yrektor</w:t>
      </w:r>
      <w:r w:rsidR="004B0B2D" w:rsidRPr="00493E26">
        <w:rPr>
          <w:rFonts w:cs="Arial"/>
          <w:sz w:val="24"/>
          <w:szCs w:val="24"/>
        </w:rPr>
        <w:t xml:space="preserve"> </w:t>
      </w:r>
      <w:r w:rsidR="00A714B4">
        <w:rPr>
          <w:rFonts w:cs="Arial"/>
          <w:sz w:val="24"/>
          <w:szCs w:val="24"/>
        </w:rPr>
        <w:t>S</w:t>
      </w:r>
      <w:r w:rsidR="00A72F67" w:rsidRPr="00493E26">
        <w:rPr>
          <w:rFonts w:cs="Arial"/>
          <w:sz w:val="24"/>
          <w:szCs w:val="24"/>
        </w:rPr>
        <w:t>zkoły</w:t>
      </w:r>
      <w:r w:rsidRPr="00493E26">
        <w:rPr>
          <w:rFonts w:cs="Arial"/>
          <w:sz w:val="24"/>
          <w:szCs w:val="24"/>
        </w:rPr>
        <w:t>,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w:t>
      </w:r>
      <w:r w:rsidR="00BD534C">
        <w:rPr>
          <w:rFonts w:cs="Arial"/>
          <w:sz w:val="24"/>
          <w:szCs w:val="24"/>
        </w:rPr>
        <w:t xml:space="preserve">a określają przepisy zawarte w </w:t>
      </w:r>
      <w:r w:rsidRPr="00493E26">
        <w:rPr>
          <w:rFonts w:cs="Arial"/>
          <w:sz w:val="24"/>
          <w:szCs w:val="24"/>
        </w:rPr>
        <w:t xml:space="preserve">statucie </w:t>
      </w:r>
      <w:r w:rsidR="00F94D4D" w:rsidRPr="00580DAD">
        <w:rPr>
          <w:rFonts w:cs="Arial"/>
          <w:sz w:val="24"/>
          <w:szCs w:val="24"/>
        </w:rPr>
        <w:t>szkoły</w:t>
      </w:r>
      <w:r w:rsidR="00BD534C" w:rsidRPr="00580DAD">
        <w:rPr>
          <w:rFonts w:cs="Arial"/>
          <w:sz w:val="24"/>
          <w:szCs w:val="24"/>
        </w:rPr>
        <w:t xml:space="preserve"> </w:t>
      </w:r>
      <w:r w:rsidR="00E662C7" w:rsidRPr="00580DAD">
        <w:rPr>
          <w:rFonts w:cs="Arial"/>
          <w:sz w:val="24"/>
          <w:szCs w:val="24"/>
        </w:rPr>
        <w:t xml:space="preserve">–Dział XII </w:t>
      </w:r>
      <w:r w:rsidR="00BD534C" w:rsidRPr="00580DAD">
        <w:rPr>
          <w:rFonts w:cs="Arial"/>
          <w:sz w:val="24"/>
          <w:szCs w:val="24"/>
        </w:rPr>
        <w:t xml:space="preserve"> </w:t>
      </w:r>
      <w:r w:rsidR="00894C0B">
        <w:rPr>
          <w:rFonts w:cs="Arial"/>
          <w:sz w:val="24"/>
          <w:szCs w:val="24"/>
        </w:rPr>
        <w:t xml:space="preserve"> w</w:t>
      </w:r>
      <w:r w:rsidRPr="00493E26">
        <w:rPr>
          <w:rFonts w:cs="Arial"/>
          <w:sz w:val="24"/>
          <w:szCs w:val="24"/>
        </w:rPr>
        <w:t xml:space="preserve">ewnątrzszkolne zasady oceniania. </w:t>
      </w:r>
    </w:p>
    <w:p w:rsidR="00B03105" w:rsidRPr="00493E26" w:rsidRDefault="00B03105" w:rsidP="001D3FA1">
      <w:pPr>
        <w:numPr>
          <w:ilvl w:val="0"/>
          <w:numId w:val="139"/>
        </w:numPr>
        <w:tabs>
          <w:tab w:val="left" w:pos="0"/>
          <w:tab w:val="left" w:pos="426"/>
        </w:tabs>
        <w:spacing w:before="120" w:after="120"/>
        <w:ind w:left="142" w:firstLine="0"/>
        <w:jc w:val="both"/>
        <w:rPr>
          <w:rFonts w:cs="Arial"/>
          <w:sz w:val="24"/>
          <w:szCs w:val="24"/>
        </w:rPr>
      </w:pPr>
      <w:r w:rsidRPr="00493E26">
        <w:rPr>
          <w:rFonts w:cs="Arial"/>
          <w:sz w:val="24"/>
          <w:szCs w:val="24"/>
        </w:rPr>
        <w:t>w przypadku posiadania przez ucznia opinii lekarza o braku możliwości uczestniczenia ucznia na za</w:t>
      </w:r>
      <w:r w:rsidR="0015085F">
        <w:rPr>
          <w:rFonts w:cs="Arial"/>
          <w:sz w:val="24"/>
          <w:szCs w:val="24"/>
        </w:rPr>
        <w:t>jęciach wychowania fizycznego, D</w:t>
      </w:r>
      <w:r w:rsidRPr="00493E26">
        <w:rPr>
          <w:rFonts w:cs="Arial"/>
          <w:sz w:val="24"/>
          <w:szCs w:val="24"/>
        </w:rPr>
        <w:t xml:space="preserve">yrektor </w:t>
      </w:r>
      <w:r w:rsidR="0015085F">
        <w:rPr>
          <w:rFonts w:cs="Arial"/>
          <w:sz w:val="24"/>
          <w:szCs w:val="24"/>
        </w:rPr>
        <w:t>S</w:t>
      </w:r>
      <w:r w:rsidR="00F94D4D" w:rsidRPr="00493E26">
        <w:rPr>
          <w:rFonts w:cs="Arial"/>
          <w:sz w:val="24"/>
          <w:szCs w:val="24"/>
        </w:rPr>
        <w:t>zkoły</w:t>
      </w:r>
      <w:r w:rsidRPr="00493E26">
        <w:rPr>
          <w:rFonts w:cs="Arial"/>
          <w:sz w:val="24"/>
          <w:szCs w:val="24"/>
        </w:rPr>
        <w:t xml:space="preserve">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03105" w:rsidRPr="00894C0B" w:rsidRDefault="00B57055" w:rsidP="00B57055">
      <w:pPr>
        <w:tabs>
          <w:tab w:val="left" w:pos="0"/>
          <w:tab w:val="left" w:pos="142"/>
          <w:tab w:val="left" w:pos="426"/>
        </w:tabs>
        <w:spacing w:before="120" w:after="120"/>
        <w:ind w:firstLine="709"/>
        <w:jc w:val="both"/>
        <w:rPr>
          <w:rFonts w:cs="Arial"/>
        </w:rPr>
      </w:pPr>
      <w:r>
        <w:rPr>
          <w:rFonts w:cs="Arial"/>
          <w:sz w:val="24"/>
          <w:szCs w:val="24"/>
        </w:rPr>
        <w:t>2. U</w:t>
      </w:r>
      <w:r w:rsidR="00B03105" w:rsidRPr="00493E26">
        <w:rPr>
          <w:rFonts w:cs="Arial"/>
          <w:sz w:val="24"/>
          <w:szCs w:val="24"/>
        </w:rPr>
        <w:t xml:space="preserve">czeń </w:t>
      </w:r>
      <w:r w:rsidR="00B03105" w:rsidRPr="000547B4">
        <w:rPr>
          <w:rFonts w:cs="Arial"/>
          <w:sz w:val="24"/>
          <w:szCs w:val="24"/>
        </w:rPr>
        <w:t xml:space="preserve">nabiera prawo do zwolnienia z określonych ćwiczeń fizycznych lub zwolnienia z </w:t>
      </w:r>
      <w:r w:rsidR="00B03105" w:rsidRPr="00894C0B">
        <w:rPr>
          <w:rFonts w:cs="Arial"/>
          <w:sz w:val="24"/>
          <w:szCs w:val="24"/>
        </w:rPr>
        <w:t>zajęć wychowania fizycznego p</w:t>
      </w:r>
      <w:r w:rsidR="004B0B2D" w:rsidRPr="00894C0B">
        <w:rPr>
          <w:rFonts w:cs="Arial"/>
          <w:sz w:val="24"/>
          <w:szCs w:val="24"/>
        </w:rPr>
        <w:t xml:space="preserve">o otrzymaniu decyzji </w:t>
      </w:r>
      <w:r w:rsidR="00A714B4">
        <w:rPr>
          <w:rFonts w:cs="Arial"/>
          <w:sz w:val="24"/>
          <w:szCs w:val="24"/>
        </w:rPr>
        <w:t>D</w:t>
      </w:r>
      <w:r w:rsidR="00F94D4D" w:rsidRPr="00894C0B">
        <w:rPr>
          <w:rFonts w:cs="Arial"/>
          <w:sz w:val="24"/>
          <w:szCs w:val="24"/>
        </w:rPr>
        <w:t>yrektora</w:t>
      </w:r>
      <w:r w:rsidR="004B0B2D" w:rsidRPr="00894C0B">
        <w:rPr>
          <w:rFonts w:cs="Arial"/>
          <w:sz w:val="24"/>
          <w:szCs w:val="24"/>
        </w:rPr>
        <w:t xml:space="preserve"> </w:t>
      </w:r>
      <w:r w:rsidR="00A714B4">
        <w:rPr>
          <w:rFonts w:cs="Arial"/>
          <w:sz w:val="24"/>
          <w:szCs w:val="24"/>
        </w:rPr>
        <w:t>S</w:t>
      </w:r>
      <w:r w:rsidR="00A72F67" w:rsidRPr="00894C0B">
        <w:rPr>
          <w:rFonts w:cs="Arial"/>
          <w:sz w:val="24"/>
          <w:szCs w:val="24"/>
        </w:rPr>
        <w:t>zkoły</w:t>
      </w:r>
      <w:r w:rsidR="00B03105" w:rsidRPr="00894C0B">
        <w:rPr>
          <w:rFonts w:cs="Arial"/>
          <w:sz w:val="24"/>
          <w:szCs w:val="24"/>
        </w:rPr>
        <w:t>.</w:t>
      </w:r>
    </w:p>
    <w:p w:rsidR="00B03105" w:rsidRPr="00894C0B" w:rsidRDefault="00757F27" w:rsidP="006853A2">
      <w:pPr>
        <w:pStyle w:val="paragraf"/>
        <w:spacing w:before="120" w:after="120"/>
        <w:ind w:firstLine="709"/>
        <w:jc w:val="both"/>
        <w:rPr>
          <w:rFonts w:cs="Arial"/>
          <w:sz w:val="24"/>
          <w:szCs w:val="24"/>
        </w:rPr>
      </w:pPr>
      <w:r w:rsidRPr="00BF028E">
        <w:rPr>
          <w:rFonts w:cs="Arial"/>
          <w:b/>
          <w:bCs/>
          <w:sz w:val="24"/>
          <w:szCs w:val="24"/>
        </w:rPr>
        <w:t>§</w:t>
      </w:r>
      <w:r w:rsidR="00BF028E" w:rsidRPr="00BF028E">
        <w:rPr>
          <w:rFonts w:cs="Arial"/>
          <w:b/>
          <w:bCs/>
          <w:sz w:val="24"/>
          <w:szCs w:val="24"/>
        </w:rPr>
        <w:t xml:space="preserve"> </w:t>
      </w:r>
      <w:r w:rsidR="00124187">
        <w:rPr>
          <w:rFonts w:cs="Arial"/>
          <w:b/>
          <w:bCs/>
          <w:sz w:val="24"/>
          <w:szCs w:val="24"/>
        </w:rPr>
        <w:t>136</w:t>
      </w:r>
      <w:r w:rsidRPr="00BF028E">
        <w:rPr>
          <w:rFonts w:cs="Arial"/>
          <w:b/>
          <w:bCs/>
          <w:sz w:val="24"/>
          <w:szCs w:val="24"/>
        </w:rPr>
        <w:t>.</w:t>
      </w:r>
      <w:r>
        <w:rPr>
          <w:rFonts w:cs="Arial"/>
          <w:bCs/>
          <w:sz w:val="24"/>
          <w:szCs w:val="24"/>
        </w:rPr>
        <w:t xml:space="preserve"> </w:t>
      </w:r>
      <w:r w:rsidR="00BD534C" w:rsidRPr="00894C0B">
        <w:rPr>
          <w:rFonts w:cs="Arial"/>
          <w:bCs/>
          <w:sz w:val="24"/>
          <w:szCs w:val="24"/>
        </w:rPr>
        <w:t>D</w:t>
      </w:r>
      <w:r w:rsidR="00F94D4D" w:rsidRPr="00894C0B">
        <w:rPr>
          <w:rFonts w:cs="Arial"/>
          <w:sz w:val="24"/>
          <w:szCs w:val="24"/>
        </w:rPr>
        <w:t>yrektor</w:t>
      </w:r>
      <w:r w:rsidR="00B03105" w:rsidRPr="00894C0B">
        <w:rPr>
          <w:rFonts w:cs="Arial"/>
          <w:sz w:val="24"/>
          <w:szCs w:val="24"/>
        </w:rPr>
        <w:t xml:space="preserve"> </w:t>
      </w:r>
      <w:r w:rsidR="00A714B4">
        <w:rPr>
          <w:rFonts w:cs="Arial"/>
          <w:bCs/>
          <w:sz w:val="24"/>
          <w:szCs w:val="24"/>
        </w:rPr>
        <w:t>S</w:t>
      </w:r>
      <w:r w:rsidR="00F94D4D" w:rsidRPr="00894C0B">
        <w:rPr>
          <w:rFonts w:cs="Arial"/>
          <w:bCs/>
          <w:sz w:val="24"/>
          <w:szCs w:val="24"/>
        </w:rPr>
        <w:t>zkoły</w:t>
      </w:r>
      <w:r w:rsidR="00B03105" w:rsidRPr="00894C0B">
        <w:rPr>
          <w:rFonts w:cs="Arial"/>
          <w:sz w:val="24"/>
          <w:szCs w:val="24"/>
        </w:rPr>
        <w:t xml:space="preserve"> na wniosek rodziców u</w:t>
      </w:r>
      <w:r w:rsidR="00D83976">
        <w:rPr>
          <w:rFonts w:cs="Arial"/>
          <w:sz w:val="24"/>
          <w:szCs w:val="24"/>
        </w:rPr>
        <w:t>cznia oraz na podstawie opinii poradni psychologiczno-pedagogicznej, w tym poradni s</w:t>
      </w:r>
      <w:r w:rsidR="00B03105" w:rsidRPr="00894C0B">
        <w:rPr>
          <w:rFonts w:cs="Arial"/>
          <w:sz w:val="24"/>
          <w:szCs w:val="24"/>
        </w:rPr>
        <w:t>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894C0B" w:rsidRDefault="00757F27" w:rsidP="006853A2">
      <w:pPr>
        <w:pStyle w:val="paragraf"/>
        <w:spacing w:before="120" w:after="120"/>
        <w:ind w:firstLine="709"/>
        <w:jc w:val="both"/>
        <w:rPr>
          <w:rFonts w:cs="Arial"/>
          <w:bCs/>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137</w:t>
      </w:r>
      <w:r w:rsidRPr="00BF028E">
        <w:rPr>
          <w:rFonts w:cs="Arial"/>
          <w:b/>
          <w:sz w:val="24"/>
          <w:szCs w:val="24"/>
        </w:rPr>
        <w:t>.</w:t>
      </w:r>
      <w:r>
        <w:rPr>
          <w:rFonts w:cs="Arial"/>
          <w:sz w:val="24"/>
          <w:szCs w:val="24"/>
        </w:rPr>
        <w:t xml:space="preserve"> </w:t>
      </w:r>
      <w:r w:rsidR="00B03105" w:rsidRPr="00894C0B">
        <w:rPr>
          <w:rFonts w:cs="Arial"/>
          <w:sz w:val="24"/>
          <w:szCs w:val="24"/>
        </w:rPr>
        <w:t xml:space="preserve">Uczniowie ze sprzężonymi niepełnosprawnościami, posiadającymi orzeczenie </w:t>
      </w:r>
      <w:r w:rsidR="00B03105" w:rsidRPr="00894C0B">
        <w:rPr>
          <w:rFonts w:cs="Arial"/>
          <w:sz w:val="24"/>
          <w:szCs w:val="24"/>
        </w:rPr>
        <w:br/>
        <w:t xml:space="preserve">o potrzebie </w:t>
      </w:r>
      <w:r w:rsidR="00B03105" w:rsidRPr="00894C0B">
        <w:rPr>
          <w:rFonts w:cs="Arial"/>
          <w:bCs/>
          <w:sz w:val="24"/>
          <w:szCs w:val="24"/>
        </w:rPr>
        <w:t>kształcenia</w:t>
      </w:r>
      <w:r w:rsidR="00B03105" w:rsidRPr="00894C0B">
        <w:rPr>
          <w:rFonts w:cs="Arial"/>
          <w:sz w:val="24"/>
          <w:szCs w:val="24"/>
        </w:rPr>
        <w:t xml:space="preserve"> specjalnego, którzy z powodu swojej niepełnosprawności nie potrafią czytać lub pisać, mogą być zwolnieni przez </w:t>
      </w:r>
      <w:r w:rsidR="00A714B4">
        <w:rPr>
          <w:rFonts w:cs="Arial"/>
          <w:sz w:val="24"/>
          <w:szCs w:val="24"/>
        </w:rPr>
        <w:t>D</w:t>
      </w:r>
      <w:r w:rsidR="00F94D4D" w:rsidRPr="00894C0B">
        <w:rPr>
          <w:rFonts w:cs="Arial"/>
          <w:sz w:val="24"/>
          <w:szCs w:val="24"/>
        </w:rPr>
        <w:t>yrektora</w:t>
      </w:r>
      <w:r w:rsidR="00A714B4">
        <w:rPr>
          <w:rFonts w:cs="Arial"/>
          <w:sz w:val="24"/>
          <w:szCs w:val="24"/>
        </w:rPr>
        <w:t xml:space="preserve"> O</w:t>
      </w:r>
      <w:r w:rsidR="00B03105" w:rsidRPr="00894C0B">
        <w:rPr>
          <w:rFonts w:cs="Arial"/>
          <w:sz w:val="24"/>
          <w:szCs w:val="24"/>
        </w:rPr>
        <w:t>kręgowej</w:t>
      </w:r>
      <w:r w:rsidR="00A714B4">
        <w:rPr>
          <w:rFonts w:cs="Arial"/>
          <w:sz w:val="24"/>
          <w:szCs w:val="24"/>
        </w:rPr>
        <w:t xml:space="preserve"> Komisji Egzaminacyjnej</w:t>
      </w:r>
      <w:r w:rsidR="00B03105" w:rsidRPr="00894C0B">
        <w:rPr>
          <w:rFonts w:cs="Arial"/>
          <w:sz w:val="24"/>
          <w:szCs w:val="24"/>
        </w:rPr>
        <w:t xml:space="preserve"> z obowiązku przystąpienia do </w:t>
      </w:r>
      <w:r w:rsidR="00B21D62" w:rsidRPr="00894C0B">
        <w:rPr>
          <w:rFonts w:cs="Arial"/>
          <w:sz w:val="24"/>
          <w:szCs w:val="24"/>
        </w:rPr>
        <w:t>egzaminu</w:t>
      </w:r>
      <w:r w:rsidR="00B03105" w:rsidRPr="00894C0B">
        <w:rPr>
          <w:rFonts w:cs="Arial"/>
          <w:sz w:val="24"/>
          <w:szCs w:val="24"/>
        </w:rPr>
        <w:t xml:space="preserve"> na wniosek rodziców (prawnych opiekunów) pozytywnie zaopiniowanych przez </w:t>
      </w:r>
      <w:r w:rsidR="00A714B4">
        <w:rPr>
          <w:rFonts w:cs="Arial"/>
          <w:sz w:val="24"/>
          <w:szCs w:val="24"/>
        </w:rPr>
        <w:t>D</w:t>
      </w:r>
      <w:r w:rsidR="00F94D4D" w:rsidRPr="00894C0B">
        <w:rPr>
          <w:rFonts w:cs="Arial"/>
          <w:sz w:val="24"/>
          <w:szCs w:val="24"/>
        </w:rPr>
        <w:t>yrektora</w:t>
      </w:r>
      <w:r w:rsidR="00B03105" w:rsidRPr="00894C0B">
        <w:rPr>
          <w:rFonts w:cs="Arial"/>
          <w:sz w:val="24"/>
          <w:szCs w:val="24"/>
        </w:rPr>
        <w:t xml:space="preserve"> </w:t>
      </w:r>
      <w:r w:rsidR="00A714B4">
        <w:rPr>
          <w:rFonts w:cs="Arial"/>
          <w:sz w:val="24"/>
          <w:szCs w:val="24"/>
        </w:rPr>
        <w:t>S</w:t>
      </w:r>
      <w:r w:rsidR="00F94D4D" w:rsidRPr="00894C0B">
        <w:rPr>
          <w:rFonts w:cs="Arial"/>
          <w:sz w:val="24"/>
          <w:szCs w:val="24"/>
        </w:rPr>
        <w:t>zkoły</w:t>
      </w:r>
      <w:r w:rsidR="00B03105" w:rsidRPr="00894C0B">
        <w:rPr>
          <w:rFonts w:cs="Arial"/>
          <w:sz w:val="24"/>
          <w:szCs w:val="24"/>
        </w:rPr>
        <w:t>.</w:t>
      </w:r>
    </w:p>
    <w:p w:rsidR="00B03105" w:rsidRPr="00894C0B" w:rsidRDefault="00124187" w:rsidP="006853A2">
      <w:pPr>
        <w:pStyle w:val="paragraf"/>
        <w:spacing w:before="120" w:after="120"/>
        <w:ind w:firstLine="709"/>
        <w:jc w:val="both"/>
        <w:rPr>
          <w:rFonts w:cs="Arial"/>
          <w:sz w:val="24"/>
          <w:szCs w:val="24"/>
        </w:rPr>
      </w:pPr>
      <w:r>
        <w:rPr>
          <w:rFonts w:cs="Arial"/>
          <w:b/>
          <w:sz w:val="24"/>
          <w:szCs w:val="24"/>
        </w:rPr>
        <w:t>§ 138</w:t>
      </w:r>
      <w:r w:rsidR="00BF028E" w:rsidRPr="00BF028E">
        <w:rPr>
          <w:rFonts w:cs="Arial"/>
          <w:b/>
          <w:sz w:val="24"/>
          <w:szCs w:val="24"/>
        </w:rPr>
        <w:t>.</w:t>
      </w:r>
      <w:r w:rsidR="00757F27">
        <w:rPr>
          <w:rFonts w:cs="Arial"/>
          <w:sz w:val="24"/>
          <w:szCs w:val="24"/>
        </w:rPr>
        <w:t xml:space="preserve"> </w:t>
      </w:r>
      <w:r w:rsidR="00B03105" w:rsidRPr="00894C0B">
        <w:rPr>
          <w:rFonts w:cs="Arial"/>
          <w:sz w:val="24"/>
          <w:szCs w:val="24"/>
        </w:rPr>
        <w:t xml:space="preserve">W szczególnych przypadkach losowych lub zdrowotnych, uniemożliwiających </w:t>
      </w:r>
      <w:r w:rsidR="009170A8" w:rsidRPr="00894C0B">
        <w:rPr>
          <w:rFonts w:cs="Arial"/>
          <w:sz w:val="24"/>
          <w:szCs w:val="24"/>
        </w:rPr>
        <w:t xml:space="preserve">przystąpienie do </w:t>
      </w:r>
      <w:r w:rsidR="00B21D62" w:rsidRPr="00894C0B">
        <w:rPr>
          <w:rFonts w:cs="Arial"/>
          <w:sz w:val="24"/>
          <w:szCs w:val="24"/>
        </w:rPr>
        <w:t>egzaminu</w:t>
      </w:r>
      <w:r w:rsidR="00B03105" w:rsidRPr="00894C0B">
        <w:rPr>
          <w:rFonts w:cs="Arial"/>
          <w:sz w:val="24"/>
          <w:szCs w:val="24"/>
        </w:rPr>
        <w:t xml:space="preserve"> </w:t>
      </w:r>
      <w:r w:rsidR="0015085F">
        <w:rPr>
          <w:rFonts w:cs="Arial"/>
          <w:sz w:val="24"/>
          <w:szCs w:val="24"/>
        </w:rPr>
        <w:t>D</w:t>
      </w:r>
      <w:r w:rsidR="00A714B4">
        <w:rPr>
          <w:rFonts w:cs="Arial"/>
          <w:sz w:val="24"/>
          <w:szCs w:val="24"/>
        </w:rPr>
        <w:t xml:space="preserve">yrektor </w:t>
      </w:r>
      <w:r w:rsidR="0015085F" w:rsidRPr="0015085F">
        <w:rPr>
          <w:rFonts w:cs="Arial"/>
          <w:sz w:val="24"/>
          <w:szCs w:val="24"/>
        </w:rPr>
        <w:t>Okręgowej Komisji Egzaminacyjnej</w:t>
      </w:r>
      <w:r w:rsidR="00B03105" w:rsidRPr="0015085F">
        <w:rPr>
          <w:rFonts w:cs="Arial"/>
          <w:sz w:val="24"/>
          <w:szCs w:val="24"/>
        </w:rPr>
        <w:t xml:space="preserve">, </w:t>
      </w:r>
      <w:r w:rsidR="00B03105" w:rsidRPr="00894C0B">
        <w:rPr>
          <w:rFonts w:cs="Arial"/>
          <w:sz w:val="24"/>
          <w:szCs w:val="24"/>
        </w:rPr>
        <w:t xml:space="preserve">na udokumentowany </w:t>
      </w:r>
      <w:r w:rsidR="00B03105" w:rsidRPr="00894C0B">
        <w:rPr>
          <w:rFonts w:cs="Arial"/>
          <w:sz w:val="24"/>
          <w:szCs w:val="24"/>
        </w:rPr>
        <w:lastRenderedPageBreak/>
        <w:t xml:space="preserve">wniosek </w:t>
      </w:r>
      <w:r w:rsidR="00A714B4">
        <w:rPr>
          <w:rFonts w:cs="Arial"/>
          <w:sz w:val="24"/>
          <w:szCs w:val="24"/>
        </w:rPr>
        <w:t>D</w:t>
      </w:r>
      <w:r w:rsidR="00F94D4D" w:rsidRPr="00894C0B">
        <w:rPr>
          <w:rFonts w:cs="Arial"/>
          <w:sz w:val="24"/>
          <w:szCs w:val="24"/>
        </w:rPr>
        <w:t>yrektora</w:t>
      </w:r>
      <w:r w:rsidR="00B03105" w:rsidRPr="00894C0B">
        <w:rPr>
          <w:rFonts w:cs="Arial"/>
          <w:sz w:val="24"/>
          <w:szCs w:val="24"/>
        </w:rPr>
        <w:t xml:space="preserve"> </w:t>
      </w:r>
      <w:r w:rsidR="00A714B4">
        <w:rPr>
          <w:rFonts w:cs="Arial"/>
          <w:sz w:val="24"/>
          <w:szCs w:val="24"/>
        </w:rPr>
        <w:t>S</w:t>
      </w:r>
      <w:r w:rsidR="00F94D4D" w:rsidRPr="00894C0B">
        <w:rPr>
          <w:rFonts w:cs="Arial"/>
          <w:sz w:val="24"/>
          <w:szCs w:val="24"/>
        </w:rPr>
        <w:t>zkoły</w:t>
      </w:r>
      <w:r w:rsidR="00B03105" w:rsidRPr="00894C0B">
        <w:rPr>
          <w:rFonts w:cs="Arial"/>
          <w:sz w:val="24"/>
          <w:szCs w:val="24"/>
        </w:rPr>
        <w:t>, może zwolnić ucznia z obowiązku przys</w:t>
      </w:r>
      <w:r w:rsidR="00D061B8" w:rsidRPr="00894C0B">
        <w:rPr>
          <w:rFonts w:cs="Arial"/>
          <w:sz w:val="24"/>
          <w:szCs w:val="24"/>
        </w:rPr>
        <w:t xml:space="preserve">tąpienia do </w:t>
      </w:r>
      <w:r w:rsidR="00B21D62" w:rsidRPr="00894C0B">
        <w:rPr>
          <w:rFonts w:cs="Arial"/>
          <w:sz w:val="24"/>
          <w:szCs w:val="24"/>
        </w:rPr>
        <w:t>egzaminu.</w:t>
      </w:r>
      <w:r w:rsidR="00B03105" w:rsidRPr="00894C0B">
        <w:rPr>
          <w:rFonts w:cs="Arial"/>
          <w:sz w:val="24"/>
          <w:szCs w:val="24"/>
        </w:rPr>
        <w:t xml:space="preserve">  </w:t>
      </w:r>
      <w:r w:rsidR="00A714B4">
        <w:rPr>
          <w:rFonts w:cs="Arial"/>
          <w:sz w:val="24"/>
          <w:szCs w:val="24"/>
        </w:rPr>
        <w:t>D</w:t>
      </w:r>
      <w:r w:rsidR="00F94D4D" w:rsidRPr="00894C0B">
        <w:rPr>
          <w:rFonts w:cs="Arial"/>
          <w:sz w:val="24"/>
          <w:szCs w:val="24"/>
        </w:rPr>
        <w:t>yrektor</w:t>
      </w:r>
      <w:r w:rsidR="00B03105" w:rsidRPr="00894C0B">
        <w:rPr>
          <w:rFonts w:cs="Arial"/>
          <w:sz w:val="24"/>
          <w:szCs w:val="24"/>
        </w:rPr>
        <w:t xml:space="preserve"> </w:t>
      </w:r>
      <w:r w:rsidR="00A714B4">
        <w:rPr>
          <w:rFonts w:cs="Arial"/>
          <w:sz w:val="24"/>
          <w:szCs w:val="24"/>
        </w:rPr>
        <w:t>S</w:t>
      </w:r>
      <w:r w:rsidR="00F94D4D" w:rsidRPr="00894C0B">
        <w:rPr>
          <w:rFonts w:cs="Arial"/>
          <w:sz w:val="24"/>
          <w:szCs w:val="24"/>
        </w:rPr>
        <w:t>zkoły</w:t>
      </w:r>
      <w:r w:rsidR="00B03105" w:rsidRPr="00894C0B">
        <w:rPr>
          <w:rFonts w:cs="Arial"/>
          <w:sz w:val="24"/>
          <w:szCs w:val="24"/>
        </w:rPr>
        <w:t xml:space="preserve"> składa wniosek w porozumieniu z rodzicami</w:t>
      </w:r>
      <w:r w:rsidR="00D061B8" w:rsidRPr="00894C0B">
        <w:rPr>
          <w:rFonts w:cs="Arial"/>
          <w:sz w:val="24"/>
          <w:szCs w:val="24"/>
        </w:rPr>
        <w:t xml:space="preserve"> </w:t>
      </w:r>
      <w:r w:rsidR="00B03105" w:rsidRPr="00894C0B">
        <w:rPr>
          <w:rFonts w:cs="Arial"/>
          <w:sz w:val="24"/>
          <w:szCs w:val="24"/>
        </w:rPr>
        <w:t xml:space="preserve"> (prawnymi opiekunami) ucznia.</w:t>
      </w:r>
    </w:p>
    <w:p w:rsidR="00B03105" w:rsidRDefault="00757F27" w:rsidP="006853A2">
      <w:pPr>
        <w:pStyle w:val="paragraf"/>
        <w:spacing w:before="120" w:after="120"/>
        <w:ind w:firstLine="709"/>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139</w:t>
      </w:r>
      <w:r w:rsidRPr="00BF028E">
        <w:rPr>
          <w:rFonts w:cs="Arial"/>
          <w:b/>
          <w:sz w:val="24"/>
          <w:szCs w:val="24"/>
        </w:rPr>
        <w:t>.</w:t>
      </w:r>
      <w:r>
        <w:rPr>
          <w:rFonts w:cs="Arial"/>
          <w:sz w:val="24"/>
          <w:szCs w:val="24"/>
        </w:rPr>
        <w:t xml:space="preserve"> </w:t>
      </w:r>
      <w:r w:rsidR="00BD534C" w:rsidRPr="00894C0B">
        <w:rPr>
          <w:rFonts w:cs="Arial"/>
          <w:sz w:val="24"/>
          <w:szCs w:val="24"/>
        </w:rPr>
        <w:t>D</w:t>
      </w:r>
      <w:r w:rsidR="00F94D4D" w:rsidRPr="00894C0B">
        <w:rPr>
          <w:rFonts w:cs="Arial"/>
          <w:sz w:val="24"/>
          <w:szCs w:val="24"/>
        </w:rPr>
        <w:t>yrektor</w:t>
      </w:r>
      <w:r w:rsidR="00B03105" w:rsidRPr="00894C0B">
        <w:rPr>
          <w:rFonts w:cs="Arial"/>
          <w:sz w:val="24"/>
          <w:szCs w:val="24"/>
        </w:rPr>
        <w:t xml:space="preserve"> </w:t>
      </w:r>
      <w:r w:rsidR="00A714B4">
        <w:rPr>
          <w:rFonts w:cs="Arial"/>
          <w:sz w:val="24"/>
          <w:szCs w:val="24"/>
        </w:rPr>
        <w:t>S</w:t>
      </w:r>
      <w:r w:rsidR="00F94D4D" w:rsidRPr="00894C0B">
        <w:rPr>
          <w:rFonts w:cs="Arial"/>
          <w:sz w:val="24"/>
          <w:szCs w:val="24"/>
        </w:rPr>
        <w:t>zkoły</w:t>
      </w:r>
      <w:r w:rsidR="00B03105" w:rsidRPr="00894C0B">
        <w:rPr>
          <w:rFonts w:cs="Arial"/>
          <w:sz w:val="24"/>
          <w:szCs w:val="24"/>
        </w:rPr>
        <w:t>, na wniosek rodziców (prawnych opiekunów) ucznia, w drodze decyzji administracyjnej może zezwolić, po spełnieniu wymaganych warunków na spełn</w:t>
      </w:r>
      <w:r w:rsidR="00A714B4">
        <w:rPr>
          <w:rFonts w:cs="Arial"/>
          <w:sz w:val="24"/>
          <w:szCs w:val="24"/>
        </w:rPr>
        <w:t>ianie obowiązku szkolnego poza S</w:t>
      </w:r>
      <w:r w:rsidR="00B03105" w:rsidRPr="00894C0B">
        <w:rPr>
          <w:rFonts w:cs="Arial"/>
          <w:sz w:val="24"/>
          <w:szCs w:val="24"/>
        </w:rPr>
        <w:t>zkołą.</w:t>
      </w:r>
    </w:p>
    <w:p w:rsidR="00F33EAB" w:rsidRDefault="00F33EAB" w:rsidP="006853A2">
      <w:pPr>
        <w:pStyle w:val="paragraf"/>
        <w:spacing w:before="120" w:after="120"/>
        <w:ind w:firstLine="709"/>
        <w:jc w:val="both"/>
        <w:rPr>
          <w:rFonts w:cs="Arial"/>
          <w:sz w:val="24"/>
          <w:szCs w:val="24"/>
        </w:rPr>
      </w:pPr>
    </w:p>
    <w:p w:rsidR="00B03105" w:rsidRPr="00EF67E1" w:rsidRDefault="00997208" w:rsidP="00126A1D">
      <w:pPr>
        <w:pStyle w:val="Nagwek3"/>
        <w:spacing w:line="240" w:lineRule="auto"/>
        <w:rPr>
          <w:b/>
          <w:sz w:val="24"/>
          <w:szCs w:val="24"/>
        </w:rPr>
      </w:pPr>
      <w:bookmarkStart w:id="62" w:name="_Toc492414619"/>
      <w:r w:rsidRPr="00EF67E1">
        <w:rPr>
          <w:b/>
          <w:sz w:val="24"/>
          <w:szCs w:val="24"/>
        </w:rPr>
        <w:t xml:space="preserve">Rozdział </w:t>
      </w:r>
      <w:r w:rsidR="00291253" w:rsidRPr="00EF67E1">
        <w:rPr>
          <w:b/>
          <w:sz w:val="24"/>
          <w:szCs w:val="24"/>
        </w:rPr>
        <w:t>6</w:t>
      </w:r>
      <w:r w:rsidRPr="00EF67E1">
        <w:rPr>
          <w:b/>
          <w:sz w:val="24"/>
          <w:szCs w:val="24"/>
        </w:rPr>
        <w:br/>
      </w:r>
      <w:r w:rsidR="00B03105" w:rsidRPr="00EF67E1">
        <w:rPr>
          <w:b/>
          <w:sz w:val="24"/>
          <w:szCs w:val="24"/>
        </w:rPr>
        <w:t>Dokumentowanie przebiegu nauczania, wychowania i opieki</w:t>
      </w:r>
      <w:bookmarkEnd w:id="62"/>
    </w:p>
    <w:p w:rsidR="007B5EFB" w:rsidRPr="00A240F6" w:rsidRDefault="00757F27" w:rsidP="006853A2">
      <w:pPr>
        <w:pStyle w:val="paragraf"/>
        <w:spacing w:before="120" w:after="120"/>
        <w:ind w:firstLine="709"/>
        <w:jc w:val="both"/>
        <w:rPr>
          <w:rFonts w:cs="Arial"/>
          <w:sz w:val="24"/>
          <w:szCs w:val="24"/>
        </w:rPr>
      </w:pPr>
      <w:r w:rsidRPr="00BF028E">
        <w:rPr>
          <w:rFonts w:cs="Arial"/>
          <w:b/>
          <w:sz w:val="24"/>
          <w:szCs w:val="24"/>
        </w:rPr>
        <w:t>§</w:t>
      </w:r>
      <w:r w:rsidR="00BF028E" w:rsidRPr="00BF028E">
        <w:rPr>
          <w:rFonts w:cs="Arial"/>
          <w:b/>
          <w:sz w:val="24"/>
          <w:szCs w:val="24"/>
        </w:rPr>
        <w:t xml:space="preserve"> </w:t>
      </w:r>
      <w:r w:rsidR="00124187">
        <w:rPr>
          <w:rFonts w:cs="Arial"/>
          <w:b/>
          <w:sz w:val="24"/>
          <w:szCs w:val="24"/>
        </w:rPr>
        <w:t>140</w:t>
      </w:r>
      <w:r w:rsidRPr="00BF028E">
        <w:rPr>
          <w:rFonts w:cs="Arial"/>
          <w:b/>
          <w:sz w:val="24"/>
          <w:szCs w:val="24"/>
        </w:rPr>
        <w:t>.</w:t>
      </w:r>
      <w:r>
        <w:rPr>
          <w:rFonts w:cs="Arial"/>
          <w:sz w:val="24"/>
          <w:szCs w:val="24"/>
        </w:rPr>
        <w:t xml:space="preserve"> </w:t>
      </w:r>
      <w:r w:rsidR="007B5EFB" w:rsidRPr="00B167CB">
        <w:rPr>
          <w:rFonts w:cs="Arial"/>
          <w:sz w:val="24"/>
          <w:szCs w:val="24"/>
        </w:rPr>
        <w:t>1.</w:t>
      </w:r>
      <w:r w:rsidR="007B5EFB" w:rsidRPr="00A240F6">
        <w:rPr>
          <w:rFonts w:cs="Arial"/>
          <w:sz w:val="24"/>
          <w:szCs w:val="24"/>
        </w:rPr>
        <w:t xml:space="preserve"> </w:t>
      </w:r>
      <w:r w:rsidR="00B167CB">
        <w:rPr>
          <w:rFonts w:cs="Arial"/>
          <w:sz w:val="24"/>
          <w:szCs w:val="24"/>
        </w:rPr>
        <w:t>S</w:t>
      </w:r>
      <w:r w:rsidR="00F94D4D">
        <w:rPr>
          <w:rFonts w:cs="Arial"/>
          <w:sz w:val="24"/>
          <w:szCs w:val="24"/>
        </w:rPr>
        <w:t>zkoła</w:t>
      </w:r>
      <w:r w:rsidR="007B5EFB" w:rsidRPr="00A240F6">
        <w:rPr>
          <w:rFonts w:cs="Arial"/>
          <w:sz w:val="24"/>
          <w:szCs w:val="24"/>
        </w:rPr>
        <w:t xml:space="preserve"> prowadzi dokumentację nauczania i działalności wychowawczej i opiekuńczej zgodnie z obowiązującymi przepisami w tym zakresie.</w:t>
      </w:r>
    </w:p>
    <w:p w:rsidR="007B5EFB" w:rsidRPr="00A240F6" w:rsidRDefault="007B5EFB" w:rsidP="001D3FA1">
      <w:pPr>
        <w:pStyle w:val="Akapitzlist"/>
        <w:numPr>
          <w:ilvl w:val="0"/>
          <w:numId w:val="140"/>
        </w:numPr>
        <w:tabs>
          <w:tab w:val="left" w:pos="0"/>
        </w:tabs>
        <w:spacing w:before="120" w:after="120" w:line="240" w:lineRule="auto"/>
        <w:contextualSpacing w:val="0"/>
        <w:jc w:val="both"/>
        <w:rPr>
          <w:rFonts w:cs="Arial"/>
          <w:bCs/>
          <w:sz w:val="24"/>
          <w:szCs w:val="24"/>
        </w:rPr>
      </w:pPr>
      <w:r w:rsidRPr="00A240F6">
        <w:rPr>
          <w:rFonts w:cs="Arial"/>
          <w:bCs/>
          <w:sz w:val="24"/>
          <w:szCs w:val="24"/>
        </w:rPr>
        <w:t xml:space="preserve">W </w:t>
      </w:r>
      <w:r w:rsidR="00A714B4">
        <w:rPr>
          <w:rFonts w:cs="Arial"/>
          <w:sz w:val="24"/>
          <w:szCs w:val="24"/>
        </w:rPr>
        <w:t>S</w:t>
      </w:r>
      <w:r w:rsidR="00F94D4D" w:rsidRPr="00F77A19">
        <w:rPr>
          <w:rFonts w:cs="Arial"/>
          <w:sz w:val="24"/>
          <w:szCs w:val="24"/>
        </w:rPr>
        <w:t>zkole</w:t>
      </w:r>
      <w:r w:rsidRPr="00A240F6">
        <w:rPr>
          <w:rFonts w:cs="Arial"/>
          <w:bCs/>
          <w:sz w:val="24"/>
          <w:szCs w:val="24"/>
        </w:rPr>
        <w:t xml:space="preserve"> prowadzi się dodatkową dokumentację:</w:t>
      </w:r>
    </w:p>
    <w:p w:rsidR="007B5EFB" w:rsidRPr="00F77A19" w:rsidRDefault="002803A7" w:rsidP="001D3FA1">
      <w:pPr>
        <w:numPr>
          <w:ilvl w:val="0"/>
          <w:numId w:val="141"/>
        </w:numPr>
        <w:tabs>
          <w:tab w:val="left" w:pos="0"/>
          <w:tab w:val="left" w:pos="426"/>
        </w:tabs>
        <w:spacing w:before="120" w:after="120"/>
        <w:jc w:val="both"/>
        <w:rPr>
          <w:rFonts w:cs="Arial"/>
          <w:sz w:val="24"/>
          <w:szCs w:val="24"/>
        </w:rPr>
      </w:pPr>
      <w:r w:rsidRPr="002803A7">
        <w:rPr>
          <w:rFonts w:cs="Arial"/>
          <w:bCs/>
          <w:noProof w:val="0"/>
          <w:sz w:val="24"/>
          <w:szCs w:val="24"/>
        </w:rPr>
        <w:t>d</w:t>
      </w:r>
      <w:r w:rsidR="00580DAD" w:rsidRPr="002803A7">
        <w:rPr>
          <w:rFonts w:cs="Arial"/>
          <w:bCs/>
          <w:noProof w:val="0"/>
          <w:sz w:val="24"/>
          <w:szCs w:val="24"/>
        </w:rPr>
        <w:t>ziennik</w:t>
      </w:r>
      <w:r w:rsidR="00580DAD">
        <w:rPr>
          <w:rFonts w:cs="Arial"/>
          <w:bCs/>
          <w:noProof w:val="0"/>
          <w:sz w:val="24"/>
          <w:szCs w:val="24"/>
        </w:rPr>
        <w:t xml:space="preserve"> </w:t>
      </w:r>
      <w:r w:rsidR="00580DAD">
        <w:rPr>
          <w:rFonts w:cs="Arial"/>
          <w:sz w:val="24"/>
          <w:szCs w:val="24"/>
        </w:rPr>
        <w:t xml:space="preserve">pomocy </w:t>
      </w:r>
      <w:r w:rsidR="007B5EFB" w:rsidRPr="00F77A19">
        <w:rPr>
          <w:rFonts w:cs="Arial"/>
          <w:sz w:val="24"/>
          <w:szCs w:val="24"/>
        </w:rPr>
        <w:t>psychologiczno</w:t>
      </w:r>
      <w:r w:rsidR="00F77A19">
        <w:rPr>
          <w:rFonts w:cs="Arial"/>
          <w:sz w:val="24"/>
          <w:szCs w:val="24"/>
        </w:rPr>
        <w:t>-</w:t>
      </w:r>
      <w:r w:rsidR="00580DAD">
        <w:rPr>
          <w:rFonts w:cs="Arial"/>
          <w:sz w:val="24"/>
          <w:szCs w:val="24"/>
        </w:rPr>
        <w:t xml:space="preserve">pedagogicznej dokumentujący realizację </w:t>
      </w:r>
      <w:r w:rsidR="007B5EFB" w:rsidRPr="00F77A19">
        <w:rPr>
          <w:rFonts w:cs="Arial"/>
          <w:sz w:val="24"/>
          <w:szCs w:val="24"/>
        </w:rPr>
        <w:t>zajęć dydaktyczno</w:t>
      </w:r>
      <w:r w:rsidR="00F77A19">
        <w:rPr>
          <w:rFonts w:cs="Arial"/>
          <w:sz w:val="24"/>
          <w:szCs w:val="24"/>
        </w:rPr>
        <w:t>-</w:t>
      </w:r>
      <w:r w:rsidR="00580DAD">
        <w:rPr>
          <w:rFonts w:cs="Arial"/>
          <w:sz w:val="24"/>
          <w:szCs w:val="24"/>
        </w:rPr>
        <w:t xml:space="preserve">wyrównawczych, </w:t>
      </w:r>
      <w:r w:rsidR="007B5EFB" w:rsidRPr="00F77A19">
        <w:rPr>
          <w:rFonts w:cs="Arial"/>
          <w:sz w:val="24"/>
          <w:szCs w:val="24"/>
        </w:rPr>
        <w:t>korekcyjno</w:t>
      </w:r>
      <w:r w:rsidR="00F77A19">
        <w:rPr>
          <w:rFonts w:cs="Arial"/>
          <w:sz w:val="24"/>
          <w:szCs w:val="24"/>
        </w:rPr>
        <w:t>-</w:t>
      </w:r>
      <w:r w:rsidR="007B5EFB" w:rsidRPr="00F77A19">
        <w:rPr>
          <w:rFonts w:cs="Arial"/>
          <w:sz w:val="24"/>
          <w:szCs w:val="24"/>
        </w:rPr>
        <w:t>ko</w:t>
      </w:r>
      <w:r w:rsidR="00580DAD">
        <w:rPr>
          <w:rFonts w:cs="Arial"/>
          <w:sz w:val="24"/>
          <w:szCs w:val="24"/>
        </w:rPr>
        <w:t xml:space="preserve">mpensacyjnych, </w:t>
      </w:r>
      <w:r w:rsidR="007B5EFB" w:rsidRPr="00F77A19">
        <w:rPr>
          <w:rFonts w:cs="Arial"/>
          <w:sz w:val="24"/>
          <w:szCs w:val="24"/>
        </w:rPr>
        <w:t>socjoterapeutycznych</w:t>
      </w:r>
      <w:r w:rsidR="00580DAD">
        <w:rPr>
          <w:rFonts w:cs="Arial"/>
          <w:sz w:val="24"/>
          <w:szCs w:val="24"/>
        </w:rPr>
        <w:t>, logopedycznych</w:t>
      </w:r>
      <w:r w:rsidR="007B5EFB" w:rsidRPr="00F77A19">
        <w:rPr>
          <w:rFonts w:cs="Arial"/>
          <w:sz w:val="24"/>
          <w:szCs w:val="24"/>
        </w:rPr>
        <w:t>;</w:t>
      </w:r>
    </w:p>
    <w:p w:rsidR="007B5EFB" w:rsidRPr="002803A7" w:rsidRDefault="002803A7" w:rsidP="001D3FA1">
      <w:pPr>
        <w:numPr>
          <w:ilvl w:val="0"/>
          <w:numId w:val="141"/>
        </w:numPr>
        <w:tabs>
          <w:tab w:val="left" w:pos="0"/>
          <w:tab w:val="left" w:pos="426"/>
        </w:tabs>
        <w:spacing w:before="120" w:after="120"/>
        <w:jc w:val="both"/>
        <w:rPr>
          <w:rFonts w:cs="Arial"/>
          <w:sz w:val="24"/>
          <w:szCs w:val="24"/>
        </w:rPr>
      </w:pPr>
      <w:r w:rsidRPr="002803A7">
        <w:rPr>
          <w:rFonts w:cs="Arial"/>
          <w:sz w:val="24"/>
          <w:szCs w:val="24"/>
        </w:rPr>
        <w:t>d</w:t>
      </w:r>
      <w:r w:rsidR="007B5EFB" w:rsidRPr="002803A7">
        <w:rPr>
          <w:rFonts w:cs="Arial"/>
          <w:sz w:val="24"/>
          <w:szCs w:val="24"/>
        </w:rPr>
        <w:t>ziennik świetlicy szkolnej;</w:t>
      </w:r>
    </w:p>
    <w:p w:rsidR="007B5EFB" w:rsidRPr="002803A7" w:rsidRDefault="002803A7" w:rsidP="001D3FA1">
      <w:pPr>
        <w:numPr>
          <w:ilvl w:val="0"/>
          <w:numId w:val="141"/>
        </w:numPr>
        <w:tabs>
          <w:tab w:val="left" w:pos="0"/>
          <w:tab w:val="left" w:pos="426"/>
        </w:tabs>
        <w:spacing w:before="120" w:after="120"/>
        <w:jc w:val="both"/>
        <w:rPr>
          <w:rFonts w:cs="Arial"/>
          <w:sz w:val="24"/>
          <w:szCs w:val="24"/>
        </w:rPr>
      </w:pPr>
      <w:r w:rsidRPr="002803A7">
        <w:rPr>
          <w:rFonts w:cs="Arial"/>
          <w:sz w:val="24"/>
          <w:szCs w:val="24"/>
        </w:rPr>
        <w:t>d</w:t>
      </w:r>
      <w:r w:rsidR="007B5EFB" w:rsidRPr="002803A7">
        <w:rPr>
          <w:rFonts w:cs="Arial"/>
          <w:sz w:val="24"/>
          <w:szCs w:val="24"/>
        </w:rPr>
        <w:t>ziennik pedagoga i psychologa;</w:t>
      </w:r>
    </w:p>
    <w:p w:rsidR="00997208" w:rsidRDefault="002803A7" w:rsidP="001D3FA1">
      <w:pPr>
        <w:numPr>
          <w:ilvl w:val="0"/>
          <w:numId w:val="141"/>
        </w:numPr>
        <w:tabs>
          <w:tab w:val="left" w:pos="0"/>
          <w:tab w:val="left" w:pos="426"/>
        </w:tabs>
        <w:spacing w:before="120" w:after="120"/>
        <w:jc w:val="both"/>
        <w:rPr>
          <w:rFonts w:cs="Arial"/>
          <w:bCs/>
          <w:noProof w:val="0"/>
          <w:sz w:val="24"/>
          <w:szCs w:val="24"/>
        </w:rPr>
      </w:pPr>
      <w:r w:rsidRPr="002803A7">
        <w:rPr>
          <w:rFonts w:cs="Arial"/>
          <w:sz w:val="24"/>
          <w:szCs w:val="24"/>
        </w:rPr>
        <w:t>d</w:t>
      </w:r>
      <w:r w:rsidR="007B5EFB" w:rsidRPr="002803A7">
        <w:rPr>
          <w:rFonts w:cs="Arial"/>
          <w:sz w:val="24"/>
          <w:szCs w:val="24"/>
        </w:rPr>
        <w:t>ziennik</w:t>
      </w:r>
      <w:r w:rsidR="007B5EFB" w:rsidRPr="002803A7">
        <w:rPr>
          <w:rFonts w:cs="Arial"/>
          <w:bCs/>
          <w:noProof w:val="0"/>
          <w:sz w:val="24"/>
          <w:szCs w:val="24"/>
        </w:rPr>
        <w:t xml:space="preserve"> </w:t>
      </w:r>
      <w:r w:rsidR="007B5EFB" w:rsidRPr="00A240F6">
        <w:rPr>
          <w:rFonts w:cs="Arial"/>
          <w:bCs/>
          <w:noProof w:val="0"/>
          <w:sz w:val="24"/>
          <w:szCs w:val="24"/>
        </w:rPr>
        <w:t>wychowawcy.</w:t>
      </w:r>
    </w:p>
    <w:p w:rsidR="00F33EAB" w:rsidRPr="00757F27" w:rsidRDefault="00F33EAB" w:rsidP="00F33EAB">
      <w:pPr>
        <w:tabs>
          <w:tab w:val="left" w:pos="0"/>
          <w:tab w:val="left" w:pos="426"/>
        </w:tabs>
        <w:spacing w:before="120" w:after="120"/>
        <w:ind w:left="454"/>
        <w:jc w:val="both"/>
        <w:rPr>
          <w:rFonts w:cs="Arial"/>
          <w:bCs/>
          <w:noProof w:val="0"/>
          <w:sz w:val="24"/>
          <w:szCs w:val="24"/>
        </w:rPr>
      </w:pPr>
    </w:p>
    <w:p w:rsidR="00B03105" w:rsidRPr="00601D86" w:rsidRDefault="00601D86" w:rsidP="00126A1D">
      <w:pPr>
        <w:pStyle w:val="Nagwek2"/>
        <w:spacing w:line="240" w:lineRule="auto"/>
        <w:rPr>
          <w:b/>
        </w:rPr>
      </w:pPr>
      <w:bookmarkStart w:id="63" w:name="_Toc492414620"/>
      <w:r w:rsidRPr="00601D86">
        <w:rPr>
          <w:b/>
        </w:rPr>
        <w:t>D</w:t>
      </w:r>
      <w:r>
        <w:rPr>
          <w:b/>
        </w:rPr>
        <w:t>ZIAŁ</w:t>
      </w:r>
      <w:r w:rsidR="00D22E1C">
        <w:rPr>
          <w:b/>
        </w:rPr>
        <w:t xml:space="preserve"> XV</w:t>
      </w:r>
      <w:r w:rsidR="00997208" w:rsidRPr="00601D86">
        <w:rPr>
          <w:b/>
        </w:rPr>
        <w:br/>
      </w:r>
      <w:r w:rsidR="00B03105" w:rsidRPr="00E662C7">
        <w:rPr>
          <w:b/>
        </w:rPr>
        <w:t>Organizacja  wychowania i opieki</w:t>
      </w:r>
      <w:bookmarkEnd w:id="63"/>
    </w:p>
    <w:p w:rsidR="00B03105" w:rsidRPr="00EF67E1" w:rsidRDefault="00601D86" w:rsidP="00E662C7">
      <w:pPr>
        <w:pStyle w:val="Nagwek3"/>
        <w:spacing w:line="240" w:lineRule="auto"/>
        <w:rPr>
          <w:b/>
          <w:sz w:val="24"/>
          <w:szCs w:val="24"/>
        </w:rPr>
      </w:pPr>
      <w:bookmarkStart w:id="64" w:name="_Toc361441288"/>
      <w:bookmarkStart w:id="65" w:name="_Toc492414621"/>
      <w:r w:rsidRPr="00EF67E1">
        <w:rPr>
          <w:b/>
          <w:sz w:val="24"/>
          <w:szCs w:val="24"/>
        </w:rPr>
        <w:t>Rozdział 1</w:t>
      </w:r>
      <w:bookmarkEnd w:id="64"/>
      <w:r w:rsidR="00E662C7" w:rsidRPr="00EF67E1">
        <w:rPr>
          <w:b/>
          <w:sz w:val="24"/>
          <w:szCs w:val="24"/>
        </w:rPr>
        <w:br/>
      </w:r>
      <w:r w:rsidR="00B03105" w:rsidRPr="00EF67E1">
        <w:rPr>
          <w:b/>
          <w:sz w:val="24"/>
          <w:szCs w:val="24"/>
        </w:rPr>
        <w:t>Szkolny system wychowa</w:t>
      </w:r>
      <w:r w:rsidRPr="00EF67E1">
        <w:rPr>
          <w:b/>
          <w:sz w:val="24"/>
          <w:szCs w:val="24"/>
        </w:rPr>
        <w:t>nia</w:t>
      </w:r>
      <w:bookmarkEnd w:id="65"/>
    </w:p>
    <w:p w:rsidR="00B03105" w:rsidRPr="00A714B4" w:rsidRDefault="00757F27" w:rsidP="006853A2">
      <w:pPr>
        <w:pStyle w:val="paragraf"/>
        <w:spacing w:before="120" w:after="120"/>
        <w:ind w:firstLine="709"/>
        <w:jc w:val="both"/>
        <w:rPr>
          <w:rFonts w:cs="Arial"/>
          <w:iCs/>
          <w:sz w:val="24"/>
          <w:szCs w:val="24"/>
        </w:rPr>
      </w:pPr>
      <w:r w:rsidRPr="00BF028E">
        <w:rPr>
          <w:rFonts w:cs="Arial"/>
          <w:b/>
          <w:bCs/>
          <w:sz w:val="24"/>
          <w:szCs w:val="24"/>
        </w:rPr>
        <w:t>§</w:t>
      </w:r>
      <w:r w:rsidR="00BF028E" w:rsidRPr="00BF028E">
        <w:rPr>
          <w:rFonts w:cs="Arial"/>
          <w:b/>
          <w:bCs/>
          <w:sz w:val="24"/>
          <w:szCs w:val="24"/>
        </w:rPr>
        <w:t xml:space="preserve"> </w:t>
      </w:r>
      <w:r w:rsidR="00124187">
        <w:rPr>
          <w:rFonts w:cs="Arial"/>
          <w:b/>
          <w:bCs/>
          <w:sz w:val="24"/>
          <w:szCs w:val="24"/>
        </w:rPr>
        <w:t>141</w:t>
      </w:r>
      <w:r w:rsidRPr="00BF028E">
        <w:rPr>
          <w:rFonts w:cs="Arial"/>
          <w:b/>
          <w:bCs/>
          <w:sz w:val="24"/>
          <w:szCs w:val="24"/>
        </w:rPr>
        <w:t>.</w:t>
      </w:r>
      <w:r>
        <w:rPr>
          <w:rFonts w:cs="Arial"/>
          <w:bCs/>
          <w:sz w:val="24"/>
          <w:szCs w:val="24"/>
        </w:rPr>
        <w:t xml:space="preserve"> </w:t>
      </w:r>
      <w:r w:rsidR="00B03105" w:rsidRPr="00601D86">
        <w:rPr>
          <w:rFonts w:cs="Arial"/>
          <w:bCs/>
          <w:sz w:val="24"/>
          <w:szCs w:val="24"/>
        </w:rPr>
        <w:t>1.</w:t>
      </w:r>
      <w:r w:rsidR="00B03105" w:rsidRPr="00A240F6">
        <w:rPr>
          <w:rFonts w:cs="Arial"/>
          <w:b/>
          <w:bCs/>
          <w:sz w:val="24"/>
          <w:szCs w:val="24"/>
        </w:rPr>
        <w:t xml:space="preserve"> </w:t>
      </w:r>
      <w:r w:rsidR="00B03105" w:rsidRPr="00A240F6">
        <w:rPr>
          <w:rFonts w:cs="Arial"/>
          <w:sz w:val="24"/>
          <w:szCs w:val="24"/>
        </w:rPr>
        <w:t xml:space="preserve">Na początku każdego roku szkolnego </w:t>
      </w:r>
      <w:r w:rsidR="00A714B4">
        <w:rPr>
          <w:rFonts w:cs="Arial"/>
          <w:sz w:val="24"/>
          <w:szCs w:val="24"/>
        </w:rPr>
        <w:t>R</w:t>
      </w:r>
      <w:r w:rsidR="00F94D4D">
        <w:rPr>
          <w:rFonts w:cs="Arial"/>
          <w:sz w:val="24"/>
          <w:szCs w:val="24"/>
        </w:rPr>
        <w:t>ada</w:t>
      </w:r>
      <w:r w:rsidR="00B03105" w:rsidRPr="00A240F6">
        <w:rPr>
          <w:rFonts w:cs="Arial"/>
          <w:sz w:val="24"/>
          <w:szCs w:val="24"/>
        </w:rPr>
        <w:t xml:space="preserve"> </w:t>
      </w:r>
      <w:r w:rsidR="00A714B4">
        <w:rPr>
          <w:rFonts w:cs="Arial"/>
          <w:sz w:val="24"/>
          <w:szCs w:val="24"/>
        </w:rPr>
        <w:t>P</w:t>
      </w:r>
      <w:r w:rsidR="00F94D4D">
        <w:rPr>
          <w:rFonts w:cs="Arial"/>
          <w:sz w:val="24"/>
          <w:szCs w:val="24"/>
        </w:rPr>
        <w:t>edagogiczna</w:t>
      </w:r>
      <w:r w:rsidR="00B03105" w:rsidRPr="00A240F6">
        <w:rPr>
          <w:rFonts w:cs="Arial"/>
          <w:sz w:val="24"/>
          <w:szCs w:val="24"/>
        </w:rPr>
        <w:t xml:space="preserve"> opracowuje i </w:t>
      </w:r>
      <w:r w:rsidR="00601D86">
        <w:rPr>
          <w:rFonts w:cs="Arial"/>
          <w:sz w:val="24"/>
          <w:szCs w:val="24"/>
        </w:rPr>
        <w:t>zatwierdza szczegółowy p</w:t>
      </w:r>
      <w:r w:rsidR="00501B53" w:rsidRPr="00A240F6">
        <w:rPr>
          <w:rFonts w:cs="Arial"/>
          <w:sz w:val="24"/>
          <w:szCs w:val="24"/>
        </w:rPr>
        <w:t>lan pracy w</w:t>
      </w:r>
      <w:r w:rsidR="00B03105" w:rsidRPr="00A240F6">
        <w:rPr>
          <w:rFonts w:cs="Arial"/>
          <w:sz w:val="24"/>
          <w:szCs w:val="24"/>
        </w:rPr>
        <w:t>ychowawcz</w:t>
      </w:r>
      <w:r w:rsidR="008D5EE6" w:rsidRPr="00A240F6">
        <w:rPr>
          <w:rFonts w:cs="Arial"/>
          <w:sz w:val="24"/>
          <w:szCs w:val="24"/>
        </w:rPr>
        <w:t xml:space="preserve">o-profilaktycznej </w:t>
      </w:r>
      <w:r w:rsidR="00B03105" w:rsidRPr="00A240F6">
        <w:rPr>
          <w:rFonts w:cs="Arial"/>
          <w:sz w:val="24"/>
          <w:szCs w:val="24"/>
        </w:rPr>
        <w:t xml:space="preserve">na dany rok szkolny z uwzględnieniem aktualnych </w:t>
      </w:r>
      <w:r w:rsidR="00B03105" w:rsidRPr="00601D86">
        <w:rPr>
          <w:rFonts w:cs="Arial"/>
          <w:sz w:val="24"/>
          <w:szCs w:val="24"/>
        </w:rPr>
        <w:t>potrzeb i</w:t>
      </w:r>
      <w:r w:rsidR="00601D86" w:rsidRPr="00601D86">
        <w:rPr>
          <w:rFonts w:cs="Arial"/>
          <w:sz w:val="24"/>
          <w:szCs w:val="24"/>
        </w:rPr>
        <w:t xml:space="preserve"> </w:t>
      </w:r>
      <w:r w:rsidR="00A714B4">
        <w:rPr>
          <w:rFonts w:cs="Arial"/>
          <w:iCs/>
          <w:sz w:val="24"/>
          <w:szCs w:val="24"/>
        </w:rPr>
        <w:t xml:space="preserve">szkolnego </w:t>
      </w:r>
      <w:r w:rsidR="002803A7" w:rsidRPr="002803A7">
        <w:rPr>
          <w:rFonts w:cs="Arial"/>
          <w:iCs/>
          <w:sz w:val="24"/>
          <w:szCs w:val="24"/>
        </w:rPr>
        <w:t>p</w:t>
      </w:r>
      <w:r w:rsidR="007C2F87" w:rsidRPr="002803A7">
        <w:rPr>
          <w:rFonts w:cs="Arial"/>
          <w:iCs/>
          <w:sz w:val="24"/>
          <w:szCs w:val="24"/>
        </w:rPr>
        <w:t>rogramu</w:t>
      </w:r>
      <w:r w:rsidR="002803A7" w:rsidRPr="002803A7">
        <w:rPr>
          <w:rFonts w:cs="Arial"/>
          <w:iCs/>
          <w:sz w:val="24"/>
          <w:szCs w:val="24"/>
        </w:rPr>
        <w:t xml:space="preserve"> w</w:t>
      </w:r>
      <w:r w:rsidR="00B03105" w:rsidRPr="002803A7">
        <w:rPr>
          <w:rFonts w:cs="Arial"/>
          <w:iCs/>
          <w:sz w:val="24"/>
          <w:szCs w:val="24"/>
        </w:rPr>
        <w:t>ycho</w:t>
      </w:r>
      <w:r w:rsidR="002803A7" w:rsidRPr="002803A7">
        <w:rPr>
          <w:rFonts w:cs="Arial"/>
          <w:iCs/>
          <w:sz w:val="24"/>
          <w:szCs w:val="24"/>
        </w:rPr>
        <w:t>wawczo-p</w:t>
      </w:r>
      <w:r w:rsidR="007C2F87" w:rsidRPr="002803A7">
        <w:rPr>
          <w:rFonts w:cs="Arial"/>
          <w:iCs/>
          <w:sz w:val="24"/>
          <w:szCs w:val="24"/>
        </w:rPr>
        <w:t>rofilaktycznego</w:t>
      </w:r>
      <w:r w:rsidR="00B03105" w:rsidRPr="00601D86">
        <w:rPr>
          <w:rFonts w:cs="Arial"/>
          <w:iCs/>
          <w:sz w:val="24"/>
          <w:szCs w:val="24"/>
        </w:rPr>
        <w:t>.</w:t>
      </w:r>
      <w:r w:rsidR="00B03105" w:rsidRPr="00A240F6">
        <w:rPr>
          <w:rFonts w:cs="Arial"/>
          <w:i/>
          <w:iCs/>
          <w:sz w:val="24"/>
          <w:szCs w:val="24"/>
        </w:rPr>
        <w:t xml:space="preserve"> </w:t>
      </w:r>
    </w:p>
    <w:p w:rsidR="00B03105" w:rsidRPr="00601D86" w:rsidRDefault="00B03105" w:rsidP="001D3FA1">
      <w:pPr>
        <w:pStyle w:val="Akapitzlist"/>
        <w:numPr>
          <w:ilvl w:val="0"/>
          <w:numId w:val="143"/>
        </w:numPr>
        <w:tabs>
          <w:tab w:val="left" w:pos="0"/>
        </w:tabs>
        <w:spacing w:before="120" w:after="120" w:line="240" w:lineRule="auto"/>
        <w:contextualSpacing w:val="0"/>
        <w:jc w:val="both"/>
        <w:rPr>
          <w:sz w:val="24"/>
          <w:szCs w:val="24"/>
        </w:rPr>
      </w:pPr>
      <w:r w:rsidRPr="00A240F6">
        <w:rPr>
          <w:rFonts w:cs="Arial"/>
          <w:sz w:val="24"/>
          <w:szCs w:val="24"/>
        </w:rPr>
        <w:t xml:space="preserve">Działania wychowawcze </w:t>
      </w:r>
      <w:r w:rsidR="00A714B4">
        <w:rPr>
          <w:rFonts w:cs="Arial"/>
          <w:sz w:val="24"/>
          <w:szCs w:val="24"/>
        </w:rPr>
        <w:t>S</w:t>
      </w:r>
      <w:r w:rsidR="00A72F67">
        <w:rPr>
          <w:rFonts w:cs="Arial"/>
          <w:sz w:val="24"/>
          <w:szCs w:val="24"/>
        </w:rPr>
        <w:t>zkoły</w:t>
      </w:r>
      <w:r w:rsidRPr="00A240F6">
        <w:rPr>
          <w:rFonts w:cs="Arial"/>
          <w:sz w:val="24"/>
          <w:szCs w:val="24"/>
        </w:rPr>
        <w:t xml:space="preserve"> mają charakter systemowy i podejmują  je wszyscy nauczyciele </w:t>
      </w:r>
      <w:r w:rsidRPr="00601D86">
        <w:rPr>
          <w:sz w:val="24"/>
          <w:szCs w:val="24"/>
        </w:rPr>
        <w:t xml:space="preserve">zatrudnieni w </w:t>
      </w:r>
      <w:r w:rsidR="00A714B4">
        <w:rPr>
          <w:sz w:val="24"/>
          <w:szCs w:val="24"/>
        </w:rPr>
        <w:t>S</w:t>
      </w:r>
      <w:r w:rsidR="00F94D4D" w:rsidRPr="00601D86">
        <w:rPr>
          <w:sz w:val="24"/>
          <w:szCs w:val="24"/>
        </w:rPr>
        <w:t>zkole</w:t>
      </w:r>
      <w:r w:rsidR="00A714B4">
        <w:rPr>
          <w:sz w:val="24"/>
          <w:szCs w:val="24"/>
        </w:rPr>
        <w:t xml:space="preserve"> wspomagani przez Dyrektora Szkoły</w:t>
      </w:r>
      <w:r w:rsidRPr="00601D86">
        <w:rPr>
          <w:sz w:val="24"/>
          <w:szCs w:val="24"/>
        </w:rPr>
        <w:t xml:space="preserve"> oraz pozostałych pracowników </w:t>
      </w:r>
      <w:r w:rsidR="00A714B4">
        <w:rPr>
          <w:sz w:val="24"/>
          <w:szCs w:val="24"/>
        </w:rPr>
        <w:t>S</w:t>
      </w:r>
      <w:r w:rsidR="00A72F67" w:rsidRPr="00601D86">
        <w:rPr>
          <w:sz w:val="24"/>
          <w:szCs w:val="24"/>
        </w:rPr>
        <w:t>zkoły</w:t>
      </w:r>
      <w:r w:rsidRPr="00601D86">
        <w:rPr>
          <w:sz w:val="24"/>
          <w:szCs w:val="24"/>
        </w:rPr>
        <w:t xml:space="preserve">. </w:t>
      </w:r>
      <w:r w:rsidR="00D83976">
        <w:rPr>
          <w:sz w:val="24"/>
          <w:szCs w:val="24"/>
        </w:rPr>
        <w:t>Program wychowawczo-p</w:t>
      </w:r>
      <w:r w:rsidR="007C2F87" w:rsidRPr="00601D86">
        <w:rPr>
          <w:sz w:val="24"/>
          <w:szCs w:val="24"/>
        </w:rPr>
        <w:t>rofilaktyczny</w:t>
      </w:r>
      <w:r w:rsidRPr="00601D86">
        <w:rPr>
          <w:sz w:val="24"/>
          <w:szCs w:val="24"/>
        </w:rPr>
        <w:t xml:space="preserve"> </w:t>
      </w:r>
      <w:r w:rsidR="00A714B4">
        <w:rPr>
          <w:sz w:val="24"/>
          <w:szCs w:val="24"/>
        </w:rPr>
        <w:t>S</w:t>
      </w:r>
      <w:r w:rsidR="00A72F67" w:rsidRPr="00601D86">
        <w:rPr>
          <w:sz w:val="24"/>
          <w:szCs w:val="24"/>
        </w:rPr>
        <w:t>zkoły</w:t>
      </w:r>
      <w:r w:rsidRPr="00601D86">
        <w:rPr>
          <w:sz w:val="24"/>
          <w:szCs w:val="24"/>
        </w:rPr>
        <w:t xml:space="preserve"> jest całościowy i obejmuje rozwój ucznia w wymiarze: intelektualnym, emocjonalnym, społecznym i zdrowotnym. </w:t>
      </w:r>
    </w:p>
    <w:p w:rsidR="00B03105" w:rsidRPr="00A240F6" w:rsidRDefault="00B03105" w:rsidP="001D3FA1">
      <w:pPr>
        <w:pStyle w:val="Akapitzlist"/>
        <w:numPr>
          <w:ilvl w:val="0"/>
          <w:numId w:val="143"/>
        </w:numPr>
        <w:tabs>
          <w:tab w:val="left" w:pos="0"/>
        </w:tabs>
        <w:spacing w:before="120" w:after="120" w:line="240" w:lineRule="auto"/>
        <w:contextualSpacing w:val="0"/>
        <w:jc w:val="both"/>
        <w:rPr>
          <w:rFonts w:cs="Arial"/>
          <w:b/>
          <w:bCs/>
          <w:sz w:val="24"/>
          <w:szCs w:val="24"/>
        </w:rPr>
      </w:pPr>
      <w:r w:rsidRPr="00601D86">
        <w:rPr>
          <w:sz w:val="24"/>
          <w:szCs w:val="24"/>
        </w:rPr>
        <w:t xml:space="preserve">Podjęte działania wychowawcze </w:t>
      </w:r>
      <w:r w:rsidR="007C2F87" w:rsidRPr="00601D86">
        <w:rPr>
          <w:sz w:val="24"/>
          <w:szCs w:val="24"/>
        </w:rPr>
        <w:t xml:space="preserve">i profilaktyczne </w:t>
      </w:r>
      <w:r w:rsidRPr="00601D86">
        <w:rPr>
          <w:sz w:val="24"/>
          <w:szCs w:val="24"/>
        </w:rPr>
        <w:t>w bezpiecznym i przyjaznym środowisku s</w:t>
      </w:r>
      <w:r w:rsidRPr="00A240F6">
        <w:rPr>
          <w:rFonts w:cs="Arial"/>
          <w:sz w:val="24"/>
          <w:szCs w:val="24"/>
        </w:rPr>
        <w:t xml:space="preserve">zkolnym mają na celu przygotować ucznia do: </w:t>
      </w:r>
    </w:p>
    <w:p w:rsidR="00B03105" w:rsidRPr="00A240F6" w:rsidRDefault="00B03105" w:rsidP="001D3FA1">
      <w:pPr>
        <w:numPr>
          <w:ilvl w:val="0"/>
          <w:numId w:val="142"/>
        </w:numPr>
        <w:tabs>
          <w:tab w:val="left" w:pos="0"/>
          <w:tab w:val="left" w:pos="426"/>
        </w:tabs>
        <w:spacing w:before="120" w:after="120"/>
        <w:jc w:val="both"/>
        <w:rPr>
          <w:rFonts w:cs="Arial"/>
          <w:sz w:val="24"/>
          <w:szCs w:val="24"/>
        </w:rPr>
      </w:pPr>
      <w:r w:rsidRPr="00A240F6">
        <w:rPr>
          <w:rFonts w:cs="Arial"/>
          <w:sz w:val="24"/>
          <w:szCs w:val="24"/>
        </w:rPr>
        <w:t>pracy nad sobą;</w:t>
      </w:r>
    </w:p>
    <w:p w:rsidR="00B03105" w:rsidRPr="00A240F6" w:rsidRDefault="00B03105" w:rsidP="001D3FA1">
      <w:pPr>
        <w:numPr>
          <w:ilvl w:val="0"/>
          <w:numId w:val="142"/>
        </w:numPr>
        <w:tabs>
          <w:tab w:val="left" w:pos="0"/>
          <w:tab w:val="left" w:pos="426"/>
        </w:tabs>
        <w:spacing w:before="120" w:after="120"/>
        <w:jc w:val="both"/>
        <w:rPr>
          <w:rFonts w:cs="Arial"/>
          <w:sz w:val="24"/>
          <w:szCs w:val="24"/>
        </w:rPr>
      </w:pPr>
      <w:r w:rsidRPr="00A240F6">
        <w:rPr>
          <w:rFonts w:cs="Arial"/>
          <w:sz w:val="24"/>
          <w:szCs w:val="24"/>
        </w:rPr>
        <w:t xml:space="preserve">bycia użytecznym członkiem społeczeństwa; </w:t>
      </w:r>
    </w:p>
    <w:p w:rsidR="00B03105" w:rsidRPr="00A240F6" w:rsidRDefault="00B03105" w:rsidP="001D3FA1">
      <w:pPr>
        <w:numPr>
          <w:ilvl w:val="0"/>
          <w:numId w:val="142"/>
        </w:numPr>
        <w:tabs>
          <w:tab w:val="left" w:pos="0"/>
          <w:tab w:val="left" w:pos="426"/>
        </w:tabs>
        <w:spacing w:before="120" w:after="120"/>
        <w:jc w:val="both"/>
        <w:rPr>
          <w:rFonts w:cs="Arial"/>
          <w:sz w:val="24"/>
          <w:szCs w:val="24"/>
        </w:rPr>
      </w:pPr>
      <w:r w:rsidRPr="00A240F6">
        <w:rPr>
          <w:rFonts w:cs="Arial"/>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03105" w:rsidRPr="00A240F6" w:rsidRDefault="00B03105" w:rsidP="001D3FA1">
      <w:pPr>
        <w:numPr>
          <w:ilvl w:val="0"/>
          <w:numId w:val="142"/>
        </w:numPr>
        <w:tabs>
          <w:tab w:val="left" w:pos="0"/>
          <w:tab w:val="left" w:pos="426"/>
        </w:tabs>
        <w:spacing w:before="120" w:after="120"/>
        <w:jc w:val="both"/>
        <w:rPr>
          <w:rFonts w:cs="Arial"/>
          <w:sz w:val="24"/>
          <w:szCs w:val="24"/>
        </w:rPr>
      </w:pPr>
      <w:r w:rsidRPr="00A240F6">
        <w:rPr>
          <w:rFonts w:cs="Arial"/>
          <w:sz w:val="24"/>
          <w:szCs w:val="24"/>
        </w:rPr>
        <w:t xml:space="preserve">rozwoju samorządności; </w:t>
      </w:r>
    </w:p>
    <w:p w:rsidR="00B03105" w:rsidRPr="00A240F6" w:rsidRDefault="00B03105" w:rsidP="001D3FA1">
      <w:pPr>
        <w:numPr>
          <w:ilvl w:val="0"/>
          <w:numId w:val="142"/>
        </w:numPr>
        <w:tabs>
          <w:tab w:val="left" w:pos="0"/>
          <w:tab w:val="left" w:pos="426"/>
        </w:tabs>
        <w:spacing w:before="120" w:after="120"/>
        <w:jc w:val="both"/>
        <w:rPr>
          <w:rFonts w:cs="Arial"/>
          <w:sz w:val="24"/>
          <w:szCs w:val="24"/>
        </w:rPr>
      </w:pPr>
      <w:r w:rsidRPr="00A240F6">
        <w:rPr>
          <w:rFonts w:cs="Arial"/>
          <w:sz w:val="24"/>
          <w:szCs w:val="24"/>
        </w:rPr>
        <w:lastRenderedPageBreak/>
        <w:t xml:space="preserve">dbałości o wypracowane tradycje: klasy, </w:t>
      </w:r>
      <w:r w:rsidR="002803A7">
        <w:rPr>
          <w:rFonts w:cs="Arial"/>
          <w:sz w:val="24"/>
          <w:szCs w:val="24"/>
        </w:rPr>
        <w:t>S</w:t>
      </w:r>
      <w:r w:rsidR="00F94D4D">
        <w:rPr>
          <w:rFonts w:cs="Arial"/>
          <w:sz w:val="24"/>
          <w:szCs w:val="24"/>
        </w:rPr>
        <w:t>zkoły</w:t>
      </w:r>
      <w:r w:rsidRPr="00A240F6">
        <w:rPr>
          <w:rFonts w:cs="Arial"/>
          <w:sz w:val="24"/>
          <w:szCs w:val="24"/>
        </w:rPr>
        <w:t xml:space="preserve"> i środowiska; </w:t>
      </w:r>
    </w:p>
    <w:p w:rsidR="00B03105" w:rsidRPr="00A240F6" w:rsidRDefault="00B03105" w:rsidP="001D3FA1">
      <w:pPr>
        <w:numPr>
          <w:ilvl w:val="0"/>
          <w:numId w:val="142"/>
        </w:numPr>
        <w:tabs>
          <w:tab w:val="left" w:pos="0"/>
          <w:tab w:val="left" w:pos="426"/>
        </w:tabs>
        <w:spacing w:before="120" w:after="120"/>
        <w:jc w:val="both"/>
        <w:rPr>
          <w:rFonts w:cs="Arial"/>
          <w:sz w:val="24"/>
          <w:szCs w:val="24"/>
        </w:rPr>
      </w:pPr>
      <w:r w:rsidRPr="00A240F6">
        <w:rPr>
          <w:rFonts w:cs="Arial"/>
          <w:sz w:val="24"/>
          <w:szCs w:val="24"/>
        </w:rPr>
        <w:t xml:space="preserve">budowania poczucia przynależności i więzi ze Szkołą; </w:t>
      </w:r>
    </w:p>
    <w:p w:rsidR="006E5356" w:rsidRPr="0083528C" w:rsidRDefault="00B03105" w:rsidP="001D3FA1">
      <w:pPr>
        <w:numPr>
          <w:ilvl w:val="0"/>
          <w:numId w:val="142"/>
        </w:numPr>
        <w:tabs>
          <w:tab w:val="left" w:pos="0"/>
          <w:tab w:val="left" w:pos="426"/>
        </w:tabs>
        <w:spacing w:before="120" w:after="120"/>
        <w:jc w:val="both"/>
        <w:rPr>
          <w:rFonts w:cs="Arial"/>
          <w:sz w:val="24"/>
          <w:szCs w:val="24"/>
        </w:rPr>
      </w:pPr>
      <w:r w:rsidRPr="00A240F6">
        <w:rPr>
          <w:rFonts w:cs="Arial"/>
          <w:sz w:val="24"/>
          <w:szCs w:val="24"/>
        </w:rPr>
        <w:t>tworzenia środowiska szkolnego, w którym obowiązują</w:t>
      </w:r>
      <w:r w:rsidR="0083528C">
        <w:rPr>
          <w:rFonts w:cs="Arial"/>
          <w:sz w:val="24"/>
          <w:szCs w:val="24"/>
        </w:rPr>
        <w:t xml:space="preserve"> jasne i jednoznaczne reguły </w:t>
      </w:r>
      <w:r w:rsidRPr="0083528C">
        <w:rPr>
          <w:rFonts w:cs="Arial"/>
          <w:sz w:val="24"/>
          <w:szCs w:val="24"/>
        </w:rPr>
        <w:t xml:space="preserve">gry akceptowane i  respektowane przez wszystkich członków społeczności szkolnej. </w:t>
      </w:r>
    </w:p>
    <w:p w:rsidR="0083528C" w:rsidRDefault="00B03105" w:rsidP="001D3FA1">
      <w:pPr>
        <w:pStyle w:val="Akapitzlist"/>
        <w:numPr>
          <w:ilvl w:val="0"/>
          <w:numId w:val="143"/>
        </w:numPr>
        <w:tabs>
          <w:tab w:val="left" w:pos="0"/>
        </w:tabs>
        <w:spacing w:before="120" w:after="120" w:line="240" w:lineRule="auto"/>
        <w:contextualSpacing w:val="0"/>
        <w:jc w:val="both"/>
        <w:rPr>
          <w:rFonts w:cs="Arial"/>
          <w:sz w:val="24"/>
          <w:szCs w:val="24"/>
        </w:rPr>
      </w:pPr>
      <w:r w:rsidRPr="0083528C">
        <w:rPr>
          <w:sz w:val="24"/>
          <w:szCs w:val="24"/>
        </w:rPr>
        <w:t>Uczeń</w:t>
      </w:r>
      <w:r w:rsidRPr="00A240F6">
        <w:rPr>
          <w:rFonts w:cs="Arial"/>
          <w:sz w:val="24"/>
          <w:szCs w:val="24"/>
        </w:rPr>
        <w:t xml:space="preserve"> jest podstawowym podmiotem w systemie wychowawczym </w:t>
      </w:r>
      <w:r w:rsidR="00A714B4">
        <w:rPr>
          <w:rFonts w:cs="Arial"/>
          <w:sz w:val="24"/>
          <w:szCs w:val="24"/>
        </w:rPr>
        <w:t>S</w:t>
      </w:r>
      <w:r w:rsidR="00A72F67">
        <w:rPr>
          <w:rFonts w:cs="Arial"/>
          <w:sz w:val="24"/>
          <w:szCs w:val="24"/>
        </w:rPr>
        <w:t>zkoły</w:t>
      </w:r>
      <w:r w:rsidR="0083528C">
        <w:rPr>
          <w:rFonts w:cs="Arial"/>
          <w:sz w:val="24"/>
          <w:szCs w:val="24"/>
        </w:rPr>
        <w:t>.</w:t>
      </w:r>
    </w:p>
    <w:p w:rsidR="006E5356" w:rsidRPr="0044130C" w:rsidRDefault="00B03105" w:rsidP="001D3FA1">
      <w:pPr>
        <w:pStyle w:val="Akapitzlist"/>
        <w:numPr>
          <w:ilvl w:val="0"/>
          <w:numId w:val="143"/>
        </w:numPr>
        <w:tabs>
          <w:tab w:val="left" w:pos="0"/>
        </w:tabs>
        <w:spacing w:before="120" w:after="120" w:line="240" w:lineRule="auto"/>
        <w:contextualSpacing w:val="0"/>
        <w:jc w:val="both"/>
        <w:rPr>
          <w:rFonts w:cs="Arial"/>
          <w:sz w:val="24"/>
          <w:szCs w:val="24"/>
        </w:rPr>
      </w:pPr>
      <w:r w:rsidRPr="0083528C">
        <w:rPr>
          <w:sz w:val="24"/>
          <w:szCs w:val="24"/>
        </w:rPr>
        <w:t>Preferuje</w:t>
      </w:r>
      <w:r w:rsidRPr="00A240F6">
        <w:rPr>
          <w:rFonts w:cs="Arial"/>
          <w:sz w:val="24"/>
          <w:szCs w:val="24"/>
        </w:rPr>
        <w:t xml:space="preserve"> </w:t>
      </w:r>
      <w:r w:rsidRPr="0083528C">
        <w:rPr>
          <w:sz w:val="24"/>
          <w:szCs w:val="24"/>
        </w:rPr>
        <w:t>się</w:t>
      </w:r>
      <w:r w:rsidRPr="00A240F6">
        <w:rPr>
          <w:rFonts w:cs="Arial"/>
          <w:sz w:val="24"/>
          <w:szCs w:val="24"/>
        </w:rPr>
        <w:t xml:space="preserve"> następujące postawy będące kanonem </w:t>
      </w:r>
      <w:proofErr w:type="spellStart"/>
      <w:r w:rsidRPr="00A240F6">
        <w:rPr>
          <w:rFonts w:cs="Arial"/>
          <w:sz w:val="24"/>
          <w:szCs w:val="24"/>
        </w:rPr>
        <w:t>zachowań</w:t>
      </w:r>
      <w:proofErr w:type="spellEnd"/>
      <w:r w:rsidRPr="00A240F6">
        <w:rPr>
          <w:rFonts w:cs="Arial"/>
          <w:sz w:val="24"/>
          <w:szCs w:val="24"/>
        </w:rPr>
        <w:t xml:space="preserve"> ucznia</w:t>
      </w:r>
      <w:r w:rsidR="0083528C">
        <w:rPr>
          <w:rFonts w:cs="Arial"/>
          <w:sz w:val="24"/>
          <w:szCs w:val="24"/>
        </w:rPr>
        <w:t>:</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zna i akceptuje działania wychowawcze </w:t>
      </w:r>
      <w:r w:rsidR="00A714B4">
        <w:rPr>
          <w:rFonts w:cs="Arial"/>
          <w:sz w:val="24"/>
          <w:szCs w:val="24"/>
        </w:rPr>
        <w:t>S</w:t>
      </w:r>
      <w:r w:rsidR="00F94D4D">
        <w:rPr>
          <w:rFonts w:cs="Arial"/>
          <w:sz w:val="24"/>
          <w:szCs w:val="24"/>
        </w:rPr>
        <w:t>zkoły</w:t>
      </w:r>
      <w:r w:rsidRPr="00A240F6">
        <w:rPr>
          <w:rFonts w:cs="Arial"/>
          <w:sz w:val="24"/>
          <w:szCs w:val="24"/>
        </w:rPr>
        <w:t>;</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szanuje oraz akceptuje siebie i innych;</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umie prawidłowo funkcjonować w rodzinie, klasie, społeczności szkolnej, lokalnej, demokratycznym  państwie oraz  świecie;</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zna i respektuje obowiązki wynikające z tytułu byc</w:t>
      </w:r>
      <w:r w:rsidR="0083528C">
        <w:rPr>
          <w:rFonts w:cs="Arial"/>
          <w:sz w:val="24"/>
          <w:szCs w:val="24"/>
        </w:rPr>
        <w:t xml:space="preserve">ia: uczniem, dzieckiem, kolegą, </w:t>
      </w:r>
      <w:r w:rsidRPr="00A240F6">
        <w:rPr>
          <w:rFonts w:cs="Arial"/>
          <w:sz w:val="24"/>
          <w:szCs w:val="24"/>
        </w:rPr>
        <w:t>członkiem społeczeństwa, polakiem i europejczykiem;</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posiada wiedzę i umiejętności potrzebne dla samodzielnego poszukiwania ważnych dla siebie wartości, określania celów i dokonywania wyborów;</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jest zdolny do autorefleksji</w:t>
      </w:r>
      <w:r w:rsidR="0083528C">
        <w:rPr>
          <w:rFonts w:cs="Arial"/>
          <w:sz w:val="24"/>
          <w:szCs w:val="24"/>
        </w:rPr>
        <w:t>, nieustannie nad sobą pracuje;</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zna, rozumie i realizuje w życiu: </w:t>
      </w:r>
    </w:p>
    <w:p w:rsidR="00B03105" w:rsidRPr="00A240F6" w:rsidRDefault="00B03105" w:rsidP="001D3FA1">
      <w:pPr>
        <w:pStyle w:val="Akapitzlist"/>
        <w:numPr>
          <w:ilvl w:val="0"/>
          <w:numId w:val="145"/>
        </w:numPr>
        <w:spacing w:before="120" w:after="120" w:line="240" w:lineRule="auto"/>
        <w:contextualSpacing w:val="0"/>
        <w:jc w:val="both"/>
        <w:rPr>
          <w:rFonts w:cs="Arial"/>
          <w:sz w:val="24"/>
          <w:szCs w:val="24"/>
        </w:rPr>
      </w:pPr>
      <w:r w:rsidRPr="00A240F6">
        <w:rPr>
          <w:rFonts w:cs="Arial"/>
          <w:sz w:val="24"/>
          <w:szCs w:val="24"/>
        </w:rPr>
        <w:t>zasady kultury bycia,</w:t>
      </w:r>
    </w:p>
    <w:p w:rsidR="00B03105" w:rsidRPr="00A240F6" w:rsidRDefault="00B03105" w:rsidP="001D3FA1">
      <w:pPr>
        <w:pStyle w:val="Akapitzlist"/>
        <w:numPr>
          <w:ilvl w:val="0"/>
          <w:numId w:val="145"/>
        </w:numPr>
        <w:spacing w:before="120" w:after="120" w:line="240" w:lineRule="auto"/>
        <w:contextualSpacing w:val="0"/>
        <w:jc w:val="both"/>
        <w:rPr>
          <w:rFonts w:cs="Arial"/>
          <w:sz w:val="24"/>
          <w:szCs w:val="24"/>
        </w:rPr>
      </w:pPr>
      <w:r w:rsidRPr="00A240F6">
        <w:rPr>
          <w:rFonts w:cs="Arial"/>
          <w:sz w:val="24"/>
          <w:szCs w:val="24"/>
        </w:rPr>
        <w:t>zasady skutecznego komunikowania się,</w:t>
      </w:r>
    </w:p>
    <w:p w:rsidR="00B03105" w:rsidRPr="00A240F6" w:rsidRDefault="00B03105" w:rsidP="001D3FA1">
      <w:pPr>
        <w:pStyle w:val="Akapitzlist"/>
        <w:numPr>
          <w:ilvl w:val="0"/>
          <w:numId w:val="145"/>
        </w:numPr>
        <w:spacing w:before="120" w:after="120" w:line="240" w:lineRule="auto"/>
        <w:contextualSpacing w:val="0"/>
        <w:jc w:val="both"/>
        <w:rPr>
          <w:rFonts w:cs="Arial"/>
          <w:sz w:val="24"/>
          <w:szCs w:val="24"/>
        </w:rPr>
      </w:pPr>
      <w:r w:rsidRPr="00A240F6">
        <w:rPr>
          <w:rFonts w:cs="Arial"/>
          <w:sz w:val="24"/>
          <w:szCs w:val="24"/>
        </w:rPr>
        <w:t>zasady bezpieczeństwa oraz higieny życia i pracy,</w:t>
      </w:r>
    </w:p>
    <w:p w:rsidR="00B03105" w:rsidRPr="00A240F6" w:rsidRDefault="00B03105" w:rsidP="001D3FA1">
      <w:pPr>
        <w:pStyle w:val="Akapitzlist"/>
        <w:numPr>
          <w:ilvl w:val="0"/>
          <w:numId w:val="145"/>
        </w:numPr>
        <w:spacing w:before="120" w:after="120" w:line="240" w:lineRule="auto"/>
        <w:contextualSpacing w:val="0"/>
        <w:jc w:val="both"/>
        <w:rPr>
          <w:rFonts w:cs="Arial"/>
          <w:sz w:val="24"/>
          <w:szCs w:val="24"/>
        </w:rPr>
      </w:pPr>
      <w:r w:rsidRPr="00A240F6">
        <w:rPr>
          <w:rFonts w:cs="Arial"/>
          <w:sz w:val="24"/>
          <w:szCs w:val="24"/>
        </w:rPr>
        <w:t>akcepto</w:t>
      </w:r>
      <w:r w:rsidR="00A1016A">
        <w:rPr>
          <w:rFonts w:cs="Arial"/>
          <w:sz w:val="24"/>
          <w:szCs w:val="24"/>
        </w:rPr>
        <w:t>wany społecznie system wartości;</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chce i umie dążyć do</w:t>
      </w:r>
      <w:r w:rsidR="0083528C">
        <w:rPr>
          <w:rFonts w:cs="Arial"/>
          <w:sz w:val="24"/>
          <w:szCs w:val="24"/>
        </w:rPr>
        <w:t xml:space="preserve">  realizacji własnych zamierzeń;</w:t>
      </w:r>
    </w:p>
    <w:p w:rsidR="00B03105" w:rsidRPr="00A240F6"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umie diagnozować zagrożenia w realizacji celów życiowych;</w:t>
      </w:r>
    </w:p>
    <w:p w:rsidR="00B03105" w:rsidRPr="006772D7" w:rsidRDefault="00B03105" w:rsidP="001D3FA1">
      <w:pPr>
        <w:numPr>
          <w:ilvl w:val="0"/>
          <w:numId w:val="144"/>
        </w:numPr>
        <w:tabs>
          <w:tab w:val="left" w:pos="0"/>
          <w:tab w:val="left" w:pos="426"/>
        </w:tabs>
        <w:spacing w:before="120" w:after="120"/>
        <w:jc w:val="both"/>
        <w:rPr>
          <w:rFonts w:cs="Arial"/>
          <w:sz w:val="24"/>
          <w:szCs w:val="24"/>
        </w:rPr>
      </w:pPr>
      <w:r w:rsidRPr="00A240F6">
        <w:rPr>
          <w:rFonts w:cs="Arial"/>
          <w:sz w:val="24"/>
          <w:szCs w:val="24"/>
        </w:rPr>
        <w:t xml:space="preserve"> jest otwarty na zdobywanie wiedzy. </w:t>
      </w:r>
    </w:p>
    <w:p w:rsidR="00B03105" w:rsidRPr="00A240F6" w:rsidRDefault="00F3457E" w:rsidP="001D3FA1">
      <w:pPr>
        <w:pStyle w:val="Akapitzlist"/>
        <w:numPr>
          <w:ilvl w:val="0"/>
          <w:numId w:val="143"/>
        </w:numPr>
        <w:tabs>
          <w:tab w:val="left" w:pos="0"/>
        </w:tabs>
        <w:spacing w:before="120" w:after="120" w:line="240" w:lineRule="auto"/>
        <w:contextualSpacing w:val="0"/>
        <w:jc w:val="both"/>
        <w:rPr>
          <w:rFonts w:cs="Arial"/>
          <w:sz w:val="24"/>
          <w:szCs w:val="24"/>
        </w:rPr>
      </w:pPr>
      <w:r>
        <w:rPr>
          <w:rFonts w:cs="Arial"/>
          <w:sz w:val="24"/>
          <w:szCs w:val="24"/>
        </w:rPr>
        <w:t>W oparciu o p</w:t>
      </w:r>
      <w:r w:rsidR="00B03105" w:rsidRPr="00A240F6">
        <w:rPr>
          <w:rFonts w:cs="Arial"/>
          <w:sz w:val="24"/>
          <w:szCs w:val="24"/>
        </w:rPr>
        <w:t>rogram</w:t>
      </w:r>
      <w:r w:rsidR="00501B53" w:rsidRPr="00A240F6">
        <w:rPr>
          <w:rFonts w:cs="Arial"/>
          <w:sz w:val="24"/>
          <w:szCs w:val="24"/>
        </w:rPr>
        <w:t xml:space="preserve"> w</w:t>
      </w:r>
      <w:r w:rsidR="006E5356" w:rsidRPr="00A240F6">
        <w:rPr>
          <w:rFonts w:cs="Arial"/>
          <w:sz w:val="24"/>
          <w:szCs w:val="24"/>
        </w:rPr>
        <w:t>ychowawczo-profilaktyczny</w:t>
      </w:r>
      <w:r w:rsidR="002803A7">
        <w:rPr>
          <w:rFonts w:cs="Arial"/>
          <w:sz w:val="24"/>
          <w:szCs w:val="24"/>
        </w:rPr>
        <w:t xml:space="preserve"> wychowawcy klas</w:t>
      </w:r>
      <w:r w:rsidR="00B03105" w:rsidRPr="00A240F6">
        <w:rPr>
          <w:rFonts w:cs="Arial"/>
          <w:sz w:val="24"/>
          <w:szCs w:val="24"/>
        </w:rPr>
        <w:t xml:space="preserve"> opracowują klasowe programy na dany </w:t>
      </w:r>
      <w:r w:rsidR="008B5DA4">
        <w:rPr>
          <w:rFonts w:cs="Arial"/>
          <w:sz w:val="24"/>
          <w:szCs w:val="24"/>
        </w:rPr>
        <w:t xml:space="preserve">rok szkolny. </w:t>
      </w:r>
      <w:r w:rsidR="002803A7" w:rsidRPr="002803A7">
        <w:rPr>
          <w:rFonts w:cs="Arial"/>
          <w:sz w:val="24"/>
          <w:szCs w:val="24"/>
        </w:rPr>
        <w:t>Program wychowawczo-p</w:t>
      </w:r>
      <w:r w:rsidR="006E5356" w:rsidRPr="002803A7">
        <w:rPr>
          <w:rFonts w:cs="Arial"/>
          <w:sz w:val="24"/>
          <w:szCs w:val="24"/>
        </w:rPr>
        <w:t xml:space="preserve">rofilaktyczny </w:t>
      </w:r>
      <w:r w:rsidR="00B03105" w:rsidRPr="002803A7">
        <w:rPr>
          <w:rFonts w:cs="Arial"/>
          <w:sz w:val="24"/>
          <w:szCs w:val="24"/>
        </w:rPr>
        <w:t xml:space="preserve"> </w:t>
      </w:r>
      <w:r w:rsidR="00B03105" w:rsidRPr="00A240F6">
        <w:rPr>
          <w:rFonts w:cs="Arial"/>
          <w:sz w:val="24"/>
          <w:szCs w:val="24"/>
        </w:rPr>
        <w:t>w klasie powinien uwzględniać następujące zagadnienia:</w:t>
      </w:r>
    </w:p>
    <w:p w:rsidR="00B03105" w:rsidRPr="00A240F6" w:rsidRDefault="00B03105" w:rsidP="001D3FA1">
      <w:pPr>
        <w:numPr>
          <w:ilvl w:val="0"/>
          <w:numId w:val="146"/>
        </w:numPr>
        <w:tabs>
          <w:tab w:val="left" w:pos="0"/>
          <w:tab w:val="left" w:pos="426"/>
        </w:tabs>
        <w:spacing w:before="120" w:after="120"/>
        <w:jc w:val="both"/>
        <w:rPr>
          <w:rFonts w:cs="Arial"/>
          <w:sz w:val="24"/>
          <w:szCs w:val="24"/>
        </w:rPr>
      </w:pPr>
      <w:r w:rsidRPr="00A240F6">
        <w:rPr>
          <w:rFonts w:cs="Arial"/>
          <w:sz w:val="24"/>
          <w:szCs w:val="24"/>
        </w:rPr>
        <w:t xml:space="preserve">poznanie ucznia, jego potrzeb i możliwości; </w:t>
      </w:r>
    </w:p>
    <w:p w:rsidR="00B03105" w:rsidRPr="00A240F6" w:rsidRDefault="00B03105" w:rsidP="001D3FA1">
      <w:pPr>
        <w:numPr>
          <w:ilvl w:val="0"/>
          <w:numId w:val="146"/>
        </w:numPr>
        <w:tabs>
          <w:tab w:val="left" w:pos="0"/>
          <w:tab w:val="left" w:pos="426"/>
        </w:tabs>
        <w:spacing w:before="120" w:after="120"/>
        <w:jc w:val="both"/>
        <w:rPr>
          <w:rFonts w:cs="Arial"/>
          <w:sz w:val="24"/>
          <w:szCs w:val="24"/>
        </w:rPr>
      </w:pPr>
      <w:r w:rsidRPr="00A240F6">
        <w:rPr>
          <w:rFonts w:cs="Arial"/>
          <w:sz w:val="24"/>
          <w:szCs w:val="24"/>
        </w:rPr>
        <w:t xml:space="preserve">przygotowanie ucznia do poznania własnej osoby; </w:t>
      </w:r>
    </w:p>
    <w:p w:rsidR="00B03105" w:rsidRPr="00A240F6" w:rsidRDefault="00B03105" w:rsidP="001D3FA1">
      <w:pPr>
        <w:numPr>
          <w:ilvl w:val="0"/>
          <w:numId w:val="146"/>
        </w:numPr>
        <w:tabs>
          <w:tab w:val="left" w:pos="0"/>
          <w:tab w:val="left" w:pos="426"/>
        </w:tabs>
        <w:spacing w:before="120" w:after="120"/>
        <w:jc w:val="both"/>
        <w:rPr>
          <w:rFonts w:cs="Arial"/>
          <w:sz w:val="24"/>
          <w:szCs w:val="24"/>
        </w:rPr>
      </w:pPr>
      <w:r w:rsidRPr="00A240F6">
        <w:rPr>
          <w:rFonts w:cs="Arial"/>
          <w:sz w:val="24"/>
          <w:szCs w:val="24"/>
        </w:rPr>
        <w:t xml:space="preserve">wdrażanie uczniów do pracy nad własnym rozwojem; </w:t>
      </w:r>
    </w:p>
    <w:p w:rsidR="00B03105" w:rsidRPr="00A240F6" w:rsidRDefault="00B03105" w:rsidP="001D3FA1">
      <w:pPr>
        <w:numPr>
          <w:ilvl w:val="0"/>
          <w:numId w:val="146"/>
        </w:numPr>
        <w:tabs>
          <w:tab w:val="left" w:pos="0"/>
          <w:tab w:val="left" w:pos="426"/>
        </w:tabs>
        <w:spacing w:before="120" w:after="120"/>
        <w:jc w:val="both"/>
        <w:rPr>
          <w:rFonts w:cs="Arial"/>
          <w:sz w:val="24"/>
          <w:szCs w:val="24"/>
        </w:rPr>
      </w:pPr>
      <w:r w:rsidRPr="00A240F6">
        <w:rPr>
          <w:rFonts w:cs="Arial"/>
          <w:sz w:val="24"/>
          <w:szCs w:val="24"/>
        </w:rPr>
        <w:t>pomoc w tworzeniu systemu wartości;</w:t>
      </w:r>
    </w:p>
    <w:p w:rsidR="00B03105" w:rsidRPr="00A240F6" w:rsidRDefault="00B03105" w:rsidP="001D3FA1">
      <w:pPr>
        <w:numPr>
          <w:ilvl w:val="0"/>
          <w:numId w:val="146"/>
        </w:numPr>
        <w:tabs>
          <w:tab w:val="left" w:pos="0"/>
          <w:tab w:val="left" w:pos="426"/>
        </w:tabs>
        <w:spacing w:before="120" w:after="120"/>
        <w:jc w:val="both"/>
        <w:rPr>
          <w:rFonts w:cs="Arial"/>
          <w:sz w:val="24"/>
          <w:szCs w:val="24"/>
        </w:rPr>
      </w:pPr>
      <w:r w:rsidRPr="00A240F6">
        <w:rPr>
          <w:rFonts w:cs="Arial"/>
          <w:sz w:val="24"/>
          <w:szCs w:val="24"/>
        </w:rPr>
        <w:t xml:space="preserve">strategie działań, których celem jest budowanie satysfakcjonujących relacji w klasie: </w:t>
      </w:r>
    </w:p>
    <w:p w:rsidR="00B03105" w:rsidRPr="00A240F6" w:rsidRDefault="00B03105" w:rsidP="001D3FA1">
      <w:pPr>
        <w:pStyle w:val="Akapitzlist"/>
        <w:numPr>
          <w:ilvl w:val="0"/>
          <w:numId w:val="147"/>
        </w:numPr>
        <w:spacing w:before="120" w:after="120" w:line="240" w:lineRule="auto"/>
        <w:contextualSpacing w:val="0"/>
        <w:jc w:val="both"/>
        <w:rPr>
          <w:rFonts w:cs="Arial"/>
          <w:sz w:val="24"/>
          <w:szCs w:val="24"/>
        </w:rPr>
      </w:pPr>
      <w:r w:rsidRPr="00A240F6">
        <w:rPr>
          <w:rFonts w:cs="Arial"/>
          <w:sz w:val="24"/>
          <w:szCs w:val="24"/>
        </w:rPr>
        <w:t>adaptacja,</w:t>
      </w:r>
    </w:p>
    <w:p w:rsidR="00B03105" w:rsidRPr="00A240F6" w:rsidRDefault="00B03105" w:rsidP="001D3FA1">
      <w:pPr>
        <w:pStyle w:val="Akapitzlist"/>
        <w:numPr>
          <w:ilvl w:val="0"/>
          <w:numId w:val="147"/>
        </w:numPr>
        <w:spacing w:before="120" w:after="120" w:line="240" w:lineRule="auto"/>
        <w:contextualSpacing w:val="0"/>
        <w:jc w:val="both"/>
        <w:rPr>
          <w:rFonts w:cs="Arial"/>
          <w:sz w:val="24"/>
          <w:szCs w:val="24"/>
        </w:rPr>
      </w:pPr>
      <w:r w:rsidRPr="00A240F6">
        <w:rPr>
          <w:rFonts w:cs="Arial"/>
          <w:sz w:val="24"/>
          <w:szCs w:val="24"/>
        </w:rPr>
        <w:t xml:space="preserve">integracja, </w:t>
      </w:r>
    </w:p>
    <w:p w:rsidR="00B03105" w:rsidRPr="00A240F6" w:rsidRDefault="00B03105" w:rsidP="001D3FA1">
      <w:pPr>
        <w:pStyle w:val="Akapitzlist"/>
        <w:numPr>
          <w:ilvl w:val="0"/>
          <w:numId w:val="147"/>
        </w:numPr>
        <w:spacing w:before="120" w:after="120" w:line="240" w:lineRule="auto"/>
        <w:contextualSpacing w:val="0"/>
        <w:jc w:val="both"/>
        <w:rPr>
          <w:rFonts w:cs="Arial"/>
          <w:sz w:val="24"/>
          <w:szCs w:val="24"/>
        </w:rPr>
      </w:pPr>
      <w:r w:rsidRPr="00A240F6">
        <w:rPr>
          <w:rFonts w:cs="Arial"/>
          <w:sz w:val="24"/>
          <w:szCs w:val="24"/>
        </w:rPr>
        <w:t xml:space="preserve">przydział ról w klasie, </w:t>
      </w:r>
    </w:p>
    <w:p w:rsidR="00B03105" w:rsidRPr="00A240F6" w:rsidRDefault="00B03105" w:rsidP="001D3FA1">
      <w:pPr>
        <w:pStyle w:val="Akapitzlist"/>
        <w:numPr>
          <w:ilvl w:val="0"/>
          <w:numId w:val="147"/>
        </w:numPr>
        <w:spacing w:before="120" w:after="120" w:line="240" w:lineRule="auto"/>
        <w:contextualSpacing w:val="0"/>
        <w:jc w:val="both"/>
        <w:rPr>
          <w:rFonts w:cs="Arial"/>
          <w:sz w:val="24"/>
          <w:szCs w:val="24"/>
        </w:rPr>
      </w:pPr>
      <w:r w:rsidRPr="00A240F6">
        <w:rPr>
          <w:rFonts w:cs="Arial"/>
          <w:sz w:val="24"/>
          <w:szCs w:val="24"/>
        </w:rPr>
        <w:t xml:space="preserve">wewnątrzklasowy system norm postępowania, </w:t>
      </w:r>
    </w:p>
    <w:p w:rsidR="00B03105" w:rsidRPr="00A240F6" w:rsidRDefault="00B03105" w:rsidP="001D3FA1">
      <w:pPr>
        <w:pStyle w:val="Akapitzlist"/>
        <w:numPr>
          <w:ilvl w:val="0"/>
          <w:numId w:val="147"/>
        </w:numPr>
        <w:spacing w:before="120" w:after="120" w:line="240" w:lineRule="auto"/>
        <w:contextualSpacing w:val="0"/>
        <w:jc w:val="both"/>
        <w:rPr>
          <w:rFonts w:cs="Arial"/>
          <w:sz w:val="24"/>
          <w:szCs w:val="24"/>
        </w:rPr>
      </w:pPr>
      <w:r w:rsidRPr="00A240F6">
        <w:rPr>
          <w:rFonts w:cs="Arial"/>
          <w:sz w:val="24"/>
          <w:szCs w:val="24"/>
        </w:rPr>
        <w:lastRenderedPageBreak/>
        <w:t xml:space="preserve">określenie praw i obowiązków w klasie, </w:t>
      </w:r>
      <w:r w:rsidR="00F94D4D">
        <w:rPr>
          <w:rFonts w:cs="Arial"/>
          <w:sz w:val="24"/>
          <w:szCs w:val="24"/>
        </w:rPr>
        <w:t>szkole</w:t>
      </w:r>
      <w:r w:rsidRPr="00A240F6">
        <w:rPr>
          <w:rFonts w:cs="Arial"/>
          <w:sz w:val="24"/>
          <w:szCs w:val="24"/>
        </w:rPr>
        <w:t xml:space="preserve">, </w:t>
      </w:r>
    </w:p>
    <w:p w:rsidR="00B03105" w:rsidRPr="00A240F6" w:rsidRDefault="00B03105" w:rsidP="001D3FA1">
      <w:pPr>
        <w:pStyle w:val="Akapitzlist"/>
        <w:numPr>
          <w:ilvl w:val="0"/>
          <w:numId w:val="147"/>
        </w:numPr>
        <w:spacing w:before="120" w:after="120" w:line="240" w:lineRule="auto"/>
        <w:contextualSpacing w:val="0"/>
        <w:jc w:val="both"/>
        <w:rPr>
          <w:rFonts w:cs="Arial"/>
          <w:sz w:val="24"/>
          <w:szCs w:val="24"/>
        </w:rPr>
      </w:pPr>
      <w:r w:rsidRPr="00A240F6">
        <w:rPr>
          <w:rFonts w:cs="Arial"/>
          <w:sz w:val="24"/>
          <w:szCs w:val="24"/>
        </w:rPr>
        <w:t>kronika klasowa, strona internetowa</w:t>
      </w:r>
      <w:r w:rsidR="002D6ADE">
        <w:rPr>
          <w:rFonts w:cs="Arial"/>
          <w:sz w:val="24"/>
          <w:szCs w:val="24"/>
        </w:rPr>
        <w:t>, itp.;</w:t>
      </w:r>
    </w:p>
    <w:p w:rsidR="00B03105" w:rsidRPr="00A240F6" w:rsidRDefault="00B03105" w:rsidP="001D3FA1">
      <w:pPr>
        <w:numPr>
          <w:ilvl w:val="0"/>
          <w:numId w:val="146"/>
        </w:numPr>
        <w:tabs>
          <w:tab w:val="left" w:pos="0"/>
          <w:tab w:val="left" w:pos="426"/>
        </w:tabs>
        <w:spacing w:before="120" w:after="120"/>
        <w:jc w:val="both"/>
        <w:rPr>
          <w:rFonts w:cs="Arial"/>
          <w:sz w:val="24"/>
          <w:szCs w:val="24"/>
        </w:rPr>
      </w:pPr>
      <w:r w:rsidRPr="00A240F6">
        <w:rPr>
          <w:rFonts w:cs="Arial"/>
          <w:sz w:val="24"/>
          <w:szCs w:val="24"/>
        </w:rPr>
        <w:t xml:space="preserve">budowanie wizerunku klasy i więzi pomiędzy wychowankami: </w:t>
      </w:r>
    </w:p>
    <w:p w:rsidR="00B03105" w:rsidRPr="00A240F6" w:rsidRDefault="00B03105" w:rsidP="001D3FA1">
      <w:pPr>
        <w:pStyle w:val="Akapitzlist"/>
        <w:numPr>
          <w:ilvl w:val="0"/>
          <w:numId w:val="148"/>
        </w:numPr>
        <w:spacing w:before="120" w:after="120" w:line="240" w:lineRule="auto"/>
        <w:contextualSpacing w:val="0"/>
        <w:jc w:val="both"/>
        <w:rPr>
          <w:rFonts w:cs="Arial"/>
          <w:sz w:val="24"/>
          <w:szCs w:val="24"/>
        </w:rPr>
      </w:pPr>
      <w:r w:rsidRPr="00A240F6">
        <w:rPr>
          <w:rFonts w:cs="Arial"/>
          <w:sz w:val="24"/>
          <w:szCs w:val="24"/>
        </w:rPr>
        <w:t xml:space="preserve">wspólne uroczystości klasowe, szkolne, obozy naukowe, sportowe, </w:t>
      </w:r>
    </w:p>
    <w:p w:rsidR="00B03105" w:rsidRPr="00A240F6" w:rsidRDefault="00B03105" w:rsidP="001D3FA1">
      <w:pPr>
        <w:pStyle w:val="Akapitzlist"/>
        <w:numPr>
          <w:ilvl w:val="0"/>
          <w:numId w:val="148"/>
        </w:numPr>
        <w:spacing w:before="120" w:after="120" w:line="240" w:lineRule="auto"/>
        <w:contextualSpacing w:val="0"/>
        <w:jc w:val="both"/>
        <w:rPr>
          <w:rFonts w:cs="Arial"/>
          <w:sz w:val="24"/>
          <w:szCs w:val="24"/>
        </w:rPr>
      </w:pPr>
      <w:r w:rsidRPr="00A240F6">
        <w:rPr>
          <w:rFonts w:cs="Arial"/>
          <w:sz w:val="24"/>
          <w:szCs w:val="24"/>
        </w:rPr>
        <w:t xml:space="preserve">edukacja zdrowotna, regionalna, kulturalna, </w:t>
      </w:r>
    </w:p>
    <w:p w:rsidR="00B03105" w:rsidRPr="00A240F6" w:rsidRDefault="00B03105" w:rsidP="001D3FA1">
      <w:pPr>
        <w:pStyle w:val="Akapitzlist"/>
        <w:numPr>
          <w:ilvl w:val="0"/>
          <w:numId w:val="148"/>
        </w:numPr>
        <w:spacing w:before="120" w:after="120" w:line="240" w:lineRule="auto"/>
        <w:contextualSpacing w:val="0"/>
        <w:jc w:val="both"/>
        <w:rPr>
          <w:rFonts w:cs="Arial"/>
          <w:sz w:val="24"/>
          <w:szCs w:val="24"/>
        </w:rPr>
      </w:pPr>
      <w:r w:rsidRPr="00A240F6">
        <w:rPr>
          <w:rFonts w:cs="Arial"/>
          <w:sz w:val="24"/>
          <w:szCs w:val="24"/>
        </w:rPr>
        <w:t>kierowanie zespołem klasowym na zasadzie włączania do udziału w podejmowaniu decyzji rodziców i  uczniów,</w:t>
      </w:r>
    </w:p>
    <w:p w:rsidR="00B03105" w:rsidRPr="00A240F6" w:rsidRDefault="00B03105" w:rsidP="001D3FA1">
      <w:pPr>
        <w:pStyle w:val="Akapitzlist"/>
        <w:numPr>
          <w:ilvl w:val="0"/>
          <w:numId w:val="148"/>
        </w:numPr>
        <w:spacing w:before="120" w:after="120" w:line="240" w:lineRule="auto"/>
        <w:contextualSpacing w:val="0"/>
        <w:jc w:val="both"/>
        <w:rPr>
          <w:rFonts w:cs="Arial"/>
          <w:sz w:val="24"/>
          <w:szCs w:val="24"/>
        </w:rPr>
      </w:pPr>
      <w:r w:rsidRPr="00A240F6">
        <w:rPr>
          <w:rFonts w:cs="Arial"/>
          <w:sz w:val="24"/>
          <w:szCs w:val="24"/>
        </w:rPr>
        <w:t xml:space="preserve">wspólne narady wychowawcze, </w:t>
      </w:r>
    </w:p>
    <w:p w:rsidR="00B03105" w:rsidRPr="00A240F6" w:rsidRDefault="00B03105" w:rsidP="001D3FA1">
      <w:pPr>
        <w:pStyle w:val="Akapitzlist"/>
        <w:numPr>
          <w:ilvl w:val="0"/>
          <w:numId w:val="148"/>
        </w:numPr>
        <w:spacing w:before="120" w:after="120" w:line="240" w:lineRule="auto"/>
        <w:contextualSpacing w:val="0"/>
        <w:jc w:val="both"/>
        <w:rPr>
          <w:rFonts w:cs="Arial"/>
          <w:sz w:val="24"/>
          <w:szCs w:val="24"/>
        </w:rPr>
      </w:pPr>
      <w:r w:rsidRPr="00A240F6">
        <w:rPr>
          <w:rFonts w:cs="Arial"/>
          <w:sz w:val="24"/>
          <w:szCs w:val="24"/>
        </w:rPr>
        <w:t xml:space="preserve">tematyka godzin wychowawczych z uwzględnieniem zainteresowań klasy, </w:t>
      </w:r>
    </w:p>
    <w:p w:rsidR="00B03105" w:rsidRPr="00A240F6" w:rsidRDefault="00B03105" w:rsidP="001D3FA1">
      <w:pPr>
        <w:pStyle w:val="Akapitzlist"/>
        <w:numPr>
          <w:ilvl w:val="0"/>
          <w:numId w:val="148"/>
        </w:numPr>
        <w:spacing w:before="120" w:after="120" w:line="240" w:lineRule="auto"/>
        <w:contextualSpacing w:val="0"/>
        <w:jc w:val="both"/>
        <w:rPr>
          <w:rFonts w:cs="Arial"/>
          <w:sz w:val="24"/>
          <w:szCs w:val="24"/>
        </w:rPr>
      </w:pPr>
      <w:r w:rsidRPr="00A240F6">
        <w:rPr>
          <w:rFonts w:cs="Arial"/>
          <w:sz w:val="24"/>
          <w:szCs w:val="24"/>
        </w:rPr>
        <w:t xml:space="preserve">aktywny udział klasy w pracach na rzecz </w:t>
      </w:r>
      <w:r w:rsidR="008B5DA4">
        <w:rPr>
          <w:rFonts w:cs="Arial"/>
          <w:sz w:val="24"/>
          <w:szCs w:val="24"/>
        </w:rPr>
        <w:t>S</w:t>
      </w:r>
      <w:r w:rsidR="00A72F67">
        <w:rPr>
          <w:rFonts w:cs="Arial"/>
          <w:sz w:val="24"/>
          <w:szCs w:val="24"/>
        </w:rPr>
        <w:t>zkoły</w:t>
      </w:r>
      <w:r w:rsidRPr="00A240F6">
        <w:rPr>
          <w:rFonts w:cs="Arial"/>
          <w:sz w:val="24"/>
          <w:szCs w:val="24"/>
        </w:rPr>
        <w:t xml:space="preserve"> i środowiska, </w:t>
      </w:r>
    </w:p>
    <w:p w:rsidR="00B03105" w:rsidRPr="00A240F6" w:rsidRDefault="00B03105" w:rsidP="001D3FA1">
      <w:pPr>
        <w:pStyle w:val="Akapitzlist"/>
        <w:numPr>
          <w:ilvl w:val="0"/>
          <w:numId w:val="148"/>
        </w:numPr>
        <w:spacing w:before="120" w:after="120" w:line="240" w:lineRule="auto"/>
        <w:contextualSpacing w:val="0"/>
        <w:jc w:val="both"/>
        <w:rPr>
          <w:rFonts w:cs="Arial"/>
          <w:sz w:val="24"/>
          <w:szCs w:val="24"/>
        </w:rPr>
      </w:pPr>
      <w:r w:rsidRPr="00A240F6">
        <w:rPr>
          <w:rFonts w:cs="Arial"/>
          <w:sz w:val="24"/>
          <w:szCs w:val="24"/>
        </w:rPr>
        <w:t>szukanie, pielęgnowanie i rozwija</w:t>
      </w:r>
      <w:r w:rsidR="00F35611">
        <w:rPr>
          <w:rFonts w:cs="Arial"/>
          <w:sz w:val="24"/>
          <w:szCs w:val="24"/>
        </w:rPr>
        <w:t>nie tzw. „mocnych stron klasy”;</w:t>
      </w:r>
    </w:p>
    <w:p w:rsidR="00B03105" w:rsidRPr="00A240F6" w:rsidRDefault="00B03105" w:rsidP="001D3FA1">
      <w:pPr>
        <w:numPr>
          <w:ilvl w:val="0"/>
          <w:numId w:val="146"/>
        </w:numPr>
        <w:tabs>
          <w:tab w:val="left" w:pos="0"/>
          <w:tab w:val="left" w:pos="426"/>
        </w:tabs>
        <w:spacing w:before="120" w:after="120"/>
        <w:jc w:val="both"/>
        <w:rPr>
          <w:rFonts w:cs="Arial"/>
          <w:sz w:val="24"/>
          <w:szCs w:val="24"/>
        </w:rPr>
      </w:pPr>
      <w:r w:rsidRPr="00A240F6">
        <w:rPr>
          <w:rFonts w:cs="Arial"/>
          <w:sz w:val="24"/>
          <w:szCs w:val="24"/>
        </w:rPr>
        <w:t>strategie działań, których celem jest wychowan</w:t>
      </w:r>
      <w:r w:rsidR="00F35611">
        <w:rPr>
          <w:rFonts w:cs="Arial"/>
          <w:sz w:val="24"/>
          <w:szCs w:val="24"/>
        </w:rPr>
        <w:t>ie obywatelskie i patriotyczne;</w:t>
      </w:r>
    </w:p>
    <w:p w:rsidR="00B03105" w:rsidRPr="006772D7" w:rsidRDefault="00B03105" w:rsidP="001D3FA1">
      <w:pPr>
        <w:numPr>
          <w:ilvl w:val="0"/>
          <w:numId w:val="146"/>
        </w:numPr>
        <w:tabs>
          <w:tab w:val="left" w:pos="0"/>
          <w:tab w:val="left" w:pos="426"/>
        </w:tabs>
        <w:spacing w:before="120" w:after="120"/>
        <w:jc w:val="both"/>
        <w:rPr>
          <w:rFonts w:cs="Arial"/>
          <w:sz w:val="24"/>
          <w:szCs w:val="24"/>
        </w:rPr>
      </w:pPr>
      <w:r w:rsidRPr="00A240F6">
        <w:rPr>
          <w:rFonts w:cs="Arial"/>
          <w:sz w:val="24"/>
          <w:szCs w:val="24"/>
        </w:rPr>
        <w:t xml:space="preserve">promowanie wartości kulturalnych, obyczajowych, środowiskowych i związanych z   ochroną zdrowia. </w:t>
      </w:r>
    </w:p>
    <w:p w:rsidR="000021E0" w:rsidRDefault="000021E0" w:rsidP="00815621">
      <w:pPr>
        <w:pStyle w:val="Nagwek3"/>
        <w:spacing w:line="240" w:lineRule="auto"/>
        <w:rPr>
          <w:b/>
          <w:sz w:val="24"/>
          <w:szCs w:val="24"/>
        </w:rPr>
      </w:pPr>
      <w:bookmarkStart w:id="66" w:name="_Toc361441290"/>
      <w:bookmarkStart w:id="67" w:name="_Toc492414622"/>
    </w:p>
    <w:p w:rsidR="003B192E" w:rsidRPr="00EF67E1" w:rsidRDefault="000D5FD1" w:rsidP="00815621">
      <w:pPr>
        <w:pStyle w:val="Nagwek3"/>
        <w:spacing w:line="240" w:lineRule="auto"/>
        <w:rPr>
          <w:b/>
          <w:sz w:val="24"/>
          <w:szCs w:val="24"/>
        </w:rPr>
      </w:pPr>
      <w:r w:rsidRPr="00EF67E1">
        <w:rPr>
          <w:b/>
          <w:sz w:val="24"/>
          <w:szCs w:val="24"/>
        </w:rPr>
        <w:t>Rozdział 2</w:t>
      </w:r>
      <w:bookmarkEnd w:id="66"/>
      <w:r w:rsidR="00815621" w:rsidRPr="00EF67E1">
        <w:rPr>
          <w:b/>
          <w:sz w:val="24"/>
          <w:szCs w:val="24"/>
        </w:rPr>
        <w:br/>
      </w:r>
      <w:r w:rsidR="008930A7" w:rsidRPr="00EF67E1">
        <w:rPr>
          <w:b/>
          <w:sz w:val="24"/>
          <w:szCs w:val="24"/>
        </w:rPr>
        <w:t xml:space="preserve">Wolontariat </w:t>
      </w:r>
      <w:r w:rsidR="00D10C5C" w:rsidRPr="00EF67E1">
        <w:rPr>
          <w:b/>
          <w:sz w:val="24"/>
          <w:szCs w:val="24"/>
        </w:rPr>
        <w:t xml:space="preserve">w </w:t>
      </w:r>
      <w:r w:rsidR="006853A2" w:rsidRPr="00EF67E1">
        <w:rPr>
          <w:b/>
          <w:sz w:val="24"/>
          <w:szCs w:val="24"/>
        </w:rPr>
        <w:t>S</w:t>
      </w:r>
      <w:r w:rsidR="00F94D4D" w:rsidRPr="00EF67E1">
        <w:rPr>
          <w:b/>
          <w:sz w:val="24"/>
          <w:szCs w:val="24"/>
        </w:rPr>
        <w:t>zkole</w:t>
      </w:r>
      <w:bookmarkEnd w:id="67"/>
    </w:p>
    <w:p w:rsidR="003B192E" w:rsidRPr="006772D7" w:rsidRDefault="00757F27" w:rsidP="006853A2">
      <w:pPr>
        <w:pStyle w:val="paragraf"/>
        <w:spacing w:before="120" w:after="120"/>
        <w:ind w:firstLine="709"/>
        <w:jc w:val="both"/>
        <w:rPr>
          <w:rFonts w:cs="Arial"/>
          <w:bCs/>
          <w:color w:val="00000A"/>
          <w:sz w:val="24"/>
          <w:szCs w:val="24"/>
        </w:rPr>
      </w:pPr>
      <w:r w:rsidRPr="00BF028E">
        <w:rPr>
          <w:rFonts w:cs="Arial"/>
          <w:b/>
          <w:bCs/>
          <w:color w:val="00000A"/>
          <w:sz w:val="24"/>
          <w:szCs w:val="24"/>
        </w:rPr>
        <w:t>§</w:t>
      </w:r>
      <w:r w:rsidR="00BF028E" w:rsidRPr="00BF028E">
        <w:rPr>
          <w:rFonts w:cs="Arial"/>
          <w:b/>
          <w:bCs/>
          <w:color w:val="00000A"/>
          <w:sz w:val="24"/>
          <w:szCs w:val="24"/>
        </w:rPr>
        <w:t xml:space="preserve"> </w:t>
      </w:r>
      <w:r w:rsidR="00124187">
        <w:rPr>
          <w:rFonts w:cs="Arial"/>
          <w:b/>
          <w:bCs/>
          <w:color w:val="00000A"/>
          <w:sz w:val="24"/>
          <w:szCs w:val="24"/>
        </w:rPr>
        <w:t>142</w:t>
      </w:r>
      <w:r w:rsidRPr="00BF028E">
        <w:rPr>
          <w:rFonts w:cs="Arial"/>
          <w:b/>
          <w:bCs/>
          <w:color w:val="00000A"/>
          <w:sz w:val="24"/>
          <w:szCs w:val="24"/>
        </w:rPr>
        <w:t>.</w:t>
      </w:r>
      <w:r>
        <w:rPr>
          <w:rFonts w:cs="Arial"/>
          <w:bCs/>
          <w:color w:val="00000A"/>
          <w:sz w:val="24"/>
          <w:szCs w:val="24"/>
        </w:rPr>
        <w:t xml:space="preserve"> </w:t>
      </w:r>
      <w:r w:rsidR="00F3457E">
        <w:rPr>
          <w:rFonts w:cs="Arial"/>
          <w:bCs/>
          <w:color w:val="00000A"/>
          <w:sz w:val="24"/>
          <w:szCs w:val="24"/>
        </w:rPr>
        <w:t xml:space="preserve">1. </w:t>
      </w:r>
      <w:r w:rsidR="003B192E" w:rsidRPr="00A240F6">
        <w:rPr>
          <w:rFonts w:cs="Arial"/>
          <w:bCs/>
          <w:color w:val="00000A"/>
          <w:sz w:val="24"/>
          <w:szCs w:val="24"/>
        </w:rPr>
        <w:t xml:space="preserve">W </w:t>
      </w:r>
      <w:r w:rsidR="00EF67E1">
        <w:rPr>
          <w:rFonts w:cs="Arial"/>
          <w:bCs/>
          <w:color w:val="00000A"/>
          <w:sz w:val="24"/>
          <w:szCs w:val="24"/>
        </w:rPr>
        <w:t>S</w:t>
      </w:r>
      <w:r w:rsidR="00F94D4D">
        <w:rPr>
          <w:rFonts w:cs="Arial"/>
          <w:bCs/>
          <w:color w:val="00000A"/>
          <w:sz w:val="24"/>
          <w:szCs w:val="24"/>
        </w:rPr>
        <w:t>zkole</w:t>
      </w:r>
      <w:r w:rsidR="003B192E" w:rsidRPr="00A240F6">
        <w:rPr>
          <w:rFonts w:cs="Arial"/>
          <w:bCs/>
          <w:color w:val="00000A"/>
          <w:sz w:val="24"/>
          <w:szCs w:val="24"/>
        </w:rPr>
        <w:t xml:space="preserve"> funkcjonuje </w:t>
      </w:r>
      <w:r w:rsidR="002803A7" w:rsidRPr="002803A7">
        <w:rPr>
          <w:rFonts w:cs="Arial"/>
          <w:bCs/>
          <w:sz w:val="24"/>
          <w:szCs w:val="24"/>
        </w:rPr>
        <w:t>szkolny klub w</w:t>
      </w:r>
      <w:r w:rsidR="003B192E" w:rsidRPr="002803A7">
        <w:rPr>
          <w:rFonts w:cs="Arial"/>
          <w:bCs/>
          <w:sz w:val="24"/>
          <w:szCs w:val="24"/>
        </w:rPr>
        <w:t>olontariatu.</w:t>
      </w:r>
    </w:p>
    <w:p w:rsidR="003B192E" w:rsidRPr="006772D7" w:rsidRDefault="002803A7" w:rsidP="001D3FA1">
      <w:pPr>
        <w:pStyle w:val="Akapitzlist"/>
        <w:numPr>
          <w:ilvl w:val="0"/>
          <w:numId w:val="149"/>
        </w:numPr>
        <w:tabs>
          <w:tab w:val="left" w:pos="0"/>
        </w:tabs>
        <w:spacing w:before="120" w:after="120" w:line="240" w:lineRule="auto"/>
        <w:contextualSpacing w:val="0"/>
        <w:jc w:val="both"/>
        <w:rPr>
          <w:rFonts w:cs="Arial"/>
          <w:bCs/>
          <w:color w:val="00000A"/>
          <w:sz w:val="24"/>
          <w:szCs w:val="24"/>
        </w:rPr>
      </w:pPr>
      <w:r>
        <w:rPr>
          <w:rFonts w:cs="Arial"/>
          <w:color w:val="00000A"/>
          <w:sz w:val="24"/>
          <w:szCs w:val="24"/>
        </w:rPr>
        <w:t>Szkolny klub w</w:t>
      </w:r>
      <w:r w:rsidR="008B5DA4">
        <w:rPr>
          <w:rFonts w:cs="Arial"/>
          <w:color w:val="00000A"/>
          <w:sz w:val="24"/>
          <w:szCs w:val="24"/>
        </w:rPr>
        <w:t>olontariatu</w:t>
      </w:r>
      <w:r w:rsidR="003B192E" w:rsidRPr="00A240F6">
        <w:rPr>
          <w:rFonts w:cs="Arial"/>
          <w:color w:val="00000A"/>
          <w:sz w:val="24"/>
          <w:szCs w:val="24"/>
        </w:rPr>
        <w:t xml:space="preserve"> ma za zadanie organizować i świadczyć pomoc najbardziej potrzebującym, reagować</w:t>
      </w:r>
      <w:r w:rsidR="003B192E" w:rsidRPr="00A240F6">
        <w:rPr>
          <w:rFonts w:cs="Arial"/>
          <w:bCs/>
          <w:color w:val="00000A"/>
          <w:sz w:val="24"/>
          <w:szCs w:val="24"/>
        </w:rPr>
        <w:t xml:space="preserve"> </w:t>
      </w:r>
      <w:r w:rsidR="003B192E" w:rsidRPr="00A240F6">
        <w:rPr>
          <w:rFonts w:cs="Arial"/>
          <w:color w:val="00000A"/>
          <w:sz w:val="24"/>
          <w:szCs w:val="24"/>
        </w:rPr>
        <w:t>czynnie na potrzeby środowiska, inicjować działania</w:t>
      </w:r>
      <w:r w:rsidR="001D540B">
        <w:rPr>
          <w:rFonts w:cs="Arial"/>
          <w:color w:val="00000A"/>
          <w:sz w:val="24"/>
          <w:szCs w:val="24"/>
        </w:rPr>
        <w:t xml:space="preserve"> </w:t>
      </w:r>
      <w:r w:rsidR="003B192E" w:rsidRPr="00A240F6">
        <w:rPr>
          <w:rFonts w:cs="Arial"/>
          <w:color w:val="00000A"/>
          <w:sz w:val="24"/>
          <w:szCs w:val="24"/>
        </w:rPr>
        <w:t>w środowisku szkolnym i lokalnym, wspomagać różnego typu inicjatywy charytatywne  i kulturalne.</w:t>
      </w:r>
    </w:p>
    <w:p w:rsidR="003B192E" w:rsidRPr="00F3457E" w:rsidRDefault="00F3457E" w:rsidP="001D3FA1">
      <w:pPr>
        <w:pStyle w:val="Akapitzlist"/>
        <w:numPr>
          <w:ilvl w:val="0"/>
          <w:numId w:val="149"/>
        </w:numPr>
        <w:tabs>
          <w:tab w:val="left" w:pos="0"/>
        </w:tabs>
        <w:spacing w:before="120" w:after="120" w:line="240" w:lineRule="auto"/>
        <w:contextualSpacing w:val="0"/>
        <w:jc w:val="both"/>
        <w:rPr>
          <w:rFonts w:cs="Arial"/>
          <w:color w:val="00000A"/>
          <w:sz w:val="24"/>
          <w:szCs w:val="24"/>
        </w:rPr>
      </w:pPr>
      <w:r>
        <w:rPr>
          <w:rFonts w:cs="Arial"/>
          <w:color w:val="00000A"/>
          <w:sz w:val="24"/>
          <w:szCs w:val="24"/>
        </w:rPr>
        <w:t>Członkiem k</w:t>
      </w:r>
      <w:r w:rsidR="003B192E" w:rsidRPr="00F3457E">
        <w:rPr>
          <w:rFonts w:cs="Arial"/>
          <w:color w:val="00000A"/>
          <w:sz w:val="24"/>
          <w:szCs w:val="24"/>
        </w:rPr>
        <w:t>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3B192E" w:rsidRPr="006772D7" w:rsidRDefault="003B192E" w:rsidP="001D3FA1">
      <w:pPr>
        <w:pStyle w:val="Akapitzlist"/>
        <w:numPr>
          <w:ilvl w:val="0"/>
          <w:numId w:val="149"/>
        </w:numPr>
        <w:tabs>
          <w:tab w:val="left" w:pos="0"/>
        </w:tabs>
        <w:spacing w:before="120" w:after="120" w:line="240" w:lineRule="auto"/>
        <w:contextualSpacing w:val="0"/>
        <w:jc w:val="both"/>
        <w:rPr>
          <w:rFonts w:cs="Arial"/>
          <w:bCs/>
          <w:color w:val="00000A"/>
          <w:sz w:val="24"/>
          <w:szCs w:val="24"/>
        </w:rPr>
      </w:pPr>
      <w:r w:rsidRPr="00F3457E">
        <w:rPr>
          <w:rFonts w:cs="Arial"/>
          <w:color w:val="00000A"/>
          <w:sz w:val="24"/>
          <w:szCs w:val="24"/>
        </w:rPr>
        <w:t>Cele</w:t>
      </w:r>
      <w:r w:rsidR="00F3457E">
        <w:rPr>
          <w:rFonts w:cs="Arial"/>
          <w:bCs/>
          <w:color w:val="00000A"/>
          <w:sz w:val="24"/>
          <w:szCs w:val="24"/>
        </w:rPr>
        <w:t xml:space="preserve"> działania szkolnego klubu w</w:t>
      </w:r>
      <w:r w:rsidRPr="00A240F6">
        <w:rPr>
          <w:rFonts w:cs="Arial"/>
          <w:bCs/>
          <w:color w:val="00000A"/>
          <w:sz w:val="24"/>
          <w:szCs w:val="24"/>
        </w:rPr>
        <w:t>olontariatu:</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A240F6">
        <w:rPr>
          <w:rFonts w:cs="Arial"/>
          <w:bCs/>
          <w:color w:val="00000A"/>
          <w:sz w:val="24"/>
          <w:szCs w:val="24"/>
        </w:rPr>
        <w:t xml:space="preserve">zapoznawanie </w:t>
      </w:r>
      <w:r w:rsidRPr="0067041D">
        <w:rPr>
          <w:rFonts w:cs="Arial"/>
          <w:sz w:val="24"/>
          <w:szCs w:val="24"/>
        </w:rPr>
        <w:t>uczniów z ideą wolontariatu;</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67041D">
        <w:rPr>
          <w:rFonts w:cs="Arial"/>
          <w:sz w:val="24"/>
          <w:szCs w:val="24"/>
        </w:rPr>
        <w:t>angażowanie uczniów w świadomą, dobrowolną i nieodpłatną pomoc innym;</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67041D">
        <w:rPr>
          <w:rFonts w:cs="Arial"/>
          <w:sz w:val="24"/>
          <w:szCs w:val="24"/>
        </w:rPr>
        <w:t>promowanie wśród dzieci i młodzieży postaw: wrażliwości na potrzeby innych, empatii, życzliwości, otwartości i bezinteresowności w podejmowanych działaniach;</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67041D">
        <w:rPr>
          <w:rFonts w:cs="Arial"/>
          <w:sz w:val="24"/>
          <w:szCs w:val="24"/>
        </w:rPr>
        <w:t xml:space="preserve">organizowanie aktywnego działania w obszarze pomocy koleżeńskiej, społecznej, kulturalnej na terenie </w:t>
      </w:r>
      <w:r w:rsidR="00F94D4D" w:rsidRPr="0067041D">
        <w:rPr>
          <w:rFonts w:cs="Arial"/>
          <w:sz w:val="24"/>
          <w:szCs w:val="24"/>
        </w:rPr>
        <w:t>szkoły</w:t>
      </w:r>
      <w:r w:rsidRPr="0067041D">
        <w:rPr>
          <w:rFonts w:cs="Arial"/>
          <w:sz w:val="24"/>
          <w:szCs w:val="24"/>
        </w:rPr>
        <w:t xml:space="preserve"> i w środowisku rodzinnym oraz lokalnym;</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67041D">
        <w:rPr>
          <w:rFonts w:cs="Arial"/>
          <w:sz w:val="24"/>
          <w:szCs w:val="24"/>
        </w:rPr>
        <w:t xml:space="preserve"> tworzenie przestrzeni dla służby wolontarystycznej poprzez organizowanie konkretnych sposobów pomocy i tworzenie zespołów wolontariuszy do ich realizacji;</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67041D">
        <w:rPr>
          <w:rFonts w:cs="Arial"/>
          <w:sz w:val="24"/>
          <w:szCs w:val="24"/>
        </w:rPr>
        <w:t xml:space="preserve">pośredniczenie we włączaniu dzieci i młodzieży do działań o charakterze wolontarystycznym w działania pozaszkolne, promowanie i komunikowanie o akcjach </w:t>
      </w:r>
      <w:r w:rsidRPr="0067041D">
        <w:rPr>
          <w:rFonts w:cs="Arial"/>
          <w:sz w:val="24"/>
          <w:szCs w:val="24"/>
        </w:rPr>
        <w:lastRenderedPageBreak/>
        <w:t>prowadzonych w środowisku lokalnym, akcjach ogólnopolskich i podejmowanych przez inne organizacje;</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67041D">
        <w:rPr>
          <w:rFonts w:cs="Arial"/>
          <w:sz w:val="24"/>
          <w:szCs w:val="24"/>
        </w:rPr>
        <w:t>wpieranie ciekawych inicjatyw młodzieży szkolnej;</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67041D">
        <w:rPr>
          <w:rFonts w:cs="Arial"/>
          <w:sz w:val="24"/>
          <w:szCs w:val="24"/>
        </w:rPr>
        <w:t>promowanie idei wolontariatu;</w:t>
      </w:r>
    </w:p>
    <w:p w:rsidR="003B192E" w:rsidRPr="0067041D" w:rsidRDefault="003B192E" w:rsidP="001D3FA1">
      <w:pPr>
        <w:numPr>
          <w:ilvl w:val="0"/>
          <w:numId w:val="150"/>
        </w:numPr>
        <w:tabs>
          <w:tab w:val="left" w:pos="0"/>
          <w:tab w:val="left" w:pos="426"/>
        </w:tabs>
        <w:spacing w:before="120" w:after="120"/>
        <w:jc w:val="both"/>
        <w:rPr>
          <w:rFonts w:cs="Arial"/>
          <w:sz w:val="24"/>
          <w:szCs w:val="24"/>
        </w:rPr>
      </w:pPr>
      <w:r w:rsidRPr="0067041D">
        <w:rPr>
          <w:rFonts w:cs="Arial"/>
          <w:sz w:val="24"/>
          <w:szCs w:val="24"/>
        </w:rPr>
        <w:t xml:space="preserve">prowadzenie warsztatów, </w:t>
      </w:r>
      <w:r w:rsidR="00F94D4D" w:rsidRPr="0067041D">
        <w:rPr>
          <w:rFonts w:cs="Arial"/>
          <w:sz w:val="24"/>
          <w:szCs w:val="24"/>
        </w:rPr>
        <w:t>szkole</w:t>
      </w:r>
      <w:r w:rsidRPr="0067041D">
        <w:rPr>
          <w:rFonts w:cs="Arial"/>
          <w:sz w:val="24"/>
          <w:szCs w:val="24"/>
        </w:rPr>
        <w:t xml:space="preserve">ń i cyklicznych spotkań wolontariuszy </w:t>
      </w:r>
      <w:r w:rsidR="002803A7">
        <w:rPr>
          <w:rFonts w:cs="Arial"/>
          <w:sz w:val="24"/>
          <w:szCs w:val="24"/>
        </w:rPr>
        <w:t>i chętnych do przystąpienia do k</w:t>
      </w:r>
      <w:r w:rsidRPr="0067041D">
        <w:rPr>
          <w:rFonts w:cs="Arial"/>
          <w:sz w:val="24"/>
          <w:szCs w:val="24"/>
        </w:rPr>
        <w:t>lubu lub chętnych do włączenia się do akcji niesienia pomocy;</w:t>
      </w:r>
    </w:p>
    <w:p w:rsidR="003B192E" w:rsidRPr="006772D7" w:rsidRDefault="003B192E" w:rsidP="001D3FA1">
      <w:pPr>
        <w:numPr>
          <w:ilvl w:val="0"/>
          <w:numId w:val="150"/>
        </w:numPr>
        <w:tabs>
          <w:tab w:val="left" w:pos="0"/>
          <w:tab w:val="left" w:pos="426"/>
        </w:tabs>
        <w:spacing w:before="120" w:after="120"/>
        <w:jc w:val="both"/>
        <w:rPr>
          <w:rFonts w:cs="Arial"/>
          <w:bCs/>
          <w:color w:val="00000A"/>
          <w:sz w:val="24"/>
          <w:szCs w:val="24"/>
        </w:rPr>
      </w:pPr>
      <w:r w:rsidRPr="0067041D">
        <w:rPr>
          <w:rFonts w:cs="Arial"/>
          <w:sz w:val="24"/>
          <w:szCs w:val="24"/>
        </w:rPr>
        <w:t>angażowanie się w miarę potrzeb do pomocy w jednorazowych imprezach o charakterze charytatywnym</w:t>
      </w:r>
      <w:r w:rsidRPr="00A240F6">
        <w:rPr>
          <w:rFonts w:cs="Arial"/>
          <w:color w:val="00000A"/>
          <w:sz w:val="24"/>
          <w:szCs w:val="24"/>
        </w:rPr>
        <w:t>.</w:t>
      </w:r>
    </w:p>
    <w:p w:rsidR="003B192E" w:rsidRPr="0067041D" w:rsidRDefault="003B192E" w:rsidP="001D3FA1">
      <w:pPr>
        <w:pStyle w:val="Akapitzlist"/>
        <w:numPr>
          <w:ilvl w:val="0"/>
          <w:numId w:val="149"/>
        </w:numPr>
        <w:tabs>
          <w:tab w:val="left" w:pos="0"/>
        </w:tabs>
        <w:spacing w:before="120" w:after="120" w:line="240" w:lineRule="auto"/>
        <w:contextualSpacing w:val="0"/>
        <w:jc w:val="both"/>
        <w:rPr>
          <w:rFonts w:cs="Arial"/>
          <w:bCs/>
          <w:color w:val="00000A"/>
          <w:sz w:val="24"/>
          <w:szCs w:val="24"/>
        </w:rPr>
      </w:pPr>
      <w:r w:rsidRPr="0067041D">
        <w:rPr>
          <w:rFonts w:cs="Arial"/>
          <w:color w:val="00000A"/>
          <w:sz w:val="24"/>
          <w:szCs w:val="24"/>
        </w:rPr>
        <w:t>Wolontariusze</w:t>
      </w:r>
      <w:r w:rsidRPr="0067041D">
        <w:rPr>
          <w:rFonts w:cs="Arial"/>
          <w:bCs/>
          <w:color w:val="00000A"/>
          <w:sz w:val="24"/>
          <w:szCs w:val="24"/>
        </w:rPr>
        <w:t xml:space="preserve">: </w:t>
      </w:r>
    </w:p>
    <w:p w:rsidR="003B192E" w:rsidRPr="0067041D" w:rsidRDefault="003B192E" w:rsidP="001D3FA1">
      <w:pPr>
        <w:numPr>
          <w:ilvl w:val="0"/>
          <w:numId w:val="151"/>
        </w:numPr>
        <w:tabs>
          <w:tab w:val="left" w:pos="0"/>
          <w:tab w:val="left" w:pos="426"/>
        </w:tabs>
        <w:spacing w:before="120" w:after="120"/>
        <w:jc w:val="both"/>
        <w:rPr>
          <w:rFonts w:cs="Arial"/>
          <w:sz w:val="24"/>
          <w:szCs w:val="24"/>
        </w:rPr>
      </w:pPr>
      <w:r w:rsidRPr="00A240F6">
        <w:rPr>
          <w:rFonts w:cs="Arial"/>
          <w:color w:val="00000A"/>
          <w:sz w:val="24"/>
          <w:szCs w:val="24"/>
        </w:rPr>
        <w:t xml:space="preserve">wolontariusz, to </w:t>
      </w:r>
      <w:r w:rsidRPr="0067041D">
        <w:rPr>
          <w:rFonts w:cs="Arial"/>
          <w:sz w:val="24"/>
          <w:szCs w:val="24"/>
        </w:rPr>
        <w:t>osoba pracująca na zasadzie wolontariatu;</w:t>
      </w:r>
    </w:p>
    <w:p w:rsidR="003B192E" w:rsidRPr="0067041D" w:rsidRDefault="003B192E" w:rsidP="001D3FA1">
      <w:pPr>
        <w:numPr>
          <w:ilvl w:val="0"/>
          <w:numId w:val="151"/>
        </w:numPr>
        <w:tabs>
          <w:tab w:val="left" w:pos="0"/>
          <w:tab w:val="left" w:pos="426"/>
        </w:tabs>
        <w:spacing w:before="120" w:after="120"/>
        <w:jc w:val="both"/>
        <w:rPr>
          <w:rFonts w:cs="Arial"/>
          <w:sz w:val="24"/>
          <w:szCs w:val="24"/>
        </w:rPr>
      </w:pPr>
      <w:r w:rsidRPr="0067041D">
        <w:rPr>
          <w:rFonts w:cs="Arial"/>
          <w:sz w:val="24"/>
          <w:szCs w:val="24"/>
        </w:rPr>
        <w:t>wolontariuszem może być każdy uczeń, który na ochotnika i bezinteresownie niesie pomoc, tam, gdzie jest ona potrzebna;</w:t>
      </w:r>
    </w:p>
    <w:p w:rsidR="003B192E" w:rsidRPr="0067041D" w:rsidRDefault="002803A7" w:rsidP="001D3FA1">
      <w:pPr>
        <w:numPr>
          <w:ilvl w:val="0"/>
          <w:numId w:val="151"/>
        </w:numPr>
        <w:tabs>
          <w:tab w:val="left" w:pos="0"/>
          <w:tab w:val="left" w:pos="426"/>
        </w:tabs>
        <w:spacing w:before="120" w:after="120"/>
        <w:jc w:val="both"/>
        <w:rPr>
          <w:rFonts w:cs="Arial"/>
          <w:sz w:val="24"/>
          <w:szCs w:val="24"/>
        </w:rPr>
      </w:pPr>
      <w:r>
        <w:rPr>
          <w:rFonts w:cs="Arial"/>
          <w:sz w:val="24"/>
          <w:szCs w:val="24"/>
        </w:rPr>
        <w:t>warunkiem wstąpienia do klubu w</w:t>
      </w:r>
      <w:r w:rsidR="003B192E" w:rsidRPr="0067041D">
        <w:rPr>
          <w:rFonts w:cs="Arial"/>
          <w:sz w:val="24"/>
          <w:szCs w:val="24"/>
        </w:rPr>
        <w:t>olontariatu jest złożenie w formie pisemnej deklaracji, do której obowiązkowo jest załączana pisemna zgoda rodziców (prawnych opiekunów);</w:t>
      </w:r>
    </w:p>
    <w:p w:rsidR="003B192E" w:rsidRPr="0067041D" w:rsidRDefault="002803A7" w:rsidP="001D3FA1">
      <w:pPr>
        <w:numPr>
          <w:ilvl w:val="0"/>
          <w:numId w:val="151"/>
        </w:numPr>
        <w:tabs>
          <w:tab w:val="left" w:pos="0"/>
          <w:tab w:val="left" w:pos="426"/>
        </w:tabs>
        <w:spacing w:before="120" w:after="120"/>
        <w:jc w:val="both"/>
        <w:rPr>
          <w:rFonts w:cs="Arial"/>
          <w:sz w:val="24"/>
          <w:szCs w:val="24"/>
        </w:rPr>
      </w:pPr>
      <w:r>
        <w:rPr>
          <w:rFonts w:cs="Arial"/>
          <w:sz w:val="24"/>
          <w:szCs w:val="24"/>
        </w:rPr>
        <w:t>po wstąpieniu do k</w:t>
      </w:r>
      <w:r w:rsidR="003B192E" w:rsidRPr="0067041D">
        <w:rPr>
          <w:rFonts w:cs="Arial"/>
          <w:sz w:val="24"/>
          <w:szCs w:val="24"/>
        </w:rPr>
        <w:t xml:space="preserve">lubu wolontariatu uczestnik podpisuje zobowiązanie przestrzegania zasad wolontariatu i regulaminu, obowiązującego w </w:t>
      </w:r>
      <w:r w:rsidR="00D83976">
        <w:rPr>
          <w:rFonts w:cs="Arial"/>
          <w:sz w:val="24"/>
          <w:szCs w:val="24"/>
        </w:rPr>
        <w:t>S</w:t>
      </w:r>
      <w:r w:rsidR="00F94D4D" w:rsidRPr="0067041D">
        <w:rPr>
          <w:rFonts w:cs="Arial"/>
          <w:sz w:val="24"/>
          <w:szCs w:val="24"/>
        </w:rPr>
        <w:t>zkole</w:t>
      </w:r>
      <w:r w:rsidR="003B192E" w:rsidRPr="0067041D">
        <w:rPr>
          <w:rFonts w:cs="Arial"/>
          <w:sz w:val="24"/>
          <w:szCs w:val="24"/>
        </w:rPr>
        <w:t>;</w:t>
      </w:r>
    </w:p>
    <w:p w:rsidR="003B192E" w:rsidRPr="0067041D" w:rsidRDefault="003B192E" w:rsidP="001D3FA1">
      <w:pPr>
        <w:numPr>
          <w:ilvl w:val="0"/>
          <w:numId w:val="151"/>
        </w:numPr>
        <w:tabs>
          <w:tab w:val="left" w:pos="0"/>
          <w:tab w:val="left" w:pos="426"/>
        </w:tabs>
        <w:spacing w:before="120" w:after="120"/>
        <w:jc w:val="both"/>
        <w:rPr>
          <w:rFonts w:cs="Arial"/>
          <w:sz w:val="24"/>
          <w:szCs w:val="24"/>
        </w:rPr>
      </w:pPr>
      <w:r w:rsidRPr="0067041D">
        <w:rPr>
          <w:rFonts w:cs="Arial"/>
          <w:sz w:val="24"/>
          <w:szCs w:val="24"/>
        </w:rPr>
        <w:t>członkowie klubu mogą podejmować pracę wolontarystyczną w wymiarze, który nie utrudni im nauki i pozwoli wywiązywać się z obowiązków domowych;</w:t>
      </w:r>
    </w:p>
    <w:p w:rsidR="003B192E" w:rsidRPr="0067041D" w:rsidRDefault="002803A7" w:rsidP="001D3FA1">
      <w:pPr>
        <w:numPr>
          <w:ilvl w:val="0"/>
          <w:numId w:val="151"/>
        </w:numPr>
        <w:tabs>
          <w:tab w:val="left" w:pos="0"/>
          <w:tab w:val="left" w:pos="426"/>
        </w:tabs>
        <w:spacing w:before="120" w:after="120"/>
        <w:jc w:val="both"/>
        <w:rPr>
          <w:rFonts w:cs="Arial"/>
          <w:sz w:val="24"/>
          <w:szCs w:val="24"/>
        </w:rPr>
      </w:pPr>
      <w:r>
        <w:rPr>
          <w:rFonts w:cs="Arial"/>
          <w:sz w:val="24"/>
          <w:szCs w:val="24"/>
        </w:rPr>
        <w:t>członek k</w:t>
      </w:r>
      <w:r w:rsidR="003B192E" w:rsidRPr="0067041D">
        <w:rPr>
          <w:rFonts w:cs="Arial"/>
          <w:sz w:val="24"/>
          <w:szCs w:val="24"/>
        </w:rPr>
        <w:t>lubu kieruje się bezinteresownością, życzliwością, chęcią niesienia pomocy, troską o innych;</w:t>
      </w:r>
    </w:p>
    <w:p w:rsidR="003B192E" w:rsidRPr="008B5DA4" w:rsidRDefault="003B192E" w:rsidP="001D3FA1">
      <w:pPr>
        <w:numPr>
          <w:ilvl w:val="0"/>
          <w:numId w:val="151"/>
        </w:numPr>
        <w:tabs>
          <w:tab w:val="left" w:pos="0"/>
          <w:tab w:val="left" w:pos="426"/>
        </w:tabs>
        <w:spacing w:before="120" w:after="120"/>
        <w:jc w:val="both"/>
        <w:rPr>
          <w:rFonts w:cs="Arial"/>
          <w:sz w:val="24"/>
          <w:szCs w:val="24"/>
        </w:rPr>
      </w:pPr>
      <w:r w:rsidRPr="0067041D">
        <w:rPr>
          <w:rFonts w:cs="Arial"/>
          <w:sz w:val="24"/>
          <w:szCs w:val="24"/>
        </w:rPr>
        <w:t>członek klubu wywiązuje się sumiennie z podjętych przez siebie zobowiązań;</w:t>
      </w:r>
    </w:p>
    <w:p w:rsidR="003B192E" w:rsidRPr="0067041D" w:rsidRDefault="003B192E" w:rsidP="001D3FA1">
      <w:pPr>
        <w:numPr>
          <w:ilvl w:val="0"/>
          <w:numId w:val="151"/>
        </w:numPr>
        <w:tabs>
          <w:tab w:val="left" w:pos="0"/>
          <w:tab w:val="left" w:pos="426"/>
        </w:tabs>
        <w:spacing w:before="120" w:after="120"/>
        <w:jc w:val="both"/>
        <w:rPr>
          <w:rFonts w:cs="Arial"/>
          <w:sz w:val="24"/>
          <w:szCs w:val="24"/>
        </w:rPr>
      </w:pPr>
      <w:r w:rsidRPr="0067041D">
        <w:rPr>
          <w:rFonts w:cs="Arial"/>
          <w:sz w:val="24"/>
          <w:szCs w:val="24"/>
        </w:rPr>
        <w:t>człon</w:t>
      </w:r>
      <w:r w:rsidR="006C3551">
        <w:rPr>
          <w:rFonts w:cs="Arial"/>
          <w:sz w:val="24"/>
          <w:szCs w:val="24"/>
        </w:rPr>
        <w:t>ek k</w:t>
      </w:r>
      <w:r w:rsidRPr="0067041D">
        <w:rPr>
          <w:rFonts w:cs="Arial"/>
          <w:sz w:val="24"/>
          <w:szCs w:val="24"/>
        </w:rPr>
        <w:t>lubu syst</w:t>
      </w:r>
      <w:r w:rsidR="002803A7">
        <w:rPr>
          <w:rFonts w:cs="Arial"/>
          <w:sz w:val="24"/>
          <w:szCs w:val="24"/>
        </w:rPr>
        <w:t>ematycznie uczestniczy w pracy k</w:t>
      </w:r>
      <w:r w:rsidRPr="0067041D">
        <w:rPr>
          <w:rFonts w:cs="Arial"/>
          <w:sz w:val="24"/>
          <w:szCs w:val="24"/>
        </w:rPr>
        <w:t>lubu, a także w spotkaniach                          i warsztatach dla wolontariuszy;</w:t>
      </w:r>
    </w:p>
    <w:p w:rsidR="003B192E" w:rsidRPr="008B5DA4" w:rsidRDefault="006C3551" w:rsidP="001D3FA1">
      <w:pPr>
        <w:numPr>
          <w:ilvl w:val="0"/>
          <w:numId w:val="151"/>
        </w:numPr>
        <w:tabs>
          <w:tab w:val="left" w:pos="0"/>
          <w:tab w:val="left" w:pos="426"/>
        </w:tabs>
        <w:spacing w:before="120" w:after="120"/>
        <w:jc w:val="both"/>
        <w:rPr>
          <w:rFonts w:cs="Arial"/>
          <w:sz w:val="24"/>
          <w:szCs w:val="24"/>
        </w:rPr>
      </w:pPr>
      <w:r>
        <w:rPr>
          <w:rFonts w:cs="Arial"/>
          <w:sz w:val="24"/>
          <w:szCs w:val="24"/>
        </w:rPr>
        <w:t>każdy członek k</w:t>
      </w:r>
      <w:r w:rsidR="003B192E" w:rsidRPr="0067041D">
        <w:rPr>
          <w:rFonts w:cs="Arial"/>
          <w:sz w:val="24"/>
          <w:szCs w:val="24"/>
        </w:rPr>
        <w:t xml:space="preserve">lubu stara się </w:t>
      </w:r>
      <w:r w:rsidR="002803A7">
        <w:rPr>
          <w:rFonts w:cs="Arial"/>
          <w:sz w:val="24"/>
          <w:szCs w:val="24"/>
        </w:rPr>
        <w:t>aktywnie włączyć w działalność k</w:t>
      </w:r>
      <w:r w:rsidR="003B192E" w:rsidRPr="0067041D">
        <w:rPr>
          <w:rFonts w:cs="Arial"/>
          <w:sz w:val="24"/>
          <w:szCs w:val="24"/>
        </w:rPr>
        <w:t>lubu oraz wykorzystując swoje zdolności i doświadczenie zgłaszać własne propozycje i inicjatywy;</w:t>
      </w:r>
    </w:p>
    <w:p w:rsidR="003B192E" w:rsidRPr="006772D7" w:rsidRDefault="003B192E" w:rsidP="001D3FA1">
      <w:pPr>
        <w:numPr>
          <w:ilvl w:val="0"/>
          <w:numId w:val="151"/>
        </w:numPr>
        <w:tabs>
          <w:tab w:val="left" w:pos="0"/>
          <w:tab w:val="left" w:pos="426"/>
        </w:tabs>
        <w:spacing w:before="120" w:after="120"/>
        <w:jc w:val="both"/>
        <w:rPr>
          <w:rFonts w:cs="Arial"/>
          <w:bCs/>
          <w:i/>
          <w:color w:val="00000A"/>
          <w:sz w:val="24"/>
          <w:szCs w:val="24"/>
        </w:rPr>
      </w:pPr>
      <w:r w:rsidRPr="0067041D">
        <w:rPr>
          <w:rFonts w:cs="Arial"/>
          <w:sz w:val="24"/>
          <w:szCs w:val="24"/>
        </w:rPr>
        <w:t>wolontariusz może zostać skreślony z listy wolo</w:t>
      </w:r>
      <w:r w:rsidR="006C3551">
        <w:rPr>
          <w:rFonts w:cs="Arial"/>
          <w:sz w:val="24"/>
          <w:szCs w:val="24"/>
        </w:rPr>
        <w:t>ntariuszy za nieprzestrzeganie regulaminu szkolnego klubu w</w:t>
      </w:r>
      <w:r w:rsidRPr="0067041D">
        <w:rPr>
          <w:rFonts w:cs="Arial"/>
          <w:sz w:val="24"/>
          <w:szCs w:val="24"/>
        </w:rPr>
        <w:t>olontariusza. O skreś</w:t>
      </w:r>
      <w:r w:rsidR="006C3551">
        <w:rPr>
          <w:rFonts w:cs="Arial"/>
          <w:sz w:val="24"/>
          <w:szCs w:val="24"/>
        </w:rPr>
        <w:t>leniu z listy decyduje opiekun szkolnego klubu w</w:t>
      </w:r>
      <w:r w:rsidRPr="0067041D">
        <w:rPr>
          <w:rFonts w:cs="Arial"/>
          <w:sz w:val="24"/>
          <w:szCs w:val="24"/>
        </w:rPr>
        <w:t>olontariusza</w:t>
      </w:r>
      <w:r w:rsidR="008B5DA4">
        <w:rPr>
          <w:rFonts w:cs="Arial"/>
          <w:color w:val="00000A"/>
          <w:sz w:val="24"/>
          <w:szCs w:val="24"/>
        </w:rPr>
        <w:t>.</w:t>
      </w:r>
    </w:p>
    <w:p w:rsidR="003B192E" w:rsidRPr="0067041D" w:rsidRDefault="00757F27" w:rsidP="006853A2">
      <w:pPr>
        <w:pStyle w:val="paragraf"/>
        <w:spacing w:before="120" w:after="120"/>
        <w:ind w:firstLine="454"/>
        <w:jc w:val="both"/>
        <w:rPr>
          <w:rFonts w:cs="Arial"/>
          <w:color w:val="00000A"/>
          <w:sz w:val="24"/>
          <w:szCs w:val="24"/>
        </w:rPr>
      </w:pPr>
      <w:r w:rsidRPr="00BF028E">
        <w:rPr>
          <w:rFonts w:cs="Arial"/>
          <w:b/>
          <w:bCs/>
          <w:color w:val="00000A"/>
          <w:sz w:val="24"/>
          <w:szCs w:val="24"/>
        </w:rPr>
        <w:t>§</w:t>
      </w:r>
      <w:r w:rsidR="00BF028E" w:rsidRPr="00BF028E">
        <w:rPr>
          <w:rFonts w:cs="Arial"/>
          <w:b/>
          <w:bCs/>
          <w:color w:val="00000A"/>
          <w:sz w:val="24"/>
          <w:szCs w:val="24"/>
        </w:rPr>
        <w:t xml:space="preserve"> </w:t>
      </w:r>
      <w:r w:rsidR="00124187">
        <w:rPr>
          <w:rFonts w:cs="Arial"/>
          <w:b/>
          <w:bCs/>
          <w:color w:val="00000A"/>
          <w:sz w:val="24"/>
          <w:szCs w:val="24"/>
        </w:rPr>
        <w:t>143</w:t>
      </w:r>
      <w:r w:rsidR="00535FA4" w:rsidRPr="00BF028E">
        <w:rPr>
          <w:rFonts w:cs="Arial"/>
          <w:b/>
          <w:bCs/>
          <w:color w:val="00000A"/>
          <w:sz w:val="24"/>
          <w:szCs w:val="24"/>
        </w:rPr>
        <w:t>.</w:t>
      </w:r>
      <w:r w:rsidR="00535FA4">
        <w:rPr>
          <w:rFonts w:cs="Arial"/>
          <w:bCs/>
          <w:color w:val="00000A"/>
          <w:sz w:val="24"/>
          <w:szCs w:val="24"/>
        </w:rPr>
        <w:t xml:space="preserve"> </w:t>
      </w:r>
      <w:r w:rsidR="0089665E">
        <w:rPr>
          <w:rFonts w:cs="Arial"/>
          <w:bCs/>
          <w:color w:val="00000A"/>
          <w:sz w:val="24"/>
          <w:szCs w:val="24"/>
        </w:rPr>
        <w:t xml:space="preserve">1. </w:t>
      </w:r>
      <w:r w:rsidR="003B192E" w:rsidRPr="00A240F6">
        <w:rPr>
          <w:rFonts w:cs="Arial"/>
          <w:bCs/>
          <w:color w:val="00000A"/>
          <w:sz w:val="24"/>
          <w:szCs w:val="24"/>
        </w:rPr>
        <w:t xml:space="preserve">Klubem </w:t>
      </w:r>
      <w:r w:rsidR="006C3551">
        <w:rPr>
          <w:rFonts w:cs="Arial"/>
          <w:color w:val="00000A"/>
          <w:sz w:val="24"/>
          <w:szCs w:val="24"/>
        </w:rPr>
        <w:t>w</w:t>
      </w:r>
      <w:r w:rsidR="003B192E" w:rsidRPr="0067041D">
        <w:rPr>
          <w:rFonts w:cs="Arial"/>
          <w:color w:val="00000A"/>
          <w:sz w:val="24"/>
          <w:szCs w:val="24"/>
        </w:rPr>
        <w:t xml:space="preserve">olontariusza opiekuje się nauczyciel – </w:t>
      </w:r>
      <w:r w:rsidR="008B5DA4">
        <w:rPr>
          <w:rFonts w:cs="Arial"/>
          <w:color w:val="00000A"/>
          <w:sz w:val="24"/>
          <w:szCs w:val="24"/>
        </w:rPr>
        <w:t xml:space="preserve">koordynator, który zgodził się </w:t>
      </w:r>
      <w:r w:rsidR="003B192E" w:rsidRPr="0067041D">
        <w:rPr>
          <w:rFonts w:cs="Arial"/>
          <w:color w:val="00000A"/>
          <w:sz w:val="24"/>
          <w:szCs w:val="24"/>
        </w:rPr>
        <w:t xml:space="preserve"> do opieki nad tym klubem i uzyskał akceptację </w:t>
      </w:r>
      <w:r w:rsidR="008B5DA4">
        <w:rPr>
          <w:rFonts w:cs="Arial"/>
          <w:color w:val="00000A"/>
          <w:sz w:val="24"/>
          <w:szCs w:val="24"/>
        </w:rPr>
        <w:t>D</w:t>
      </w:r>
      <w:r w:rsidR="00F94D4D" w:rsidRPr="0067041D">
        <w:rPr>
          <w:rFonts w:cs="Arial"/>
          <w:color w:val="00000A"/>
          <w:sz w:val="24"/>
          <w:szCs w:val="24"/>
        </w:rPr>
        <w:t>yrektora</w:t>
      </w:r>
      <w:r w:rsidR="003B192E" w:rsidRPr="0067041D">
        <w:rPr>
          <w:rFonts w:cs="Arial"/>
          <w:color w:val="00000A"/>
          <w:sz w:val="24"/>
          <w:szCs w:val="24"/>
        </w:rPr>
        <w:t xml:space="preserve"> </w:t>
      </w:r>
      <w:r w:rsidR="008B5DA4">
        <w:rPr>
          <w:rFonts w:cs="Arial"/>
          <w:color w:val="00000A"/>
          <w:sz w:val="24"/>
          <w:szCs w:val="24"/>
        </w:rPr>
        <w:t>S</w:t>
      </w:r>
      <w:r w:rsidR="00F94D4D" w:rsidRPr="0067041D">
        <w:rPr>
          <w:rFonts w:cs="Arial"/>
          <w:color w:val="00000A"/>
          <w:sz w:val="24"/>
          <w:szCs w:val="24"/>
        </w:rPr>
        <w:t>zkoły</w:t>
      </w:r>
      <w:r w:rsidR="003B192E" w:rsidRPr="0067041D">
        <w:rPr>
          <w:rFonts w:cs="Arial"/>
          <w:color w:val="00000A"/>
          <w:sz w:val="24"/>
          <w:szCs w:val="24"/>
        </w:rPr>
        <w:t>;</w:t>
      </w:r>
    </w:p>
    <w:p w:rsidR="003B192E" w:rsidRPr="008B5DA4" w:rsidRDefault="002803A7" w:rsidP="001D3FA1">
      <w:pPr>
        <w:pStyle w:val="Akapitzlist"/>
        <w:numPr>
          <w:ilvl w:val="0"/>
          <w:numId w:val="153"/>
        </w:numPr>
        <w:tabs>
          <w:tab w:val="left" w:pos="0"/>
        </w:tabs>
        <w:spacing w:before="120" w:after="120" w:line="240" w:lineRule="auto"/>
        <w:contextualSpacing w:val="0"/>
        <w:jc w:val="both"/>
        <w:rPr>
          <w:rFonts w:cs="Arial"/>
          <w:color w:val="00000A"/>
          <w:sz w:val="24"/>
          <w:szCs w:val="24"/>
        </w:rPr>
      </w:pPr>
      <w:r>
        <w:rPr>
          <w:rFonts w:cs="Arial"/>
          <w:color w:val="00000A"/>
          <w:sz w:val="24"/>
          <w:szCs w:val="24"/>
        </w:rPr>
        <w:t>Opiekun k</w:t>
      </w:r>
      <w:r w:rsidR="003B192E" w:rsidRPr="0067041D">
        <w:rPr>
          <w:rFonts w:cs="Arial"/>
          <w:color w:val="00000A"/>
          <w:sz w:val="24"/>
          <w:szCs w:val="24"/>
        </w:rPr>
        <w:t>lubu ma prawo angażować do koordynowania lub sprawowania opieki w czasie zaplanowanych akcji pozostałych chętnych pracowników pedagogicznych lub deklarujących pomoc – rodziców;</w:t>
      </w:r>
    </w:p>
    <w:p w:rsidR="003B192E" w:rsidRPr="006772D7" w:rsidRDefault="00535FA4" w:rsidP="006853A2">
      <w:pPr>
        <w:pStyle w:val="paragraf"/>
        <w:spacing w:before="120" w:after="120"/>
        <w:ind w:firstLine="454"/>
        <w:jc w:val="both"/>
        <w:rPr>
          <w:rFonts w:cs="Arial"/>
          <w:bCs/>
          <w:color w:val="00000A"/>
          <w:sz w:val="24"/>
          <w:szCs w:val="24"/>
        </w:rPr>
      </w:pPr>
      <w:r w:rsidRPr="00BF028E">
        <w:rPr>
          <w:rFonts w:cs="Arial"/>
          <w:b/>
          <w:color w:val="00000A"/>
          <w:sz w:val="24"/>
          <w:szCs w:val="24"/>
        </w:rPr>
        <w:t>§</w:t>
      </w:r>
      <w:r w:rsidR="00BF028E" w:rsidRPr="00BF028E">
        <w:rPr>
          <w:rFonts w:cs="Arial"/>
          <w:b/>
          <w:color w:val="00000A"/>
          <w:sz w:val="24"/>
          <w:szCs w:val="24"/>
        </w:rPr>
        <w:t xml:space="preserve"> </w:t>
      </w:r>
      <w:r w:rsidR="00124187">
        <w:rPr>
          <w:rFonts w:cs="Arial"/>
          <w:b/>
          <w:color w:val="00000A"/>
          <w:sz w:val="24"/>
          <w:szCs w:val="24"/>
        </w:rPr>
        <w:t>144</w:t>
      </w:r>
      <w:r w:rsidRPr="00BF028E">
        <w:rPr>
          <w:rFonts w:cs="Arial"/>
          <w:b/>
          <w:color w:val="00000A"/>
          <w:sz w:val="24"/>
          <w:szCs w:val="24"/>
        </w:rPr>
        <w:t>.</w:t>
      </w:r>
      <w:r>
        <w:rPr>
          <w:rFonts w:cs="Arial"/>
          <w:color w:val="00000A"/>
          <w:sz w:val="24"/>
          <w:szCs w:val="24"/>
        </w:rPr>
        <w:t xml:space="preserve"> </w:t>
      </w:r>
      <w:r w:rsidR="0089665E">
        <w:rPr>
          <w:rFonts w:cs="Arial"/>
          <w:color w:val="00000A"/>
          <w:sz w:val="24"/>
          <w:szCs w:val="24"/>
        </w:rPr>
        <w:t>1.</w:t>
      </w:r>
      <w:r w:rsidR="002D6ADE">
        <w:rPr>
          <w:rFonts w:cs="Arial"/>
          <w:color w:val="00000A"/>
          <w:sz w:val="24"/>
          <w:szCs w:val="24"/>
        </w:rPr>
        <w:t xml:space="preserve"> </w:t>
      </w:r>
      <w:r w:rsidR="003B192E" w:rsidRPr="0067041D">
        <w:rPr>
          <w:rFonts w:cs="Arial"/>
          <w:color w:val="00000A"/>
          <w:sz w:val="24"/>
          <w:szCs w:val="24"/>
        </w:rPr>
        <w:t>Formy</w:t>
      </w:r>
      <w:r w:rsidR="003B192E" w:rsidRPr="00A240F6">
        <w:rPr>
          <w:rFonts w:cs="Arial"/>
          <w:b/>
          <w:bCs/>
          <w:color w:val="00000A"/>
          <w:sz w:val="24"/>
          <w:szCs w:val="24"/>
        </w:rPr>
        <w:t xml:space="preserve"> </w:t>
      </w:r>
      <w:r w:rsidR="003B192E" w:rsidRPr="0067041D">
        <w:rPr>
          <w:rFonts w:cs="Arial"/>
          <w:bCs/>
          <w:color w:val="00000A"/>
          <w:sz w:val="24"/>
          <w:szCs w:val="24"/>
        </w:rPr>
        <w:t>działalności</w:t>
      </w:r>
      <w:r w:rsidR="0067041D" w:rsidRPr="0067041D">
        <w:rPr>
          <w:rFonts w:cs="Arial"/>
          <w:bCs/>
          <w:color w:val="00000A"/>
          <w:sz w:val="24"/>
          <w:szCs w:val="24"/>
        </w:rPr>
        <w:t xml:space="preserve"> klubu:</w:t>
      </w:r>
    </w:p>
    <w:p w:rsidR="003B192E" w:rsidRPr="0067041D" w:rsidRDefault="003B192E" w:rsidP="001D3FA1">
      <w:pPr>
        <w:numPr>
          <w:ilvl w:val="0"/>
          <w:numId w:val="152"/>
        </w:numPr>
        <w:tabs>
          <w:tab w:val="left" w:pos="0"/>
          <w:tab w:val="left" w:pos="426"/>
        </w:tabs>
        <w:spacing w:before="120" w:after="120"/>
        <w:jc w:val="both"/>
        <w:rPr>
          <w:rFonts w:cs="Arial"/>
          <w:sz w:val="24"/>
          <w:szCs w:val="24"/>
        </w:rPr>
      </w:pPr>
      <w:r w:rsidRPr="0067041D">
        <w:rPr>
          <w:rFonts w:cs="Arial"/>
          <w:sz w:val="24"/>
          <w:szCs w:val="24"/>
        </w:rPr>
        <w:t>działania na rzecz środowiska szkolnego;</w:t>
      </w:r>
    </w:p>
    <w:p w:rsidR="003B192E" w:rsidRPr="0067041D" w:rsidRDefault="003B192E" w:rsidP="001D3FA1">
      <w:pPr>
        <w:numPr>
          <w:ilvl w:val="0"/>
          <w:numId w:val="152"/>
        </w:numPr>
        <w:tabs>
          <w:tab w:val="left" w:pos="0"/>
          <w:tab w:val="left" w:pos="426"/>
        </w:tabs>
        <w:spacing w:before="120" w:after="120"/>
        <w:jc w:val="both"/>
        <w:rPr>
          <w:rFonts w:cs="Arial"/>
          <w:sz w:val="24"/>
          <w:szCs w:val="24"/>
        </w:rPr>
      </w:pPr>
      <w:r w:rsidRPr="0067041D">
        <w:rPr>
          <w:rFonts w:cs="Arial"/>
          <w:sz w:val="24"/>
          <w:szCs w:val="24"/>
        </w:rPr>
        <w:t>działania na rzecz środowiska lokalnego;</w:t>
      </w:r>
    </w:p>
    <w:p w:rsidR="003B192E" w:rsidRPr="006772D7" w:rsidRDefault="003B192E" w:rsidP="001D3FA1">
      <w:pPr>
        <w:numPr>
          <w:ilvl w:val="0"/>
          <w:numId w:val="152"/>
        </w:numPr>
        <w:tabs>
          <w:tab w:val="left" w:pos="0"/>
          <w:tab w:val="left" w:pos="426"/>
        </w:tabs>
        <w:spacing w:before="120" w:after="120"/>
        <w:jc w:val="both"/>
        <w:rPr>
          <w:rFonts w:cs="Arial"/>
          <w:bCs/>
          <w:color w:val="00000A"/>
          <w:sz w:val="24"/>
          <w:szCs w:val="24"/>
        </w:rPr>
      </w:pPr>
      <w:r w:rsidRPr="0067041D">
        <w:rPr>
          <w:rFonts w:cs="Arial"/>
          <w:sz w:val="24"/>
          <w:szCs w:val="24"/>
        </w:rPr>
        <w:t>udział w</w:t>
      </w:r>
      <w:r w:rsidR="0067041D">
        <w:rPr>
          <w:rFonts w:cs="Arial"/>
          <w:bCs/>
          <w:color w:val="00000A"/>
          <w:sz w:val="24"/>
          <w:szCs w:val="24"/>
        </w:rPr>
        <w:t xml:space="preserve"> akcjach ogólnopolskich </w:t>
      </w:r>
      <w:r w:rsidRPr="00A240F6">
        <w:rPr>
          <w:rFonts w:cs="Arial"/>
          <w:bCs/>
          <w:color w:val="00000A"/>
          <w:sz w:val="24"/>
          <w:szCs w:val="24"/>
        </w:rPr>
        <w:t xml:space="preserve">za zgodą </w:t>
      </w:r>
      <w:r w:rsidR="00953CDD">
        <w:rPr>
          <w:rFonts w:cs="Arial"/>
          <w:bCs/>
          <w:color w:val="00000A"/>
          <w:sz w:val="24"/>
          <w:szCs w:val="24"/>
        </w:rPr>
        <w:t>D</w:t>
      </w:r>
      <w:r w:rsidR="00F94D4D">
        <w:rPr>
          <w:rFonts w:cs="Arial"/>
          <w:bCs/>
          <w:color w:val="00000A"/>
          <w:sz w:val="24"/>
          <w:szCs w:val="24"/>
        </w:rPr>
        <w:t>yrektora</w:t>
      </w:r>
      <w:r w:rsidRPr="00A240F6">
        <w:rPr>
          <w:rFonts w:cs="Arial"/>
          <w:bCs/>
          <w:color w:val="00000A"/>
          <w:sz w:val="24"/>
          <w:szCs w:val="24"/>
        </w:rPr>
        <w:t xml:space="preserve"> </w:t>
      </w:r>
      <w:r w:rsidR="00953CDD">
        <w:rPr>
          <w:rFonts w:cs="Arial"/>
          <w:bCs/>
          <w:color w:val="00000A"/>
          <w:sz w:val="24"/>
          <w:szCs w:val="24"/>
        </w:rPr>
        <w:t>S</w:t>
      </w:r>
      <w:r w:rsidR="00F94D4D">
        <w:rPr>
          <w:rFonts w:cs="Arial"/>
          <w:bCs/>
          <w:color w:val="00000A"/>
          <w:sz w:val="24"/>
          <w:szCs w:val="24"/>
        </w:rPr>
        <w:t>zkoły</w:t>
      </w:r>
      <w:r w:rsidRPr="00A240F6">
        <w:rPr>
          <w:rFonts w:cs="Arial"/>
          <w:bCs/>
          <w:color w:val="00000A"/>
          <w:sz w:val="24"/>
          <w:szCs w:val="24"/>
        </w:rPr>
        <w:t xml:space="preserve">. </w:t>
      </w:r>
      <w:r w:rsidRPr="006772D7">
        <w:rPr>
          <w:rFonts w:cs="Arial"/>
          <w:bCs/>
          <w:color w:val="00000A"/>
          <w:sz w:val="24"/>
          <w:szCs w:val="24"/>
        </w:rPr>
        <w:t xml:space="preserve">     </w:t>
      </w:r>
    </w:p>
    <w:p w:rsidR="003B192E" w:rsidRPr="008B5DA4" w:rsidRDefault="003B192E" w:rsidP="001D3FA1">
      <w:pPr>
        <w:pStyle w:val="Akapitzlist"/>
        <w:numPr>
          <w:ilvl w:val="0"/>
          <w:numId w:val="154"/>
        </w:numPr>
        <w:tabs>
          <w:tab w:val="left" w:pos="0"/>
        </w:tabs>
        <w:spacing w:before="120" w:after="120" w:line="240" w:lineRule="auto"/>
        <w:contextualSpacing w:val="0"/>
        <w:jc w:val="both"/>
        <w:rPr>
          <w:rFonts w:cs="Arial"/>
          <w:color w:val="00000A"/>
          <w:sz w:val="24"/>
          <w:szCs w:val="24"/>
        </w:rPr>
      </w:pPr>
      <w:r w:rsidRPr="00A240F6">
        <w:rPr>
          <w:rFonts w:cs="Arial"/>
          <w:bCs/>
          <w:color w:val="00000A"/>
          <w:sz w:val="24"/>
          <w:szCs w:val="24"/>
        </w:rPr>
        <w:lastRenderedPageBreak/>
        <w:t xml:space="preserve">Na każdy </w:t>
      </w:r>
      <w:r w:rsidRPr="0067041D">
        <w:rPr>
          <w:rFonts w:cs="Arial"/>
          <w:color w:val="00000A"/>
          <w:sz w:val="24"/>
          <w:szCs w:val="24"/>
        </w:rPr>
        <w:t>rok szkolny koordynator klubu wspólnie z członkami opracowuje plan pracy.</w:t>
      </w:r>
    </w:p>
    <w:p w:rsidR="003B192E" w:rsidRPr="0067041D" w:rsidRDefault="00ED72BB" w:rsidP="00ED72BB">
      <w:pPr>
        <w:pStyle w:val="paragraf"/>
        <w:spacing w:before="120" w:after="120"/>
        <w:jc w:val="both"/>
        <w:rPr>
          <w:rFonts w:cs="Arial"/>
          <w:bCs/>
          <w:color w:val="00000A"/>
          <w:sz w:val="24"/>
          <w:szCs w:val="24"/>
        </w:rPr>
      </w:pPr>
      <w:r w:rsidRPr="00281E6A">
        <w:rPr>
          <w:rFonts w:cs="Arial"/>
          <w:b/>
          <w:color w:val="00000A"/>
          <w:sz w:val="24"/>
          <w:szCs w:val="24"/>
        </w:rPr>
        <w:t>§</w:t>
      </w:r>
      <w:r w:rsidR="00281E6A" w:rsidRPr="00281E6A">
        <w:rPr>
          <w:rFonts w:cs="Arial"/>
          <w:b/>
          <w:color w:val="00000A"/>
          <w:sz w:val="24"/>
          <w:szCs w:val="24"/>
        </w:rPr>
        <w:t xml:space="preserve"> </w:t>
      </w:r>
      <w:r w:rsidR="00124187">
        <w:rPr>
          <w:rFonts w:cs="Arial"/>
          <w:b/>
          <w:color w:val="00000A"/>
          <w:sz w:val="24"/>
          <w:szCs w:val="24"/>
        </w:rPr>
        <w:t>145</w:t>
      </w:r>
      <w:r w:rsidRPr="00281E6A">
        <w:rPr>
          <w:rFonts w:cs="Arial"/>
          <w:b/>
          <w:color w:val="00000A"/>
          <w:sz w:val="24"/>
          <w:szCs w:val="24"/>
        </w:rPr>
        <w:t>.</w:t>
      </w:r>
      <w:r>
        <w:rPr>
          <w:rFonts w:cs="Arial"/>
          <w:color w:val="00000A"/>
          <w:sz w:val="24"/>
          <w:szCs w:val="24"/>
        </w:rPr>
        <w:t xml:space="preserve"> </w:t>
      </w:r>
      <w:r w:rsidR="0089665E">
        <w:rPr>
          <w:rFonts w:cs="Arial"/>
          <w:color w:val="00000A"/>
          <w:sz w:val="24"/>
          <w:szCs w:val="24"/>
        </w:rPr>
        <w:t xml:space="preserve">1. </w:t>
      </w:r>
      <w:r w:rsidR="003B192E" w:rsidRPr="0089665E">
        <w:rPr>
          <w:rFonts w:cs="Arial"/>
          <w:color w:val="00000A"/>
          <w:sz w:val="24"/>
          <w:szCs w:val="24"/>
        </w:rPr>
        <w:t>Nagradzanie</w:t>
      </w:r>
      <w:r w:rsidR="003B192E" w:rsidRPr="0067041D">
        <w:rPr>
          <w:rFonts w:cs="Arial"/>
          <w:bCs/>
          <w:color w:val="00000A"/>
          <w:sz w:val="24"/>
          <w:szCs w:val="24"/>
        </w:rPr>
        <w:t xml:space="preserve"> wolontariuszy ma charakter motywujący, podkreślający uznanie dla jego  działalności;</w:t>
      </w:r>
    </w:p>
    <w:p w:rsidR="003B192E" w:rsidRPr="0067041D" w:rsidRDefault="003B192E" w:rsidP="001D3FA1">
      <w:pPr>
        <w:pStyle w:val="Akapitzlist"/>
        <w:numPr>
          <w:ilvl w:val="0"/>
          <w:numId w:val="155"/>
        </w:numPr>
        <w:tabs>
          <w:tab w:val="left" w:pos="0"/>
        </w:tabs>
        <w:spacing w:before="120" w:after="120" w:line="240" w:lineRule="auto"/>
        <w:contextualSpacing w:val="0"/>
        <w:jc w:val="both"/>
        <w:rPr>
          <w:rFonts w:cs="Arial"/>
          <w:bCs/>
          <w:color w:val="00000A"/>
          <w:sz w:val="24"/>
          <w:szCs w:val="24"/>
        </w:rPr>
      </w:pPr>
      <w:r w:rsidRPr="0067041D">
        <w:rPr>
          <w:rFonts w:cs="Arial"/>
          <w:bCs/>
          <w:color w:val="00000A"/>
          <w:sz w:val="24"/>
          <w:szCs w:val="24"/>
        </w:rPr>
        <w:t>Wychowawca klasy uwzględnia zaangażowanie ucznia w dz</w:t>
      </w:r>
      <w:r w:rsidR="006C3551">
        <w:rPr>
          <w:rFonts w:cs="Arial"/>
          <w:bCs/>
          <w:color w:val="00000A"/>
          <w:sz w:val="24"/>
          <w:szCs w:val="24"/>
        </w:rPr>
        <w:t xml:space="preserve">iałalność </w:t>
      </w:r>
      <w:proofErr w:type="spellStart"/>
      <w:r w:rsidR="006C3551">
        <w:rPr>
          <w:rFonts w:cs="Arial"/>
          <w:bCs/>
          <w:color w:val="00000A"/>
          <w:sz w:val="24"/>
          <w:szCs w:val="24"/>
        </w:rPr>
        <w:t>wolontarystyczną</w:t>
      </w:r>
      <w:proofErr w:type="spellEnd"/>
      <w:r w:rsidR="006C3551">
        <w:rPr>
          <w:rFonts w:cs="Arial"/>
          <w:bCs/>
          <w:color w:val="00000A"/>
          <w:sz w:val="24"/>
          <w:szCs w:val="24"/>
        </w:rPr>
        <w:t xml:space="preserve"> </w:t>
      </w:r>
      <w:r w:rsidRPr="0067041D">
        <w:rPr>
          <w:rFonts w:cs="Arial"/>
          <w:bCs/>
          <w:color w:val="00000A"/>
          <w:sz w:val="24"/>
          <w:szCs w:val="24"/>
        </w:rPr>
        <w:t xml:space="preserve">i społeczną na rzecz </w:t>
      </w:r>
      <w:r w:rsidR="008B5DA4">
        <w:rPr>
          <w:rFonts w:cs="Arial"/>
          <w:bCs/>
          <w:color w:val="00000A"/>
          <w:sz w:val="24"/>
          <w:szCs w:val="24"/>
        </w:rPr>
        <w:t>S</w:t>
      </w:r>
      <w:r w:rsidR="00F94D4D" w:rsidRPr="0067041D">
        <w:rPr>
          <w:rFonts w:cs="Arial"/>
          <w:bCs/>
          <w:color w:val="00000A"/>
          <w:sz w:val="24"/>
          <w:szCs w:val="24"/>
        </w:rPr>
        <w:t>zkoły</w:t>
      </w:r>
      <w:r w:rsidRPr="0067041D">
        <w:rPr>
          <w:rFonts w:cs="Arial"/>
          <w:bCs/>
          <w:color w:val="00000A"/>
          <w:sz w:val="24"/>
          <w:szCs w:val="24"/>
        </w:rPr>
        <w:t xml:space="preserve"> </w:t>
      </w:r>
      <w:r w:rsidR="008B5DA4">
        <w:rPr>
          <w:rFonts w:cs="Arial"/>
          <w:bCs/>
          <w:color w:val="00000A"/>
          <w:sz w:val="24"/>
          <w:szCs w:val="24"/>
        </w:rPr>
        <w:t>przy ocenianiu zachowania</w:t>
      </w:r>
      <w:r w:rsidRPr="0067041D">
        <w:rPr>
          <w:rFonts w:cs="Arial"/>
          <w:bCs/>
          <w:color w:val="00000A"/>
          <w:sz w:val="24"/>
          <w:szCs w:val="24"/>
        </w:rPr>
        <w:t>;</w:t>
      </w:r>
    </w:p>
    <w:p w:rsidR="003B192E" w:rsidRPr="006772D7" w:rsidRDefault="003B192E" w:rsidP="001D3FA1">
      <w:pPr>
        <w:pStyle w:val="Akapitzlist"/>
        <w:numPr>
          <w:ilvl w:val="0"/>
          <w:numId w:val="155"/>
        </w:numPr>
        <w:tabs>
          <w:tab w:val="left" w:pos="0"/>
        </w:tabs>
        <w:spacing w:before="120" w:after="120" w:line="240" w:lineRule="auto"/>
        <w:contextualSpacing w:val="0"/>
        <w:jc w:val="both"/>
        <w:rPr>
          <w:rFonts w:cs="Arial"/>
          <w:color w:val="00000A"/>
          <w:sz w:val="24"/>
          <w:szCs w:val="24"/>
        </w:rPr>
      </w:pPr>
      <w:r w:rsidRPr="0067041D">
        <w:rPr>
          <w:rFonts w:cs="Arial"/>
          <w:bCs/>
          <w:color w:val="00000A"/>
          <w:sz w:val="24"/>
          <w:szCs w:val="24"/>
        </w:rPr>
        <w:t>Formy</w:t>
      </w:r>
      <w:r w:rsidRPr="00A240F6">
        <w:rPr>
          <w:rFonts w:cs="Arial"/>
          <w:color w:val="00000A"/>
          <w:sz w:val="24"/>
          <w:szCs w:val="24"/>
        </w:rPr>
        <w:t xml:space="preserve"> nagradzania:</w:t>
      </w:r>
    </w:p>
    <w:p w:rsidR="003B192E" w:rsidRPr="0089665E" w:rsidRDefault="003B192E" w:rsidP="001D3FA1">
      <w:pPr>
        <w:numPr>
          <w:ilvl w:val="0"/>
          <w:numId w:val="156"/>
        </w:numPr>
        <w:tabs>
          <w:tab w:val="left" w:pos="0"/>
          <w:tab w:val="left" w:pos="426"/>
        </w:tabs>
        <w:spacing w:before="120" w:after="120"/>
        <w:ind w:hanging="312"/>
        <w:jc w:val="both"/>
        <w:rPr>
          <w:rFonts w:cs="Arial"/>
          <w:sz w:val="24"/>
          <w:szCs w:val="24"/>
        </w:rPr>
      </w:pPr>
      <w:r w:rsidRPr="0089665E">
        <w:rPr>
          <w:rFonts w:cs="Arial"/>
          <w:sz w:val="24"/>
          <w:szCs w:val="24"/>
        </w:rPr>
        <w:t xml:space="preserve">pochwała </w:t>
      </w:r>
      <w:r w:rsidR="00F94D4D" w:rsidRPr="0089665E">
        <w:rPr>
          <w:rFonts w:cs="Arial"/>
          <w:sz w:val="24"/>
          <w:szCs w:val="24"/>
        </w:rPr>
        <w:t>dyrektora</w:t>
      </w:r>
      <w:r w:rsidRPr="0089665E">
        <w:rPr>
          <w:rFonts w:cs="Arial"/>
          <w:sz w:val="24"/>
          <w:szCs w:val="24"/>
        </w:rPr>
        <w:t xml:space="preserve"> na sz</w:t>
      </w:r>
      <w:r w:rsidR="0089665E">
        <w:rPr>
          <w:rFonts w:cs="Arial"/>
          <w:sz w:val="24"/>
          <w:szCs w:val="24"/>
        </w:rPr>
        <w:t>kolnym apelu;</w:t>
      </w:r>
    </w:p>
    <w:p w:rsidR="003B192E" w:rsidRPr="0089665E" w:rsidRDefault="0089665E" w:rsidP="001D3FA1">
      <w:pPr>
        <w:numPr>
          <w:ilvl w:val="0"/>
          <w:numId w:val="156"/>
        </w:numPr>
        <w:tabs>
          <w:tab w:val="left" w:pos="0"/>
          <w:tab w:val="left" w:pos="426"/>
        </w:tabs>
        <w:spacing w:before="120" w:after="120"/>
        <w:ind w:hanging="312"/>
        <w:jc w:val="both"/>
        <w:rPr>
          <w:rFonts w:cs="Arial"/>
          <w:sz w:val="24"/>
          <w:szCs w:val="24"/>
        </w:rPr>
      </w:pPr>
      <w:r>
        <w:rPr>
          <w:rFonts w:cs="Arial"/>
          <w:sz w:val="24"/>
          <w:szCs w:val="24"/>
        </w:rPr>
        <w:t>przyznanie dyplomu;</w:t>
      </w:r>
    </w:p>
    <w:p w:rsidR="003B192E" w:rsidRPr="0089665E" w:rsidRDefault="003B192E" w:rsidP="001D3FA1">
      <w:pPr>
        <w:numPr>
          <w:ilvl w:val="0"/>
          <w:numId w:val="156"/>
        </w:numPr>
        <w:tabs>
          <w:tab w:val="left" w:pos="0"/>
          <w:tab w:val="left" w:pos="426"/>
        </w:tabs>
        <w:spacing w:before="120" w:after="120"/>
        <w:ind w:hanging="312"/>
        <w:jc w:val="both"/>
        <w:rPr>
          <w:rFonts w:cs="Arial"/>
          <w:sz w:val="24"/>
          <w:szCs w:val="24"/>
        </w:rPr>
      </w:pPr>
      <w:r w:rsidRPr="0089665E">
        <w:rPr>
          <w:rFonts w:cs="Arial"/>
          <w:sz w:val="24"/>
          <w:szCs w:val="24"/>
        </w:rPr>
        <w:t xml:space="preserve">wyrażenie słownego </w:t>
      </w:r>
      <w:r w:rsidR="0089665E">
        <w:rPr>
          <w:rFonts w:cs="Arial"/>
          <w:sz w:val="24"/>
          <w:szCs w:val="24"/>
        </w:rPr>
        <w:t>uznania wobec zespołu klasowego;</w:t>
      </w:r>
    </w:p>
    <w:p w:rsidR="003B192E" w:rsidRPr="0089665E" w:rsidRDefault="003B192E" w:rsidP="001D3FA1">
      <w:pPr>
        <w:numPr>
          <w:ilvl w:val="0"/>
          <w:numId w:val="156"/>
        </w:numPr>
        <w:tabs>
          <w:tab w:val="left" w:pos="0"/>
          <w:tab w:val="left" w:pos="426"/>
        </w:tabs>
        <w:spacing w:before="120" w:after="120"/>
        <w:ind w:hanging="312"/>
        <w:jc w:val="both"/>
        <w:rPr>
          <w:rFonts w:cs="Arial"/>
          <w:sz w:val="24"/>
          <w:szCs w:val="24"/>
        </w:rPr>
      </w:pPr>
      <w:r w:rsidRPr="0089665E">
        <w:rPr>
          <w:rFonts w:cs="Arial"/>
          <w:sz w:val="24"/>
          <w:szCs w:val="24"/>
        </w:rPr>
        <w:t>pi</w:t>
      </w:r>
      <w:r w:rsidR="0089665E">
        <w:rPr>
          <w:rFonts w:cs="Arial"/>
          <w:sz w:val="24"/>
          <w:szCs w:val="24"/>
        </w:rPr>
        <w:t>semne podziękowanie do rodziców;</w:t>
      </w:r>
    </w:p>
    <w:p w:rsidR="003B192E" w:rsidRPr="006772D7" w:rsidRDefault="003B192E" w:rsidP="001D3FA1">
      <w:pPr>
        <w:numPr>
          <w:ilvl w:val="0"/>
          <w:numId w:val="156"/>
        </w:numPr>
        <w:tabs>
          <w:tab w:val="left" w:pos="0"/>
          <w:tab w:val="left" w:pos="426"/>
        </w:tabs>
        <w:spacing w:before="120" w:after="120"/>
        <w:ind w:hanging="312"/>
        <w:jc w:val="both"/>
        <w:rPr>
          <w:rFonts w:cs="Arial"/>
          <w:color w:val="00000A"/>
          <w:sz w:val="24"/>
          <w:szCs w:val="24"/>
        </w:rPr>
      </w:pPr>
      <w:r w:rsidRPr="0089665E">
        <w:rPr>
          <w:rFonts w:cs="Arial"/>
          <w:sz w:val="24"/>
          <w:szCs w:val="24"/>
        </w:rPr>
        <w:t>wpisanie informacji o działalności społecznej w ramach wolontariatu na świadectwie ukończenia</w:t>
      </w:r>
      <w:r w:rsidRPr="00A240F6">
        <w:rPr>
          <w:rFonts w:cs="Arial"/>
          <w:color w:val="00000A"/>
          <w:sz w:val="24"/>
          <w:szCs w:val="24"/>
        </w:rPr>
        <w:t xml:space="preserve"> </w:t>
      </w:r>
      <w:r w:rsidR="00D83976">
        <w:rPr>
          <w:rFonts w:cs="Arial"/>
          <w:color w:val="00000A"/>
          <w:sz w:val="24"/>
          <w:szCs w:val="24"/>
        </w:rPr>
        <w:t>S</w:t>
      </w:r>
      <w:r w:rsidR="00F94D4D">
        <w:rPr>
          <w:rFonts w:cs="Arial"/>
          <w:color w:val="00000A"/>
          <w:sz w:val="24"/>
          <w:szCs w:val="24"/>
        </w:rPr>
        <w:t>zkoły</w:t>
      </w:r>
      <w:r w:rsidRPr="00A240F6">
        <w:rPr>
          <w:rFonts w:cs="Arial"/>
          <w:color w:val="00000A"/>
          <w:sz w:val="24"/>
          <w:szCs w:val="24"/>
        </w:rPr>
        <w:t>. Wpis na świadectwie uzyskuje uczeń, który przez trzy lata nauki brał udział w co najmniej trzech akcjach pozaszkolnych oraz systematycznie w każdym roku szkolnym uczestniczył w co najmniej czterech działaniach szkolnych.</w:t>
      </w:r>
    </w:p>
    <w:p w:rsidR="003B192E" w:rsidRDefault="00ED72BB" w:rsidP="006853A2">
      <w:pPr>
        <w:pStyle w:val="paragraf"/>
        <w:spacing w:before="120" w:after="120"/>
        <w:ind w:firstLine="709"/>
        <w:jc w:val="both"/>
        <w:rPr>
          <w:rFonts w:cs="Arial"/>
          <w:color w:val="00000A"/>
          <w:sz w:val="24"/>
          <w:szCs w:val="24"/>
        </w:rPr>
      </w:pPr>
      <w:r w:rsidRPr="00281E6A">
        <w:rPr>
          <w:rFonts w:cs="Arial"/>
          <w:b/>
          <w:color w:val="00000A"/>
          <w:sz w:val="24"/>
          <w:szCs w:val="24"/>
        </w:rPr>
        <w:t>§</w:t>
      </w:r>
      <w:r w:rsidR="00281E6A" w:rsidRPr="00281E6A">
        <w:rPr>
          <w:rFonts w:cs="Arial"/>
          <w:b/>
          <w:color w:val="00000A"/>
          <w:sz w:val="24"/>
          <w:szCs w:val="24"/>
        </w:rPr>
        <w:t xml:space="preserve"> </w:t>
      </w:r>
      <w:r w:rsidR="00124187">
        <w:rPr>
          <w:rFonts w:cs="Arial"/>
          <w:b/>
          <w:color w:val="00000A"/>
          <w:sz w:val="24"/>
          <w:szCs w:val="24"/>
        </w:rPr>
        <w:t>146</w:t>
      </w:r>
      <w:r w:rsidRPr="00281E6A">
        <w:rPr>
          <w:rFonts w:cs="Arial"/>
          <w:b/>
          <w:color w:val="00000A"/>
          <w:sz w:val="24"/>
          <w:szCs w:val="24"/>
        </w:rPr>
        <w:t>.</w:t>
      </w:r>
      <w:r>
        <w:rPr>
          <w:rFonts w:cs="Arial"/>
          <w:color w:val="00000A"/>
          <w:sz w:val="24"/>
          <w:szCs w:val="24"/>
        </w:rPr>
        <w:t xml:space="preserve"> </w:t>
      </w:r>
      <w:r w:rsidR="0089665E">
        <w:rPr>
          <w:rFonts w:cs="Arial"/>
          <w:color w:val="00000A"/>
          <w:sz w:val="24"/>
          <w:szCs w:val="24"/>
        </w:rPr>
        <w:t xml:space="preserve"> </w:t>
      </w:r>
      <w:r w:rsidR="003B192E" w:rsidRPr="00A240F6">
        <w:rPr>
          <w:rFonts w:cs="Arial"/>
          <w:color w:val="00000A"/>
          <w:sz w:val="24"/>
          <w:szCs w:val="24"/>
        </w:rPr>
        <w:t xml:space="preserve">Szczegółową organizacje wolontariatu w </w:t>
      </w:r>
      <w:r w:rsidR="00A72E26">
        <w:rPr>
          <w:rFonts w:cs="Arial"/>
          <w:color w:val="00000A"/>
          <w:sz w:val="24"/>
          <w:szCs w:val="24"/>
        </w:rPr>
        <w:t>S</w:t>
      </w:r>
      <w:r w:rsidR="00F94D4D" w:rsidRPr="0089665E">
        <w:rPr>
          <w:rFonts w:cs="Arial"/>
          <w:color w:val="00000A"/>
          <w:sz w:val="24"/>
          <w:szCs w:val="24"/>
        </w:rPr>
        <w:t>zkole</w:t>
      </w:r>
      <w:r w:rsidR="003B192E" w:rsidRPr="0089665E">
        <w:rPr>
          <w:rFonts w:cs="Arial"/>
          <w:color w:val="00000A"/>
          <w:sz w:val="24"/>
          <w:szCs w:val="24"/>
        </w:rPr>
        <w:t xml:space="preserve"> określa</w:t>
      </w:r>
      <w:r w:rsidR="0089665E" w:rsidRPr="0089665E">
        <w:rPr>
          <w:rFonts w:cs="Arial"/>
          <w:color w:val="00000A"/>
          <w:sz w:val="24"/>
          <w:szCs w:val="24"/>
        </w:rPr>
        <w:t xml:space="preserve"> regulamin w</w:t>
      </w:r>
      <w:r w:rsidR="003B192E" w:rsidRPr="0089665E">
        <w:rPr>
          <w:rFonts w:cs="Arial"/>
          <w:color w:val="00000A"/>
          <w:sz w:val="24"/>
          <w:szCs w:val="24"/>
        </w:rPr>
        <w:t>olontariatu.</w:t>
      </w:r>
    </w:p>
    <w:p w:rsidR="000021E0" w:rsidRPr="006772D7" w:rsidRDefault="000021E0" w:rsidP="006853A2">
      <w:pPr>
        <w:pStyle w:val="paragraf"/>
        <w:spacing w:before="120" w:after="120"/>
        <w:ind w:firstLine="709"/>
        <w:jc w:val="both"/>
        <w:rPr>
          <w:rFonts w:cs="Arial"/>
          <w:color w:val="00000A"/>
          <w:sz w:val="24"/>
          <w:szCs w:val="24"/>
        </w:rPr>
      </w:pPr>
    </w:p>
    <w:p w:rsidR="00815621" w:rsidRPr="00EF67E1" w:rsidRDefault="00815621" w:rsidP="00815621">
      <w:pPr>
        <w:pStyle w:val="Nagwek3"/>
        <w:spacing w:line="240" w:lineRule="auto"/>
        <w:rPr>
          <w:b/>
          <w:sz w:val="24"/>
          <w:szCs w:val="24"/>
        </w:rPr>
      </w:pPr>
      <w:bookmarkStart w:id="68" w:name="_Toc361441302"/>
      <w:bookmarkStart w:id="69" w:name="_Toc492414623"/>
      <w:bookmarkStart w:id="70" w:name="_Toc361441292"/>
      <w:r w:rsidRPr="00EF67E1">
        <w:rPr>
          <w:b/>
          <w:sz w:val="24"/>
          <w:szCs w:val="24"/>
        </w:rPr>
        <w:t xml:space="preserve">Rozdział </w:t>
      </w:r>
      <w:bookmarkEnd w:id="68"/>
      <w:r w:rsidRPr="00EF67E1">
        <w:rPr>
          <w:b/>
          <w:sz w:val="24"/>
          <w:szCs w:val="24"/>
        </w:rPr>
        <w:t>3</w:t>
      </w:r>
      <w:r w:rsidRPr="00EF67E1">
        <w:rPr>
          <w:b/>
          <w:sz w:val="24"/>
          <w:szCs w:val="24"/>
        </w:rPr>
        <w:br/>
        <w:t>Współpraca z rodzicami</w:t>
      </w:r>
      <w:bookmarkEnd w:id="69"/>
    </w:p>
    <w:p w:rsidR="00815621" w:rsidRPr="00A240F6" w:rsidRDefault="00ED72BB" w:rsidP="006853A2">
      <w:pPr>
        <w:pStyle w:val="paragraf"/>
        <w:spacing w:before="120" w:after="120"/>
        <w:ind w:firstLine="709"/>
        <w:jc w:val="both"/>
        <w:rPr>
          <w:rFonts w:cs="Arial"/>
          <w:sz w:val="24"/>
          <w:szCs w:val="24"/>
        </w:rPr>
      </w:pPr>
      <w:r w:rsidRPr="00281E6A">
        <w:rPr>
          <w:rFonts w:eastAsia="Times New Roman" w:cs="Arial"/>
          <w:b/>
          <w:color w:val="000000"/>
          <w:sz w:val="24"/>
          <w:szCs w:val="24"/>
          <w:lang w:eastAsia="pl-PL"/>
        </w:rPr>
        <w:t>§</w:t>
      </w:r>
      <w:r w:rsidR="00281E6A" w:rsidRPr="00281E6A">
        <w:rPr>
          <w:rFonts w:eastAsia="Times New Roman" w:cs="Arial"/>
          <w:b/>
          <w:color w:val="000000"/>
          <w:sz w:val="24"/>
          <w:szCs w:val="24"/>
          <w:lang w:eastAsia="pl-PL"/>
        </w:rPr>
        <w:t xml:space="preserve"> </w:t>
      </w:r>
      <w:r w:rsidR="00124187">
        <w:rPr>
          <w:rFonts w:eastAsia="Times New Roman" w:cs="Arial"/>
          <w:b/>
          <w:color w:val="000000"/>
          <w:sz w:val="24"/>
          <w:szCs w:val="24"/>
          <w:lang w:eastAsia="pl-PL"/>
        </w:rPr>
        <w:t>147</w:t>
      </w:r>
      <w:r w:rsidRPr="00281E6A">
        <w:rPr>
          <w:rFonts w:eastAsia="Times New Roman" w:cs="Arial"/>
          <w:b/>
          <w:color w:val="000000"/>
          <w:sz w:val="24"/>
          <w:szCs w:val="24"/>
          <w:lang w:eastAsia="pl-PL"/>
        </w:rPr>
        <w:t>.</w:t>
      </w:r>
      <w:r>
        <w:rPr>
          <w:rFonts w:eastAsia="Times New Roman" w:cs="Arial"/>
          <w:color w:val="000000"/>
          <w:sz w:val="24"/>
          <w:szCs w:val="24"/>
          <w:lang w:eastAsia="pl-PL"/>
        </w:rPr>
        <w:t xml:space="preserve"> </w:t>
      </w:r>
      <w:r w:rsidR="00815621">
        <w:rPr>
          <w:rFonts w:eastAsia="Times New Roman" w:cs="Arial"/>
          <w:color w:val="000000"/>
          <w:sz w:val="24"/>
          <w:szCs w:val="24"/>
          <w:lang w:eastAsia="pl-PL"/>
        </w:rPr>
        <w:t>1. S</w:t>
      </w:r>
      <w:r w:rsidR="00815621" w:rsidRPr="005B3B36">
        <w:rPr>
          <w:rFonts w:eastAsia="Times New Roman" w:cs="Arial"/>
          <w:color w:val="000000"/>
          <w:sz w:val="24"/>
          <w:szCs w:val="24"/>
          <w:lang w:eastAsia="pl-PL"/>
        </w:rPr>
        <w:t>zkoła</w:t>
      </w:r>
      <w:r w:rsidR="00815621" w:rsidRPr="00A240F6">
        <w:rPr>
          <w:rFonts w:cs="Arial"/>
          <w:sz w:val="24"/>
          <w:szCs w:val="24"/>
        </w:rPr>
        <w:t xml:space="preserve"> traktuje rodziców jako pełnoprawnych partnerów w procesie edukacyjnym, wychowawczym i profilaktycznym oraz stwarza warunki do aktywizowania rodziców.</w:t>
      </w:r>
    </w:p>
    <w:p w:rsidR="00815621" w:rsidRPr="00A240F6" w:rsidRDefault="00815621" w:rsidP="001D3FA1">
      <w:pPr>
        <w:pStyle w:val="Akapitzlist"/>
        <w:numPr>
          <w:ilvl w:val="0"/>
          <w:numId w:val="174"/>
        </w:numPr>
        <w:tabs>
          <w:tab w:val="left" w:pos="0"/>
        </w:tabs>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Aktywizowanie</w:t>
      </w:r>
      <w:r w:rsidRPr="00A240F6">
        <w:rPr>
          <w:rFonts w:cs="Arial"/>
          <w:sz w:val="24"/>
          <w:szCs w:val="24"/>
        </w:rPr>
        <w:t xml:space="preserve"> rodziców i uzyskanie wsparcia w realizowaniu zadań </w:t>
      </w:r>
      <w:r w:rsidR="00A72E26">
        <w:rPr>
          <w:rFonts w:cs="Arial"/>
          <w:sz w:val="24"/>
          <w:szCs w:val="24"/>
        </w:rPr>
        <w:t>S</w:t>
      </w:r>
      <w:r>
        <w:rPr>
          <w:rFonts w:cs="Arial"/>
          <w:sz w:val="24"/>
          <w:szCs w:val="24"/>
        </w:rPr>
        <w:t>zkoły</w:t>
      </w:r>
      <w:r w:rsidRPr="00A240F6">
        <w:rPr>
          <w:rFonts w:cs="Arial"/>
          <w:sz w:val="24"/>
          <w:szCs w:val="24"/>
        </w:rPr>
        <w:t xml:space="preserve">  realizowane jest poprzez:</w:t>
      </w:r>
    </w:p>
    <w:p w:rsidR="00815621" w:rsidRPr="00A240F6" w:rsidRDefault="00815621" w:rsidP="001D3FA1">
      <w:pPr>
        <w:numPr>
          <w:ilvl w:val="0"/>
          <w:numId w:val="176"/>
        </w:numPr>
        <w:tabs>
          <w:tab w:val="left" w:pos="0"/>
          <w:tab w:val="left" w:pos="426"/>
        </w:tabs>
        <w:spacing w:before="120" w:after="120"/>
        <w:jc w:val="both"/>
        <w:rPr>
          <w:rFonts w:cs="Arial"/>
          <w:sz w:val="24"/>
          <w:szCs w:val="24"/>
        </w:rPr>
      </w:pPr>
      <w:r w:rsidRPr="00A240F6">
        <w:rPr>
          <w:rFonts w:cs="Arial"/>
          <w:sz w:val="24"/>
          <w:szCs w:val="24"/>
        </w:rPr>
        <w:t>pomoc rodzicom w dobrym wywiązywaniu się z zadań opiekuńczych i wychowawczych przez:</w:t>
      </w:r>
    </w:p>
    <w:p w:rsidR="00815621" w:rsidRPr="00C35291" w:rsidRDefault="00815621" w:rsidP="001D3FA1">
      <w:pPr>
        <w:pStyle w:val="Akapitzlist"/>
        <w:numPr>
          <w:ilvl w:val="0"/>
          <w:numId w:val="177"/>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organizowanie treningów i warsztatów rozwijających umiejętności rodzicielskie,</w:t>
      </w:r>
    </w:p>
    <w:p w:rsidR="00815621" w:rsidRPr="006772D7" w:rsidRDefault="00815621" w:rsidP="001D3FA1">
      <w:pPr>
        <w:pStyle w:val="Akapitzlist"/>
        <w:numPr>
          <w:ilvl w:val="0"/>
          <w:numId w:val="177"/>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 xml:space="preserve">zapewnienie poradnictwa i konsultacji w rozwiązywaniu trudności związanych </w:t>
      </w:r>
      <w:r w:rsidRPr="00C35291">
        <w:rPr>
          <w:rFonts w:eastAsia="Times New Roman" w:cs="Arial"/>
          <w:color w:val="000000"/>
          <w:sz w:val="24"/>
          <w:szCs w:val="24"/>
          <w:lang w:eastAsia="pl-PL"/>
        </w:rPr>
        <w:br/>
        <w:t>z wychowaniem</w:t>
      </w:r>
      <w:r w:rsidRPr="00A240F6">
        <w:rPr>
          <w:rFonts w:cs="Arial"/>
          <w:sz w:val="24"/>
          <w:szCs w:val="24"/>
        </w:rPr>
        <w:t xml:space="preserve"> dziecka;</w:t>
      </w:r>
    </w:p>
    <w:p w:rsidR="00815621" w:rsidRPr="00A240F6" w:rsidRDefault="00815621" w:rsidP="001D3FA1">
      <w:pPr>
        <w:numPr>
          <w:ilvl w:val="0"/>
          <w:numId w:val="176"/>
        </w:numPr>
        <w:tabs>
          <w:tab w:val="left" w:pos="0"/>
          <w:tab w:val="left" w:pos="426"/>
        </w:tabs>
        <w:spacing w:before="120" w:after="120"/>
        <w:jc w:val="both"/>
        <w:rPr>
          <w:rFonts w:cs="Arial"/>
          <w:sz w:val="24"/>
          <w:szCs w:val="24"/>
        </w:rPr>
      </w:pPr>
      <w:r w:rsidRPr="00A240F6">
        <w:rPr>
          <w:rFonts w:cs="Arial"/>
          <w:sz w:val="24"/>
          <w:szCs w:val="24"/>
        </w:rPr>
        <w:t>doskonalenie form komunikacji pomiędzy szkołą a rodzinami uczniów poprzez:</w:t>
      </w:r>
    </w:p>
    <w:p w:rsidR="00815621" w:rsidRPr="00C35291" w:rsidRDefault="00815621" w:rsidP="001D3FA1">
      <w:pPr>
        <w:pStyle w:val="Akapitzlist"/>
        <w:numPr>
          <w:ilvl w:val="0"/>
          <w:numId w:val="178"/>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organizowanie spotkań grupowych i indywidualnych z rodzicami,</w:t>
      </w:r>
    </w:p>
    <w:p w:rsidR="00815621" w:rsidRPr="006772D7" w:rsidRDefault="00815621" w:rsidP="001D3FA1">
      <w:pPr>
        <w:pStyle w:val="Akapitzlist"/>
        <w:numPr>
          <w:ilvl w:val="0"/>
          <w:numId w:val="178"/>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przekazywanie informacji przez korespondencję, e- dziennik, e-maile, telefoni</w:t>
      </w:r>
      <w:r w:rsidRPr="00A240F6">
        <w:rPr>
          <w:rFonts w:cs="Arial"/>
          <w:sz w:val="24"/>
          <w:szCs w:val="24"/>
        </w:rPr>
        <w:t>cznie, stronę w</w:t>
      </w:r>
      <w:r>
        <w:rPr>
          <w:rFonts w:cs="Arial"/>
          <w:sz w:val="24"/>
          <w:szCs w:val="24"/>
        </w:rPr>
        <w:t>ww, inne materiały informacyjne;</w:t>
      </w:r>
    </w:p>
    <w:p w:rsidR="00815621" w:rsidRPr="00A240F6" w:rsidRDefault="00815621" w:rsidP="001D3FA1">
      <w:pPr>
        <w:numPr>
          <w:ilvl w:val="0"/>
          <w:numId w:val="176"/>
        </w:numPr>
        <w:tabs>
          <w:tab w:val="left" w:pos="0"/>
          <w:tab w:val="left" w:pos="426"/>
        </w:tabs>
        <w:spacing w:before="120" w:after="120"/>
        <w:jc w:val="both"/>
        <w:rPr>
          <w:rFonts w:cs="Arial"/>
          <w:sz w:val="24"/>
          <w:szCs w:val="24"/>
        </w:rPr>
      </w:pPr>
      <w:r w:rsidRPr="00A240F6">
        <w:rPr>
          <w:rFonts w:cs="Arial"/>
          <w:sz w:val="24"/>
          <w:szCs w:val="24"/>
        </w:rPr>
        <w:t>dostarczanie rodzicom wiedzy, umiejętności i pomysłów na pomoc dzieciom w nauce przez:</w:t>
      </w:r>
    </w:p>
    <w:p w:rsidR="00815621" w:rsidRPr="00C35291" w:rsidRDefault="00815621" w:rsidP="001D3FA1">
      <w:pPr>
        <w:pStyle w:val="Akapitzlist"/>
        <w:numPr>
          <w:ilvl w:val="0"/>
          <w:numId w:val="179"/>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zadawanie interaktywnych zadań domowych,</w:t>
      </w:r>
    </w:p>
    <w:p w:rsidR="00815621" w:rsidRPr="00A240F6" w:rsidRDefault="00815621" w:rsidP="001D3FA1">
      <w:pPr>
        <w:pStyle w:val="Akapitzlist"/>
        <w:numPr>
          <w:ilvl w:val="0"/>
          <w:numId w:val="179"/>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lastRenderedPageBreak/>
        <w:t>edukację na temat procesów poznawczych dzieci, instruktaż pomagania dziecku</w:t>
      </w:r>
      <w:r w:rsidRPr="00A240F6">
        <w:rPr>
          <w:rFonts w:cs="Arial"/>
          <w:sz w:val="24"/>
          <w:szCs w:val="24"/>
        </w:rPr>
        <w:t xml:space="preserve"> w nauce;</w:t>
      </w:r>
    </w:p>
    <w:p w:rsidR="00815621" w:rsidRPr="006772D7" w:rsidRDefault="00815621" w:rsidP="001D3FA1">
      <w:pPr>
        <w:numPr>
          <w:ilvl w:val="0"/>
          <w:numId w:val="176"/>
        </w:numPr>
        <w:tabs>
          <w:tab w:val="left" w:pos="0"/>
          <w:tab w:val="left" w:pos="426"/>
        </w:tabs>
        <w:spacing w:before="120" w:after="120"/>
        <w:jc w:val="both"/>
        <w:rPr>
          <w:rFonts w:cs="Arial"/>
          <w:sz w:val="24"/>
          <w:szCs w:val="24"/>
        </w:rPr>
      </w:pPr>
      <w:r w:rsidRPr="00A240F6">
        <w:rPr>
          <w:rFonts w:cs="Arial"/>
          <w:sz w:val="24"/>
          <w:szCs w:val="24"/>
        </w:rPr>
        <w:t xml:space="preserve">pozyskiwanie i rozwijanie pomocy rodziców w realizacji zadań </w:t>
      </w:r>
      <w:r>
        <w:rPr>
          <w:rFonts w:cs="Arial"/>
          <w:sz w:val="24"/>
          <w:szCs w:val="24"/>
        </w:rPr>
        <w:t>szkoły</w:t>
      </w:r>
      <w:r w:rsidRPr="00A240F6">
        <w:rPr>
          <w:rFonts w:cs="Arial"/>
          <w:sz w:val="24"/>
          <w:szCs w:val="24"/>
        </w:rPr>
        <w:t xml:space="preserve"> przez:</w:t>
      </w:r>
    </w:p>
    <w:p w:rsidR="00815621" w:rsidRPr="00C35291" w:rsidRDefault="00815621" w:rsidP="001D3FA1">
      <w:pPr>
        <w:pStyle w:val="Akapitzlist"/>
        <w:numPr>
          <w:ilvl w:val="0"/>
          <w:numId w:val="18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zachęcanie do działań w formie wolontariatu,</w:t>
      </w:r>
    </w:p>
    <w:p w:rsidR="00815621" w:rsidRPr="00C35291" w:rsidRDefault="00815621" w:rsidP="001D3FA1">
      <w:pPr>
        <w:pStyle w:val="Akapitzlist"/>
        <w:numPr>
          <w:ilvl w:val="0"/>
          <w:numId w:val="18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inspirowanie rodziców do działania,</w:t>
      </w:r>
    </w:p>
    <w:p w:rsidR="00815621" w:rsidRPr="00C35291" w:rsidRDefault="00815621" w:rsidP="001D3FA1">
      <w:pPr>
        <w:pStyle w:val="Akapitzlist"/>
        <w:numPr>
          <w:ilvl w:val="0"/>
          <w:numId w:val="18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wspieranie inicjatyw rodziców,</w:t>
      </w:r>
    </w:p>
    <w:p w:rsidR="00815621" w:rsidRPr="00C35291" w:rsidRDefault="00815621" w:rsidP="001D3FA1">
      <w:pPr>
        <w:pStyle w:val="Akapitzlist"/>
        <w:numPr>
          <w:ilvl w:val="0"/>
          <w:numId w:val="180"/>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wskazywanie obszarów działania,</w:t>
      </w:r>
    </w:p>
    <w:p w:rsidR="00815621" w:rsidRPr="00C35291" w:rsidRDefault="00815621" w:rsidP="001D3FA1">
      <w:pPr>
        <w:pStyle w:val="Akapitzlist"/>
        <w:numPr>
          <w:ilvl w:val="0"/>
          <w:numId w:val="180"/>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upowszechnianie</w:t>
      </w:r>
      <w:r w:rsidRPr="00A240F6">
        <w:rPr>
          <w:rFonts w:cs="Arial"/>
          <w:sz w:val="24"/>
          <w:szCs w:val="24"/>
        </w:rPr>
        <w:t xml:space="preserve"> i nagradzanie dokonań rodziców;</w:t>
      </w:r>
    </w:p>
    <w:p w:rsidR="00815621" w:rsidRPr="006772D7" w:rsidRDefault="00815621" w:rsidP="001D3FA1">
      <w:pPr>
        <w:numPr>
          <w:ilvl w:val="0"/>
          <w:numId w:val="176"/>
        </w:numPr>
        <w:tabs>
          <w:tab w:val="left" w:pos="0"/>
          <w:tab w:val="left" w:pos="426"/>
        </w:tabs>
        <w:spacing w:before="120" w:after="120"/>
        <w:jc w:val="both"/>
        <w:rPr>
          <w:rFonts w:cs="Arial"/>
          <w:sz w:val="24"/>
          <w:szCs w:val="24"/>
        </w:rPr>
      </w:pPr>
      <w:r w:rsidRPr="00A240F6">
        <w:rPr>
          <w:rFonts w:cs="Arial"/>
          <w:sz w:val="24"/>
          <w:szCs w:val="24"/>
        </w:rPr>
        <w:t xml:space="preserve">włączanie rodziców w zarządzanie szkołą, poprzez angażowanie do prac </w:t>
      </w:r>
      <w:r>
        <w:rPr>
          <w:rFonts w:cs="Arial"/>
          <w:sz w:val="24"/>
          <w:szCs w:val="24"/>
        </w:rPr>
        <w:t>rady</w:t>
      </w:r>
      <w:r w:rsidRPr="00A240F6">
        <w:rPr>
          <w:rFonts w:cs="Arial"/>
          <w:sz w:val="24"/>
          <w:szCs w:val="24"/>
        </w:rPr>
        <w:t xml:space="preserve"> </w:t>
      </w:r>
      <w:r>
        <w:rPr>
          <w:rFonts w:cs="Arial"/>
          <w:sz w:val="24"/>
          <w:szCs w:val="24"/>
        </w:rPr>
        <w:t>rodziców</w:t>
      </w:r>
      <w:r w:rsidRPr="00A240F6">
        <w:rPr>
          <w:rFonts w:cs="Arial"/>
          <w:sz w:val="24"/>
          <w:szCs w:val="24"/>
        </w:rPr>
        <w:t xml:space="preserve">, zespołów, które biorą udział w podejmowaniu ważnych dla </w:t>
      </w:r>
      <w:r w:rsidR="00D83976">
        <w:rPr>
          <w:rFonts w:cs="Arial"/>
          <w:sz w:val="24"/>
          <w:szCs w:val="24"/>
        </w:rPr>
        <w:t>S</w:t>
      </w:r>
      <w:r>
        <w:rPr>
          <w:rFonts w:cs="Arial"/>
          <w:sz w:val="24"/>
          <w:szCs w:val="24"/>
        </w:rPr>
        <w:t>zkoły</w:t>
      </w:r>
      <w:r w:rsidRPr="00A240F6">
        <w:rPr>
          <w:rFonts w:cs="Arial"/>
          <w:sz w:val="24"/>
          <w:szCs w:val="24"/>
        </w:rPr>
        <w:t xml:space="preserve"> decyzji;</w:t>
      </w:r>
    </w:p>
    <w:p w:rsidR="00815621" w:rsidRPr="00A240F6" w:rsidRDefault="00815621" w:rsidP="001D3FA1">
      <w:pPr>
        <w:numPr>
          <w:ilvl w:val="0"/>
          <w:numId w:val="176"/>
        </w:numPr>
        <w:tabs>
          <w:tab w:val="left" w:pos="0"/>
          <w:tab w:val="left" w:pos="426"/>
        </w:tabs>
        <w:spacing w:before="120" w:after="120"/>
        <w:jc w:val="both"/>
        <w:rPr>
          <w:rFonts w:cs="Arial"/>
          <w:sz w:val="24"/>
          <w:szCs w:val="24"/>
        </w:rPr>
      </w:pPr>
      <w:r w:rsidRPr="00A240F6">
        <w:rPr>
          <w:rFonts w:cs="Arial"/>
          <w:sz w:val="24"/>
          <w:szCs w:val="24"/>
        </w:rPr>
        <w:t>koordynowanie działań szkolnych, rodzicielskich i społeczności lokalnej w zakresie rozwiązywania problemów dzieci przez:</w:t>
      </w:r>
    </w:p>
    <w:p w:rsidR="00815621" w:rsidRPr="00C35291" w:rsidRDefault="00815621" w:rsidP="001D3FA1">
      <w:pPr>
        <w:pStyle w:val="Akapitzlist"/>
        <w:numPr>
          <w:ilvl w:val="0"/>
          <w:numId w:val="18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ustalanie form pomocy,</w:t>
      </w:r>
    </w:p>
    <w:p w:rsidR="00815621" w:rsidRPr="00C35291" w:rsidRDefault="00815621" w:rsidP="001D3FA1">
      <w:pPr>
        <w:pStyle w:val="Akapitzlist"/>
        <w:numPr>
          <w:ilvl w:val="0"/>
          <w:numId w:val="18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pozyskiwanie środków finansowych,</w:t>
      </w:r>
    </w:p>
    <w:p w:rsidR="00815621" w:rsidRPr="00C35291" w:rsidRDefault="00815621" w:rsidP="001D3FA1">
      <w:pPr>
        <w:pStyle w:val="Akapitzlist"/>
        <w:numPr>
          <w:ilvl w:val="0"/>
          <w:numId w:val="181"/>
        </w:numPr>
        <w:spacing w:before="120" w:after="120" w:line="240" w:lineRule="auto"/>
        <w:contextualSpacing w:val="0"/>
        <w:jc w:val="both"/>
        <w:rPr>
          <w:rFonts w:eastAsia="Times New Roman" w:cs="Arial"/>
          <w:color w:val="000000"/>
          <w:sz w:val="24"/>
          <w:szCs w:val="24"/>
          <w:lang w:eastAsia="pl-PL"/>
        </w:rPr>
      </w:pPr>
      <w:r w:rsidRPr="00C35291">
        <w:rPr>
          <w:rFonts w:eastAsia="Times New Roman" w:cs="Arial"/>
          <w:color w:val="000000"/>
          <w:sz w:val="24"/>
          <w:szCs w:val="24"/>
          <w:lang w:eastAsia="pl-PL"/>
        </w:rPr>
        <w:t>zapewnianie ciągłości opieki nad dzieckiem,</w:t>
      </w:r>
    </w:p>
    <w:p w:rsidR="00815621" w:rsidRDefault="00815621" w:rsidP="001D3FA1">
      <w:pPr>
        <w:pStyle w:val="Akapitzlist"/>
        <w:numPr>
          <w:ilvl w:val="0"/>
          <w:numId w:val="181"/>
        </w:numPr>
        <w:spacing w:before="120" w:after="120" w:line="240" w:lineRule="auto"/>
        <w:contextualSpacing w:val="0"/>
        <w:jc w:val="both"/>
        <w:rPr>
          <w:rFonts w:cs="Arial"/>
          <w:sz w:val="24"/>
          <w:szCs w:val="24"/>
        </w:rPr>
      </w:pPr>
      <w:r w:rsidRPr="00C35291">
        <w:rPr>
          <w:rFonts w:eastAsia="Times New Roman" w:cs="Arial"/>
          <w:color w:val="000000"/>
          <w:sz w:val="24"/>
          <w:szCs w:val="24"/>
          <w:lang w:eastAsia="pl-PL"/>
        </w:rPr>
        <w:t>anga</w:t>
      </w:r>
      <w:r w:rsidRPr="00A240F6">
        <w:rPr>
          <w:rFonts w:cs="Arial"/>
          <w:sz w:val="24"/>
          <w:szCs w:val="24"/>
        </w:rPr>
        <w:t>żowanie uczniów z życie lokalnej społeczności.</w:t>
      </w:r>
    </w:p>
    <w:p w:rsidR="00815621" w:rsidRPr="006772D7" w:rsidRDefault="00815621" w:rsidP="00815621">
      <w:pPr>
        <w:pStyle w:val="Akapitzlist"/>
        <w:spacing w:before="120" w:after="120" w:line="240" w:lineRule="auto"/>
        <w:contextualSpacing w:val="0"/>
        <w:jc w:val="both"/>
        <w:rPr>
          <w:rFonts w:cs="Arial"/>
          <w:sz w:val="24"/>
          <w:szCs w:val="24"/>
        </w:rPr>
      </w:pPr>
    </w:p>
    <w:p w:rsidR="0071762C" w:rsidRPr="00815621" w:rsidRDefault="002908F4" w:rsidP="00815621">
      <w:pPr>
        <w:pStyle w:val="Nagwek2"/>
        <w:spacing w:line="240" w:lineRule="auto"/>
        <w:rPr>
          <w:b/>
          <w:bCs/>
        </w:rPr>
      </w:pPr>
      <w:bookmarkStart w:id="71" w:name="_Toc492414624"/>
      <w:r w:rsidRPr="002908F4">
        <w:rPr>
          <w:b/>
        </w:rPr>
        <w:t xml:space="preserve">DZIAŁ </w:t>
      </w:r>
      <w:bookmarkEnd w:id="70"/>
      <w:r w:rsidR="00D22E1C">
        <w:rPr>
          <w:b/>
        </w:rPr>
        <w:t>XVI</w:t>
      </w:r>
      <w:r w:rsidR="00815621">
        <w:rPr>
          <w:b/>
          <w:bCs/>
        </w:rPr>
        <w:br/>
      </w:r>
      <w:r w:rsidR="008930A7" w:rsidRPr="00815621">
        <w:rPr>
          <w:b/>
        </w:rPr>
        <w:t xml:space="preserve"> </w:t>
      </w:r>
      <w:r w:rsidR="00450E8D" w:rsidRPr="00815621">
        <w:rPr>
          <w:b/>
        </w:rPr>
        <w:t>System doradztwa zawodowego</w:t>
      </w:r>
      <w:bookmarkEnd w:id="71"/>
      <w:r w:rsidR="00450E8D" w:rsidRPr="002908F4">
        <w:rPr>
          <w:b/>
          <w:bCs/>
          <w:spacing w:val="20"/>
        </w:rPr>
        <w:t xml:space="preserve"> </w:t>
      </w:r>
    </w:p>
    <w:p w:rsidR="006C626C" w:rsidRPr="00EF67E1" w:rsidRDefault="002908F4" w:rsidP="00815621">
      <w:pPr>
        <w:pStyle w:val="Nagwek3"/>
        <w:spacing w:line="240" w:lineRule="auto"/>
        <w:rPr>
          <w:b/>
          <w:sz w:val="24"/>
          <w:szCs w:val="24"/>
          <w:lang w:eastAsia="pl-PL"/>
        </w:rPr>
      </w:pPr>
      <w:bookmarkStart w:id="72" w:name="_Toc361441294"/>
      <w:bookmarkStart w:id="73" w:name="_Toc492414625"/>
      <w:r w:rsidRPr="00EF67E1">
        <w:rPr>
          <w:b/>
          <w:sz w:val="24"/>
          <w:szCs w:val="24"/>
          <w:lang w:eastAsia="pl-PL"/>
        </w:rPr>
        <w:t>Rozdział 1</w:t>
      </w:r>
      <w:bookmarkEnd w:id="72"/>
      <w:r w:rsidR="00815621" w:rsidRPr="00EF67E1">
        <w:rPr>
          <w:b/>
          <w:sz w:val="24"/>
          <w:szCs w:val="24"/>
          <w:lang w:eastAsia="pl-PL"/>
        </w:rPr>
        <w:br/>
      </w:r>
      <w:r w:rsidR="006C626C" w:rsidRPr="00EF67E1">
        <w:rPr>
          <w:b/>
          <w:sz w:val="24"/>
          <w:szCs w:val="24"/>
          <w:lang w:eastAsia="pl-PL"/>
        </w:rPr>
        <w:t>Założenia programowe</w:t>
      </w:r>
      <w:bookmarkEnd w:id="73"/>
      <w:r w:rsidR="006C626C" w:rsidRPr="00EF67E1">
        <w:rPr>
          <w:b/>
          <w:sz w:val="24"/>
          <w:szCs w:val="24"/>
          <w:lang w:eastAsia="pl-PL"/>
        </w:rPr>
        <w:t xml:space="preserve"> </w:t>
      </w:r>
    </w:p>
    <w:p w:rsidR="006C626C" w:rsidRPr="00A240F6" w:rsidRDefault="00ED72BB" w:rsidP="006853A2">
      <w:pPr>
        <w:pStyle w:val="paragraf"/>
        <w:spacing w:before="120" w:after="120"/>
        <w:ind w:firstLine="709"/>
        <w:jc w:val="both"/>
        <w:rPr>
          <w:rFonts w:eastAsia="Times New Roman" w:cs="Arial"/>
          <w:color w:val="000000"/>
          <w:sz w:val="24"/>
          <w:szCs w:val="24"/>
          <w:lang w:eastAsia="pl-PL"/>
        </w:rPr>
      </w:pPr>
      <w:r w:rsidRPr="00281E6A">
        <w:rPr>
          <w:rFonts w:cs="Arial"/>
          <w:b/>
          <w:color w:val="00000A"/>
          <w:sz w:val="24"/>
          <w:szCs w:val="24"/>
        </w:rPr>
        <w:t>§</w:t>
      </w:r>
      <w:r w:rsidR="00281E6A" w:rsidRPr="00281E6A">
        <w:rPr>
          <w:rFonts w:cs="Arial"/>
          <w:b/>
          <w:color w:val="00000A"/>
          <w:sz w:val="24"/>
          <w:szCs w:val="24"/>
        </w:rPr>
        <w:t xml:space="preserve"> </w:t>
      </w:r>
      <w:r w:rsidR="00124187">
        <w:rPr>
          <w:rFonts w:cs="Arial"/>
          <w:b/>
          <w:color w:val="00000A"/>
          <w:sz w:val="24"/>
          <w:szCs w:val="24"/>
        </w:rPr>
        <w:t>148</w:t>
      </w:r>
      <w:r w:rsidRPr="00281E6A">
        <w:rPr>
          <w:rFonts w:cs="Arial"/>
          <w:b/>
          <w:color w:val="00000A"/>
          <w:sz w:val="24"/>
          <w:szCs w:val="24"/>
        </w:rPr>
        <w:t>.</w:t>
      </w:r>
      <w:r>
        <w:rPr>
          <w:rFonts w:cs="Arial"/>
          <w:color w:val="00000A"/>
          <w:sz w:val="24"/>
          <w:szCs w:val="24"/>
        </w:rPr>
        <w:t xml:space="preserve"> </w:t>
      </w:r>
      <w:r w:rsidR="007147CA">
        <w:rPr>
          <w:rFonts w:cs="Arial"/>
          <w:color w:val="00000A"/>
          <w:sz w:val="24"/>
          <w:szCs w:val="24"/>
        </w:rPr>
        <w:t xml:space="preserve">1. </w:t>
      </w:r>
      <w:r w:rsidR="006C626C" w:rsidRPr="007147CA">
        <w:rPr>
          <w:rFonts w:cs="Arial"/>
          <w:color w:val="00000A"/>
          <w:sz w:val="24"/>
          <w:szCs w:val="24"/>
        </w:rPr>
        <w:t>Wewnątrzszkolny</w:t>
      </w:r>
      <w:r w:rsidR="007147CA">
        <w:rPr>
          <w:rFonts w:eastAsia="Times New Roman" w:cs="Arial"/>
          <w:color w:val="000000"/>
          <w:sz w:val="24"/>
          <w:szCs w:val="24"/>
          <w:lang w:eastAsia="pl-PL"/>
        </w:rPr>
        <w:t xml:space="preserve"> system doradztwa z</w:t>
      </w:r>
      <w:r w:rsidR="006C626C" w:rsidRPr="00A240F6">
        <w:rPr>
          <w:rFonts w:eastAsia="Times New Roman" w:cs="Arial"/>
          <w:color w:val="000000"/>
          <w:sz w:val="24"/>
          <w:szCs w:val="24"/>
          <w:lang w:eastAsia="pl-PL"/>
        </w:rPr>
        <w:t xml:space="preserve">awodowego ma na celu koordynację działań podejmowanych w </w:t>
      </w:r>
      <w:r w:rsidR="00AD7871">
        <w:rPr>
          <w:rFonts w:eastAsia="Times New Roman" w:cs="Arial"/>
          <w:color w:val="000000"/>
          <w:sz w:val="24"/>
          <w:szCs w:val="24"/>
          <w:lang w:eastAsia="pl-PL"/>
        </w:rPr>
        <w:t>S</w:t>
      </w:r>
      <w:r w:rsidR="00F94D4D">
        <w:rPr>
          <w:rFonts w:eastAsia="Times New Roman" w:cs="Arial"/>
          <w:color w:val="000000"/>
          <w:sz w:val="24"/>
          <w:szCs w:val="24"/>
          <w:lang w:eastAsia="pl-PL"/>
        </w:rPr>
        <w:t>zkole</w:t>
      </w:r>
      <w:r w:rsidR="006C626C" w:rsidRPr="00A240F6">
        <w:rPr>
          <w:rFonts w:eastAsia="Times New Roman" w:cs="Arial"/>
          <w:color w:val="000000"/>
          <w:sz w:val="24"/>
          <w:szCs w:val="24"/>
          <w:lang w:eastAsia="pl-PL"/>
        </w:rPr>
        <w:t xml:space="preserve"> w celu przygotowania uczniów</w:t>
      </w:r>
      <w:r w:rsidR="007147CA">
        <w:rPr>
          <w:rFonts w:eastAsia="Times New Roman" w:cs="Arial"/>
          <w:color w:val="000000"/>
          <w:sz w:val="24"/>
          <w:szCs w:val="24"/>
          <w:lang w:eastAsia="pl-PL"/>
        </w:rPr>
        <w:t xml:space="preserve"> do wyboru kierunku kształcenia</w:t>
      </w:r>
      <w:r w:rsidR="0081679F" w:rsidRPr="00A240F6">
        <w:rPr>
          <w:rFonts w:eastAsia="Times New Roman" w:cs="Arial"/>
          <w:color w:val="000000"/>
          <w:sz w:val="24"/>
          <w:szCs w:val="24"/>
          <w:lang w:eastAsia="pl-PL"/>
        </w:rPr>
        <w:t xml:space="preserve"> i zawodu. </w:t>
      </w:r>
    </w:p>
    <w:p w:rsidR="006C626C" w:rsidRPr="007147CA" w:rsidRDefault="006C626C" w:rsidP="001D3FA1">
      <w:pPr>
        <w:pStyle w:val="Akapitzlist"/>
        <w:numPr>
          <w:ilvl w:val="0"/>
          <w:numId w:val="157"/>
        </w:numPr>
        <w:tabs>
          <w:tab w:val="left" w:pos="0"/>
        </w:tabs>
        <w:spacing w:before="120" w:after="120" w:line="240" w:lineRule="auto"/>
        <w:contextualSpacing w:val="0"/>
        <w:jc w:val="both"/>
        <w:rPr>
          <w:rFonts w:cs="Arial"/>
          <w:bCs/>
          <w:color w:val="00000A"/>
          <w:sz w:val="24"/>
          <w:szCs w:val="24"/>
        </w:rPr>
      </w:pPr>
      <w:r w:rsidRPr="00A240F6">
        <w:rPr>
          <w:rFonts w:eastAsia="Times New Roman" w:cs="Arial"/>
          <w:color w:val="000000"/>
          <w:sz w:val="24"/>
          <w:szCs w:val="24"/>
          <w:lang w:eastAsia="pl-PL"/>
        </w:rPr>
        <w:t xml:space="preserve">Podejmowane działania mają pomóc uczniom w rozpoznawaniu zainteresowań i zdolności, zdobywaniu </w:t>
      </w:r>
      <w:r w:rsidRPr="007147CA">
        <w:rPr>
          <w:rFonts w:cs="Arial"/>
          <w:bCs/>
          <w:color w:val="00000A"/>
          <w:sz w:val="24"/>
          <w:szCs w:val="24"/>
        </w:rPr>
        <w:t>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sidRPr="007147CA">
        <w:rPr>
          <w:rFonts w:cs="Arial"/>
          <w:bCs/>
          <w:color w:val="00000A"/>
          <w:sz w:val="24"/>
          <w:szCs w:val="24"/>
        </w:rPr>
        <w:t xml:space="preserve">pozycjami i zainteresowaniami. </w:t>
      </w:r>
    </w:p>
    <w:p w:rsidR="006C626C" w:rsidRPr="007147CA" w:rsidRDefault="006C626C" w:rsidP="001D3FA1">
      <w:pPr>
        <w:pStyle w:val="Akapitzlist"/>
        <w:numPr>
          <w:ilvl w:val="0"/>
          <w:numId w:val="157"/>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Planowanie własnej drogi edukacyjno</w:t>
      </w:r>
      <w:r w:rsidR="007147CA">
        <w:rPr>
          <w:rFonts w:cs="Arial"/>
          <w:bCs/>
          <w:color w:val="00000A"/>
          <w:sz w:val="24"/>
          <w:szCs w:val="24"/>
        </w:rPr>
        <w:t>-</w:t>
      </w:r>
      <w:r w:rsidRPr="007147CA">
        <w:rPr>
          <w:rFonts w:cs="Arial"/>
          <w:bCs/>
          <w:color w:val="00000A"/>
          <w:sz w:val="24"/>
          <w:szCs w:val="24"/>
        </w:rPr>
        <w:t xml:space="preserve">zawodowej jest procesem długotrwałym. Już na poziomie </w:t>
      </w:r>
      <w:r w:rsidR="00F94D4D" w:rsidRPr="007147CA">
        <w:rPr>
          <w:rFonts w:cs="Arial"/>
          <w:bCs/>
          <w:color w:val="00000A"/>
          <w:sz w:val="24"/>
          <w:szCs w:val="24"/>
        </w:rPr>
        <w:t>szkoły</w:t>
      </w:r>
      <w:r w:rsidRPr="007147CA">
        <w:rPr>
          <w:rFonts w:cs="Arial"/>
          <w:bCs/>
          <w:color w:val="00000A"/>
          <w:sz w:val="24"/>
          <w:szCs w:val="24"/>
        </w:rPr>
        <w:t xml:space="preserve"> podstawowej należy wdrażać uczniom poczucie odpowiedzialności za własną przyszłość, uczyć myślenia perspektywicznego i umiejętności planowania, a w kl</w:t>
      </w:r>
      <w:r w:rsidR="00A72E26">
        <w:rPr>
          <w:rFonts w:cs="Arial"/>
          <w:bCs/>
          <w:color w:val="00000A"/>
          <w:sz w:val="24"/>
          <w:szCs w:val="24"/>
        </w:rPr>
        <w:t>asach VII-VIII</w:t>
      </w:r>
      <w:r w:rsidRPr="007147CA">
        <w:rPr>
          <w:rFonts w:cs="Arial"/>
          <w:bCs/>
          <w:color w:val="00000A"/>
          <w:sz w:val="24"/>
          <w:szCs w:val="24"/>
        </w:rPr>
        <w:t xml:space="preserve"> należy organizować zajęcia związane z wyborem kształcenia </w:t>
      </w:r>
      <w:r w:rsidR="00AC6623" w:rsidRPr="007147CA">
        <w:rPr>
          <w:rFonts w:cs="Arial"/>
          <w:bCs/>
          <w:color w:val="00000A"/>
          <w:sz w:val="24"/>
          <w:szCs w:val="24"/>
        </w:rPr>
        <w:t xml:space="preserve">  </w:t>
      </w:r>
      <w:r w:rsidRPr="007147CA">
        <w:rPr>
          <w:rFonts w:cs="Arial"/>
          <w:bCs/>
          <w:color w:val="00000A"/>
          <w:sz w:val="24"/>
          <w:szCs w:val="24"/>
        </w:rPr>
        <w:t xml:space="preserve">i kariery zawodowej. </w:t>
      </w:r>
    </w:p>
    <w:p w:rsidR="006C626C" w:rsidRPr="007147CA" w:rsidRDefault="006C626C" w:rsidP="001D3FA1">
      <w:pPr>
        <w:pStyle w:val="Akapitzlist"/>
        <w:numPr>
          <w:ilvl w:val="0"/>
          <w:numId w:val="157"/>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 xml:space="preserve">Decyzja dotycząca wyboru przyszłej </w:t>
      </w:r>
      <w:r w:rsidR="00F94D4D" w:rsidRPr="007147CA">
        <w:rPr>
          <w:rFonts w:cs="Arial"/>
          <w:bCs/>
          <w:color w:val="00000A"/>
          <w:sz w:val="24"/>
          <w:szCs w:val="24"/>
        </w:rPr>
        <w:t>szkoły</w:t>
      </w:r>
      <w:r w:rsidRPr="007147CA">
        <w:rPr>
          <w:rFonts w:cs="Arial"/>
          <w:bCs/>
          <w:color w:val="00000A"/>
          <w:sz w:val="24"/>
          <w:szCs w:val="24"/>
        </w:rPr>
        <w:t xml:space="preserve"> ponadpodstawowej i zawodu, żeby była trafną, wymaga pomocy ze strony wielu osób i instytucji, m</w:t>
      </w:r>
      <w:r w:rsidR="0081679F" w:rsidRPr="007147CA">
        <w:rPr>
          <w:rFonts w:cs="Arial"/>
          <w:bCs/>
          <w:color w:val="00000A"/>
          <w:sz w:val="24"/>
          <w:szCs w:val="24"/>
        </w:rPr>
        <w:t xml:space="preserve">iędzy innymi </w:t>
      </w:r>
      <w:r w:rsidR="00AD7871">
        <w:rPr>
          <w:rFonts w:cs="Arial"/>
          <w:bCs/>
          <w:color w:val="00000A"/>
          <w:sz w:val="24"/>
          <w:szCs w:val="24"/>
        </w:rPr>
        <w:t>S</w:t>
      </w:r>
      <w:r w:rsidR="00F94D4D" w:rsidRPr="007147CA">
        <w:rPr>
          <w:rFonts w:cs="Arial"/>
          <w:bCs/>
          <w:color w:val="00000A"/>
          <w:sz w:val="24"/>
          <w:szCs w:val="24"/>
        </w:rPr>
        <w:t>zkoły</w:t>
      </w:r>
      <w:r w:rsidR="0081679F" w:rsidRPr="007147CA">
        <w:rPr>
          <w:rFonts w:cs="Arial"/>
          <w:bCs/>
          <w:color w:val="00000A"/>
          <w:sz w:val="24"/>
          <w:szCs w:val="24"/>
        </w:rPr>
        <w:t xml:space="preserve"> i rodziców.</w:t>
      </w:r>
    </w:p>
    <w:p w:rsidR="006C626C" w:rsidRPr="007147CA" w:rsidRDefault="006C626C" w:rsidP="001D3FA1">
      <w:pPr>
        <w:pStyle w:val="Akapitzlist"/>
        <w:numPr>
          <w:ilvl w:val="0"/>
          <w:numId w:val="157"/>
        </w:numPr>
        <w:tabs>
          <w:tab w:val="left" w:pos="0"/>
        </w:tabs>
        <w:spacing w:before="120" w:after="120" w:line="240" w:lineRule="auto"/>
        <w:contextualSpacing w:val="0"/>
        <w:jc w:val="both"/>
        <w:rPr>
          <w:rFonts w:cs="Arial"/>
          <w:bCs/>
          <w:color w:val="00000A"/>
          <w:sz w:val="24"/>
          <w:szCs w:val="24"/>
        </w:rPr>
      </w:pPr>
      <w:r w:rsidRPr="007147CA">
        <w:rPr>
          <w:rFonts w:cs="Arial"/>
          <w:bCs/>
          <w:color w:val="00000A"/>
          <w:sz w:val="24"/>
          <w:szCs w:val="24"/>
        </w:rPr>
        <w:t>Planowane zadania i treści przekazywane na lekcjach wychowawczych oraz w edukacjach przedmiotowych w klasach I</w:t>
      </w:r>
      <w:r w:rsidR="00FE27AE">
        <w:rPr>
          <w:rFonts w:cs="Arial"/>
          <w:bCs/>
          <w:color w:val="00000A"/>
          <w:sz w:val="24"/>
          <w:szCs w:val="24"/>
        </w:rPr>
        <w:t>-</w:t>
      </w:r>
      <w:r w:rsidRPr="007147CA">
        <w:rPr>
          <w:rFonts w:cs="Arial"/>
          <w:bCs/>
          <w:color w:val="00000A"/>
          <w:sz w:val="24"/>
          <w:szCs w:val="24"/>
        </w:rPr>
        <w:t xml:space="preserve">VI mają za zadanie rozbudzać ciekawość poznawczą dzieci oraz motywację do nauki, kształtować umiejętności i postawy do naturalnej w tym </w:t>
      </w:r>
      <w:r w:rsidRPr="007147CA">
        <w:rPr>
          <w:rFonts w:cs="Arial"/>
          <w:bCs/>
          <w:color w:val="00000A"/>
          <w:sz w:val="24"/>
          <w:szCs w:val="24"/>
        </w:rPr>
        <w:lastRenderedPageBreak/>
        <w:t>wieku aktywności dzieci, umożliwiać poznawanie interesujących dzieci zawodów, kształtować gotowość do wyborów edukacyjnych np. drugiego języka, rodzaju zajęć technicznych, wyboru kółek zaintereso</w:t>
      </w:r>
      <w:r w:rsidR="0081679F" w:rsidRPr="007147CA">
        <w:rPr>
          <w:rFonts w:cs="Arial"/>
          <w:bCs/>
          <w:color w:val="00000A"/>
          <w:sz w:val="24"/>
          <w:szCs w:val="24"/>
        </w:rPr>
        <w:t>wań, wyboru lektur i czasopism.</w:t>
      </w:r>
    </w:p>
    <w:p w:rsidR="006C626C" w:rsidRPr="00A240F6" w:rsidRDefault="006C626C" w:rsidP="001D3FA1">
      <w:pPr>
        <w:pStyle w:val="Akapitzlist"/>
        <w:numPr>
          <w:ilvl w:val="0"/>
          <w:numId w:val="157"/>
        </w:numPr>
        <w:tabs>
          <w:tab w:val="left" w:pos="0"/>
        </w:tabs>
        <w:spacing w:before="120" w:after="120" w:line="240" w:lineRule="auto"/>
        <w:contextualSpacing w:val="0"/>
        <w:jc w:val="both"/>
        <w:rPr>
          <w:rFonts w:eastAsia="Times New Roman" w:cs="Arial"/>
          <w:color w:val="000000"/>
          <w:sz w:val="24"/>
          <w:szCs w:val="24"/>
          <w:lang w:eastAsia="pl-PL"/>
        </w:rPr>
      </w:pPr>
      <w:r w:rsidRPr="007147CA">
        <w:rPr>
          <w:rFonts w:cs="Arial"/>
          <w:bCs/>
          <w:color w:val="00000A"/>
          <w:sz w:val="24"/>
          <w:szCs w:val="24"/>
        </w:rPr>
        <w:t>System określa zadania osób uczestniczących w jego realizacji, czas i miejsce realizacji, oczekiwane efekty</w:t>
      </w:r>
      <w:r w:rsidRPr="00A240F6">
        <w:rPr>
          <w:rFonts w:eastAsia="Times New Roman" w:cs="Arial"/>
          <w:color w:val="000000"/>
          <w:sz w:val="24"/>
          <w:szCs w:val="24"/>
          <w:lang w:eastAsia="pl-PL"/>
        </w:rPr>
        <w:t xml:space="preserve"> i metody pracy. </w:t>
      </w:r>
    </w:p>
    <w:p w:rsidR="006C626C" w:rsidRPr="00FE27AE" w:rsidRDefault="00FE27AE" w:rsidP="001D3FA1">
      <w:pPr>
        <w:pStyle w:val="Akapitzlist"/>
        <w:numPr>
          <w:ilvl w:val="0"/>
          <w:numId w:val="157"/>
        </w:numPr>
        <w:tabs>
          <w:tab w:val="left" w:pos="0"/>
        </w:tabs>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Głównym celem systemu jest p</w:t>
      </w:r>
      <w:r w:rsidR="006C626C" w:rsidRPr="00A240F6">
        <w:rPr>
          <w:rFonts w:eastAsia="Times New Roman" w:cs="Arial"/>
          <w:color w:val="000000"/>
          <w:sz w:val="24"/>
          <w:szCs w:val="24"/>
          <w:lang w:eastAsia="pl-PL"/>
        </w:rPr>
        <w:t xml:space="preserve">omoc w </w:t>
      </w:r>
      <w:r w:rsidR="006C626C" w:rsidRPr="00FE27AE">
        <w:rPr>
          <w:rFonts w:cs="Arial"/>
          <w:bCs/>
          <w:color w:val="00000A"/>
          <w:sz w:val="24"/>
          <w:szCs w:val="24"/>
        </w:rPr>
        <w:t>rozpoznawaniu</w:t>
      </w:r>
      <w:r w:rsidR="006C626C" w:rsidRPr="00A240F6">
        <w:rPr>
          <w:rFonts w:eastAsia="Times New Roman" w:cs="Arial"/>
          <w:color w:val="000000"/>
          <w:sz w:val="24"/>
          <w:szCs w:val="24"/>
          <w:lang w:eastAsia="pl-PL"/>
        </w:rPr>
        <w:t xml:space="preserve"> indywidualnych możl</w:t>
      </w:r>
      <w:r>
        <w:rPr>
          <w:rFonts w:eastAsia="Times New Roman" w:cs="Arial"/>
          <w:color w:val="000000"/>
          <w:sz w:val="24"/>
          <w:szCs w:val="24"/>
          <w:lang w:eastAsia="pl-PL"/>
        </w:rPr>
        <w:t xml:space="preserve">iwości, zainteresowań, uzdolnień </w:t>
      </w:r>
      <w:r w:rsidR="006C626C" w:rsidRPr="00FE27AE">
        <w:rPr>
          <w:rFonts w:eastAsia="Times New Roman" w:cs="Arial"/>
          <w:color w:val="000000"/>
          <w:sz w:val="24"/>
          <w:szCs w:val="24"/>
          <w:lang w:eastAsia="pl-PL"/>
        </w:rPr>
        <w:t xml:space="preserve">i predyspozycji uczniów ważnych przy dokonywaniu w przyszłości wyborów edukacyjnych  i zawodowych. </w:t>
      </w:r>
    </w:p>
    <w:p w:rsidR="006C626C" w:rsidRPr="008528AB" w:rsidRDefault="006C626C" w:rsidP="001D3FA1">
      <w:pPr>
        <w:pStyle w:val="Akapitzlist"/>
        <w:numPr>
          <w:ilvl w:val="0"/>
          <w:numId w:val="157"/>
        </w:numPr>
        <w:tabs>
          <w:tab w:val="left" w:pos="0"/>
        </w:tabs>
        <w:spacing w:before="120" w:after="120" w:line="240" w:lineRule="auto"/>
        <w:contextualSpacing w:val="0"/>
        <w:jc w:val="both"/>
        <w:rPr>
          <w:rFonts w:eastAsia="Times New Roman" w:cs="Arial"/>
          <w:color w:val="000000"/>
          <w:sz w:val="24"/>
          <w:szCs w:val="24"/>
          <w:lang w:eastAsia="pl-PL"/>
        </w:rPr>
      </w:pPr>
      <w:r w:rsidRPr="008528AB">
        <w:rPr>
          <w:rFonts w:eastAsia="Times New Roman" w:cs="Arial"/>
          <w:color w:val="000000"/>
          <w:sz w:val="24"/>
          <w:szCs w:val="24"/>
          <w:lang w:eastAsia="pl-PL"/>
        </w:rPr>
        <w:t xml:space="preserve">Cele szczegółowe: </w:t>
      </w:r>
    </w:p>
    <w:p w:rsidR="006C626C" w:rsidRPr="00A240F6" w:rsidRDefault="008528AB" w:rsidP="001D3FA1">
      <w:pPr>
        <w:numPr>
          <w:ilvl w:val="0"/>
          <w:numId w:val="15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 klasach I-</w:t>
      </w:r>
      <w:r w:rsidR="002D6ADE">
        <w:rPr>
          <w:rFonts w:eastAsia="Times New Roman" w:cs="Arial"/>
          <w:color w:val="000000"/>
          <w:sz w:val="24"/>
          <w:szCs w:val="24"/>
          <w:lang w:eastAsia="pl-PL"/>
        </w:rPr>
        <w:t>IV</w:t>
      </w:r>
      <w:r w:rsidR="006C626C" w:rsidRPr="00A240F6">
        <w:rPr>
          <w:rFonts w:eastAsia="Times New Roman" w:cs="Arial"/>
          <w:color w:val="000000"/>
          <w:sz w:val="24"/>
          <w:szCs w:val="24"/>
          <w:lang w:eastAsia="pl-PL"/>
        </w:rPr>
        <w:t>:</w:t>
      </w:r>
    </w:p>
    <w:p w:rsidR="006C626C" w:rsidRPr="008528AB" w:rsidRDefault="006C626C" w:rsidP="001D3FA1">
      <w:pPr>
        <w:pStyle w:val="Akapitzlist"/>
        <w:numPr>
          <w:ilvl w:val="0"/>
          <w:numId w:val="159"/>
        </w:numPr>
        <w:spacing w:before="120" w:after="120" w:line="240" w:lineRule="auto"/>
        <w:contextualSpacing w:val="0"/>
        <w:jc w:val="both"/>
        <w:rPr>
          <w:rFonts w:cs="Arial"/>
          <w:sz w:val="24"/>
          <w:szCs w:val="24"/>
        </w:rPr>
      </w:pPr>
      <w:r w:rsidRPr="008528AB">
        <w:rPr>
          <w:rFonts w:cs="Arial"/>
          <w:sz w:val="24"/>
          <w:szCs w:val="24"/>
        </w:rPr>
        <w:t>wyjaśnienie znaczenia pracy w życiu człowieka,</w:t>
      </w:r>
    </w:p>
    <w:p w:rsidR="006C626C" w:rsidRPr="008528AB" w:rsidRDefault="006C626C" w:rsidP="001D3FA1">
      <w:pPr>
        <w:pStyle w:val="Akapitzlist"/>
        <w:numPr>
          <w:ilvl w:val="0"/>
          <w:numId w:val="159"/>
        </w:numPr>
        <w:spacing w:before="120" w:after="120" w:line="240" w:lineRule="auto"/>
        <w:contextualSpacing w:val="0"/>
        <w:jc w:val="both"/>
        <w:rPr>
          <w:rFonts w:cs="Arial"/>
          <w:sz w:val="24"/>
          <w:szCs w:val="24"/>
        </w:rPr>
      </w:pPr>
      <w:r w:rsidRPr="008528AB">
        <w:rPr>
          <w:rFonts w:cs="Arial"/>
          <w:sz w:val="24"/>
          <w:szCs w:val="24"/>
        </w:rPr>
        <w:t>zapoznanie uczniów z różnorodnością zawodów, jakie człowiek może wykonywać,</w:t>
      </w:r>
    </w:p>
    <w:p w:rsidR="006C626C" w:rsidRPr="008528AB" w:rsidRDefault="006C626C" w:rsidP="001D3FA1">
      <w:pPr>
        <w:pStyle w:val="Akapitzlist"/>
        <w:numPr>
          <w:ilvl w:val="0"/>
          <w:numId w:val="159"/>
        </w:numPr>
        <w:spacing w:before="120" w:after="120" w:line="240" w:lineRule="auto"/>
        <w:contextualSpacing w:val="0"/>
        <w:jc w:val="both"/>
        <w:rPr>
          <w:rFonts w:cs="Arial"/>
          <w:sz w:val="24"/>
          <w:szCs w:val="24"/>
        </w:rPr>
      </w:pPr>
      <w:r w:rsidRPr="008528AB">
        <w:rPr>
          <w:rFonts w:cs="Arial"/>
          <w:sz w:val="24"/>
          <w:szCs w:val="24"/>
        </w:rPr>
        <w:t>uruchomienie kreatywności uczniów na temat swojej przyszłości,</w:t>
      </w:r>
    </w:p>
    <w:p w:rsidR="006C626C" w:rsidRPr="008528AB" w:rsidRDefault="006C626C" w:rsidP="001D3FA1">
      <w:pPr>
        <w:pStyle w:val="Akapitzlist"/>
        <w:numPr>
          <w:ilvl w:val="0"/>
          <w:numId w:val="159"/>
        </w:numPr>
        <w:spacing w:before="120" w:after="120" w:line="240" w:lineRule="auto"/>
        <w:contextualSpacing w:val="0"/>
        <w:jc w:val="both"/>
        <w:rPr>
          <w:rFonts w:cs="Arial"/>
          <w:sz w:val="24"/>
          <w:szCs w:val="24"/>
        </w:rPr>
      </w:pPr>
      <w:r w:rsidRPr="008528AB">
        <w:rPr>
          <w:rFonts w:cs="Arial"/>
          <w:sz w:val="24"/>
          <w:szCs w:val="24"/>
        </w:rPr>
        <w:t>zapoznanie uczniów ze znaczeniem własnyc</w:t>
      </w:r>
      <w:r w:rsidR="008528AB">
        <w:rPr>
          <w:rFonts w:cs="Arial"/>
          <w:sz w:val="24"/>
          <w:szCs w:val="24"/>
        </w:rPr>
        <w:t xml:space="preserve">h zainteresowań i predyspozycji </w:t>
      </w:r>
      <w:r w:rsidR="008528AB">
        <w:rPr>
          <w:rFonts w:cs="Arial"/>
          <w:sz w:val="24"/>
          <w:szCs w:val="24"/>
        </w:rPr>
        <w:tab/>
        <w:t xml:space="preserve">         </w:t>
      </w:r>
      <w:r w:rsidRPr="008528AB">
        <w:rPr>
          <w:rFonts w:cs="Arial"/>
          <w:sz w:val="24"/>
          <w:szCs w:val="24"/>
        </w:rPr>
        <w:t>w wyborze właściwego zawodu,</w:t>
      </w:r>
    </w:p>
    <w:p w:rsidR="006C626C" w:rsidRPr="008528AB" w:rsidRDefault="006C626C" w:rsidP="001D3FA1">
      <w:pPr>
        <w:pStyle w:val="Akapitzlist"/>
        <w:numPr>
          <w:ilvl w:val="0"/>
          <w:numId w:val="159"/>
        </w:numPr>
        <w:spacing w:before="120" w:after="120" w:line="240" w:lineRule="auto"/>
        <w:contextualSpacing w:val="0"/>
        <w:jc w:val="both"/>
        <w:rPr>
          <w:rFonts w:cs="Arial"/>
          <w:sz w:val="24"/>
          <w:szCs w:val="24"/>
        </w:rPr>
      </w:pPr>
      <w:r w:rsidRPr="008528AB">
        <w:rPr>
          <w:rFonts w:cs="Arial"/>
          <w:sz w:val="24"/>
          <w:szCs w:val="24"/>
        </w:rPr>
        <w:t xml:space="preserve">poszukiwanie przez uczniów odpowiedzi na pytanie: jakie są moje możliwości, uzdolnienia, umiejętności, cechy </w:t>
      </w:r>
      <w:r w:rsidRPr="00FC6EC0">
        <w:rPr>
          <w:rFonts w:cs="Arial"/>
          <w:sz w:val="24"/>
          <w:szCs w:val="24"/>
        </w:rPr>
        <w:t xml:space="preserve">osobowości, </w:t>
      </w:r>
      <w:r w:rsidR="00FC6EC0" w:rsidRPr="00FC6EC0">
        <w:rPr>
          <w:rFonts w:cs="Arial"/>
          <w:sz w:val="24"/>
          <w:szCs w:val="24"/>
        </w:rPr>
        <w:t>stan zdrowia</w:t>
      </w:r>
    </w:p>
    <w:p w:rsidR="006C626C" w:rsidRPr="008528AB" w:rsidRDefault="006C626C" w:rsidP="001D3FA1">
      <w:pPr>
        <w:pStyle w:val="Akapitzlist"/>
        <w:numPr>
          <w:ilvl w:val="0"/>
          <w:numId w:val="159"/>
        </w:numPr>
        <w:spacing w:before="120" w:after="120" w:line="240" w:lineRule="auto"/>
        <w:contextualSpacing w:val="0"/>
        <w:jc w:val="both"/>
        <w:rPr>
          <w:rFonts w:eastAsia="Times New Roman" w:cs="Arial"/>
          <w:color w:val="000000"/>
          <w:sz w:val="24"/>
          <w:szCs w:val="24"/>
          <w:lang w:eastAsia="pl-PL"/>
        </w:rPr>
      </w:pPr>
      <w:r w:rsidRPr="008528AB">
        <w:rPr>
          <w:rFonts w:cs="Arial"/>
          <w:sz w:val="24"/>
          <w:szCs w:val="24"/>
        </w:rPr>
        <w:t xml:space="preserve">rozwijanie </w:t>
      </w:r>
      <w:r w:rsidRPr="00A240F6">
        <w:rPr>
          <w:rFonts w:eastAsia="Times New Roman" w:cs="Arial"/>
          <w:color w:val="000000"/>
          <w:sz w:val="24"/>
          <w:szCs w:val="24"/>
          <w:lang w:eastAsia="pl-PL"/>
        </w:rPr>
        <w:t>umiej</w:t>
      </w:r>
      <w:r w:rsidR="008528AB">
        <w:rPr>
          <w:rFonts w:eastAsia="Times New Roman" w:cs="Arial"/>
          <w:color w:val="000000"/>
          <w:sz w:val="24"/>
          <w:szCs w:val="24"/>
          <w:lang w:eastAsia="pl-PL"/>
        </w:rPr>
        <w:t>ętności oceny swoich możliwości;</w:t>
      </w:r>
    </w:p>
    <w:p w:rsidR="006C626C" w:rsidRPr="008528AB" w:rsidRDefault="008528AB" w:rsidP="001D3FA1">
      <w:pPr>
        <w:numPr>
          <w:ilvl w:val="0"/>
          <w:numId w:val="158"/>
        </w:numPr>
        <w:tabs>
          <w:tab w:val="left" w:pos="0"/>
          <w:tab w:val="left" w:pos="426"/>
        </w:tabs>
        <w:spacing w:before="120" w:after="120"/>
        <w:ind w:hanging="312"/>
        <w:jc w:val="both"/>
        <w:rPr>
          <w:rFonts w:eastAsia="Times New Roman" w:cs="Arial"/>
          <w:color w:val="000000"/>
          <w:sz w:val="24"/>
          <w:szCs w:val="24"/>
          <w:lang w:eastAsia="pl-PL"/>
        </w:rPr>
      </w:pPr>
      <w:r>
        <w:rPr>
          <w:rFonts w:eastAsia="Times New Roman" w:cs="Arial"/>
          <w:color w:val="000000"/>
          <w:sz w:val="24"/>
          <w:szCs w:val="24"/>
          <w:lang w:eastAsia="pl-PL"/>
        </w:rPr>
        <w:t>w klasach VI</w:t>
      </w:r>
      <w:r w:rsidR="002D6ADE">
        <w:rPr>
          <w:rFonts w:eastAsia="Times New Roman" w:cs="Arial"/>
          <w:color w:val="000000"/>
          <w:sz w:val="24"/>
          <w:szCs w:val="24"/>
          <w:lang w:eastAsia="pl-PL"/>
        </w:rPr>
        <w:t>-VIII</w:t>
      </w:r>
      <w:r w:rsidR="006C626C" w:rsidRPr="00A240F6">
        <w:rPr>
          <w:rFonts w:eastAsia="Times New Roman" w:cs="Arial"/>
          <w:color w:val="000000"/>
          <w:sz w:val="24"/>
          <w:szCs w:val="24"/>
          <w:lang w:eastAsia="pl-PL"/>
        </w:rPr>
        <w:t>:</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odkrywanie i rozwijanie świadomości zawodowej uczniów, planowanie drogi edukacyjno-zawodowej na każdym etapie edukacji,</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 xml:space="preserve">motywowanie uczniów do podejmowania dyskusji i refleksji nad wyborem przyszłej </w:t>
      </w:r>
      <w:r w:rsidR="00F94D4D" w:rsidRPr="008528AB">
        <w:rPr>
          <w:rFonts w:cs="Arial"/>
          <w:sz w:val="24"/>
          <w:szCs w:val="24"/>
        </w:rPr>
        <w:t>szkoły</w:t>
      </w:r>
      <w:r w:rsidRPr="008528AB">
        <w:rPr>
          <w:rFonts w:cs="Arial"/>
          <w:sz w:val="24"/>
          <w:szCs w:val="24"/>
        </w:rPr>
        <w:t xml:space="preserve"> i zawodu.</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rozbudzanie aspiracji zawodowych i motywowanie do działania,</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wdrażanie uczniów do samopoznania,</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wyzwalanie wewnętrznego potencjału uczniów,</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kształcenie umiejętności analizy swoich mocnych i słabych stron,</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rozwijanie umiejętności pracy zespołowej i współdziałania w grupie,</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wyrabianie szacunku dla samego siebie,</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poznanie możliwych form zatrudnienia,</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poznanie lokalnego rynku pracy,</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poznanie możliwości dalszego kształcenia i doskonalenia zawodowego,</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poznawanie struktury i warunków przyjęć do szkół ponadpodstawowych,</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diagnoza preferencji i zainteresowań zawodowych,</w:t>
      </w:r>
    </w:p>
    <w:p w:rsidR="006C626C" w:rsidRPr="008528AB" w:rsidRDefault="006C626C" w:rsidP="001D3FA1">
      <w:pPr>
        <w:pStyle w:val="Akapitzlist"/>
        <w:numPr>
          <w:ilvl w:val="0"/>
          <w:numId w:val="160"/>
        </w:numPr>
        <w:spacing w:before="120" w:after="120" w:line="240" w:lineRule="auto"/>
        <w:contextualSpacing w:val="0"/>
        <w:jc w:val="both"/>
        <w:rPr>
          <w:rFonts w:cs="Arial"/>
          <w:sz w:val="24"/>
          <w:szCs w:val="24"/>
        </w:rPr>
      </w:pPr>
      <w:r w:rsidRPr="008528AB">
        <w:rPr>
          <w:rFonts w:cs="Arial"/>
          <w:sz w:val="24"/>
          <w:szCs w:val="24"/>
        </w:rPr>
        <w:t>poznawanie różnych zawodów,</w:t>
      </w:r>
    </w:p>
    <w:p w:rsidR="006C626C" w:rsidRPr="008528AB" w:rsidRDefault="006C626C" w:rsidP="001D3FA1">
      <w:pPr>
        <w:pStyle w:val="Akapitzlist"/>
        <w:numPr>
          <w:ilvl w:val="0"/>
          <w:numId w:val="160"/>
        </w:numPr>
        <w:spacing w:before="120" w:after="120" w:line="240" w:lineRule="auto"/>
        <w:contextualSpacing w:val="0"/>
        <w:jc w:val="both"/>
        <w:rPr>
          <w:rFonts w:eastAsia="Times New Roman" w:cs="Arial"/>
          <w:color w:val="000000"/>
          <w:sz w:val="24"/>
          <w:szCs w:val="24"/>
          <w:lang w:eastAsia="pl-PL"/>
        </w:rPr>
      </w:pPr>
      <w:r w:rsidRPr="008528AB">
        <w:rPr>
          <w:rFonts w:cs="Arial"/>
          <w:sz w:val="24"/>
          <w:szCs w:val="24"/>
        </w:rPr>
        <w:t>udzielanie</w:t>
      </w:r>
      <w:r w:rsidRPr="00A240F6">
        <w:rPr>
          <w:rFonts w:eastAsia="Times New Roman" w:cs="Arial"/>
          <w:sz w:val="24"/>
          <w:szCs w:val="24"/>
          <w:lang w:eastAsia="pl-PL"/>
        </w:rPr>
        <w:t xml:space="preserve"> pomocy psychologiczno-pedagogicznej.</w:t>
      </w:r>
    </w:p>
    <w:p w:rsidR="006C626C" w:rsidRPr="008528AB" w:rsidRDefault="006C626C" w:rsidP="001D3FA1">
      <w:pPr>
        <w:pStyle w:val="Akapitzlist"/>
        <w:numPr>
          <w:ilvl w:val="0"/>
          <w:numId w:val="157"/>
        </w:numPr>
        <w:tabs>
          <w:tab w:val="left" w:pos="0"/>
        </w:tabs>
        <w:spacing w:before="120" w:after="120" w:line="240" w:lineRule="auto"/>
        <w:contextualSpacing w:val="0"/>
        <w:jc w:val="both"/>
        <w:rPr>
          <w:rFonts w:eastAsia="Times New Roman" w:cs="Arial"/>
          <w:color w:val="000000"/>
          <w:sz w:val="24"/>
          <w:szCs w:val="24"/>
          <w:lang w:eastAsia="pl-PL"/>
        </w:rPr>
      </w:pPr>
      <w:r w:rsidRPr="008528AB">
        <w:rPr>
          <w:rFonts w:eastAsia="Times New Roman" w:cs="Arial"/>
          <w:color w:val="000000"/>
          <w:sz w:val="24"/>
          <w:szCs w:val="24"/>
          <w:lang w:eastAsia="pl-PL"/>
        </w:rPr>
        <w:lastRenderedPageBreak/>
        <w:t xml:space="preserve">Główne zadania </w:t>
      </w:r>
      <w:r w:rsidR="00953CDD">
        <w:rPr>
          <w:rFonts w:eastAsia="Times New Roman" w:cs="Arial"/>
          <w:color w:val="000000"/>
          <w:sz w:val="24"/>
          <w:szCs w:val="24"/>
          <w:lang w:eastAsia="pl-PL"/>
        </w:rPr>
        <w:t>S</w:t>
      </w:r>
      <w:r w:rsidR="00F94D4D" w:rsidRPr="008528AB">
        <w:rPr>
          <w:rFonts w:eastAsia="Times New Roman" w:cs="Arial"/>
          <w:color w:val="000000"/>
          <w:sz w:val="24"/>
          <w:szCs w:val="24"/>
          <w:lang w:eastAsia="pl-PL"/>
        </w:rPr>
        <w:t>zkoły</w:t>
      </w:r>
      <w:r w:rsidRPr="008528AB">
        <w:rPr>
          <w:rFonts w:eastAsia="Times New Roman" w:cs="Arial"/>
          <w:color w:val="000000"/>
          <w:sz w:val="24"/>
          <w:szCs w:val="24"/>
          <w:lang w:eastAsia="pl-PL"/>
        </w:rPr>
        <w:t xml:space="preserve"> w zakresie doradztwa zawodowego: </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wspieranie uczniów w planowan</w:t>
      </w:r>
      <w:r w:rsidR="008528AB">
        <w:rPr>
          <w:rFonts w:eastAsia="Times New Roman" w:cs="Arial"/>
          <w:color w:val="000000"/>
          <w:sz w:val="24"/>
          <w:szCs w:val="24"/>
          <w:lang w:eastAsia="pl-PL"/>
        </w:rPr>
        <w:t>iu ścieżki edukacyjno-zawodowej;</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wspieranie rodziców i nauczycieli w działaniac</w:t>
      </w:r>
      <w:r w:rsidR="008528AB">
        <w:rPr>
          <w:rFonts w:eastAsia="Times New Roman" w:cs="Arial"/>
          <w:color w:val="000000"/>
          <w:sz w:val="24"/>
          <w:szCs w:val="24"/>
          <w:lang w:eastAsia="pl-PL"/>
        </w:rPr>
        <w:t>h doradczych na rzecz młodzieży;</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rozpoznawanie zapotrzebowania uczniów na informac</w:t>
      </w:r>
      <w:r w:rsidR="008528AB">
        <w:rPr>
          <w:rFonts w:eastAsia="Times New Roman" w:cs="Arial"/>
          <w:color w:val="000000"/>
          <w:sz w:val="24"/>
          <w:szCs w:val="24"/>
          <w:lang w:eastAsia="pl-PL"/>
        </w:rPr>
        <w:t>je dotyczące edukacji i kariery;</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gromadzenie, aktualizowanie i udostępnianie inform</w:t>
      </w:r>
      <w:r w:rsidR="008528AB">
        <w:rPr>
          <w:rFonts w:eastAsia="Times New Roman" w:cs="Arial"/>
          <w:color w:val="000000"/>
          <w:sz w:val="24"/>
          <w:szCs w:val="24"/>
          <w:lang w:eastAsia="pl-PL"/>
        </w:rPr>
        <w:t>acji edukacyjnych  i zawodowych;</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8528AB">
        <w:rPr>
          <w:rFonts w:eastAsia="Times New Roman" w:cs="Arial"/>
          <w:color w:val="000000"/>
          <w:sz w:val="24"/>
          <w:szCs w:val="24"/>
          <w:lang w:eastAsia="pl-PL"/>
        </w:rPr>
        <w:t>udzielanie indywidu</w:t>
      </w:r>
      <w:r w:rsidR="008528AB">
        <w:rPr>
          <w:rFonts w:eastAsia="Times New Roman" w:cs="Arial"/>
          <w:color w:val="000000"/>
          <w:sz w:val="24"/>
          <w:szCs w:val="24"/>
          <w:lang w:eastAsia="pl-PL"/>
        </w:rPr>
        <w:t>alnych porad uczniom i rodzicom;</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prowadzenie grupowych zajęć aktywizujących wspierających uczniów  w świadomym wyborze </w:t>
      </w:r>
      <w:r w:rsidR="00F94D4D">
        <w:rPr>
          <w:rFonts w:eastAsia="Times New Roman" w:cs="Arial"/>
          <w:color w:val="000000"/>
          <w:sz w:val="24"/>
          <w:szCs w:val="24"/>
          <w:lang w:eastAsia="pl-PL"/>
        </w:rPr>
        <w:t>szkoły</w:t>
      </w:r>
      <w:r w:rsidR="008528AB">
        <w:rPr>
          <w:rFonts w:eastAsia="Times New Roman" w:cs="Arial"/>
          <w:color w:val="000000"/>
          <w:sz w:val="24"/>
          <w:szCs w:val="24"/>
          <w:lang w:eastAsia="pl-PL"/>
        </w:rPr>
        <w:t>;</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wspieranie działań </w:t>
      </w:r>
      <w:r w:rsidR="00F94D4D">
        <w:rPr>
          <w:rFonts w:eastAsia="Times New Roman" w:cs="Arial"/>
          <w:color w:val="000000"/>
          <w:sz w:val="24"/>
          <w:szCs w:val="24"/>
          <w:lang w:eastAsia="pl-PL"/>
        </w:rPr>
        <w:t>szkoły</w:t>
      </w:r>
      <w:r w:rsidRPr="00A240F6">
        <w:rPr>
          <w:rFonts w:eastAsia="Times New Roman" w:cs="Arial"/>
          <w:color w:val="000000"/>
          <w:sz w:val="24"/>
          <w:szCs w:val="24"/>
          <w:lang w:eastAsia="pl-PL"/>
        </w:rPr>
        <w:t xml:space="preserve"> mających na celu optymalny rozwój</w:t>
      </w:r>
      <w:r w:rsidR="008528AB">
        <w:rPr>
          <w:rFonts w:eastAsia="Times New Roman" w:cs="Arial"/>
          <w:color w:val="000000"/>
          <w:sz w:val="24"/>
          <w:szCs w:val="24"/>
          <w:lang w:eastAsia="pl-PL"/>
        </w:rPr>
        <w:t xml:space="preserve"> edukacyjny  i zawodowy uczniów;</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współpraca z instytu</w:t>
      </w:r>
      <w:r w:rsidR="008528AB">
        <w:rPr>
          <w:rFonts w:eastAsia="Times New Roman" w:cs="Arial"/>
          <w:color w:val="000000"/>
          <w:sz w:val="24"/>
          <w:szCs w:val="24"/>
          <w:lang w:eastAsia="pl-PL"/>
        </w:rPr>
        <w:t>cjami wspierającymi realizację w</w:t>
      </w:r>
      <w:r w:rsidRPr="00A240F6">
        <w:rPr>
          <w:rFonts w:eastAsia="Times New Roman" w:cs="Arial"/>
          <w:color w:val="000000"/>
          <w:sz w:val="24"/>
          <w:szCs w:val="24"/>
          <w:lang w:eastAsia="pl-PL"/>
        </w:rPr>
        <w:t>ewnętrzne</w:t>
      </w:r>
      <w:r w:rsidR="008528AB">
        <w:rPr>
          <w:rFonts w:eastAsia="Times New Roman" w:cs="Arial"/>
          <w:color w:val="000000"/>
          <w:sz w:val="24"/>
          <w:szCs w:val="24"/>
          <w:lang w:eastAsia="pl-PL"/>
        </w:rPr>
        <w:t>go systemu doradztwa zawodowego;</w:t>
      </w:r>
    </w:p>
    <w:p w:rsidR="006C626C" w:rsidRPr="00A240F6" w:rsidRDefault="006C626C" w:rsidP="001D3FA1">
      <w:pPr>
        <w:numPr>
          <w:ilvl w:val="0"/>
          <w:numId w:val="161"/>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w </w:t>
      </w:r>
      <w:r w:rsidR="008528AB">
        <w:rPr>
          <w:rFonts w:eastAsia="Times New Roman" w:cs="Arial"/>
          <w:color w:val="000000"/>
          <w:sz w:val="24"/>
          <w:szCs w:val="24"/>
          <w:lang w:eastAsia="pl-PL"/>
        </w:rPr>
        <w:t>zakresie współpracy z rodzicami:</w:t>
      </w:r>
    </w:p>
    <w:p w:rsidR="006C626C" w:rsidRPr="00272463" w:rsidRDefault="006C626C" w:rsidP="001D3FA1">
      <w:pPr>
        <w:pStyle w:val="Akapitzlist"/>
        <w:numPr>
          <w:ilvl w:val="0"/>
          <w:numId w:val="162"/>
        </w:numPr>
        <w:spacing w:before="120" w:after="120" w:line="240" w:lineRule="auto"/>
        <w:contextualSpacing w:val="0"/>
        <w:jc w:val="both"/>
        <w:rPr>
          <w:rFonts w:cs="Arial"/>
          <w:sz w:val="24"/>
          <w:szCs w:val="24"/>
        </w:rPr>
      </w:pPr>
      <w:r w:rsidRPr="00272463">
        <w:rPr>
          <w:rFonts w:cs="Arial"/>
          <w:sz w:val="24"/>
          <w:szCs w:val="24"/>
        </w:rPr>
        <w:t>podnoszenie umiejętności komunikowania się ze swoimi dziećmi,</w:t>
      </w:r>
    </w:p>
    <w:p w:rsidR="006C626C" w:rsidRPr="00272463" w:rsidRDefault="006C626C" w:rsidP="001D3FA1">
      <w:pPr>
        <w:pStyle w:val="Akapitzlist"/>
        <w:numPr>
          <w:ilvl w:val="0"/>
          <w:numId w:val="162"/>
        </w:numPr>
        <w:spacing w:before="120" w:after="120" w:line="240" w:lineRule="auto"/>
        <w:contextualSpacing w:val="0"/>
        <w:jc w:val="both"/>
        <w:rPr>
          <w:rFonts w:cs="Arial"/>
          <w:sz w:val="24"/>
          <w:szCs w:val="24"/>
        </w:rPr>
      </w:pPr>
      <w:r w:rsidRPr="00272463">
        <w:rPr>
          <w:rFonts w:cs="Arial"/>
          <w:sz w:val="24"/>
          <w:szCs w:val="24"/>
        </w:rPr>
        <w:t>doskonalenie umiejętności wychowawczych,</w:t>
      </w:r>
    </w:p>
    <w:p w:rsidR="006C626C" w:rsidRPr="00272463" w:rsidRDefault="006C626C" w:rsidP="001D3FA1">
      <w:pPr>
        <w:pStyle w:val="Akapitzlist"/>
        <w:numPr>
          <w:ilvl w:val="0"/>
          <w:numId w:val="162"/>
        </w:numPr>
        <w:spacing w:before="120" w:after="120" w:line="240" w:lineRule="auto"/>
        <w:contextualSpacing w:val="0"/>
        <w:jc w:val="both"/>
        <w:rPr>
          <w:rFonts w:cs="Arial"/>
          <w:sz w:val="24"/>
          <w:szCs w:val="24"/>
        </w:rPr>
      </w:pPr>
      <w:r w:rsidRPr="00272463">
        <w:rPr>
          <w:rFonts w:cs="Arial"/>
          <w:sz w:val="24"/>
          <w:szCs w:val="24"/>
        </w:rPr>
        <w:t>przedstawianie aktualnej oferty edukacyjnej szkół ponadpodstawowych,</w:t>
      </w:r>
    </w:p>
    <w:p w:rsidR="006C626C" w:rsidRPr="00A240F6" w:rsidRDefault="006C626C" w:rsidP="001D3FA1">
      <w:pPr>
        <w:pStyle w:val="Akapitzlist"/>
        <w:numPr>
          <w:ilvl w:val="0"/>
          <w:numId w:val="162"/>
        </w:numPr>
        <w:spacing w:before="120" w:after="120" w:line="240" w:lineRule="auto"/>
        <w:contextualSpacing w:val="0"/>
        <w:jc w:val="both"/>
        <w:rPr>
          <w:rFonts w:eastAsia="Times New Roman" w:cs="Arial"/>
          <w:color w:val="000000"/>
          <w:sz w:val="24"/>
          <w:szCs w:val="24"/>
          <w:lang w:eastAsia="pl-PL"/>
        </w:rPr>
      </w:pPr>
      <w:r w:rsidRPr="00272463">
        <w:rPr>
          <w:rFonts w:cs="Arial"/>
          <w:sz w:val="24"/>
          <w:szCs w:val="24"/>
        </w:rPr>
        <w:t>indywidualne spotkania z rodzicami, którzy zgłaszają potrzebę doradztwa zawodowe</w:t>
      </w:r>
      <w:r w:rsidRPr="00A240F6">
        <w:rPr>
          <w:rFonts w:eastAsia="Times New Roman" w:cs="Arial"/>
          <w:color w:val="000000"/>
          <w:sz w:val="24"/>
          <w:szCs w:val="24"/>
          <w:lang w:eastAsia="pl-PL"/>
        </w:rPr>
        <w:t>go.</w:t>
      </w:r>
    </w:p>
    <w:p w:rsidR="000021E0" w:rsidRDefault="000021E0" w:rsidP="00815621">
      <w:pPr>
        <w:pStyle w:val="Nagwek3"/>
        <w:spacing w:line="240" w:lineRule="auto"/>
        <w:rPr>
          <w:b/>
          <w:sz w:val="24"/>
          <w:szCs w:val="24"/>
          <w:lang w:eastAsia="pl-PL"/>
        </w:rPr>
      </w:pPr>
      <w:bookmarkStart w:id="74" w:name="_Toc361441296"/>
      <w:bookmarkStart w:id="75" w:name="_Toc492414626"/>
    </w:p>
    <w:p w:rsidR="006C626C" w:rsidRPr="00ED72BB" w:rsidRDefault="00272463" w:rsidP="00815621">
      <w:pPr>
        <w:pStyle w:val="Nagwek3"/>
        <w:spacing w:line="240" w:lineRule="auto"/>
        <w:rPr>
          <w:b/>
          <w:sz w:val="24"/>
          <w:szCs w:val="24"/>
          <w:lang w:eastAsia="pl-PL"/>
        </w:rPr>
      </w:pPr>
      <w:r w:rsidRPr="00ED72BB">
        <w:rPr>
          <w:b/>
          <w:sz w:val="24"/>
          <w:szCs w:val="24"/>
          <w:lang w:eastAsia="pl-PL"/>
        </w:rPr>
        <w:t>Rozdział 2</w:t>
      </w:r>
      <w:bookmarkEnd w:id="74"/>
      <w:r w:rsidR="00815621" w:rsidRPr="00ED72BB">
        <w:rPr>
          <w:b/>
          <w:sz w:val="24"/>
          <w:szCs w:val="24"/>
          <w:lang w:eastAsia="pl-PL"/>
        </w:rPr>
        <w:br/>
      </w:r>
      <w:r w:rsidR="006C626C" w:rsidRPr="00ED72BB">
        <w:rPr>
          <w:b/>
          <w:sz w:val="24"/>
          <w:szCs w:val="24"/>
          <w:lang w:eastAsia="pl-PL"/>
        </w:rPr>
        <w:t>Sposob</w:t>
      </w:r>
      <w:r w:rsidRPr="00ED72BB">
        <w:rPr>
          <w:b/>
          <w:sz w:val="24"/>
          <w:szCs w:val="24"/>
          <w:lang w:eastAsia="pl-PL"/>
        </w:rPr>
        <w:t>y realizacji działań doradczych</w:t>
      </w:r>
      <w:bookmarkEnd w:id="75"/>
    </w:p>
    <w:p w:rsidR="006C626C" w:rsidRPr="00A240F6" w:rsidRDefault="00ED72BB" w:rsidP="006853A2">
      <w:pPr>
        <w:pStyle w:val="paragraf"/>
        <w:spacing w:before="120" w:after="120"/>
        <w:ind w:firstLine="454"/>
        <w:jc w:val="both"/>
        <w:rPr>
          <w:rFonts w:eastAsia="Times New Roman" w:cs="Arial"/>
          <w:sz w:val="24"/>
          <w:szCs w:val="24"/>
          <w:lang w:eastAsia="pl-PL"/>
        </w:rPr>
      </w:pPr>
      <w:r w:rsidRPr="00281E6A">
        <w:rPr>
          <w:rFonts w:cs="Arial"/>
          <w:b/>
          <w:color w:val="00000A"/>
          <w:sz w:val="24"/>
          <w:szCs w:val="24"/>
        </w:rPr>
        <w:t>§</w:t>
      </w:r>
      <w:r w:rsidR="00281E6A" w:rsidRPr="00281E6A">
        <w:rPr>
          <w:rFonts w:cs="Arial"/>
          <w:b/>
          <w:color w:val="00000A"/>
          <w:sz w:val="24"/>
          <w:szCs w:val="24"/>
        </w:rPr>
        <w:t xml:space="preserve"> </w:t>
      </w:r>
      <w:r w:rsidR="00124187">
        <w:rPr>
          <w:rFonts w:cs="Arial"/>
          <w:b/>
          <w:color w:val="00000A"/>
          <w:sz w:val="24"/>
          <w:szCs w:val="24"/>
        </w:rPr>
        <w:t>149</w:t>
      </w:r>
      <w:r>
        <w:rPr>
          <w:rFonts w:cs="Arial"/>
          <w:color w:val="00000A"/>
          <w:sz w:val="24"/>
          <w:szCs w:val="24"/>
        </w:rPr>
        <w:t xml:space="preserve">. </w:t>
      </w:r>
      <w:r w:rsidR="00DB7B52">
        <w:rPr>
          <w:rFonts w:cs="Arial"/>
          <w:color w:val="00000A"/>
          <w:sz w:val="24"/>
          <w:szCs w:val="24"/>
        </w:rPr>
        <w:t xml:space="preserve">1. </w:t>
      </w:r>
      <w:r w:rsidR="006C626C" w:rsidRPr="00DB7B52">
        <w:rPr>
          <w:rFonts w:cs="Arial"/>
          <w:color w:val="00000A"/>
          <w:sz w:val="24"/>
          <w:szCs w:val="24"/>
        </w:rPr>
        <w:t>Działania</w:t>
      </w:r>
      <w:r w:rsidR="006C626C" w:rsidRPr="00A240F6">
        <w:rPr>
          <w:rFonts w:eastAsia="Times New Roman" w:cs="Arial"/>
          <w:sz w:val="24"/>
          <w:szCs w:val="24"/>
          <w:lang w:eastAsia="pl-PL"/>
        </w:rPr>
        <w:t xml:space="preserve"> z zakresu doradztwa zawodowego realizowane są w formach:</w:t>
      </w:r>
    </w:p>
    <w:p w:rsidR="006C626C" w:rsidRPr="00DB7B52" w:rsidRDefault="006C626C"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sz w:val="24"/>
          <w:szCs w:val="24"/>
          <w:lang w:eastAsia="pl-PL"/>
        </w:rPr>
        <w:t xml:space="preserve">zajęć </w:t>
      </w:r>
      <w:r w:rsidRPr="00DB7B52">
        <w:rPr>
          <w:rFonts w:eastAsia="Times New Roman" w:cs="Arial"/>
          <w:color w:val="000000"/>
          <w:sz w:val="24"/>
          <w:szCs w:val="24"/>
          <w:lang w:eastAsia="pl-PL"/>
        </w:rPr>
        <w:t>grupowych w klasach VII -VIII ze szkolnym doradcą w wymiarze 1</w:t>
      </w:r>
      <w:r w:rsidR="00AB7DBF">
        <w:rPr>
          <w:rFonts w:eastAsia="Times New Roman" w:cs="Arial"/>
          <w:color w:val="000000"/>
          <w:sz w:val="24"/>
          <w:szCs w:val="24"/>
          <w:lang w:eastAsia="pl-PL"/>
        </w:rPr>
        <w:t>0 godzin w jednym roku szkolnym;</w:t>
      </w:r>
    </w:p>
    <w:p w:rsidR="006C626C" w:rsidRPr="00DB7B52" w:rsidRDefault="006C626C"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pogadanki, warsztaty, projekcja filmów edukacyjnych, prezentacje realizo</w:t>
      </w:r>
      <w:r w:rsidR="00AB7DBF">
        <w:rPr>
          <w:rFonts w:eastAsia="Times New Roman" w:cs="Arial"/>
          <w:color w:val="000000"/>
          <w:sz w:val="24"/>
          <w:szCs w:val="24"/>
          <w:lang w:eastAsia="pl-PL"/>
        </w:rPr>
        <w:t>wane na godzinach wychowawczych;</w:t>
      </w:r>
    </w:p>
    <w:p w:rsidR="006C626C" w:rsidRPr="00DB7B52" w:rsidRDefault="006C626C"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spotkania z przedstawicie</w:t>
      </w:r>
      <w:r w:rsidR="00AB7DBF">
        <w:rPr>
          <w:rFonts w:eastAsia="Times New Roman" w:cs="Arial"/>
          <w:color w:val="000000"/>
          <w:sz w:val="24"/>
          <w:szCs w:val="24"/>
          <w:lang w:eastAsia="pl-PL"/>
        </w:rPr>
        <w:t>lami wybranych zawodów;</w:t>
      </w:r>
    </w:p>
    <w:p w:rsidR="006C626C" w:rsidRPr="00DB7B52" w:rsidRDefault="006C626C"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wycieczki zawodoznawcze do zakładów </w:t>
      </w:r>
      <w:r w:rsidR="00AB7DBF">
        <w:rPr>
          <w:rFonts w:eastAsia="Times New Roman" w:cs="Arial"/>
          <w:color w:val="000000"/>
          <w:sz w:val="24"/>
          <w:szCs w:val="24"/>
          <w:lang w:eastAsia="pl-PL"/>
        </w:rPr>
        <w:t>pracy i instytucji kształcących;</w:t>
      </w:r>
    </w:p>
    <w:p w:rsidR="006C626C" w:rsidRPr="00DB7B52" w:rsidRDefault="00AB7DBF"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konkursy;</w:t>
      </w:r>
    </w:p>
    <w:p w:rsidR="006C626C" w:rsidRPr="00DB7B52" w:rsidRDefault="006C626C"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udzielanie informacji w zakresie wyboru kierunku dalszego kształcenia zawodu i plano</w:t>
      </w:r>
      <w:r w:rsidR="00AB7DBF">
        <w:rPr>
          <w:rFonts w:eastAsia="Times New Roman" w:cs="Arial"/>
          <w:color w:val="000000"/>
          <w:sz w:val="24"/>
          <w:szCs w:val="24"/>
          <w:lang w:eastAsia="pl-PL"/>
        </w:rPr>
        <w:t>wania dalszej kariery zawodowej;</w:t>
      </w:r>
    </w:p>
    <w:p w:rsidR="006C626C" w:rsidRPr="00DB7B52" w:rsidRDefault="006C626C"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udzielanie indywidualnych porad i konsultacji dla uczniów, rodziców  i nauczycieli,</w:t>
      </w:r>
    </w:p>
    <w:p w:rsidR="006C626C" w:rsidRPr="00DB7B52" w:rsidRDefault="00AB7DBF"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giełdy szkół ponadpodstawowych;</w:t>
      </w:r>
    </w:p>
    <w:p w:rsidR="006C626C" w:rsidRPr="00DB7B52" w:rsidRDefault="006C626C" w:rsidP="001D3FA1">
      <w:pPr>
        <w:numPr>
          <w:ilvl w:val="0"/>
          <w:numId w:val="164"/>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obserwacja zajęć praktycznych w </w:t>
      </w:r>
      <w:r w:rsidR="00F94D4D" w:rsidRPr="00DB7B52">
        <w:rPr>
          <w:rFonts w:eastAsia="Times New Roman" w:cs="Arial"/>
          <w:color w:val="000000"/>
          <w:sz w:val="24"/>
          <w:szCs w:val="24"/>
          <w:lang w:eastAsia="pl-PL"/>
        </w:rPr>
        <w:t>szkoła</w:t>
      </w:r>
      <w:r w:rsidR="00AB7DBF">
        <w:rPr>
          <w:rFonts w:eastAsia="Times New Roman" w:cs="Arial"/>
          <w:color w:val="000000"/>
          <w:sz w:val="24"/>
          <w:szCs w:val="24"/>
          <w:lang w:eastAsia="pl-PL"/>
        </w:rPr>
        <w:t>ch zawodowych;</w:t>
      </w:r>
    </w:p>
    <w:p w:rsidR="006C626C" w:rsidRPr="00DB7B52" w:rsidRDefault="006C626C" w:rsidP="001D3FA1">
      <w:pPr>
        <w:numPr>
          <w:ilvl w:val="0"/>
          <w:numId w:val="164"/>
        </w:numPr>
        <w:tabs>
          <w:tab w:val="left" w:pos="0"/>
          <w:tab w:val="left" w:pos="426"/>
        </w:tabs>
        <w:spacing w:before="120" w:after="120"/>
        <w:ind w:hanging="454"/>
        <w:jc w:val="both"/>
        <w:rPr>
          <w:rFonts w:eastAsia="Times New Roman" w:cs="Arial"/>
          <w:color w:val="000000"/>
          <w:sz w:val="24"/>
          <w:szCs w:val="24"/>
          <w:lang w:eastAsia="pl-PL"/>
        </w:rPr>
      </w:pPr>
      <w:r w:rsidRPr="00DB7B52">
        <w:rPr>
          <w:rFonts w:eastAsia="Times New Roman" w:cs="Arial"/>
          <w:color w:val="000000"/>
          <w:sz w:val="24"/>
          <w:szCs w:val="24"/>
          <w:lang w:eastAsia="pl-PL"/>
        </w:rPr>
        <w:lastRenderedPageBreak/>
        <w:t>praca z komputerem – śledzenie danych statystycznych, korzystanie   z zasobów Krajowego Ośrodka W</w:t>
      </w:r>
      <w:r w:rsidR="00546BF1" w:rsidRPr="00DB7B52">
        <w:rPr>
          <w:rFonts w:eastAsia="Times New Roman" w:cs="Arial"/>
          <w:color w:val="000000"/>
          <w:sz w:val="24"/>
          <w:szCs w:val="24"/>
          <w:lang w:eastAsia="pl-PL"/>
        </w:rPr>
        <w:t xml:space="preserve">spierania Edukacji Zawodowej   </w:t>
      </w:r>
      <w:r w:rsidR="00A72E26">
        <w:rPr>
          <w:rFonts w:eastAsia="Times New Roman" w:cs="Arial"/>
          <w:color w:val="000000"/>
          <w:sz w:val="24"/>
          <w:szCs w:val="24"/>
          <w:lang w:eastAsia="pl-PL"/>
        </w:rPr>
        <w:t xml:space="preserve"> i Ustawicznej,</w:t>
      </w:r>
      <w:r w:rsidRPr="00DB7B52">
        <w:rPr>
          <w:rFonts w:eastAsia="Times New Roman" w:cs="Arial"/>
          <w:color w:val="000000"/>
          <w:sz w:val="24"/>
          <w:szCs w:val="24"/>
          <w:lang w:eastAsia="pl-PL"/>
        </w:rPr>
        <w:t xml:space="preserve"> wykorzystywanie wyszu</w:t>
      </w:r>
      <w:r w:rsidR="00AB7DBF">
        <w:rPr>
          <w:rFonts w:eastAsia="Times New Roman" w:cs="Arial"/>
          <w:color w:val="000000"/>
          <w:sz w:val="24"/>
          <w:szCs w:val="24"/>
          <w:lang w:eastAsia="pl-PL"/>
        </w:rPr>
        <w:t>kiwarki „Informator o zawodach”;</w:t>
      </w:r>
    </w:p>
    <w:p w:rsidR="006C626C" w:rsidRPr="00DB7B52" w:rsidRDefault="006C626C" w:rsidP="001D3FA1">
      <w:pPr>
        <w:numPr>
          <w:ilvl w:val="0"/>
          <w:numId w:val="164"/>
        </w:numPr>
        <w:tabs>
          <w:tab w:val="left" w:pos="0"/>
          <w:tab w:val="left" w:pos="426"/>
        </w:tabs>
        <w:spacing w:before="120" w:after="120"/>
        <w:ind w:hanging="454"/>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zakładka informacyjna na stronie internetowej </w:t>
      </w:r>
      <w:r w:rsidR="00F94D4D" w:rsidRPr="00DB7B52">
        <w:rPr>
          <w:rFonts w:eastAsia="Times New Roman" w:cs="Arial"/>
          <w:color w:val="000000"/>
          <w:sz w:val="24"/>
          <w:szCs w:val="24"/>
          <w:lang w:eastAsia="pl-PL"/>
        </w:rPr>
        <w:t>szkoły</w:t>
      </w:r>
      <w:r w:rsidRPr="00DB7B52">
        <w:rPr>
          <w:rFonts w:eastAsia="Times New Roman" w:cs="Arial"/>
          <w:color w:val="000000"/>
          <w:sz w:val="24"/>
          <w:szCs w:val="24"/>
          <w:lang w:eastAsia="pl-PL"/>
        </w:rPr>
        <w:t xml:space="preserve"> (np. broszury dla </w:t>
      </w:r>
      <w:r w:rsidR="00AB7DBF">
        <w:rPr>
          <w:rFonts w:eastAsia="Times New Roman" w:cs="Arial"/>
          <w:color w:val="000000"/>
          <w:sz w:val="24"/>
          <w:szCs w:val="24"/>
          <w:lang w:eastAsia="pl-PL"/>
        </w:rPr>
        <w:t>rodziców, broszury dla uczniów);</w:t>
      </w:r>
    </w:p>
    <w:p w:rsidR="006C626C" w:rsidRPr="00AB7DBF" w:rsidRDefault="006C626C" w:rsidP="001D3FA1">
      <w:pPr>
        <w:numPr>
          <w:ilvl w:val="0"/>
          <w:numId w:val="164"/>
        </w:numPr>
        <w:tabs>
          <w:tab w:val="left" w:pos="0"/>
          <w:tab w:val="left" w:pos="426"/>
        </w:tabs>
        <w:spacing w:before="120" w:after="120"/>
        <w:ind w:hanging="454"/>
        <w:jc w:val="both"/>
        <w:rPr>
          <w:rFonts w:eastAsia="Times New Roman" w:cs="Arial"/>
          <w:sz w:val="24"/>
          <w:szCs w:val="24"/>
          <w:lang w:eastAsia="pl-PL"/>
        </w:rPr>
      </w:pPr>
      <w:r w:rsidRPr="00DB7B52">
        <w:rPr>
          <w:rFonts w:eastAsia="Times New Roman" w:cs="Arial"/>
          <w:color w:val="000000"/>
          <w:sz w:val="24"/>
          <w:szCs w:val="24"/>
          <w:lang w:eastAsia="pl-PL"/>
        </w:rPr>
        <w:t>wywiady i spot</w:t>
      </w:r>
      <w:r w:rsidRPr="00A240F6">
        <w:rPr>
          <w:rFonts w:cs="Arial"/>
          <w:sz w:val="24"/>
          <w:szCs w:val="24"/>
        </w:rPr>
        <w:t>kania z absolwentami.</w:t>
      </w:r>
    </w:p>
    <w:p w:rsidR="006C626C" w:rsidRPr="00AB7DBF" w:rsidRDefault="006C626C" w:rsidP="001D3FA1">
      <w:pPr>
        <w:pStyle w:val="Akapitzlist"/>
        <w:numPr>
          <w:ilvl w:val="0"/>
          <w:numId w:val="163"/>
        </w:numPr>
        <w:tabs>
          <w:tab w:val="left" w:pos="0"/>
        </w:tabs>
        <w:spacing w:before="120" w:after="120" w:line="240" w:lineRule="auto"/>
        <w:contextualSpacing w:val="0"/>
        <w:jc w:val="both"/>
        <w:rPr>
          <w:rFonts w:eastAsia="Times New Roman" w:cs="Arial"/>
          <w:b/>
          <w:sz w:val="24"/>
          <w:szCs w:val="24"/>
          <w:lang w:eastAsia="pl-PL"/>
        </w:rPr>
      </w:pPr>
      <w:r w:rsidRPr="00DB7B52">
        <w:rPr>
          <w:rFonts w:eastAsia="Times New Roman" w:cs="Arial"/>
          <w:color w:val="000000"/>
          <w:sz w:val="24"/>
          <w:szCs w:val="24"/>
          <w:lang w:eastAsia="pl-PL"/>
        </w:rPr>
        <w:t>Poradnictwo</w:t>
      </w:r>
      <w:r w:rsidRPr="00A240F6">
        <w:rPr>
          <w:rFonts w:eastAsia="Times New Roman" w:cs="Arial"/>
          <w:b/>
          <w:sz w:val="24"/>
          <w:szCs w:val="24"/>
          <w:lang w:eastAsia="pl-PL"/>
        </w:rPr>
        <w:t xml:space="preserve"> </w:t>
      </w:r>
      <w:r w:rsidRPr="00DB7B52">
        <w:rPr>
          <w:rFonts w:eastAsia="Times New Roman" w:cs="Arial"/>
          <w:color w:val="000000"/>
          <w:sz w:val="24"/>
          <w:szCs w:val="24"/>
          <w:lang w:eastAsia="pl-PL"/>
        </w:rPr>
        <w:t>zawodowe w ramach pracy z uczniami obejmuje:</w:t>
      </w:r>
    </w:p>
    <w:p w:rsidR="006C626C" w:rsidRPr="00DB7B52" w:rsidRDefault="006C626C" w:rsidP="001D3FA1">
      <w:pPr>
        <w:numPr>
          <w:ilvl w:val="0"/>
          <w:numId w:val="165"/>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sz w:val="24"/>
          <w:szCs w:val="24"/>
          <w:lang w:eastAsia="pl-PL"/>
        </w:rPr>
        <w:t xml:space="preserve">pomoc w wyborze </w:t>
      </w:r>
      <w:r w:rsidR="00F94D4D" w:rsidRPr="00DB7B52">
        <w:rPr>
          <w:rFonts w:eastAsia="Times New Roman" w:cs="Arial"/>
          <w:color w:val="000000"/>
          <w:sz w:val="24"/>
          <w:szCs w:val="24"/>
          <w:lang w:eastAsia="pl-PL"/>
        </w:rPr>
        <w:t>szkoły</w:t>
      </w:r>
      <w:r w:rsidR="00AB7DBF">
        <w:rPr>
          <w:rFonts w:eastAsia="Times New Roman" w:cs="Arial"/>
          <w:color w:val="000000"/>
          <w:sz w:val="24"/>
          <w:szCs w:val="24"/>
          <w:lang w:eastAsia="pl-PL"/>
        </w:rPr>
        <w:t xml:space="preserve"> ponadpodstawowej;</w:t>
      </w:r>
    </w:p>
    <w:p w:rsidR="006C626C" w:rsidRPr="00DB7B52" w:rsidRDefault="00AB7DBF" w:rsidP="001D3FA1">
      <w:pPr>
        <w:numPr>
          <w:ilvl w:val="0"/>
          <w:numId w:val="165"/>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poznawanie siebie, zawodów;</w:t>
      </w:r>
    </w:p>
    <w:p w:rsidR="006C626C" w:rsidRPr="00DB7B52" w:rsidRDefault="006C626C" w:rsidP="001D3FA1">
      <w:pPr>
        <w:numPr>
          <w:ilvl w:val="0"/>
          <w:numId w:val="16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analizę rynku </w:t>
      </w:r>
      <w:r w:rsidR="00AB7DBF">
        <w:rPr>
          <w:rFonts w:eastAsia="Times New Roman" w:cs="Arial"/>
          <w:color w:val="000000"/>
          <w:sz w:val="24"/>
          <w:szCs w:val="24"/>
          <w:lang w:eastAsia="pl-PL"/>
        </w:rPr>
        <w:t>pracy i możliwości zatrudnienia;</w:t>
      </w:r>
    </w:p>
    <w:p w:rsidR="006C626C" w:rsidRPr="00DB7B52" w:rsidRDefault="006C626C" w:rsidP="001D3FA1">
      <w:pPr>
        <w:numPr>
          <w:ilvl w:val="0"/>
          <w:numId w:val="16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indywidualna pracę z uczniami mającymi problemy z wyborem </w:t>
      </w:r>
      <w:r w:rsidR="00F94D4D" w:rsidRPr="00DB7B52">
        <w:rPr>
          <w:rFonts w:eastAsia="Times New Roman" w:cs="Arial"/>
          <w:color w:val="000000"/>
          <w:sz w:val="24"/>
          <w:szCs w:val="24"/>
          <w:lang w:eastAsia="pl-PL"/>
        </w:rPr>
        <w:t>szkoły</w:t>
      </w:r>
      <w:r w:rsidR="00AB7DBF">
        <w:rPr>
          <w:rFonts w:eastAsia="Times New Roman" w:cs="Arial"/>
          <w:color w:val="000000"/>
          <w:sz w:val="24"/>
          <w:szCs w:val="24"/>
          <w:lang w:eastAsia="pl-PL"/>
        </w:rPr>
        <w:t>;</w:t>
      </w:r>
    </w:p>
    <w:p w:rsidR="006C626C" w:rsidRPr="00DB7B52" w:rsidRDefault="006C626C" w:rsidP="001D3FA1">
      <w:pPr>
        <w:numPr>
          <w:ilvl w:val="0"/>
          <w:numId w:val="16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pomoc w planowani</w:t>
      </w:r>
      <w:r w:rsidR="00AB7DBF">
        <w:rPr>
          <w:rFonts w:eastAsia="Times New Roman" w:cs="Arial"/>
          <w:color w:val="000000"/>
          <w:sz w:val="24"/>
          <w:szCs w:val="24"/>
          <w:lang w:eastAsia="pl-PL"/>
        </w:rPr>
        <w:t>u rozwoju zawodowego;</w:t>
      </w:r>
    </w:p>
    <w:p w:rsidR="006C626C" w:rsidRPr="00DB7B52" w:rsidRDefault="006C626C" w:rsidP="001D3FA1">
      <w:pPr>
        <w:numPr>
          <w:ilvl w:val="0"/>
          <w:numId w:val="165"/>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konfrontowanie samooceny ucznió</w:t>
      </w:r>
      <w:r w:rsidR="00AB7DBF">
        <w:rPr>
          <w:rFonts w:eastAsia="Times New Roman" w:cs="Arial"/>
          <w:color w:val="000000"/>
          <w:sz w:val="24"/>
          <w:szCs w:val="24"/>
          <w:lang w:eastAsia="pl-PL"/>
        </w:rPr>
        <w:t>w z wymaganiami szkół i zawodów;</w:t>
      </w:r>
    </w:p>
    <w:p w:rsidR="006C626C" w:rsidRPr="00DB7B52" w:rsidRDefault="006C626C" w:rsidP="001D3FA1">
      <w:pPr>
        <w:numPr>
          <w:ilvl w:val="0"/>
          <w:numId w:val="165"/>
        </w:numPr>
        <w:tabs>
          <w:tab w:val="left" w:pos="0"/>
          <w:tab w:val="left" w:pos="426"/>
        </w:tabs>
        <w:spacing w:before="120" w:after="120"/>
        <w:jc w:val="both"/>
        <w:rPr>
          <w:rFonts w:eastAsia="Times New Roman" w:cs="Arial"/>
          <w:sz w:val="24"/>
          <w:szCs w:val="24"/>
          <w:lang w:eastAsia="pl-PL"/>
        </w:rPr>
      </w:pPr>
      <w:r w:rsidRPr="00DB7B52">
        <w:rPr>
          <w:rFonts w:eastAsia="Times New Roman" w:cs="Arial"/>
          <w:color w:val="000000"/>
          <w:sz w:val="24"/>
          <w:szCs w:val="24"/>
          <w:lang w:eastAsia="pl-PL"/>
        </w:rPr>
        <w:t>przygotowanie do</w:t>
      </w:r>
      <w:r w:rsidRPr="00A240F6">
        <w:rPr>
          <w:rFonts w:eastAsia="Times New Roman" w:cs="Arial"/>
          <w:sz w:val="24"/>
          <w:szCs w:val="24"/>
          <w:lang w:eastAsia="pl-PL"/>
        </w:rPr>
        <w:t xml:space="preserve"> samodzielności w trudnych sytuacjach życiowych.</w:t>
      </w:r>
    </w:p>
    <w:p w:rsidR="006C626C" w:rsidRPr="00AB7DBF" w:rsidRDefault="00ED72BB" w:rsidP="006853A2">
      <w:pPr>
        <w:pStyle w:val="paragraf"/>
        <w:spacing w:before="120" w:after="120"/>
        <w:ind w:firstLine="454"/>
        <w:jc w:val="both"/>
        <w:rPr>
          <w:rFonts w:eastAsia="Times New Roman" w:cs="Arial"/>
          <w:color w:val="000000"/>
          <w:sz w:val="24"/>
          <w:szCs w:val="24"/>
          <w:lang w:eastAsia="pl-PL"/>
        </w:rPr>
      </w:pPr>
      <w:r w:rsidRPr="00281E6A">
        <w:rPr>
          <w:rFonts w:eastAsia="Times New Roman" w:cs="Arial"/>
          <w:b/>
          <w:color w:val="000000"/>
          <w:sz w:val="24"/>
          <w:szCs w:val="24"/>
          <w:lang w:eastAsia="pl-PL"/>
        </w:rPr>
        <w:t>§</w:t>
      </w:r>
      <w:r w:rsidR="00281E6A" w:rsidRPr="00281E6A">
        <w:rPr>
          <w:rFonts w:eastAsia="Times New Roman" w:cs="Arial"/>
          <w:b/>
          <w:color w:val="000000"/>
          <w:sz w:val="24"/>
          <w:szCs w:val="24"/>
          <w:lang w:eastAsia="pl-PL"/>
        </w:rPr>
        <w:t xml:space="preserve"> </w:t>
      </w:r>
      <w:r w:rsidR="00124187">
        <w:rPr>
          <w:rFonts w:eastAsia="Times New Roman" w:cs="Arial"/>
          <w:b/>
          <w:color w:val="000000"/>
          <w:sz w:val="24"/>
          <w:szCs w:val="24"/>
          <w:lang w:eastAsia="pl-PL"/>
        </w:rPr>
        <w:t>150</w:t>
      </w:r>
      <w:r w:rsidRPr="00281E6A">
        <w:rPr>
          <w:rFonts w:eastAsia="Times New Roman" w:cs="Arial"/>
          <w:b/>
          <w:color w:val="000000"/>
          <w:sz w:val="24"/>
          <w:szCs w:val="24"/>
          <w:lang w:eastAsia="pl-PL"/>
        </w:rPr>
        <w:t>.</w:t>
      </w:r>
      <w:r>
        <w:rPr>
          <w:rFonts w:eastAsia="Times New Roman" w:cs="Arial"/>
          <w:color w:val="000000"/>
          <w:sz w:val="24"/>
          <w:szCs w:val="24"/>
          <w:lang w:eastAsia="pl-PL"/>
        </w:rPr>
        <w:t xml:space="preserve">  </w:t>
      </w:r>
      <w:r w:rsidR="006C626C" w:rsidRPr="00AB7DBF">
        <w:rPr>
          <w:rFonts w:eastAsia="Times New Roman" w:cs="Arial"/>
          <w:color w:val="000000"/>
          <w:sz w:val="24"/>
          <w:szCs w:val="24"/>
          <w:lang w:eastAsia="pl-PL"/>
        </w:rPr>
        <w:t xml:space="preserve">Zadania szkolnego doradcy zawodowego:  </w:t>
      </w:r>
    </w:p>
    <w:p w:rsidR="006C626C" w:rsidRPr="00A240F6" w:rsidRDefault="00E53A93"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w:t>
      </w:r>
      <w:r w:rsidR="006C626C" w:rsidRPr="00A240F6">
        <w:rPr>
          <w:rFonts w:eastAsia="Times New Roman" w:cs="Arial"/>
          <w:color w:val="000000"/>
          <w:sz w:val="24"/>
          <w:szCs w:val="24"/>
          <w:lang w:eastAsia="pl-PL"/>
        </w:rPr>
        <w:t xml:space="preserve">ystematyczne diagnozowanie zapotrzebowania uczniów na informacje i pomoc                       w planowaniu </w:t>
      </w:r>
      <w:r w:rsidR="00A72E26">
        <w:rPr>
          <w:rFonts w:eastAsia="Times New Roman" w:cs="Arial"/>
          <w:color w:val="000000"/>
          <w:sz w:val="24"/>
          <w:szCs w:val="24"/>
          <w:lang w:eastAsia="pl-PL"/>
        </w:rPr>
        <w:t>kształcenia i kariery zawodowej;</w:t>
      </w:r>
    </w:p>
    <w:p w:rsidR="006C626C" w:rsidRPr="00A240F6" w:rsidRDefault="00E53A93"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g</w:t>
      </w:r>
      <w:r w:rsidR="006C626C" w:rsidRPr="00A240F6">
        <w:rPr>
          <w:rFonts w:eastAsia="Times New Roman" w:cs="Arial"/>
          <w:color w:val="000000"/>
          <w:sz w:val="24"/>
          <w:szCs w:val="24"/>
          <w:lang w:eastAsia="pl-PL"/>
        </w:rPr>
        <w:t>romadzenie, aktualizacja i udostępnianie informacji edukacyjnych i zawodowych właściwych dla danego</w:t>
      </w:r>
      <w:r w:rsidR="00A72E26">
        <w:rPr>
          <w:rFonts w:eastAsia="Times New Roman" w:cs="Arial"/>
          <w:color w:val="000000"/>
          <w:sz w:val="24"/>
          <w:szCs w:val="24"/>
          <w:lang w:eastAsia="pl-PL"/>
        </w:rPr>
        <w:t xml:space="preserve"> poziomu i kierunku kształcenia;</w:t>
      </w:r>
    </w:p>
    <w:p w:rsidR="006C626C" w:rsidRPr="00A240F6" w:rsidRDefault="00E53A93"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w:t>
      </w:r>
      <w:r w:rsidR="006C626C" w:rsidRPr="00A240F6">
        <w:rPr>
          <w:rFonts w:eastAsia="Times New Roman" w:cs="Arial"/>
          <w:color w:val="000000"/>
          <w:sz w:val="24"/>
          <w:szCs w:val="24"/>
          <w:lang w:eastAsia="pl-PL"/>
        </w:rPr>
        <w:t xml:space="preserve">skazywanie osobom zainteresowanym (młodzieży, rodzicom, nauczycielom) źródeł dodatkowej, rzetelnej informacji na poziomie regionalnym, ogólnokrajowym, europejskim i światowym na temat: </w:t>
      </w:r>
    </w:p>
    <w:p w:rsidR="006C626C" w:rsidRPr="00A240F6" w:rsidRDefault="006C626C" w:rsidP="001D3FA1">
      <w:pPr>
        <w:numPr>
          <w:ilvl w:val="0"/>
          <w:numId w:val="9"/>
        </w:numPr>
        <w:tabs>
          <w:tab w:val="left" w:pos="851"/>
          <w:tab w:val="left" w:pos="1418"/>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rynku pracy, </w:t>
      </w:r>
    </w:p>
    <w:p w:rsidR="006C626C" w:rsidRPr="00A240F6" w:rsidRDefault="006C626C" w:rsidP="001D3FA1">
      <w:pPr>
        <w:numPr>
          <w:ilvl w:val="0"/>
          <w:numId w:val="9"/>
        </w:numPr>
        <w:tabs>
          <w:tab w:val="left" w:pos="567"/>
        </w:tabs>
        <w:spacing w:before="120" w:after="120"/>
        <w:ind w:left="851" w:right="4" w:hanging="284"/>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trendów rozwojowych w świecie zawodów i zatrudnienia, </w:t>
      </w:r>
    </w:p>
    <w:p w:rsidR="006C626C" w:rsidRPr="00A240F6" w:rsidRDefault="006C626C" w:rsidP="001D3FA1">
      <w:pPr>
        <w:numPr>
          <w:ilvl w:val="0"/>
          <w:numId w:val="9"/>
        </w:numPr>
        <w:tabs>
          <w:tab w:val="left" w:pos="851"/>
          <w:tab w:val="left" w:pos="1276"/>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możliwości wykorzystania posiadanych uzdolnień i talentów w różnych   </w:t>
      </w:r>
    </w:p>
    <w:p w:rsidR="006C626C" w:rsidRPr="00A240F6" w:rsidRDefault="006C626C" w:rsidP="00FD6DE4">
      <w:pPr>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obszarach świata pracy, </w:t>
      </w:r>
    </w:p>
    <w:p w:rsidR="006C626C" w:rsidRPr="00A240F6" w:rsidRDefault="006C626C" w:rsidP="001D3FA1">
      <w:pPr>
        <w:numPr>
          <w:ilvl w:val="0"/>
          <w:numId w:val="9"/>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instytucji i organizacji wspierających funkcjonowanie osób niepełnosprawnych   </w:t>
      </w:r>
    </w:p>
    <w:p w:rsidR="006C626C" w:rsidRPr="00A240F6" w:rsidRDefault="006C626C" w:rsidP="00FD6DE4">
      <w:pPr>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w życiu codziennym i zawodowym, </w:t>
      </w:r>
    </w:p>
    <w:p w:rsidR="006C626C" w:rsidRPr="00A240F6" w:rsidRDefault="006C626C" w:rsidP="001D3FA1">
      <w:pPr>
        <w:numPr>
          <w:ilvl w:val="0"/>
          <w:numId w:val="9"/>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alternatywnych </w:t>
      </w:r>
      <w:r w:rsidRPr="00A240F6">
        <w:rPr>
          <w:rFonts w:eastAsia="Times New Roman" w:cs="Arial"/>
          <w:color w:val="000000"/>
          <w:sz w:val="24"/>
          <w:szCs w:val="24"/>
          <w:lang w:eastAsia="pl-PL"/>
        </w:rPr>
        <w:tab/>
        <w:t xml:space="preserve">możliwości </w:t>
      </w:r>
      <w:r w:rsidRPr="00A240F6">
        <w:rPr>
          <w:rFonts w:eastAsia="Times New Roman" w:cs="Arial"/>
          <w:color w:val="000000"/>
          <w:sz w:val="24"/>
          <w:szCs w:val="24"/>
          <w:lang w:eastAsia="pl-PL"/>
        </w:rPr>
        <w:tab/>
        <w:t xml:space="preserve">kształcenia </w:t>
      </w:r>
      <w:r w:rsidRPr="00A240F6">
        <w:rPr>
          <w:rFonts w:eastAsia="Times New Roman" w:cs="Arial"/>
          <w:color w:val="000000"/>
          <w:sz w:val="24"/>
          <w:szCs w:val="24"/>
          <w:lang w:eastAsia="pl-PL"/>
        </w:rPr>
        <w:tab/>
        <w:t xml:space="preserve">dla </w:t>
      </w:r>
      <w:r w:rsidRPr="00A240F6">
        <w:rPr>
          <w:rFonts w:eastAsia="Times New Roman" w:cs="Arial"/>
          <w:color w:val="000000"/>
          <w:sz w:val="24"/>
          <w:szCs w:val="24"/>
          <w:lang w:eastAsia="pl-PL"/>
        </w:rPr>
        <w:tab/>
        <w:t xml:space="preserve">młodzieży </w:t>
      </w:r>
      <w:r w:rsidRPr="00A240F6">
        <w:rPr>
          <w:rFonts w:eastAsia="Times New Roman" w:cs="Arial"/>
          <w:color w:val="000000"/>
          <w:sz w:val="24"/>
          <w:szCs w:val="24"/>
          <w:lang w:eastAsia="pl-PL"/>
        </w:rPr>
        <w:tab/>
        <w:t xml:space="preserve">                    </w:t>
      </w:r>
    </w:p>
    <w:p w:rsidR="006C626C" w:rsidRPr="00A240F6" w:rsidRDefault="006C626C" w:rsidP="00FD6DE4">
      <w:pPr>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z  problemami emocjonalnymi i niedostosowaniem społecznym, </w:t>
      </w:r>
    </w:p>
    <w:p w:rsidR="006C626C" w:rsidRPr="00A240F6" w:rsidRDefault="006C626C" w:rsidP="001D3FA1">
      <w:pPr>
        <w:numPr>
          <w:ilvl w:val="0"/>
          <w:numId w:val="9"/>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programów edukacyjnych Unii Europejskiej, </w:t>
      </w:r>
    </w:p>
    <w:p w:rsidR="006C626C" w:rsidRPr="00A240F6" w:rsidRDefault="006C626C" w:rsidP="001D3FA1">
      <w:pPr>
        <w:numPr>
          <w:ilvl w:val="0"/>
          <w:numId w:val="9"/>
        </w:numPr>
        <w:tabs>
          <w:tab w:val="left" w:pos="851"/>
        </w:tabs>
        <w:spacing w:before="120" w:after="120"/>
        <w:ind w:left="709" w:right="4" w:hanging="142"/>
        <w:jc w:val="both"/>
        <w:rPr>
          <w:rFonts w:eastAsia="Times New Roman" w:cs="Arial"/>
          <w:color w:val="000000"/>
          <w:sz w:val="24"/>
          <w:szCs w:val="24"/>
          <w:lang w:eastAsia="pl-PL"/>
        </w:rPr>
      </w:pPr>
      <w:r w:rsidRPr="00A240F6">
        <w:rPr>
          <w:rFonts w:eastAsia="Times New Roman" w:cs="Arial"/>
          <w:color w:val="000000"/>
          <w:sz w:val="24"/>
          <w:szCs w:val="24"/>
          <w:lang w:eastAsia="pl-PL"/>
        </w:rPr>
        <w:t>porównywalności dypl</w:t>
      </w:r>
      <w:r w:rsidR="00A72E26">
        <w:rPr>
          <w:rFonts w:eastAsia="Times New Roman" w:cs="Arial"/>
          <w:color w:val="000000"/>
          <w:sz w:val="24"/>
          <w:szCs w:val="24"/>
          <w:lang w:eastAsia="pl-PL"/>
        </w:rPr>
        <w:t>omów i certyfikatów zawodowych;</w:t>
      </w:r>
      <w:r w:rsidRPr="00A240F6">
        <w:rPr>
          <w:rFonts w:eastAsia="Times New Roman" w:cs="Arial"/>
          <w:color w:val="000000"/>
          <w:sz w:val="24"/>
          <w:szCs w:val="24"/>
          <w:lang w:eastAsia="pl-PL"/>
        </w:rPr>
        <w:t xml:space="preserve"> </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udzielanie indywidualnych porad edukacyjnych i zawodowych uczniom i i</w:t>
      </w:r>
      <w:r w:rsidR="00A72E26">
        <w:rPr>
          <w:rFonts w:eastAsia="Times New Roman" w:cs="Arial"/>
          <w:color w:val="000000"/>
          <w:sz w:val="24"/>
          <w:szCs w:val="24"/>
          <w:lang w:eastAsia="pl-PL"/>
        </w:rPr>
        <w:t>ch rodzicom;</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prowadzenie grupowych zajęć aktywizujących, przygotowujących uczniów do świadomego planowania ka</w:t>
      </w:r>
      <w:r w:rsidR="00A72E26">
        <w:rPr>
          <w:rFonts w:eastAsia="Times New Roman" w:cs="Arial"/>
          <w:color w:val="000000"/>
          <w:sz w:val="24"/>
          <w:szCs w:val="24"/>
          <w:lang w:eastAsia="pl-PL"/>
        </w:rPr>
        <w:t>riery i podjęcia roli zawodowej;</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lastRenderedPageBreak/>
        <w:t xml:space="preserve">kierowanie, w sprawach trudnych, do specjalistów: doradców zawodowych  w poradniach psychologiczno-pedagogicznych </w:t>
      </w:r>
      <w:r w:rsidR="00A72E26">
        <w:rPr>
          <w:rFonts w:eastAsia="Times New Roman" w:cs="Arial"/>
          <w:color w:val="000000"/>
          <w:sz w:val="24"/>
          <w:szCs w:val="24"/>
          <w:lang w:eastAsia="pl-PL"/>
        </w:rPr>
        <w:t>i urzędach pracy, lekarzy itp;</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koordynowanie działalności informacyjno – doradczej </w:t>
      </w:r>
      <w:r w:rsidR="00A72E26">
        <w:rPr>
          <w:rFonts w:eastAsia="Times New Roman" w:cs="Arial"/>
          <w:color w:val="000000"/>
          <w:sz w:val="24"/>
          <w:szCs w:val="24"/>
          <w:lang w:eastAsia="pl-PL"/>
        </w:rPr>
        <w:t>S</w:t>
      </w:r>
      <w:r w:rsidR="00F94D4D">
        <w:rPr>
          <w:rFonts w:eastAsia="Times New Roman" w:cs="Arial"/>
          <w:color w:val="000000"/>
          <w:sz w:val="24"/>
          <w:szCs w:val="24"/>
          <w:lang w:eastAsia="pl-PL"/>
        </w:rPr>
        <w:t>zkoły</w:t>
      </w:r>
      <w:r w:rsidR="00A72E26">
        <w:rPr>
          <w:rFonts w:eastAsia="Times New Roman" w:cs="Arial"/>
          <w:color w:val="000000"/>
          <w:sz w:val="24"/>
          <w:szCs w:val="24"/>
          <w:lang w:eastAsia="pl-PL"/>
        </w:rPr>
        <w:t>;</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wspieranie rodziców i nauczycieli w działaniach doradczych poprzez organizowanie spotkań </w:t>
      </w:r>
      <w:r w:rsidR="00F94D4D">
        <w:rPr>
          <w:rFonts w:eastAsia="Times New Roman" w:cs="Arial"/>
          <w:color w:val="000000"/>
          <w:sz w:val="24"/>
          <w:szCs w:val="24"/>
          <w:lang w:eastAsia="pl-PL"/>
        </w:rPr>
        <w:t>szkole</w:t>
      </w:r>
      <w:r w:rsidRPr="00A240F6">
        <w:rPr>
          <w:rFonts w:eastAsia="Times New Roman" w:cs="Arial"/>
          <w:color w:val="000000"/>
          <w:sz w:val="24"/>
          <w:szCs w:val="24"/>
          <w:lang w:eastAsia="pl-PL"/>
        </w:rPr>
        <w:t>niowo-informacyjnych, udostępnianie im informacji   i materiałów do pracy z uczniami itp.</w:t>
      </w:r>
      <w:r w:rsidR="00A72E26">
        <w:rPr>
          <w:rFonts w:eastAsia="Times New Roman" w:cs="Arial"/>
          <w:color w:val="000000"/>
          <w:sz w:val="24"/>
          <w:szCs w:val="24"/>
          <w:lang w:eastAsia="pl-PL"/>
        </w:rPr>
        <w:t>;</w:t>
      </w:r>
      <w:r w:rsidRPr="00A240F6">
        <w:rPr>
          <w:rFonts w:eastAsia="Times New Roman" w:cs="Arial"/>
          <w:color w:val="000000"/>
          <w:sz w:val="24"/>
          <w:szCs w:val="24"/>
          <w:lang w:eastAsia="pl-PL"/>
        </w:rPr>
        <w:t xml:space="preserve"> </w:t>
      </w:r>
    </w:p>
    <w:p w:rsidR="006C626C" w:rsidRPr="00A240F6" w:rsidRDefault="00953CDD"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współpraca z Radą P</w:t>
      </w:r>
      <w:r w:rsidR="006C626C" w:rsidRPr="00A240F6">
        <w:rPr>
          <w:rFonts w:eastAsia="Times New Roman" w:cs="Arial"/>
          <w:color w:val="000000"/>
          <w:sz w:val="24"/>
          <w:szCs w:val="24"/>
          <w:lang w:eastAsia="pl-PL"/>
        </w:rPr>
        <w:t xml:space="preserve">edagogiczną w zakresie: </w:t>
      </w:r>
    </w:p>
    <w:p w:rsidR="006C626C" w:rsidRPr="00A240F6" w:rsidRDefault="006C626C" w:rsidP="001D3FA1">
      <w:pPr>
        <w:numPr>
          <w:ilvl w:val="0"/>
          <w:numId w:val="10"/>
        </w:num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tworzenia i zapewnienia ciągłości działań wewnątrzszkolnego systemu  </w:t>
      </w:r>
    </w:p>
    <w:p w:rsidR="006C626C" w:rsidRPr="00A240F6" w:rsidRDefault="006C626C" w:rsidP="00FD6DE4">
      <w:p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w:t>
      </w:r>
      <w:r w:rsidR="00A72E26">
        <w:rPr>
          <w:rFonts w:eastAsia="Times New Roman" w:cs="Arial"/>
          <w:color w:val="000000"/>
          <w:sz w:val="24"/>
          <w:szCs w:val="24"/>
          <w:lang w:eastAsia="pl-PL"/>
        </w:rPr>
        <w:t xml:space="preserve"> doradztwa, zgodnie ze Statutem</w:t>
      </w:r>
      <w:r w:rsidRPr="00A240F6">
        <w:rPr>
          <w:rFonts w:eastAsia="Times New Roman" w:cs="Arial"/>
          <w:color w:val="000000"/>
          <w:sz w:val="24"/>
          <w:szCs w:val="24"/>
          <w:lang w:eastAsia="pl-PL"/>
        </w:rPr>
        <w:t xml:space="preserve">, </w:t>
      </w:r>
    </w:p>
    <w:p w:rsidR="006C626C" w:rsidRPr="00A240F6" w:rsidRDefault="006C626C" w:rsidP="001D3FA1">
      <w:pPr>
        <w:numPr>
          <w:ilvl w:val="0"/>
          <w:numId w:val="10"/>
        </w:num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realizacji zadań z zakresu przygotowania uczniów do wyboru drogi </w:t>
      </w:r>
    </w:p>
    <w:p w:rsidR="006C626C" w:rsidRPr="00A240F6" w:rsidRDefault="006C626C" w:rsidP="00FD6DE4">
      <w:pPr>
        <w:spacing w:before="120" w:after="120"/>
        <w:ind w:left="709" w:right="4" w:hanging="283"/>
        <w:jc w:val="both"/>
        <w:rPr>
          <w:rFonts w:eastAsia="Times New Roman" w:cs="Arial"/>
          <w:color w:val="000000"/>
          <w:sz w:val="24"/>
          <w:szCs w:val="24"/>
          <w:lang w:eastAsia="pl-PL"/>
        </w:rPr>
      </w:pPr>
      <w:r w:rsidRPr="00A240F6">
        <w:rPr>
          <w:rFonts w:eastAsia="Times New Roman" w:cs="Arial"/>
          <w:color w:val="000000"/>
          <w:sz w:val="24"/>
          <w:szCs w:val="24"/>
          <w:lang w:eastAsia="pl-PL"/>
        </w:rPr>
        <w:t xml:space="preserve">    </w:t>
      </w:r>
      <w:r w:rsidR="00953CDD">
        <w:rPr>
          <w:rFonts w:eastAsia="Times New Roman" w:cs="Arial"/>
          <w:color w:val="000000"/>
          <w:sz w:val="24"/>
          <w:szCs w:val="24"/>
          <w:lang w:eastAsia="pl-PL"/>
        </w:rPr>
        <w:t xml:space="preserve">  zawodowej, zawartych w programie wychowawczo-p</w:t>
      </w:r>
      <w:r w:rsidR="00A72E26">
        <w:rPr>
          <w:rFonts w:eastAsia="Times New Roman" w:cs="Arial"/>
          <w:color w:val="000000"/>
          <w:sz w:val="24"/>
          <w:szCs w:val="24"/>
          <w:lang w:eastAsia="pl-PL"/>
        </w:rPr>
        <w:t>rofilaktycznym</w:t>
      </w:r>
      <w:r w:rsidRPr="00A240F6">
        <w:rPr>
          <w:rFonts w:eastAsia="Times New Roman" w:cs="Arial"/>
          <w:color w:val="000000"/>
          <w:sz w:val="24"/>
          <w:szCs w:val="24"/>
          <w:lang w:eastAsia="pl-PL"/>
        </w:rPr>
        <w:t xml:space="preserve"> </w:t>
      </w:r>
      <w:r w:rsidR="00A72E26">
        <w:rPr>
          <w:rFonts w:eastAsia="Times New Roman" w:cs="Arial"/>
          <w:color w:val="000000"/>
          <w:sz w:val="24"/>
          <w:szCs w:val="24"/>
          <w:lang w:eastAsia="pl-PL"/>
        </w:rPr>
        <w:t>S</w:t>
      </w:r>
      <w:r w:rsidR="00F94D4D">
        <w:rPr>
          <w:rFonts w:eastAsia="Times New Roman" w:cs="Arial"/>
          <w:color w:val="000000"/>
          <w:sz w:val="24"/>
          <w:szCs w:val="24"/>
          <w:lang w:eastAsia="pl-PL"/>
        </w:rPr>
        <w:t>zkoły</w:t>
      </w:r>
      <w:r w:rsidR="00A72E26">
        <w:rPr>
          <w:rFonts w:eastAsia="Times New Roman" w:cs="Arial"/>
          <w:color w:val="000000"/>
          <w:sz w:val="24"/>
          <w:szCs w:val="24"/>
          <w:lang w:eastAsia="pl-PL"/>
        </w:rPr>
        <w:t>;</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systematyczne pod</w:t>
      </w:r>
      <w:r w:rsidR="00A72E26">
        <w:rPr>
          <w:rFonts w:eastAsia="Times New Roman" w:cs="Arial"/>
          <w:color w:val="000000"/>
          <w:sz w:val="24"/>
          <w:szCs w:val="24"/>
          <w:lang w:eastAsia="pl-PL"/>
        </w:rPr>
        <w:t>noszenie własnych kwalifikacji;</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wzbogacanie warsztatu pracy o nowoczesne środki przekazu informacji (internet, CD, wideo itp.) oraz udostępni</w:t>
      </w:r>
      <w:r w:rsidR="00A72E26">
        <w:rPr>
          <w:rFonts w:eastAsia="Times New Roman" w:cs="Arial"/>
          <w:color w:val="000000"/>
          <w:sz w:val="24"/>
          <w:szCs w:val="24"/>
          <w:lang w:eastAsia="pl-PL"/>
        </w:rPr>
        <w:t>anie ich osobom zainteresowanym;</w:t>
      </w:r>
      <w:r w:rsidRPr="00A240F6">
        <w:rPr>
          <w:rFonts w:eastAsia="Times New Roman" w:cs="Arial"/>
          <w:color w:val="000000"/>
          <w:sz w:val="24"/>
          <w:szCs w:val="24"/>
          <w:lang w:eastAsia="pl-PL"/>
        </w:rPr>
        <w:t xml:space="preserve"> </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A240F6">
        <w:rPr>
          <w:rFonts w:eastAsia="Times New Roman" w:cs="Arial"/>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w:t>
      </w:r>
      <w:r w:rsidR="00A72E26">
        <w:rPr>
          <w:rFonts w:eastAsia="Times New Roman" w:cs="Arial"/>
          <w:color w:val="000000"/>
          <w:sz w:val="24"/>
          <w:szCs w:val="24"/>
          <w:lang w:eastAsia="pl-PL"/>
        </w:rPr>
        <w:t>je zrzeszające pracodawców itp.;</w:t>
      </w:r>
    </w:p>
    <w:p w:rsidR="006C626C" w:rsidRPr="00A240F6"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DB7B52" w:rsidRDefault="006C626C" w:rsidP="001D3FA1">
      <w:pPr>
        <w:numPr>
          <w:ilvl w:val="0"/>
          <w:numId w:val="166"/>
        </w:numPr>
        <w:tabs>
          <w:tab w:val="left" w:pos="0"/>
          <w:tab w:val="left" w:pos="426"/>
        </w:tabs>
        <w:spacing w:before="120" w:after="120"/>
        <w:jc w:val="both"/>
        <w:rPr>
          <w:rFonts w:eastAsia="Times New Roman" w:cs="Arial"/>
          <w:color w:val="000000"/>
          <w:sz w:val="24"/>
          <w:szCs w:val="24"/>
          <w:lang w:eastAsia="pl-PL"/>
        </w:rPr>
      </w:pPr>
      <w:r w:rsidRPr="00DB7B52">
        <w:rPr>
          <w:rFonts w:eastAsia="Times New Roman" w:cs="Arial"/>
          <w:color w:val="000000"/>
          <w:sz w:val="24"/>
          <w:szCs w:val="24"/>
          <w:lang w:eastAsia="pl-PL"/>
        </w:rPr>
        <w:t xml:space="preserve">stworzenie zakładki na stronie internetowej </w:t>
      </w:r>
      <w:r w:rsidR="00A72E26">
        <w:rPr>
          <w:rFonts w:eastAsia="Times New Roman" w:cs="Arial"/>
          <w:color w:val="000000"/>
          <w:sz w:val="24"/>
          <w:szCs w:val="24"/>
          <w:lang w:eastAsia="pl-PL"/>
        </w:rPr>
        <w:t>S</w:t>
      </w:r>
      <w:r w:rsidR="00F94D4D" w:rsidRPr="00DB7B52">
        <w:rPr>
          <w:rFonts w:eastAsia="Times New Roman" w:cs="Arial"/>
          <w:color w:val="000000"/>
          <w:sz w:val="24"/>
          <w:szCs w:val="24"/>
          <w:lang w:eastAsia="pl-PL"/>
        </w:rPr>
        <w:t>zkoły</w:t>
      </w:r>
      <w:r w:rsidRPr="00DB7B52">
        <w:rPr>
          <w:rFonts w:eastAsia="Times New Roman" w:cs="Arial"/>
          <w:color w:val="000000"/>
          <w:sz w:val="24"/>
          <w:szCs w:val="24"/>
          <w:lang w:eastAsia="pl-PL"/>
        </w:rPr>
        <w:t xml:space="preserve"> z treściami z zakresu doradztwa zawodowego (zamieszczanie broszur dla uczniów i rodziców, bieżących informacji o rynku pracy, materiałów poradnikowych dla uczniów i rodziców, linków do stron związanych z doradztwem</w:t>
      </w:r>
      <w:r w:rsidRPr="00A240F6">
        <w:rPr>
          <w:rFonts w:cs="Arial"/>
          <w:sz w:val="24"/>
          <w:szCs w:val="24"/>
        </w:rPr>
        <w:t xml:space="preserve"> zawodowym).</w:t>
      </w:r>
    </w:p>
    <w:p w:rsidR="000021E0" w:rsidRDefault="000021E0" w:rsidP="00815621">
      <w:pPr>
        <w:pStyle w:val="Nagwek3"/>
        <w:spacing w:line="240" w:lineRule="auto"/>
        <w:rPr>
          <w:b/>
          <w:sz w:val="24"/>
          <w:szCs w:val="24"/>
          <w:lang w:eastAsia="pl-PL"/>
        </w:rPr>
      </w:pPr>
      <w:bookmarkStart w:id="76" w:name="_Toc361441298"/>
      <w:bookmarkStart w:id="77" w:name="_Toc492414627"/>
    </w:p>
    <w:p w:rsidR="006C626C" w:rsidRPr="00E53A93" w:rsidRDefault="00DB7B52" w:rsidP="00815621">
      <w:pPr>
        <w:pStyle w:val="Nagwek3"/>
        <w:spacing w:line="240" w:lineRule="auto"/>
        <w:rPr>
          <w:b/>
          <w:sz w:val="24"/>
          <w:szCs w:val="24"/>
          <w:lang w:eastAsia="pl-PL"/>
        </w:rPr>
      </w:pPr>
      <w:r w:rsidRPr="00E53A93">
        <w:rPr>
          <w:b/>
          <w:sz w:val="24"/>
          <w:szCs w:val="24"/>
          <w:lang w:eastAsia="pl-PL"/>
        </w:rPr>
        <w:t>Rozdział 3</w:t>
      </w:r>
      <w:bookmarkEnd w:id="76"/>
      <w:r w:rsidR="00815621" w:rsidRPr="00E53A93">
        <w:rPr>
          <w:b/>
          <w:sz w:val="24"/>
          <w:szCs w:val="24"/>
          <w:lang w:eastAsia="pl-PL"/>
        </w:rPr>
        <w:br/>
      </w:r>
      <w:r w:rsidR="006C626C" w:rsidRPr="00E53A93">
        <w:rPr>
          <w:b/>
          <w:sz w:val="24"/>
          <w:szCs w:val="24"/>
        </w:rPr>
        <w:t>Osoby odpowiedzialne</w:t>
      </w:r>
      <w:r w:rsidRPr="00E53A93">
        <w:rPr>
          <w:b/>
          <w:sz w:val="24"/>
          <w:szCs w:val="24"/>
        </w:rPr>
        <w:t xml:space="preserve"> i zakres ich odpowiedzialności</w:t>
      </w:r>
      <w:bookmarkEnd w:id="77"/>
    </w:p>
    <w:p w:rsidR="006C626C" w:rsidRPr="00A240F6" w:rsidRDefault="00ED72BB" w:rsidP="006853A2">
      <w:pPr>
        <w:pStyle w:val="paragraf"/>
        <w:spacing w:before="120" w:after="120"/>
        <w:ind w:firstLine="454"/>
        <w:jc w:val="both"/>
        <w:rPr>
          <w:rFonts w:cs="Arial"/>
          <w:sz w:val="24"/>
          <w:szCs w:val="24"/>
        </w:rPr>
      </w:pPr>
      <w:r w:rsidRPr="00281E6A">
        <w:rPr>
          <w:rFonts w:eastAsia="Times New Roman" w:cs="Arial"/>
          <w:b/>
          <w:color w:val="000000"/>
          <w:sz w:val="24"/>
          <w:szCs w:val="24"/>
          <w:lang w:eastAsia="pl-PL"/>
        </w:rPr>
        <w:t>§</w:t>
      </w:r>
      <w:r w:rsidR="00281E6A" w:rsidRPr="00281E6A">
        <w:rPr>
          <w:rFonts w:eastAsia="Times New Roman" w:cs="Arial"/>
          <w:b/>
          <w:color w:val="000000"/>
          <w:sz w:val="24"/>
          <w:szCs w:val="24"/>
          <w:lang w:eastAsia="pl-PL"/>
        </w:rPr>
        <w:t xml:space="preserve"> </w:t>
      </w:r>
      <w:r w:rsidR="00124187">
        <w:rPr>
          <w:rFonts w:eastAsia="Times New Roman" w:cs="Arial"/>
          <w:b/>
          <w:color w:val="000000"/>
          <w:sz w:val="24"/>
          <w:szCs w:val="24"/>
          <w:lang w:eastAsia="pl-PL"/>
        </w:rPr>
        <w:t>151</w:t>
      </w:r>
      <w:r w:rsidRPr="00281E6A">
        <w:rPr>
          <w:rFonts w:eastAsia="Times New Roman" w:cs="Arial"/>
          <w:b/>
          <w:color w:val="000000"/>
          <w:sz w:val="24"/>
          <w:szCs w:val="24"/>
          <w:lang w:eastAsia="pl-PL"/>
        </w:rPr>
        <w:t>.</w:t>
      </w:r>
      <w:r>
        <w:rPr>
          <w:rFonts w:eastAsia="Times New Roman" w:cs="Arial"/>
          <w:color w:val="000000"/>
          <w:sz w:val="24"/>
          <w:szCs w:val="24"/>
          <w:lang w:eastAsia="pl-PL"/>
        </w:rPr>
        <w:t xml:space="preserve"> </w:t>
      </w:r>
      <w:r w:rsidR="005C5883">
        <w:rPr>
          <w:rFonts w:eastAsia="Times New Roman" w:cs="Arial"/>
          <w:color w:val="000000"/>
          <w:sz w:val="24"/>
          <w:szCs w:val="24"/>
          <w:lang w:eastAsia="pl-PL"/>
        </w:rPr>
        <w:t xml:space="preserve">1. </w:t>
      </w:r>
      <w:r w:rsidR="006C626C" w:rsidRPr="005C5883">
        <w:rPr>
          <w:rFonts w:eastAsia="Times New Roman" w:cs="Arial"/>
          <w:color w:val="000000"/>
          <w:sz w:val="24"/>
          <w:szCs w:val="24"/>
          <w:lang w:eastAsia="pl-PL"/>
        </w:rPr>
        <w:t>Działania</w:t>
      </w:r>
      <w:r w:rsidR="006C626C" w:rsidRPr="00A240F6">
        <w:rPr>
          <w:rFonts w:cs="Arial"/>
          <w:sz w:val="24"/>
          <w:szCs w:val="24"/>
        </w:rPr>
        <w:t xml:space="preserve"> z zakresu doradztwa zawodowo-edukacyjnego realizowane są przez:</w:t>
      </w:r>
    </w:p>
    <w:p w:rsidR="006C626C" w:rsidRPr="005C5883" w:rsidRDefault="005C5883" w:rsidP="001D3FA1">
      <w:pPr>
        <w:numPr>
          <w:ilvl w:val="0"/>
          <w:numId w:val="16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wychowawców;</w:t>
      </w:r>
    </w:p>
    <w:p w:rsidR="006C626C" w:rsidRPr="005C5883" w:rsidRDefault="005C5883" w:rsidP="001D3FA1">
      <w:pPr>
        <w:numPr>
          <w:ilvl w:val="0"/>
          <w:numId w:val="16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nauczycieli przedmiotu;</w:t>
      </w:r>
    </w:p>
    <w:p w:rsidR="006C626C" w:rsidRPr="005C5883" w:rsidRDefault="006C626C" w:rsidP="001D3FA1">
      <w:pPr>
        <w:numPr>
          <w:ilvl w:val="0"/>
          <w:numId w:val="168"/>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pedagoga szkolne</w:t>
      </w:r>
      <w:r w:rsidR="005C5883">
        <w:rPr>
          <w:rFonts w:eastAsia="Times New Roman" w:cs="Arial"/>
          <w:color w:val="000000"/>
          <w:sz w:val="24"/>
          <w:szCs w:val="24"/>
          <w:lang w:eastAsia="pl-PL"/>
        </w:rPr>
        <w:t>go;</w:t>
      </w:r>
    </w:p>
    <w:p w:rsidR="006C626C" w:rsidRPr="005C5883" w:rsidRDefault="005C5883" w:rsidP="001D3FA1">
      <w:pPr>
        <w:numPr>
          <w:ilvl w:val="0"/>
          <w:numId w:val="16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psychologa szkolnego;</w:t>
      </w:r>
    </w:p>
    <w:p w:rsidR="006C626C" w:rsidRPr="005C5883" w:rsidRDefault="005C5883" w:rsidP="001D3FA1">
      <w:pPr>
        <w:numPr>
          <w:ilvl w:val="0"/>
          <w:numId w:val="168"/>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bibliotekarzy;</w:t>
      </w:r>
    </w:p>
    <w:p w:rsidR="006C626C" w:rsidRPr="005C5883" w:rsidRDefault="006C626C" w:rsidP="001D3FA1">
      <w:pPr>
        <w:numPr>
          <w:ilvl w:val="0"/>
          <w:numId w:val="168"/>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t>szkoln</w:t>
      </w:r>
      <w:r w:rsidR="005C5883">
        <w:rPr>
          <w:rFonts w:eastAsia="Times New Roman" w:cs="Arial"/>
          <w:color w:val="000000"/>
          <w:sz w:val="24"/>
          <w:szCs w:val="24"/>
          <w:lang w:eastAsia="pl-PL"/>
        </w:rPr>
        <w:t>ego lidera doradztwa zawodowego;</w:t>
      </w:r>
    </w:p>
    <w:p w:rsidR="006C626C" w:rsidRPr="005C5883" w:rsidRDefault="006C626C" w:rsidP="001D3FA1">
      <w:pPr>
        <w:numPr>
          <w:ilvl w:val="0"/>
          <w:numId w:val="168"/>
        </w:numPr>
        <w:tabs>
          <w:tab w:val="left" w:pos="0"/>
          <w:tab w:val="left" w:pos="426"/>
        </w:tabs>
        <w:spacing w:before="120" w:after="120"/>
        <w:jc w:val="both"/>
        <w:rPr>
          <w:rFonts w:eastAsia="Times New Roman" w:cs="Arial"/>
          <w:color w:val="000000"/>
          <w:sz w:val="24"/>
          <w:szCs w:val="24"/>
          <w:lang w:eastAsia="pl-PL"/>
        </w:rPr>
      </w:pPr>
      <w:r w:rsidRPr="005C5883">
        <w:rPr>
          <w:rFonts w:eastAsia="Times New Roman" w:cs="Arial"/>
          <w:color w:val="000000"/>
          <w:sz w:val="24"/>
          <w:szCs w:val="24"/>
          <w:lang w:eastAsia="pl-PL"/>
        </w:rPr>
        <w:lastRenderedPageBreak/>
        <w:t xml:space="preserve">pracowników instytucji wspierających doradczą działalność </w:t>
      </w:r>
      <w:r w:rsidR="00F94D4D" w:rsidRPr="005C5883">
        <w:rPr>
          <w:rFonts w:eastAsia="Times New Roman" w:cs="Arial"/>
          <w:color w:val="000000"/>
          <w:sz w:val="24"/>
          <w:szCs w:val="24"/>
          <w:lang w:eastAsia="pl-PL"/>
        </w:rPr>
        <w:t>szkoły</w:t>
      </w:r>
      <w:r w:rsidR="001C61F1">
        <w:rPr>
          <w:rFonts w:eastAsia="Times New Roman" w:cs="Arial"/>
          <w:color w:val="000000"/>
          <w:sz w:val="24"/>
          <w:szCs w:val="24"/>
          <w:lang w:eastAsia="pl-PL"/>
        </w:rPr>
        <w:t xml:space="preserve"> (np. poradni psychologiczno-pedagogicznej, powiatowego urzędu pracy, mobilnego centrum informacji zawodowej);</w:t>
      </w:r>
    </w:p>
    <w:p w:rsidR="006C626C" w:rsidRPr="00142E7B" w:rsidRDefault="006C626C" w:rsidP="001D3FA1">
      <w:pPr>
        <w:numPr>
          <w:ilvl w:val="0"/>
          <w:numId w:val="168"/>
        </w:numPr>
        <w:tabs>
          <w:tab w:val="left" w:pos="0"/>
          <w:tab w:val="left" w:pos="426"/>
        </w:tabs>
        <w:spacing w:before="120" w:after="120"/>
        <w:jc w:val="both"/>
        <w:rPr>
          <w:rFonts w:cs="Arial"/>
          <w:sz w:val="24"/>
          <w:szCs w:val="24"/>
        </w:rPr>
      </w:pPr>
      <w:r w:rsidRPr="005C5883">
        <w:rPr>
          <w:rFonts w:eastAsia="Times New Roman" w:cs="Arial"/>
          <w:color w:val="000000"/>
          <w:sz w:val="24"/>
          <w:szCs w:val="24"/>
          <w:lang w:eastAsia="pl-PL"/>
        </w:rPr>
        <w:t>rodziców lub osoby zaproszone prezentujące praktyczne aspekty dokonywania wyborów zawodowo-eduka</w:t>
      </w:r>
      <w:r w:rsidRPr="00A240F6">
        <w:rPr>
          <w:rFonts w:cs="Arial"/>
          <w:sz w:val="24"/>
          <w:szCs w:val="24"/>
        </w:rPr>
        <w:t>cyjnych.</w:t>
      </w:r>
    </w:p>
    <w:p w:rsidR="006C626C" w:rsidRPr="00A240F6" w:rsidRDefault="006C626C" w:rsidP="001D3FA1">
      <w:pPr>
        <w:pStyle w:val="Akapitzlist"/>
        <w:numPr>
          <w:ilvl w:val="0"/>
          <w:numId w:val="167"/>
        </w:numPr>
        <w:tabs>
          <w:tab w:val="left" w:pos="0"/>
        </w:tabs>
        <w:spacing w:before="120" w:after="120" w:line="240" w:lineRule="auto"/>
        <w:contextualSpacing w:val="0"/>
        <w:jc w:val="both"/>
        <w:rPr>
          <w:rFonts w:cs="Arial"/>
          <w:sz w:val="24"/>
          <w:szCs w:val="24"/>
        </w:rPr>
      </w:pPr>
      <w:r w:rsidRPr="00A240F6">
        <w:rPr>
          <w:rFonts w:cs="Arial"/>
          <w:sz w:val="24"/>
          <w:szCs w:val="24"/>
        </w:rPr>
        <w:t>Odbiorcami działań z zakresu doradztwa zawodowo-edukacy</w:t>
      </w:r>
      <w:r w:rsidR="00580DAD">
        <w:rPr>
          <w:rFonts w:cs="Arial"/>
          <w:sz w:val="24"/>
          <w:szCs w:val="24"/>
        </w:rPr>
        <w:t>jnego są uczniowie</w:t>
      </w:r>
      <w:r w:rsidRPr="00A240F6">
        <w:rPr>
          <w:rFonts w:cs="Arial"/>
          <w:sz w:val="24"/>
          <w:szCs w:val="24"/>
        </w:rPr>
        <w:t xml:space="preserve"> oraz ich rodzice.</w:t>
      </w:r>
    </w:p>
    <w:p w:rsidR="006C626C" w:rsidRPr="00A240F6" w:rsidRDefault="006C626C" w:rsidP="001D3FA1">
      <w:pPr>
        <w:pStyle w:val="Akapitzlist"/>
        <w:numPr>
          <w:ilvl w:val="0"/>
          <w:numId w:val="167"/>
        </w:numPr>
        <w:tabs>
          <w:tab w:val="left" w:pos="0"/>
        </w:tabs>
        <w:spacing w:before="120" w:after="120" w:line="240" w:lineRule="auto"/>
        <w:contextualSpacing w:val="0"/>
        <w:jc w:val="both"/>
        <w:rPr>
          <w:rFonts w:cs="Arial"/>
          <w:sz w:val="24"/>
          <w:szCs w:val="24"/>
        </w:rPr>
      </w:pPr>
      <w:r w:rsidRPr="00A240F6">
        <w:rPr>
          <w:rFonts w:cs="Arial"/>
          <w:sz w:val="24"/>
          <w:szCs w:val="24"/>
        </w:rPr>
        <w:t>Zakres odpowiedzialności nauczycieli i wychowawców:</w:t>
      </w:r>
    </w:p>
    <w:p w:rsidR="006C626C" w:rsidRPr="00A240F6" w:rsidRDefault="00953CDD" w:rsidP="001D3FA1">
      <w:pPr>
        <w:numPr>
          <w:ilvl w:val="0"/>
          <w:numId w:val="169"/>
        </w:numPr>
        <w:tabs>
          <w:tab w:val="left" w:pos="0"/>
          <w:tab w:val="left" w:pos="426"/>
        </w:tabs>
        <w:spacing w:before="120" w:after="120"/>
        <w:jc w:val="both"/>
        <w:rPr>
          <w:rFonts w:cs="Arial"/>
          <w:sz w:val="24"/>
          <w:szCs w:val="24"/>
        </w:rPr>
      </w:pPr>
      <w:r>
        <w:rPr>
          <w:rFonts w:cs="Arial"/>
          <w:sz w:val="24"/>
          <w:szCs w:val="24"/>
        </w:rPr>
        <w:t>R</w:t>
      </w:r>
      <w:r w:rsidR="00A72F67">
        <w:rPr>
          <w:rFonts w:cs="Arial"/>
          <w:sz w:val="24"/>
          <w:szCs w:val="24"/>
        </w:rPr>
        <w:t>ady</w:t>
      </w:r>
      <w:r w:rsidR="006C626C" w:rsidRPr="00A240F6">
        <w:rPr>
          <w:rFonts w:cs="Arial"/>
          <w:sz w:val="24"/>
          <w:szCs w:val="24"/>
        </w:rPr>
        <w:t xml:space="preserve"> </w:t>
      </w:r>
      <w:r>
        <w:rPr>
          <w:rFonts w:eastAsia="Times New Roman" w:cs="Arial"/>
          <w:color w:val="000000"/>
          <w:sz w:val="24"/>
          <w:szCs w:val="24"/>
          <w:lang w:eastAsia="pl-PL"/>
        </w:rPr>
        <w:t>P</w:t>
      </w:r>
      <w:r w:rsidR="006C626C" w:rsidRPr="001C61F1">
        <w:rPr>
          <w:rFonts w:eastAsia="Times New Roman" w:cs="Arial"/>
          <w:color w:val="000000"/>
          <w:sz w:val="24"/>
          <w:szCs w:val="24"/>
          <w:lang w:eastAsia="pl-PL"/>
        </w:rPr>
        <w:t>edagogicznej</w:t>
      </w:r>
      <w:r w:rsidR="006C626C" w:rsidRPr="00A240F6">
        <w:rPr>
          <w:rFonts w:cs="Arial"/>
          <w:sz w:val="24"/>
          <w:szCs w:val="24"/>
        </w:rPr>
        <w:t>, pracowników instytucji wspierających działania doradcze:</w:t>
      </w:r>
    </w:p>
    <w:p w:rsidR="006C626C" w:rsidRPr="002E4A2D" w:rsidRDefault="006C626C" w:rsidP="001D3FA1">
      <w:pPr>
        <w:pStyle w:val="Akapitzlist"/>
        <w:numPr>
          <w:ilvl w:val="0"/>
          <w:numId w:val="170"/>
        </w:numPr>
        <w:spacing w:before="120" w:after="120" w:line="240" w:lineRule="auto"/>
        <w:contextualSpacing w:val="0"/>
        <w:jc w:val="both"/>
        <w:rPr>
          <w:rFonts w:cs="Arial"/>
          <w:sz w:val="24"/>
          <w:szCs w:val="24"/>
        </w:rPr>
      </w:pPr>
      <w:r w:rsidRPr="001C61F1">
        <w:rPr>
          <w:rFonts w:eastAsia="Times New Roman" w:cs="Arial"/>
          <w:color w:val="000000"/>
          <w:sz w:val="24"/>
          <w:szCs w:val="24"/>
          <w:lang w:eastAsia="pl-PL"/>
        </w:rPr>
        <w:t>utworzenie i z</w:t>
      </w:r>
      <w:r w:rsidR="002E4A2D">
        <w:rPr>
          <w:rFonts w:eastAsia="Times New Roman" w:cs="Arial"/>
          <w:color w:val="000000"/>
          <w:sz w:val="24"/>
          <w:szCs w:val="24"/>
          <w:lang w:eastAsia="pl-PL"/>
        </w:rPr>
        <w:t>apewnienie ciągłości działania wewnątrzszkolnego systemu d</w:t>
      </w:r>
      <w:r w:rsidRPr="001C61F1">
        <w:rPr>
          <w:rFonts w:eastAsia="Times New Roman" w:cs="Arial"/>
          <w:color w:val="000000"/>
          <w:sz w:val="24"/>
          <w:szCs w:val="24"/>
          <w:lang w:eastAsia="pl-PL"/>
        </w:rPr>
        <w:t xml:space="preserve">oradztwa </w:t>
      </w:r>
      <w:r w:rsidR="002E4A2D">
        <w:rPr>
          <w:rFonts w:cs="Arial"/>
          <w:sz w:val="24"/>
          <w:szCs w:val="24"/>
        </w:rPr>
        <w:t>zawodowego zgodnie z systemem doradztwa z</w:t>
      </w:r>
      <w:r w:rsidRPr="002E4A2D">
        <w:rPr>
          <w:rFonts w:cs="Arial"/>
          <w:sz w:val="24"/>
          <w:szCs w:val="24"/>
        </w:rPr>
        <w:t>awodowego i planu pracy na każdy rok szkolny,</w:t>
      </w:r>
    </w:p>
    <w:p w:rsidR="006C626C" w:rsidRPr="00A240F6" w:rsidRDefault="006C626C" w:rsidP="001D3FA1">
      <w:pPr>
        <w:pStyle w:val="Akapitzlist"/>
        <w:numPr>
          <w:ilvl w:val="0"/>
          <w:numId w:val="170"/>
        </w:numPr>
        <w:spacing w:before="120" w:after="120" w:line="240" w:lineRule="auto"/>
        <w:contextualSpacing w:val="0"/>
        <w:jc w:val="both"/>
        <w:rPr>
          <w:rFonts w:cs="Arial"/>
          <w:sz w:val="24"/>
          <w:szCs w:val="24"/>
        </w:rPr>
      </w:pPr>
      <w:r w:rsidRPr="002E4A2D">
        <w:rPr>
          <w:rFonts w:cs="Arial"/>
          <w:sz w:val="24"/>
          <w:szCs w:val="24"/>
        </w:rPr>
        <w:t>realizacja działań z zakresu przygotowania ucznia do wyboru drogi edukacyjno-zawodowej</w:t>
      </w:r>
      <w:r w:rsidR="00A40CC4">
        <w:rPr>
          <w:rFonts w:cs="Arial"/>
          <w:sz w:val="24"/>
          <w:szCs w:val="24"/>
        </w:rPr>
        <w:t>;</w:t>
      </w:r>
    </w:p>
    <w:p w:rsidR="006C626C" w:rsidRPr="00A240F6" w:rsidRDefault="00214319" w:rsidP="001D3FA1">
      <w:pPr>
        <w:numPr>
          <w:ilvl w:val="0"/>
          <w:numId w:val="169"/>
        </w:numPr>
        <w:tabs>
          <w:tab w:val="left" w:pos="0"/>
          <w:tab w:val="left" w:pos="426"/>
        </w:tabs>
        <w:spacing w:before="120" w:after="120"/>
        <w:jc w:val="both"/>
        <w:rPr>
          <w:rFonts w:cs="Arial"/>
          <w:sz w:val="24"/>
          <w:szCs w:val="24"/>
        </w:rPr>
      </w:pPr>
      <w:r>
        <w:rPr>
          <w:rFonts w:cs="Arial"/>
          <w:sz w:val="24"/>
          <w:szCs w:val="24"/>
        </w:rPr>
        <w:t>w klasach I-</w:t>
      </w:r>
      <w:r w:rsidR="006C626C" w:rsidRPr="00A240F6">
        <w:rPr>
          <w:rFonts w:cs="Arial"/>
          <w:sz w:val="24"/>
          <w:szCs w:val="24"/>
        </w:rPr>
        <w:t xml:space="preserve">VI:  </w:t>
      </w:r>
    </w:p>
    <w:p w:rsidR="006C626C" w:rsidRPr="002E4A2D" w:rsidRDefault="006C626C" w:rsidP="001D3FA1">
      <w:pPr>
        <w:pStyle w:val="Akapitzlist"/>
        <w:numPr>
          <w:ilvl w:val="0"/>
          <w:numId w:val="171"/>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 uczniami zajęć </w:t>
      </w:r>
      <w:proofErr w:type="spellStart"/>
      <w:r w:rsidRPr="002E4A2D">
        <w:rPr>
          <w:rFonts w:eastAsia="Times New Roman" w:cs="Arial"/>
          <w:color w:val="000000"/>
          <w:sz w:val="24"/>
          <w:szCs w:val="24"/>
          <w:lang w:eastAsia="pl-PL"/>
        </w:rPr>
        <w:t>psychoedukacyjnych</w:t>
      </w:r>
      <w:proofErr w:type="spellEnd"/>
      <w:r w:rsidRPr="002E4A2D">
        <w:rPr>
          <w:rFonts w:eastAsia="Times New Roman" w:cs="Arial"/>
          <w:color w:val="000000"/>
          <w:sz w:val="24"/>
          <w:szCs w:val="24"/>
          <w:lang w:eastAsia="pl-PL"/>
        </w:rPr>
        <w:t>, rozmów indywidualnych celem rozpoznania przez uczniów znaczenia zmiany w życiu, sposobów radzenia sobie ze stresem, roli motywacji oraz umiejętności współpracy</w:t>
      </w:r>
      <w:r w:rsidR="00A72E26">
        <w:rPr>
          <w:rFonts w:eastAsia="Times New Roman" w:cs="Arial"/>
          <w:color w:val="000000"/>
          <w:sz w:val="24"/>
          <w:szCs w:val="24"/>
          <w:lang w:eastAsia="pl-PL"/>
        </w:rPr>
        <w:t>,</w:t>
      </w:r>
    </w:p>
    <w:p w:rsidR="006C626C" w:rsidRPr="001C61F1" w:rsidRDefault="006C626C" w:rsidP="001D3FA1">
      <w:pPr>
        <w:pStyle w:val="Akapitzlist"/>
        <w:numPr>
          <w:ilvl w:val="0"/>
          <w:numId w:val="171"/>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zapreze</w:t>
      </w:r>
      <w:r w:rsidRPr="00A240F6">
        <w:rPr>
          <w:rFonts w:cs="Arial"/>
          <w:sz w:val="24"/>
          <w:szCs w:val="24"/>
        </w:rPr>
        <w:t xml:space="preserve">ntowanie rodzicom założeń pracy </w:t>
      </w:r>
      <w:proofErr w:type="spellStart"/>
      <w:r w:rsidRPr="00A240F6">
        <w:rPr>
          <w:rFonts w:cs="Arial"/>
          <w:sz w:val="24"/>
          <w:szCs w:val="24"/>
        </w:rPr>
        <w:t>informacyjno</w:t>
      </w:r>
      <w:proofErr w:type="spellEnd"/>
      <w:r w:rsidRPr="00A240F6">
        <w:rPr>
          <w:rFonts w:cs="Arial"/>
          <w:sz w:val="24"/>
          <w:szCs w:val="24"/>
        </w:rPr>
        <w:t xml:space="preserve"> – doradczej na rzecz uczniów,</w:t>
      </w:r>
    </w:p>
    <w:p w:rsidR="006C626C" w:rsidRPr="00A240F6" w:rsidRDefault="00214319" w:rsidP="001D3FA1">
      <w:pPr>
        <w:numPr>
          <w:ilvl w:val="0"/>
          <w:numId w:val="169"/>
        </w:numPr>
        <w:tabs>
          <w:tab w:val="left" w:pos="0"/>
          <w:tab w:val="left" w:pos="426"/>
        </w:tabs>
        <w:spacing w:before="120" w:after="120"/>
        <w:jc w:val="both"/>
        <w:rPr>
          <w:rFonts w:cs="Arial"/>
          <w:sz w:val="24"/>
          <w:szCs w:val="24"/>
        </w:rPr>
      </w:pPr>
      <w:r>
        <w:rPr>
          <w:rFonts w:cs="Arial"/>
          <w:sz w:val="24"/>
          <w:szCs w:val="24"/>
        </w:rPr>
        <w:t>w klasach VI</w:t>
      </w:r>
      <w:r w:rsidR="006C626C" w:rsidRPr="00A240F6">
        <w:rPr>
          <w:rFonts w:cs="Arial"/>
          <w:sz w:val="24"/>
          <w:szCs w:val="24"/>
        </w:rPr>
        <w:t>-VIII:</w:t>
      </w:r>
    </w:p>
    <w:p w:rsidR="006C626C" w:rsidRPr="002E4A2D" w:rsidRDefault="006C626C" w:rsidP="001D3FA1">
      <w:pPr>
        <w:pStyle w:val="Akapitzlist"/>
        <w:numPr>
          <w:ilvl w:val="0"/>
          <w:numId w:val="17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zapoznanie uczniów z różnymi rodzajami ludzkiej działalności zawodowej,</w:t>
      </w:r>
    </w:p>
    <w:p w:rsidR="006C626C" w:rsidRPr="002E4A2D" w:rsidRDefault="006C626C" w:rsidP="001D3FA1">
      <w:pPr>
        <w:pStyle w:val="Akapitzlist"/>
        <w:numPr>
          <w:ilvl w:val="0"/>
          <w:numId w:val="17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 uczniami zajęć </w:t>
      </w:r>
      <w:proofErr w:type="spellStart"/>
      <w:r w:rsidRPr="002E4A2D">
        <w:rPr>
          <w:rFonts w:eastAsia="Times New Roman" w:cs="Arial"/>
          <w:color w:val="000000"/>
          <w:sz w:val="24"/>
          <w:szCs w:val="24"/>
          <w:lang w:eastAsia="pl-PL"/>
        </w:rPr>
        <w:t>psychoedukacyjnych</w:t>
      </w:r>
      <w:proofErr w:type="spellEnd"/>
      <w:r w:rsidRPr="002E4A2D">
        <w:rPr>
          <w:rFonts w:eastAsia="Times New Roman" w:cs="Arial"/>
          <w:color w:val="000000"/>
          <w:sz w:val="24"/>
          <w:szCs w:val="24"/>
          <w:lang w:eastAsia="pl-PL"/>
        </w:rPr>
        <w:t xml:space="preserve"> dotyczących samopoznania, samoakceptacji, rozpoznawania swoich mocnych i słabych stron, </w:t>
      </w:r>
    </w:p>
    <w:p w:rsidR="006C626C" w:rsidRPr="002E4A2D" w:rsidRDefault="006C626C" w:rsidP="001D3FA1">
      <w:pPr>
        <w:pStyle w:val="Akapitzlist"/>
        <w:numPr>
          <w:ilvl w:val="0"/>
          <w:numId w:val="17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indywidualnej pracy z uczniami, którzy mogą mieć problemy z wyborem </w:t>
      </w:r>
      <w:r w:rsidR="00F94D4D" w:rsidRPr="002E4A2D">
        <w:rPr>
          <w:rFonts w:eastAsia="Times New Roman" w:cs="Arial"/>
          <w:color w:val="000000"/>
          <w:sz w:val="24"/>
          <w:szCs w:val="24"/>
          <w:lang w:eastAsia="pl-PL"/>
        </w:rPr>
        <w:t>szkoły</w:t>
      </w:r>
      <w:r w:rsidRPr="002E4A2D">
        <w:rPr>
          <w:rFonts w:eastAsia="Times New Roman" w:cs="Arial"/>
          <w:color w:val="000000"/>
          <w:sz w:val="24"/>
          <w:szCs w:val="24"/>
          <w:lang w:eastAsia="pl-PL"/>
        </w:rPr>
        <w:t xml:space="preserve"> i zawodu,</w:t>
      </w:r>
    </w:p>
    <w:p w:rsidR="006C626C" w:rsidRPr="002E4A2D" w:rsidRDefault="006C626C" w:rsidP="001D3FA1">
      <w:pPr>
        <w:pStyle w:val="Akapitzlist"/>
        <w:numPr>
          <w:ilvl w:val="0"/>
          <w:numId w:val="17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podejmowanie wstępnych decyzji przez uczniów,</w:t>
      </w:r>
    </w:p>
    <w:p w:rsidR="006C626C" w:rsidRPr="002E4A2D" w:rsidRDefault="006C626C" w:rsidP="001D3FA1">
      <w:pPr>
        <w:pStyle w:val="Akapitzlist"/>
        <w:numPr>
          <w:ilvl w:val="0"/>
          <w:numId w:val="17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 xml:space="preserve">prowadzenie zajęć </w:t>
      </w:r>
      <w:proofErr w:type="spellStart"/>
      <w:r w:rsidRPr="002E4A2D">
        <w:rPr>
          <w:rFonts w:eastAsia="Times New Roman" w:cs="Arial"/>
          <w:color w:val="000000"/>
          <w:sz w:val="24"/>
          <w:szCs w:val="24"/>
          <w:lang w:eastAsia="pl-PL"/>
        </w:rPr>
        <w:t>psychoedukacyjnych</w:t>
      </w:r>
      <w:proofErr w:type="spellEnd"/>
      <w:r w:rsidRPr="002E4A2D">
        <w:rPr>
          <w:rFonts w:eastAsia="Times New Roman" w:cs="Arial"/>
          <w:color w:val="000000"/>
          <w:sz w:val="24"/>
          <w:szCs w:val="24"/>
          <w:lang w:eastAsia="pl-PL"/>
        </w:rPr>
        <w:t xml:space="preserve"> dotyczących podejmowania decyzji edukacyjnych i zawodowych,</w:t>
      </w:r>
    </w:p>
    <w:p w:rsidR="004C2927" w:rsidRPr="00A240F6" w:rsidRDefault="006C626C" w:rsidP="001D3FA1">
      <w:pPr>
        <w:pStyle w:val="Akapitzlist"/>
        <w:numPr>
          <w:ilvl w:val="0"/>
          <w:numId w:val="172"/>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prowadzenie</w:t>
      </w:r>
      <w:r w:rsidRPr="00A240F6">
        <w:rPr>
          <w:rFonts w:cs="Arial"/>
          <w:sz w:val="24"/>
          <w:szCs w:val="24"/>
        </w:rPr>
        <w:t xml:space="preserve"> pracy dotyczącej przekazu informacji zawodowej:</w:t>
      </w:r>
    </w:p>
    <w:p w:rsidR="006C626C" w:rsidRPr="00E538D5" w:rsidRDefault="00E538D5" w:rsidP="001D3FA1">
      <w:pPr>
        <w:pStyle w:val="Akapitzlist"/>
        <w:numPr>
          <w:ilvl w:val="0"/>
          <w:numId w:val="357"/>
        </w:numPr>
        <w:spacing w:before="120" w:after="120"/>
        <w:rPr>
          <w:rFonts w:cs="Arial"/>
          <w:sz w:val="24"/>
          <w:szCs w:val="24"/>
        </w:rPr>
      </w:pPr>
      <w:r>
        <w:rPr>
          <w:rFonts w:cs="Arial"/>
          <w:sz w:val="24"/>
          <w:szCs w:val="24"/>
        </w:rPr>
        <w:t xml:space="preserve">  </w:t>
      </w:r>
      <w:r w:rsidR="006C626C" w:rsidRPr="00E538D5">
        <w:rPr>
          <w:rFonts w:cs="Arial"/>
          <w:sz w:val="24"/>
          <w:szCs w:val="24"/>
        </w:rPr>
        <w:t>pogłębianie informacji o zawodach,</w:t>
      </w:r>
    </w:p>
    <w:p w:rsidR="006C626C" w:rsidRPr="00E538D5" w:rsidRDefault="00E538D5" w:rsidP="001D3FA1">
      <w:pPr>
        <w:pStyle w:val="Akapitzlist"/>
        <w:numPr>
          <w:ilvl w:val="0"/>
          <w:numId w:val="357"/>
        </w:numPr>
        <w:spacing w:before="120" w:after="120"/>
        <w:rPr>
          <w:rFonts w:cs="Arial"/>
          <w:sz w:val="24"/>
          <w:szCs w:val="24"/>
        </w:rPr>
      </w:pPr>
      <w:r>
        <w:rPr>
          <w:rFonts w:cs="Arial"/>
          <w:sz w:val="24"/>
          <w:szCs w:val="24"/>
        </w:rPr>
        <w:t xml:space="preserve">  </w:t>
      </w:r>
      <w:r w:rsidR="006C626C" w:rsidRPr="00E538D5">
        <w:rPr>
          <w:rFonts w:cs="Arial"/>
          <w:sz w:val="24"/>
          <w:szCs w:val="24"/>
        </w:rPr>
        <w:t>zapoznanie ze strukturą szkolnictwa ponadpodstawowego,</w:t>
      </w:r>
    </w:p>
    <w:p w:rsidR="006C626C" w:rsidRPr="00E538D5" w:rsidRDefault="00E538D5" w:rsidP="001D3FA1">
      <w:pPr>
        <w:pStyle w:val="Akapitzlist"/>
        <w:numPr>
          <w:ilvl w:val="0"/>
          <w:numId w:val="357"/>
        </w:numPr>
        <w:spacing w:before="120" w:after="120"/>
        <w:rPr>
          <w:rFonts w:cs="Arial"/>
          <w:sz w:val="24"/>
          <w:szCs w:val="24"/>
        </w:rPr>
      </w:pPr>
      <w:r>
        <w:rPr>
          <w:rFonts w:cs="Arial"/>
          <w:sz w:val="24"/>
          <w:szCs w:val="24"/>
        </w:rPr>
        <w:t xml:space="preserve">  </w:t>
      </w:r>
      <w:r w:rsidR="006C626C" w:rsidRPr="00E538D5">
        <w:rPr>
          <w:rFonts w:cs="Arial"/>
          <w:sz w:val="24"/>
          <w:szCs w:val="24"/>
        </w:rPr>
        <w:t>zapoznanie z ofertą edukacyjn</w:t>
      </w:r>
      <w:r>
        <w:rPr>
          <w:rFonts w:cs="Arial"/>
          <w:sz w:val="24"/>
          <w:szCs w:val="24"/>
        </w:rPr>
        <w:t>ą szkolnictwa ponadpodstawowego;</w:t>
      </w:r>
    </w:p>
    <w:p w:rsidR="006C626C" w:rsidRPr="002E4A2D" w:rsidRDefault="006C626C" w:rsidP="001D3FA1">
      <w:pPr>
        <w:pStyle w:val="Akapitzlist"/>
        <w:numPr>
          <w:ilvl w:val="0"/>
          <w:numId w:val="17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konfrontacja samooceny z wymaganiami szkół i zawodów,</w:t>
      </w:r>
    </w:p>
    <w:p w:rsidR="006C626C" w:rsidRPr="002E4A2D" w:rsidRDefault="006C626C" w:rsidP="001D3FA1">
      <w:pPr>
        <w:pStyle w:val="Akapitzlist"/>
        <w:numPr>
          <w:ilvl w:val="0"/>
          <w:numId w:val="17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podejmowanie decyzji edukacyjnych i zawodowych,</w:t>
      </w:r>
    </w:p>
    <w:p w:rsidR="006C626C" w:rsidRPr="002E4A2D" w:rsidRDefault="006C626C" w:rsidP="001D3FA1">
      <w:pPr>
        <w:pStyle w:val="Akapitzlist"/>
        <w:numPr>
          <w:ilvl w:val="0"/>
          <w:numId w:val="172"/>
        </w:numPr>
        <w:spacing w:before="120" w:after="120" w:line="240" w:lineRule="auto"/>
        <w:contextualSpacing w:val="0"/>
        <w:jc w:val="both"/>
        <w:rPr>
          <w:rFonts w:eastAsia="Times New Roman" w:cs="Arial"/>
          <w:color w:val="000000"/>
          <w:sz w:val="24"/>
          <w:szCs w:val="24"/>
          <w:lang w:eastAsia="pl-PL"/>
        </w:rPr>
      </w:pPr>
      <w:r w:rsidRPr="002E4A2D">
        <w:rPr>
          <w:rFonts w:eastAsia="Times New Roman" w:cs="Arial"/>
          <w:color w:val="000000"/>
          <w:sz w:val="24"/>
          <w:szCs w:val="24"/>
          <w:lang w:eastAsia="pl-PL"/>
        </w:rPr>
        <w:t>indywidualna praca z uczniami, którzy mają problemy decyzyjne, intelektualne, z</w:t>
      </w:r>
      <w:r w:rsidR="00A72E26">
        <w:rPr>
          <w:rFonts w:eastAsia="Times New Roman" w:cs="Arial"/>
          <w:color w:val="000000"/>
          <w:sz w:val="24"/>
          <w:szCs w:val="24"/>
          <w:lang w:eastAsia="pl-PL"/>
        </w:rPr>
        <w:t>drowotne, emocjonalne, rodzinne,</w:t>
      </w:r>
    </w:p>
    <w:p w:rsidR="005B3B36" w:rsidRDefault="006C626C" w:rsidP="001D3FA1">
      <w:pPr>
        <w:pStyle w:val="Akapitzlist"/>
        <w:numPr>
          <w:ilvl w:val="0"/>
          <w:numId w:val="172"/>
        </w:numPr>
        <w:spacing w:before="120" w:after="120" w:line="240" w:lineRule="auto"/>
        <w:contextualSpacing w:val="0"/>
        <w:jc w:val="both"/>
        <w:rPr>
          <w:rFonts w:cs="Arial"/>
          <w:sz w:val="24"/>
          <w:szCs w:val="24"/>
        </w:rPr>
      </w:pPr>
      <w:r w:rsidRPr="002E4A2D">
        <w:rPr>
          <w:rFonts w:eastAsia="Times New Roman" w:cs="Arial"/>
          <w:color w:val="000000"/>
          <w:sz w:val="24"/>
          <w:szCs w:val="24"/>
          <w:lang w:eastAsia="pl-PL"/>
        </w:rPr>
        <w:t>współpraca</w:t>
      </w:r>
      <w:r w:rsidR="002E4A2D">
        <w:rPr>
          <w:rFonts w:cs="Arial"/>
          <w:sz w:val="24"/>
          <w:szCs w:val="24"/>
        </w:rPr>
        <w:t xml:space="preserve"> z poradnią psychologiczno-</w:t>
      </w:r>
      <w:r w:rsidRPr="00A240F6">
        <w:rPr>
          <w:rFonts w:cs="Arial"/>
          <w:sz w:val="24"/>
          <w:szCs w:val="24"/>
        </w:rPr>
        <w:t>pedagogiczną.</w:t>
      </w:r>
    </w:p>
    <w:p w:rsidR="006C626C" w:rsidRPr="00EF67E1" w:rsidRDefault="005B3B36" w:rsidP="00815621">
      <w:pPr>
        <w:pStyle w:val="Nagwek3"/>
        <w:spacing w:line="240" w:lineRule="auto"/>
        <w:rPr>
          <w:b/>
          <w:sz w:val="24"/>
          <w:szCs w:val="24"/>
        </w:rPr>
      </w:pPr>
      <w:bookmarkStart w:id="78" w:name="_Toc361441300"/>
      <w:bookmarkStart w:id="79" w:name="_Toc492414628"/>
      <w:r w:rsidRPr="00EF67E1">
        <w:rPr>
          <w:b/>
          <w:sz w:val="24"/>
          <w:szCs w:val="24"/>
        </w:rPr>
        <w:lastRenderedPageBreak/>
        <w:t>Rozdział 4</w:t>
      </w:r>
      <w:bookmarkEnd w:id="78"/>
      <w:r w:rsidRPr="00EF67E1">
        <w:rPr>
          <w:b/>
          <w:sz w:val="24"/>
          <w:szCs w:val="24"/>
        </w:rPr>
        <w:t xml:space="preserve"> </w:t>
      </w:r>
      <w:r w:rsidR="00815621" w:rsidRPr="00EF67E1">
        <w:rPr>
          <w:b/>
          <w:sz w:val="24"/>
          <w:szCs w:val="24"/>
        </w:rPr>
        <w:br/>
      </w:r>
      <w:r w:rsidR="006C626C" w:rsidRPr="00EF67E1">
        <w:rPr>
          <w:b/>
          <w:sz w:val="24"/>
          <w:szCs w:val="24"/>
        </w:rPr>
        <w:t>Przewidywane rezultaty</w:t>
      </w:r>
      <w:bookmarkEnd w:id="79"/>
    </w:p>
    <w:p w:rsidR="004D0AB5" w:rsidRPr="004D0AB5" w:rsidRDefault="004966E0" w:rsidP="006853A2">
      <w:pPr>
        <w:pStyle w:val="paragraf"/>
        <w:spacing w:before="120" w:after="120"/>
        <w:ind w:firstLine="709"/>
        <w:jc w:val="both"/>
        <w:rPr>
          <w:rFonts w:cs="Arial"/>
          <w:b/>
          <w:bCs/>
          <w:sz w:val="24"/>
          <w:szCs w:val="24"/>
        </w:rPr>
      </w:pPr>
      <w:r w:rsidRPr="00281E6A">
        <w:rPr>
          <w:rFonts w:eastAsia="Times New Roman" w:cs="Arial"/>
          <w:b/>
          <w:color w:val="000000"/>
          <w:sz w:val="24"/>
          <w:szCs w:val="24"/>
          <w:lang w:eastAsia="pl-PL"/>
        </w:rPr>
        <w:t>§</w:t>
      </w:r>
      <w:r w:rsidR="00281E6A" w:rsidRPr="00281E6A">
        <w:rPr>
          <w:rFonts w:eastAsia="Times New Roman" w:cs="Arial"/>
          <w:b/>
          <w:color w:val="000000"/>
          <w:sz w:val="24"/>
          <w:szCs w:val="24"/>
          <w:lang w:eastAsia="pl-PL"/>
        </w:rPr>
        <w:t xml:space="preserve"> </w:t>
      </w:r>
      <w:r w:rsidR="00124187">
        <w:rPr>
          <w:rFonts w:eastAsia="Times New Roman" w:cs="Arial"/>
          <w:b/>
          <w:color w:val="000000"/>
          <w:sz w:val="24"/>
          <w:szCs w:val="24"/>
          <w:lang w:eastAsia="pl-PL"/>
        </w:rPr>
        <w:t>152</w:t>
      </w:r>
      <w:r>
        <w:rPr>
          <w:rFonts w:eastAsia="Times New Roman" w:cs="Arial"/>
          <w:color w:val="000000"/>
          <w:sz w:val="24"/>
          <w:szCs w:val="24"/>
          <w:lang w:eastAsia="pl-PL"/>
        </w:rPr>
        <w:t xml:space="preserve">.  </w:t>
      </w:r>
      <w:r w:rsidR="006C626C" w:rsidRPr="005B3B36">
        <w:rPr>
          <w:rFonts w:eastAsia="Times New Roman" w:cs="Arial"/>
          <w:color w:val="000000"/>
          <w:sz w:val="24"/>
          <w:szCs w:val="24"/>
          <w:lang w:eastAsia="pl-PL"/>
        </w:rPr>
        <w:t>Przewidywane</w:t>
      </w:r>
      <w:r w:rsidR="006C626C" w:rsidRPr="00A240F6">
        <w:rPr>
          <w:rFonts w:cs="Arial"/>
          <w:b/>
          <w:bCs/>
          <w:sz w:val="24"/>
          <w:szCs w:val="24"/>
        </w:rPr>
        <w:t xml:space="preserve"> </w:t>
      </w:r>
      <w:r w:rsidR="006C626C" w:rsidRPr="005B3B36">
        <w:rPr>
          <w:rFonts w:cs="Arial"/>
          <w:bCs/>
          <w:sz w:val="24"/>
          <w:szCs w:val="24"/>
        </w:rPr>
        <w:t xml:space="preserve">rezultaty w odniesieniu do </w:t>
      </w:r>
      <w:r w:rsidR="006853A2">
        <w:rPr>
          <w:rFonts w:cs="Arial"/>
          <w:bCs/>
          <w:sz w:val="24"/>
          <w:szCs w:val="24"/>
        </w:rPr>
        <w:t>R</w:t>
      </w:r>
      <w:r w:rsidR="00A72F67" w:rsidRPr="005B3B36">
        <w:rPr>
          <w:rFonts w:cs="Arial"/>
          <w:bCs/>
          <w:sz w:val="24"/>
          <w:szCs w:val="24"/>
        </w:rPr>
        <w:t>ady</w:t>
      </w:r>
      <w:r w:rsidR="006853A2">
        <w:rPr>
          <w:rFonts w:cs="Arial"/>
          <w:bCs/>
          <w:sz w:val="24"/>
          <w:szCs w:val="24"/>
        </w:rPr>
        <w:t xml:space="preserve"> P</w:t>
      </w:r>
      <w:r w:rsidR="006C626C" w:rsidRPr="005B3B36">
        <w:rPr>
          <w:rFonts w:cs="Arial"/>
          <w:bCs/>
          <w:sz w:val="24"/>
          <w:szCs w:val="24"/>
        </w:rPr>
        <w:t>edagogicznej.</w:t>
      </w:r>
      <w:r w:rsidR="005B3B36">
        <w:rPr>
          <w:rFonts w:cs="Arial"/>
          <w:bCs/>
          <w:sz w:val="24"/>
          <w:szCs w:val="24"/>
        </w:rPr>
        <w:t xml:space="preserve"> </w:t>
      </w:r>
      <w:r w:rsidR="00941659">
        <w:rPr>
          <w:rFonts w:cs="Arial"/>
          <w:bCs/>
          <w:sz w:val="24"/>
          <w:szCs w:val="24"/>
        </w:rPr>
        <w:t xml:space="preserve">                           </w:t>
      </w:r>
    </w:p>
    <w:p w:rsidR="006C626C" w:rsidRPr="005B3B36" w:rsidRDefault="006C626C" w:rsidP="004D0AB5">
      <w:pPr>
        <w:pStyle w:val="paragraf"/>
        <w:spacing w:before="120" w:after="120"/>
        <w:ind w:left="680"/>
        <w:jc w:val="both"/>
        <w:rPr>
          <w:rFonts w:cs="Arial"/>
          <w:b/>
          <w:bCs/>
          <w:sz w:val="24"/>
          <w:szCs w:val="24"/>
        </w:rPr>
      </w:pPr>
      <w:r w:rsidRPr="005B3B36">
        <w:rPr>
          <w:rFonts w:cs="Arial"/>
          <w:sz w:val="24"/>
          <w:szCs w:val="24"/>
        </w:rPr>
        <w:t>Nauczyciele:</w:t>
      </w:r>
    </w:p>
    <w:p w:rsidR="006C626C" w:rsidRPr="00A240F6" w:rsidRDefault="006C626C" w:rsidP="001D3FA1">
      <w:pPr>
        <w:numPr>
          <w:ilvl w:val="0"/>
          <w:numId w:val="173"/>
        </w:numPr>
        <w:tabs>
          <w:tab w:val="left" w:pos="0"/>
          <w:tab w:val="left" w:pos="426"/>
        </w:tabs>
        <w:spacing w:before="120" w:after="120"/>
        <w:jc w:val="both"/>
        <w:rPr>
          <w:rFonts w:cs="Arial"/>
          <w:sz w:val="24"/>
          <w:szCs w:val="24"/>
        </w:rPr>
      </w:pPr>
      <w:r w:rsidRPr="00A240F6">
        <w:rPr>
          <w:rFonts w:cs="Arial"/>
          <w:sz w:val="24"/>
          <w:szCs w:val="24"/>
        </w:rPr>
        <w:t>potrafią wprowadzić treści doradztwa za</w:t>
      </w:r>
      <w:r w:rsidR="005B3B36">
        <w:rPr>
          <w:rFonts w:cs="Arial"/>
          <w:sz w:val="24"/>
          <w:szCs w:val="24"/>
        </w:rPr>
        <w:t>wodowego do swoich planów pracy;</w:t>
      </w:r>
    </w:p>
    <w:p w:rsidR="006C626C" w:rsidRPr="00A240F6" w:rsidRDefault="006C626C" w:rsidP="001D3FA1">
      <w:pPr>
        <w:numPr>
          <w:ilvl w:val="0"/>
          <w:numId w:val="173"/>
        </w:numPr>
        <w:tabs>
          <w:tab w:val="left" w:pos="0"/>
          <w:tab w:val="left" w:pos="426"/>
        </w:tabs>
        <w:spacing w:before="120" w:after="120"/>
        <w:jc w:val="both"/>
        <w:rPr>
          <w:rFonts w:cs="Arial"/>
          <w:sz w:val="24"/>
          <w:szCs w:val="24"/>
        </w:rPr>
      </w:pPr>
      <w:r w:rsidRPr="00A240F6">
        <w:rPr>
          <w:rFonts w:cs="Arial"/>
          <w:sz w:val="24"/>
          <w:szCs w:val="24"/>
        </w:rPr>
        <w:t>rozumieją potrzebę realizacji zadań z doradztwa zawodowego w ramach rea</w:t>
      </w:r>
      <w:r w:rsidR="005B3B36">
        <w:rPr>
          <w:rFonts w:cs="Arial"/>
          <w:sz w:val="24"/>
          <w:szCs w:val="24"/>
        </w:rPr>
        <w:t>lizowania własnych planów pracy;</w:t>
      </w:r>
    </w:p>
    <w:p w:rsidR="006C626C" w:rsidRPr="00A240F6" w:rsidRDefault="006C626C" w:rsidP="001D3FA1">
      <w:pPr>
        <w:numPr>
          <w:ilvl w:val="0"/>
          <w:numId w:val="173"/>
        </w:numPr>
        <w:tabs>
          <w:tab w:val="left" w:pos="0"/>
          <w:tab w:val="left" w:pos="426"/>
        </w:tabs>
        <w:spacing w:before="120" w:after="120"/>
        <w:jc w:val="both"/>
        <w:rPr>
          <w:rFonts w:cs="Arial"/>
          <w:sz w:val="24"/>
          <w:szCs w:val="24"/>
        </w:rPr>
      </w:pPr>
      <w:r w:rsidRPr="00A240F6">
        <w:rPr>
          <w:rFonts w:cs="Arial"/>
          <w:sz w:val="24"/>
          <w:szCs w:val="24"/>
        </w:rPr>
        <w:t>potrafią współpracować w środowisku lokalnym na r</w:t>
      </w:r>
      <w:r w:rsidR="005B3B36">
        <w:rPr>
          <w:rFonts w:cs="Arial"/>
          <w:sz w:val="24"/>
          <w:szCs w:val="24"/>
        </w:rPr>
        <w:t>zecz rozwoju zawodowego uczniów;</w:t>
      </w:r>
    </w:p>
    <w:p w:rsidR="006C626C" w:rsidRPr="00AD7871" w:rsidRDefault="006C626C" w:rsidP="00AD7871">
      <w:pPr>
        <w:numPr>
          <w:ilvl w:val="0"/>
          <w:numId w:val="173"/>
        </w:numPr>
        <w:tabs>
          <w:tab w:val="left" w:pos="0"/>
          <w:tab w:val="left" w:pos="426"/>
        </w:tabs>
        <w:spacing w:before="120" w:after="120"/>
        <w:jc w:val="both"/>
        <w:rPr>
          <w:rFonts w:cs="Arial"/>
          <w:sz w:val="24"/>
          <w:szCs w:val="24"/>
        </w:rPr>
      </w:pPr>
      <w:r w:rsidRPr="00A240F6">
        <w:rPr>
          <w:rFonts w:cs="Arial"/>
          <w:sz w:val="24"/>
          <w:szCs w:val="24"/>
        </w:rPr>
        <w:t>poznają metody, techniki i formy prowadzen</w:t>
      </w:r>
      <w:r w:rsidR="005B3B36">
        <w:rPr>
          <w:rFonts w:cs="Arial"/>
          <w:sz w:val="24"/>
          <w:szCs w:val="24"/>
        </w:rPr>
        <w:t>ia zajęć z doradztwa zawodowego;</w:t>
      </w:r>
    </w:p>
    <w:p w:rsidR="006C626C" w:rsidRPr="005B3B36" w:rsidRDefault="006C626C" w:rsidP="001D3FA1">
      <w:pPr>
        <w:numPr>
          <w:ilvl w:val="0"/>
          <w:numId w:val="173"/>
        </w:numPr>
        <w:tabs>
          <w:tab w:val="left" w:pos="0"/>
          <w:tab w:val="left" w:pos="426"/>
        </w:tabs>
        <w:spacing w:before="120" w:after="120"/>
        <w:jc w:val="both"/>
        <w:rPr>
          <w:rFonts w:cs="Arial"/>
          <w:sz w:val="24"/>
          <w:szCs w:val="24"/>
        </w:rPr>
      </w:pPr>
      <w:r w:rsidRPr="00A240F6">
        <w:rPr>
          <w:rFonts w:cs="Arial"/>
          <w:sz w:val="24"/>
          <w:szCs w:val="24"/>
        </w:rPr>
        <w:t>potrafią realizować treści zawodoznawcze na swoich lekcjach, na zebraniach  z rodzicami oraz podczas spotkań indywidualnych z rodzicami.</w:t>
      </w:r>
    </w:p>
    <w:p w:rsidR="004D0AB5" w:rsidRDefault="004966E0" w:rsidP="006853A2">
      <w:pPr>
        <w:pStyle w:val="paragraf"/>
        <w:spacing w:before="120" w:after="120"/>
        <w:ind w:firstLine="454"/>
        <w:jc w:val="both"/>
        <w:rPr>
          <w:rFonts w:cs="Arial"/>
          <w:bCs/>
          <w:sz w:val="24"/>
          <w:szCs w:val="24"/>
        </w:rPr>
      </w:pPr>
      <w:r w:rsidRPr="00281E6A">
        <w:rPr>
          <w:rFonts w:eastAsia="Times New Roman" w:cs="Arial"/>
          <w:b/>
          <w:color w:val="000000"/>
          <w:sz w:val="24"/>
          <w:szCs w:val="24"/>
          <w:lang w:eastAsia="pl-PL"/>
        </w:rPr>
        <w:t>§</w:t>
      </w:r>
      <w:r w:rsidR="00281E6A" w:rsidRPr="00281E6A">
        <w:rPr>
          <w:rFonts w:eastAsia="Times New Roman" w:cs="Arial"/>
          <w:b/>
          <w:color w:val="000000"/>
          <w:sz w:val="24"/>
          <w:szCs w:val="24"/>
          <w:lang w:eastAsia="pl-PL"/>
        </w:rPr>
        <w:t xml:space="preserve"> </w:t>
      </w:r>
      <w:r w:rsidR="00124187">
        <w:rPr>
          <w:rFonts w:eastAsia="Times New Roman" w:cs="Arial"/>
          <w:b/>
          <w:color w:val="000000"/>
          <w:sz w:val="24"/>
          <w:szCs w:val="24"/>
          <w:lang w:eastAsia="pl-PL"/>
        </w:rPr>
        <w:t>153</w:t>
      </w:r>
      <w:r w:rsidRPr="00281E6A">
        <w:rPr>
          <w:rFonts w:eastAsia="Times New Roman" w:cs="Arial"/>
          <w:b/>
          <w:color w:val="000000"/>
          <w:sz w:val="24"/>
          <w:szCs w:val="24"/>
          <w:lang w:eastAsia="pl-PL"/>
        </w:rPr>
        <w:t>.</w:t>
      </w:r>
      <w:r>
        <w:rPr>
          <w:rFonts w:eastAsia="Times New Roman" w:cs="Arial"/>
          <w:color w:val="000000"/>
          <w:sz w:val="24"/>
          <w:szCs w:val="24"/>
          <w:lang w:eastAsia="pl-PL"/>
        </w:rPr>
        <w:t xml:space="preserve">  </w:t>
      </w:r>
      <w:r w:rsidR="006C626C" w:rsidRPr="005B3B36">
        <w:rPr>
          <w:rFonts w:eastAsia="Times New Roman" w:cs="Arial"/>
          <w:color w:val="000000"/>
          <w:sz w:val="24"/>
          <w:szCs w:val="24"/>
          <w:lang w:eastAsia="pl-PL"/>
        </w:rPr>
        <w:t>Przewidywane</w:t>
      </w:r>
      <w:r w:rsidR="006C626C" w:rsidRPr="005B3B36">
        <w:rPr>
          <w:rFonts w:cs="Arial"/>
          <w:bCs/>
          <w:sz w:val="24"/>
          <w:szCs w:val="24"/>
        </w:rPr>
        <w:t xml:space="preserve"> rezultaty w odniesieniu do uczniów.</w:t>
      </w:r>
      <w:r w:rsidR="005B3B36">
        <w:rPr>
          <w:rFonts w:cs="Arial"/>
          <w:bCs/>
          <w:sz w:val="24"/>
          <w:szCs w:val="24"/>
        </w:rPr>
        <w:t xml:space="preserve"> </w:t>
      </w:r>
      <w:r w:rsidR="00941659">
        <w:rPr>
          <w:rFonts w:cs="Arial"/>
          <w:bCs/>
          <w:sz w:val="24"/>
          <w:szCs w:val="24"/>
        </w:rPr>
        <w:t xml:space="preserve">                                                </w:t>
      </w:r>
    </w:p>
    <w:p w:rsidR="006C626C" w:rsidRPr="005B3B36" w:rsidRDefault="006C626C" w:rsidP="004D0AB5">
      <w:pPr>
        <w:pStyle w:val="paragraf"/>
        <w:spacing w:before="120" w:after="120"/>
        <w:ind w:left="680"/>
        <w:jc w:val="both"/>
        <w:rPr>
          <w:rFonts w:cs="Arial"/>
          <w:bCs/>
          <w:sz w:val="24"/>
          <w:szCs w:val="24"/>
        </w:rPr>
      </w:pPr>
      <w:r w:rsidRPr="005B3B36">
        <w:rPr>
          <w:rFonts w:cs="Arial"/>
          <w:sz w:val="24"/>
          <w:szCs w:val="24"/>
        </w:rPr>
        <w:t>Uczniowie:</w:t>
      </w:r>
    </w:p>
    <w:p w:rsidR="006C626C" w:rsidRPr="00A240F6" w:rsidRDefault="006C626C" w:rsidP="001D3FA1">
      <w:pPr>
        <w:numPr>
          <w:ilvl w:val="0"/>
          <w:numId w:val="359"/>
        </w:numPr>
        <w:tabs>
          <w:tab w:val="left" w:pos="0"/>
          <w:tab w:val="left" w:pos="426"/>
        </w:tabs>
        <w:spacing w:before="120" w:after="120"/>
        <w:jc w:val="both"/>
        <w:rPr>
          <w:rFonts w:cs="Arial"/>
          <w:sz w:val="24"/>
          <w:szCs w:val="24"/>
        </w:rPr>
      </w:pPr>
      <w:r w:rsidRPr="00A240F6">
        <w:rPr>
          <w:rFonts w:cs="Arial"/>
          <w:sz w:val="24"/>
          <w:szCs w:val="24"/>
        </w:rPr>
        <w:t>znają czynniki niezbędne do podjęcia prawidłowej decyzji wyboru zawodu,</w:t>
      </w:r>
    </w:p>
    <w:p w:rsidR="006C626C" w:rsidRPr="00A240F6" w:rsidRDefault="006C626C" w:rsidP="001D3FA1">
      <w:pPr>
        <w:numPr>
          <w:ilvl w:val="0"/>
          <w:numId w:val="359"/>
        </w:numPr>
        <w:tabs>
          <w:tab w:val="left" w:pos="0"/>
          <w:tab w:val="left" w:pos="426"/>
        </w:tabs>
        <w:spacing w:before="120" w:after="120"/>
        <w:jc w:val="both"/>
        <w:rPr>
          <w:rFonts w:cs="Arial"/>
          <w:sz w:val="24"/>
          <w:szCs w:val="24"/>
        </w:rPr>
      </w:pPr>
      <w:r w:rsidRPr="00A240F6">
        <w:rPr>
          <w:rFonts w:cs="Arial"/>
          <w:sz w:val="24"/>
          <w:szCs w:val="24"/>
        </w:rPr>
        <w:t>potrafią dokonać samooceny w aspekcie czynników decydujących o trafności wyboru zawodu i dalszej drogi edukacyjnej,</w:t>
      </w:r>
    </w:p>
    <w:p w:rsidR="006C626C" w:rsidRPr="00A240F6" w:rsidRDefault="006C626C" w:rsidP="001D3FA1">
      <w:pPr>
        <w:numPr>
          <w:ilvl w:val="0"/>
          <w:numId w:val="359"/>
        </w:numPr>
        <w:tabs>
          <w:tab w:val="left" w:pos="0"/>
          <w:tab w:val="left" w:pos="426"/>
        </w:tabs>
        <w:spacing w:before="120" w:after="120"/>
        <w:jc w:val="both"/>
        <w:rPr>
          <w:rFonts w:cs="Arial"/>
          <w:sz w:val="24"/>
          <w:szCs w:val="24"/>
        </w:rPr>
      </w:pPr>
      <w:r w:rsidRPr="00A240F6">
        <w:rPr>
          <w:rFonts w:cs="Arial"/>
          <w:sz w:val="24"/>
          <w:szCs w:val="24"/>
        </w:rPr>
        <w:t>potrafią wskazać swoje predyspozycje, słabe i mocne strony,</w:t>
      </w:r>
    </w:p>
    <w:p w:rsidR="006C626C" w:rsidRPr="00A240F6" w:rsidRDefault="006C626C" w:rsidP="001D3FA1">
      <w:pPr>
        <w:numPr>
          <w:ilvl w:val="0"/>
          <w:numId w:val="359"/>
        </w:numPr>
        <w:tabs>
          <w:tab w:val="left" w:pos="0"/>
          <w:tab w:val="left" w:pos="426"/>
        </w:tabs>
        <w:spacing w:before="120" w:after="120"/>
        <w:ind w:hanging="312"/>
        <w:jc w:val="both"/>
        <w:rPr>
          <w:rFonts w:cs="Arial"/>
          <w:sz w:val="24"/>
          <w:szCs w:val="24"/>
        </w:rPr>
      </w:pPr>
      <w:r w:rsidRPr="00A240F6">
        <w:rPr>
          <w:rFonts w:cs="Arial"/>
          <w:sz w:val="24"/>
          <w:szCs w:val="24"/>
        </w:rPr>
        <w:t>znają świat pracy, potrafią dokonać podziału zawodów na grupy  i przyporządkować siebie do odpowiedniej grupy, a także wiedzą, gdzie szukać informacji na ten temat,</w:t>
      </w:r>
    </w:p>
    <w:p w:rsidR="006C626C" w:rsidRPr="005B3B36" w:rsidRDefault="006C626C" w:rsidP="001D3FA1">
      <w:pPr>
        <w:numPr>
          <w:ilvl w:val="0"/>
          <w:numId w:val="359"/>
        </w:numPr>
        <w:tabs>
          <w:tab w:val="left" w:pos="0"/>
          <w:tab w:val="left" w:pos="426"/>
        </w:tabs>
        <w:spacing w:before="120" w:after="120"/>
        <w:ind w:hanging="312"/>
        <w:jc w:val="both"/>
        <w:rPr>
          <w:rFonts w:cs="Arial"/>
          <w:sz w:val="24"/>
          <w:szCs w:val="24"/>
        </w:rPr>
      </w:pPr>
      <w:r w:rsidRPr="00A240F6">
        <w:rPr>
          <w:rFonts w:cs="Arial"/>
          <w:sz w:val="24"/>
          <w:szCs w:val="24"/>
        </w:rPr>
        <w:t xml:space="preserve">potrafią samodzielnie planować ścieżkę własnej kariery zawodowej i podjąć prawidłowe decyzje edukacyjne i </w:t>
      </w:r>
      <w:r w:rsidRPr="005B3B36">
        <w:rPr>
          <w:rFonts w:cs="Arial"/>
          <w:sz w:val="24"/>
          <w:szCs w:val="24"/>
        </w:rPr>
        <w:t>zawodowe.</w:t>
      </w:r>
    </w:p>
    <w:p w:rsidR="004D0AB5" w:rsidRDefault="004966E0" w:rsidP="006853A2">
      <w:pPr>
        <w:pStyle w:val="paragraf"/>
        <w:spacing w:before="120" w:after="120"/>
        <w:ind w:firstLine="454"/>
        <w:jc w:val="both"/>
        <w:rPr>
          <w:rFonts w:cs="Arial"/>
          <w:bCs/>
          <w:sz w:val="24"/>
          <w:szCs w:val="24"/>
        </w:rPr>
      </w:pPr>
      <w:r w:rsidRPr="00281E6A">
        <w:rPr>
          <w:rFonts w:eastAsia="Times New Roman" w:cs="Arial"/>
          <w:b/>
          <w:color w:val="000000"/>
          <w:sz w:val="24"/>
          <w:szCs w:val="24"/>
          <w:lang w:eastAsia="pl-PL"/>
        </w:rPr>
        <w:t>§</w:t>
      </w:r>
      <w:r w:rsidR="00281E6A" w:rsidRPr="00281E6A">
        <w:rPr>
          <w:rFonts w:eastAsia="Times New Roman" w:cs="Arial"/>
          <w:b/>
          <w:color w:val="000000"/>
          <w:sz w:val="24"/>
          <w:szCs w:val="24"/>
          <w:lang w:eastAsia="pl-PL"/>
        </w:rPr>
        <w:t xml:space="preserve"> </w:t>
      </w:r>
      <w:r w:rsidR="00124187">
        <w:rPr>
          <w:rFonts w:eastAsia="Times New Roman" w:cs="Arial"/>
          <w:b/>
          <w:color w:val="000000"/>
          <w:sz w:val="24"/>
          <w:szCs w:val="24"/>
          <w:lang w:eastAsia="pl-PL"/>
        </w:rPr>
        <w:t>154</w:t>
      </w:r>
      <w:r w:rsidRPr="00281E6A">
        <w:rPr>
          <w:rFonts w:eastAsia="Times New Roman" w:cs="Arial"/>
          <w:b/>
          <w:color w:val="000000"/>
          <w:sz w:val="24"/>
          <w:szCs w:val="24"/>
          <w:lang w:eastAsia="pl-PL"/>
        </w:rPr>
        <w:t>.</w:t>
      </w:r>
      <w:r>
        <w:rPr>
          <w:rFonts w:eastAsia="Times New Roman" w:cs="Arial"/>
          <w:color w:val="000000"/>
          <w:sz w:val="24"/>
          <w:szCs w:val="24"/>
          <w:lang w:eastAsia="pl-PL"/>
        </w:rPr>
        <w:t xml:space="preserve">  </w:t>
      </w:r>
      <w:r w:rsidR="006C626C" w:rsidRPr="005B3B36">
        <w:rPr>
          <w:rFonts w:eastAsia="Times New Roman" w:cs="Arial"/>
          <w:color w:val="000000"/>
          <w:sz w:val="24"/>
          <w:szCs w:val="24"/>
          <w:lang w:eastAsia="pl-PL"/>
        </w:rPr>
        <w:t>Przewidywane</w:t>
      </w:r>
      <w:r w:rsidR="006C626C" w:rsidRPr="005B3B36">
        <w:rPr>
          <w:rFonts w:cs="Arial"/>
          <w:bCs/>
          <w:sz w:val="24"/>
          <w:szCs w:val="24"/>
        </w:rPr>
        <w:t xml:space="preserve"> rezultaty w odniesieniu do rodziców.</w:t>
      </w:r>
      <w:r w:rsidR="004D0AB5">
        <w:rPr>
          <w:rFonts w:cs="Arial"/>
          <w:bCs/>
          <w:sz w:val="24"/>
          <w:szCs w:val="24"/>
        </w:rPr>
        <w:t xml:space="preserve">                                                  </w:t>
      </w:r>
      <w:r w:rsidR="005B3B36">
        <w:rPr>
          <w:rFonts w:cs="Arial"/>
          <w:bCs/>
          <w:sz w:val="24"/>
          <w:szCs w:val="24"/>
        </w:rPr>
        <w:t xml:space="preserve"> </w:t>
      </w:r>
    </w:p>
    <w:p w:rsidR="006C626C" w:rsidRPr="004D0AB5" w:rsidRDefault="006C626C" w:rsidP="004D0AB5">
      <w:pPr>
        <w:pStyle w:val="paragraf"/>
        <w:spacing w:before="120" w:after="120"/>
        <w:ind w:left="680"/>
        <w:jc w:val="both"/>
        <w:rPr>
          <w:rFonts w:cs="Arial"/>
          <w:bCs/>
          <w:sz w:val="24"/>
          <w:szCs w:val="24"/>
        </w:rPr>
      </w:pPr>
      <w:r w:rsidRPr="004D0AB5">
        <w:rPr>
          <w:rFonts w:cs="Arial"/>
          <w:sz w:val="24"/>
          <w:szCs w:val="24"/>
        </w:rPr>
        <w:t>Rodzice:</w:t>
      </w:r>
    </w:p>
    <w:p w:rsidR="006C626C" w:rsidRPr="00A240F6" w:rsidRDefault="006C626C" w:rsidP="001D3FA1">
      <w:pPr>
        <w:numPr>
          <w:ilvl w:val="0"/>
          <w:numId w:val="175"/>
        </w:numPr>
        <w:tabs>
          <w:tab w:val="left" w:pos="0"/>
          <w:tab w:val="left" w:pos="426"/>
          <w:tab w:val="num" w:pos="993"/>
        </w:tabs>
        <w:spacing w:before="120" w:after="120"/>
        <w:jc w:val="both"/>
        <w:rPr>
          <w:rFonts w:cs="Arial"/>
          <w:sz w:val="24"/>
          <w:szCs w:val="24"/>
        </w:rPr>
      </w:pPr>
      <w:r w:rsidRPr="00A240F6">
        <w:rPr>
          <w:rFonts w:cs="Arial"/>
          <w:sz w:val="24"/>
          <w:szCs w:val="24"/>
        </w:rPr>
        <w:t>znają czynniki niezbędne do podjęcia prawidłowej decyzji wyboru zawodu pr</w:t>
      </w:r>
      <w:r w:rsidR="00C35291">
        <w:rPr>
          <w:rFonts w:cs="Arial"/>
          <w:sz w:val="24"/>
          <w:szCs w:val="24"/>
        </w:rPr>
        <w:t>zez swoje dziecko;</w:t>
      </w:r>
    </w:p>
    <w:p w:rsidR="006C626C" w:rsidRPr="00A240F6" w:rsidRDefault="006C626C" w:rsidP="001D3FA1">
      <w:pPr>
        <w:numPr>
          <w:ilvl w:val="0"/>
          <w:numId w:val="175"/>
        </w:numPr>
        <w:tabs>
          <w:tab w:val="left" w:pos="0"/>
          <w:tab w:val="left" w:pos="426"/>
          <w:tab w:val="num" w:pos="993"/>
        </w:tabs>
        <w:spacing w:before="120" w:after="120"/>
        <w:jc w:val="both"/>
        <w:rPr>
          <w:rFonts w:cs="Arial"/>
          <w:sz w:val="24"/>
          <w:szCs w:val="24"/>
        </w:rPr>
      </w:pPr>
      <w:r w:rsidRPr="00A240F6">
        <w:rPr>
          <w:rFonts w:cs="Arial"/>
          <w:sz w:val="24"/>
          <w:szCs w:val="24"/>
        </w:rPr>
        <w:t>rozumieją potrzebę uwzględnienia czynników: zainteresowań, uzdolnień, cech charakteru, temperamentu, stanu zdrowia, możliwości psychofizycznych, rynku pracy przy planowaniu kariery edukacyj</w:t>
      </w:r>
      <w:r w:rsidR="00C35291">
        <w:rPr>
          <w:rFonts w:cs="Arial"/>
          <w:sz w:val="24"/>
          <w:szCs w:val="24"/>
        </w:rPr>
        <w:t>nej i zawodowej swojego dziecka;</w:t>
      </w:r>
    </w:p>
    <w:p w:rsidR="006C626C" w:rsidRPr="00A240F6" w:rsidRDefault="006C626C" w:rsidP="001D3FA1">
      <w:pPr>
        <w:numPr>
          <w:ilvl w:val="0"/>
          <w:numId w:val="175"/>
        </w:numPr>
        <w:tabs>
          <w:tab w:val="left" w:pos="0"/>
          <w:tab w:val="left" w:pos="426"/>
          <w:tab w:val="num" w:pos="993"/>
        </w:tabs>
        <w:spacing w:before="120" w:after="120"/>
        <w:jc w:val="both"/>
        <w:rPr>
          <w:rFonts w:cs="Arial"/>
          <w:sz w:val="24"/>
          <w:szCs w:val="24"/>
        </w:rPr>
      </w:pPr>
      <w:r w:rsidRPr="00A240F6">
        <w:rPr>
          <w:rFonts w:cs="Arial"/>
          <w:sz w:val="24"/>
          <w:szCs w:val="24"/>
        </w:rPr>
        <w:t>wiedzą, gdzie szukać informacji i wsparcia w procesie</w:t>
      </w:r>
      <w:r w:rsidR="00C35291">
        <w:rPr>
          <w:rFonts w:cs="Arial"/>
          <w:sz w:val="24"/>
          <w:szCs w:val="24"/>
        </w:rPr>
        <w:t xml:space="preserve"> wyboru drogi zawodowej dziecka;</w:t>
      </w:r>
    </w:p>
    <w:p w:rsidR="006C626C" w:rsidRPr="00A240F6" w:rsidRDefault="006C626C" w:rsidP="001D3FA1">
      <w:pPr>
        <w:numPr>
          <w:ilvl w:val="0"/>
          <w:numId w:val="175"/>
        </w:numPr>
        <w:tabs>
          <w:tab w:val="left" w:pos="0"/>
          <w:tab w:val="left" w:pos="426"/>
          <w:tab w:val="num" w:pos="993"/>
        </w:tabs>
        <w:spacing w:before="120" w:after="120"/>
        <w:jc w:val="both"/>
        <w:rPr>
          <w:rFonts w:cs="Arial"/>
          <w:sz w:val="24"/>
          <w:szCs w:val="24"/>
        </w:rPr>
      </w:pPr>
      <w:r w:rsidRPr="00A240F6">
        <w:rPr>
          <w:rFonts w:cs="Arial"/>
          <w:sz w:val="24"/>
          <w:szCs w:val="24"/>
        </w:rPr>
        <w:t>znają świat pracy i ofertę</w:t>
      </w:r>
      <w:r w:rsidR="00C35291">
        <w:rPr>
          <w:rFonts w:cs="Arial"/>
          <w:sz w:val="24"/>
          <w:szCs w:val="24"/>
        </w:rPr>
        <w:t xml:space="preserve"> szkolnictwa ponadpodstawowego;</w:t>
      </w:r>
    </w:p>
    <w:p w:rsidR="006C626C" w:rsidRPr="00A240F6" w:rsidRDefault="006C626C" w:rsidP="001D3FA1">
      <w:pPr>
        <w:numPr>
          <w:ilvl w:val="0"/>
          <w:numId w:val="175"/>
        </w:numPr>
        <w:tabs>
          <w:tab w:val="left" w:pos="0"/>
          <w:tab w:val="left" w:pos="426"/>
          <w:tab w:val="num" w:pos="993"/>
        </w:tabs>
        <w:spacing w:before="120" w:after="120"/>
        <w:jc w:val="both"/>
        <w:rPr>
          <w:rFonts w:cs="Arial"/>
          <w:sz w:val="24"/>
          <w:szCs w:val="24"/>
        </w:rPr>
      </w:pPr>
      <w:r w:rsidRPr="00A240F6">
        <w:rPr>
          <w:rFonts w:cs="Arial"/>
          <w:sz w:val="24"/>
          <w:szCs w:val="24"/>
        </w:rPr>
        <w:t>potrafią wskazać predyspozycj</w:t>
      </w:r>
      <w:r w:rsidR="00C35291">
        <w:rPr>
          <w:rFonts w:cs="Arial"/>
          <w:sz w:val="24"/>
          <w:szCs w:val="24"/>
        </w:rPr>
        <w:t>e, mocne i słabe strony dziecka;</w:t>
      </w:r>
    </w:p>
    <w:p w:rsidR="005B3B36" w:rsidRDefault="006C626C" w:rsidP="001D3FA1">
      <w:pPr>
        <w:numPr>
          <w:ilvl w:val="0"/>
          <w:numId w:val="175"/>
        </w:numPr>
        <w:tabs>
          <w:tab w:val="left" w:pos="0"/>
          <w:tab w:val="left" w:pos="426"/>
          <w:tab w:val="num" w:pos="993"/>
        </w:tabs>
        <w:spacing w:before="120" w:after="120"/>
        <w:jc w:val="both"/>
        <w:rPr>
          <w:rFonts w:cs="Arial"/>
          <w:sz w:val="24"/>
          <w:szCs w:val="24"/>
        </w:rPr>
      </w:pPr>
      <w:r w:rsidRPr="00A240F6">
        <w:rPr>
          <w:rFonts w:cs="Arial"/>
          <w:sz w:val="24"/>
          <w:szCs w:val="24"/>
        </w:rPr>
        <w:t>potrafią pomóc swoim dzieciom w podejmowaniu decyzji.</w:t>
      </w:r>
    </w:p>
    <w:p w:rsidR="006853A2" w:rsidRDefault="006853A2" w:rsidP="00913C2C">
      <w:pPr>
        <w:tabs>
          <w:tab w:val="left" w:pos="0"/>
          <w:tab w:val="left" w:pos="426"/>
          <w:tab w:val="num" w:pos="993"/>
        </w:tabs>
        <w:spacing w:before="120" w:after="120"/>
        <w:ind w:left="454"/>
        <w:jc w:val="both"/>
        <w:rPr>
          <w:rFonts w:cs="Arial"/>
          <w:sz w:val="24"/>
          <w:szCs w:val="24"/>
        </w:rPr>
      </w:pPr>
    </w:p>
    <w:p w:rsidR="00B03105" w:rsidRPr="00DF7C6C" w:rsidRDefault="00D22E1C" w:rsidP="00126A1D">
      <w:pPr>
        <w:pStyle w:val="Nagwek2"/>
        <w:spacing w:line="276" w:lineRule="auto"/>
        <w:rPr>
          <w:b/>
          <w:bCs/>
          <w:spacing w:val="20"/>
        </w:rPr>
      </w:pPr>
      <w:bookmarkStart w:id="80" w:name="_Toc492414629"/>
      <w:r>
        <w:rPr>
          <w:b/>
        </w:rPr>
        <w:lastRenderedPageBreak/>
        <w:t>DZIAŁ XVII</w:t>
      </w:r>
      <w:r w:rsidR="0071762C" w:rsidRPr="00DF7C6C">
        <w:rPr>
          <w:b/>
        </w:rPr>
        <w:br/>
      </w:r>
      <w:r w:rsidR="00B03105" w:rsidRPr="00584053">
        <w:rPr>
          <w:b/>
        </w:rPr>
        <w:t xml:space="preserve">Organizacja </w:t>
      </w:r>
      <w:r w:rsidR="00F94D4D" w:rsidRPr="00584053">
        <w:rPr>
          <w:b/>
        </w:rPr>
        <w:t>szkoły</w:t>
      </w:r>
      <w:bookmarkEnd w:id="80"/>
    </w:p>
    <w:p w:rsidR="00B03105" w:rsidRPr="00EF67E1" w:rsidRDefault="00DF7C6C" w:rsidP="00815621">
      <w:pPr>
        <w:pStyle w:val="Nagwek3"/>
        <w:spacing w:line="240" w:lineRule="auto"/>
        <w:rPr>
          <w:b/>
          <w:sz w:val="24"/>
          <w:szCs w:val="24"/>
        </w:rPr>
      </w:pPr>
      <w:bookmarkStart w:id="81" w:name="_Toc361441310"/>
      <w:bookmarkStart w:id="82" w:name="_Toc492414630"/>
      <w:r w:rsidRPr="00EF67E1">
        <w:rPr>
          <w:b/>
          <w:sz w:val="24"/>
          <w:szCs w:val="24"/>
        </w:rPr>
        <w:t>Rozdział 1</w:t>
      </w:r>
      <w:bookmarkEnd w:id="81"/>
      <w:r w:rsidRPr="00EF67E1">
        <w:rPr>
          <w:b/>
          <w:sz w:val="24"/>
          <w:szCs w:val="24"/>
        </w:rPr>
        <w:t xml:space="preserve"> </w:t>
      </w:r>
      <w:r w:rsidR="00815621" w:rsidRPr="00EF67E1">
        <w:rPr>
          <w:b/>
          <w:sz w:val="24"/>
          <w:szCs w:val="24"/>
        </w:rPr>
        <w:br/>
      </w:r>
      <w:r w:rsidR="00B03105" w:rsidRPr="00EF67E1">
        <w:rPr>
          <w:b/>
          <w:sz w:val="24"/>
          <w:szCs w:val="24"/>
        </w:rPr>
        <w:t xml:space="preserve">Baza </w:t>
      </w:r>
      <w:r w:rsidR="00A72E26" w:rsidRPr="00EF67E1">
        <w:rPr>
          <w:b/>
          <w:sz w:val="24"/>
          <w:szCs w:val="24"/>
        </w:rPr>
        <w:t>S</w:t>
      </w:r>
      <w:r w:rsidR="00F94D4D" w:rsidRPr="00EF67E1">
        <w:rPr>
          <w:b/>
          <w:sz w:val="24"/>
          <w:szCs w:val="24"/>
        </w:rPr>
        <w:t>zkoły</w:t>
      </w:r>
      <w:bookmarkEnd w:id="82"/>
    </w:p>
    <w:p w:rsidR="00B03105" w:rsidRPr="00A240F6" w:rsidRDefault="004966E0" w:rsidP="006853A2">
      <w:pPr>
        <w:pStyle w:val="paragraf"/>
        <w:spacing w:before="120" w:after="120"/>
        <w:ind w:firstLine="709"/>
        <w:jc w:val="both"/>
        <w:rPr>
          <w:rFonts w:cs="Arial"/>
          <w:sz w:val="24"/>
          <w:szCs w:val="24"/>
        </w:rPr>
      </w:pPr>
      <w:r w:rsidRPr="00281E6A">
        <w:rPr>
          <w:rFonts w:cs="Arial"/>
          <w:b/>
          <w:sz w:val="24"/>
          <w:szCs w:val="24"/>
        </w:rPr>
        <w:t>§</w:t>
      </w:r>
      <w:r w:rsidR="00281E6A" w:rsidRPr="00281E6A">
        <w:rPr>
          <w:rFonts w:cs="Arial"/>
          <w:b/>
          <w:sz w:val="24"/>
          <w:szCs w:val="24"/>
        </w:rPr>
        <w:t xml:space="preserve"> </w:t>
      </w:r>
      <w:r w:rsidR="00124187">
        <w:rPr>
          <w:rFonts w:cs="Arial"/>
          <w:b/>
          <w:sz w:val="24"/>
          <w:szCs w:val="24"/>
        </w:rPr>
        <w:t>155</w:t>
      </w:r>
      <w:r w:rsidRPr="00281E6A">
        <w:rPr>
          <w:rFonts w:cs="Arial"/>
          <w:b/>
          <w:sz w:val="24"/>
          <w:szCs w:val="24"/>
        </w:rPr>
        <w:t>.</w:t>
      </w:r>
      <w:r>
        <w:rPr>
          <w:rFonts w:cs="Arial"/>
          <w:sz w:val="24"/>
          <w:szCs w:val="24"/>
        </w:rPr>
        <w:t xml:space="preserve"> </w:t>
      </w:r>
      <w:r w:rsidR="00B03105" w:rsidRPr="00DF7C6C">
        <w:rPr>
          <w:rFonts w:cs="Arial"/>
          <w:sz w:val="24"/>
          <w:szCs w:val="24"/>
        </w:rPr>
        <w:t xml:space="preserve">1. </w:t>
      </w:r>
      <w:r w:rsidR="006853A2">
        <w:rPr>
          <w:rFonts w:cs="Arial"/>
          <w:sz w:val="24"/>
          <w:szCs w:val="24"/>
        </w:rPr>
        <w:t>Do realizacji zadań s</w:t>
      </w:r>
      <w:r w:rsidR="00A72E26">
        <w:rPr>
          <w:rFonts w:cs="Arial"/>
          <w:sz w:val="24"/>
          <w:szCs w:val="24"/>
        </w:rPr>
        <w:t>tatutowych</w:t>
      </w:r>
      <w:r w:rsidR="00B03105" w:rsidRPr="00A240F6">
        <w:rPr>
          <w:rFonts w:cs="Arial"/>
          <w:sz w:val="24"/>
          <w:szCs w:val="24"/>
        </w:rPr>
        <w:t xml:space="preserve">, </w:t>
      </w:r>
      <w:r w:rsidR="00A72E26">
        <w:rPr>
          <w:rFonts w:cs="Arial"/>
          <w:sz w:val="24"/>
          <w:szCs w:val="24"/>
        </w:rPr>
        <w:t>S</w:t>
      </w:r>
      <w:r w:rsidR="00F94D4D">
        <w:rPr>
          <w:rFonts w:cs="Arial"/>
          <w:sz w:val="24"/>
          <w:szCs w:val="24"/>
        </w:rPr>
        <w:t>zkoła</w:t>
      </w:r>
      <w:r w:rsidR="00DF7C6C">
        <w:rPr>
          <w:rFonts w:cs="Arial"/>
          <w:sz w:val="24"/>
          <w:szCs w:val="24"/>
        </w:rPr>
        <w:t xml:space="preserve"> posiada:</w:t>
      </w:r>
    </w:p>
    <w:p w:rsidR="00B03105" w:rsidRPr="00A240F6" w:rsidRDefault="00B03105" w:rsidP="001D3FA1">
      <w:pPr>
        <w:numPr>
          <w:ilvl w:val="0"/>
          <w:numId w:val="185"/>
        </w:numPr>
        <w:tabs>
          <w:tab w:val="left" w:pos="0"/>
          <w:tab w:val="left" w:pos="426"/>
        </w:tabs>
        <w:spacing w:before="120" w:after="120"/>
        <w:jc w:val="both"/>
        <w:rPr>
          <w:rFonts w:cs="Arial"/>
          <w:sz w:val="24"/>
          <w:szCs w:val="24"/>
        </w:rPr>
      </w:pPr>
      <w:r w:rsidRPr="00A240F6">
        <w:rPr>
          <w:rFonts w:cs="Arial"/>
          <w:sz w:val="24"/>
          <w:szCs w:val="24"/>
        </w:rPr>
        <w:t xml:space="preserve"> sale lekcyjne z niezbędnym wyposażeniem;</w:t>
      </w:r>
    </w:p>
    <w:p w:rsidR="00B03105" w:rsidRDefault="00DF7C6C" w:rsidP="001D3FA1">
      <w:pPr>
        <w:numPr>
          <w:ilvl w:val="0"/>
          <w:numId w:val="185"/>
        </w:numPr>
        <w:tabs>
          <w:tab w:val="left" w:pos="0"/>
          <w:tab w:val="left" w:pos="426"/>
        </w:tabs>
        <w:spacing w:before="120" w:after="120"/>
        <w:jc w:val="both"/>
        <w:rPr>
          <w:rFonts w:cs="Arial"/>
          <w:sz w:val="24"/>
          <w:szCs w:val="24"/>
        </w:rPr>
      </w:pPr>
      <w:r>
        <w:rPr>
          <w:rFonts w:cs="Arial"/>
          <w:sz w:val="24"/>
          <w:szCs w:val="24"/>
        </w:rPr>
        <w:t xml:space="preserve"> bibliotekę;</w:t>
      </w:r>
    </w:p>
    <w:p w:rsidR="00B03105" w:rsidRPr="00580DAD" w:rsidRDefault="00580DAD" w:rsidP="001D3FA1">
      <w:pPr>
        <w:numPr>
          <w:ilvl w:val="0"/>
          <w:numId w:val="185"/>
        </w:numPr>
        <w:tabs>
          <w:tab w:val="left" w:pos="0"/>
          <w:tab w:val="left" w:pos="426"/>
        </w:tabs>
        <w:spacing w:before="120" w:after="120"/>
        <w:jc w:val="both"/>
        <w:rPr>
          <w:rFonts w:cs="Arial"/>
          <w:sz w:val="24"/>
          <w:szCs w:val="24"/>
        </w:rPr>
      </w:pPr>
      <w:r>
        <w:rPr>
          <w:rFonts w:cs="Arial"/>
          <w:sz w:val="24"/>
          <w:szCs w:val="24"/>
        </w:rPr>
        <w:t>pracownię komputerową</w:t>
      </w:r>
      <w:r w:rsidR="00B03105" w:rsidRPr="00580DAD">
        <w:rPr>
          <w:rFonts w:cs="Arial"/>
          <w:sz w:val="24"/>
          <w:szCs w:val="24"/>
        </w:rPr>
        <w:t xml:space="preserve">  z dostępem do Internetu;          </w:t>
      </w:r>
    </w:p>
    <w:p w:rsidR="00B03105" w:rsidRPr="00580DAD" w:rsidRDefault="00B03105" w:rsidP="001D3FA1">
      <w:pPr>
        <w:numPr>
          <w:ilvl w:val="0"/>
          <w:numId w:val="185"/>
        </w:numPr>
        <w:tabs>
          <w:tab w:val="left" w:pos="0"/>
          <w:tab w:val="left" w:pos="426"/>
        </w:tabs>
        <w:spacing w:before="120" w:after="120"/>
        <w:jc w:val="both"/>
        <w:rPr>
          <w:rFonts w:cs="Arial"/>
          <w:sz w:val="24"/>
          <w:szCs w:val="24"/>
        </w:rPr>
      </w:pPr>
      <w:r w:rsidRPr="00A240F6">
        <w:rPr>
          <w:rFonts w:cs="Arial"/>
          <w:sz w:val="24"/>
          <w:szCs w:val="24"/>
        </w:rPr>
        <w:t xml:space="preserve">boisko sportowe przy </w:t>
      </w:r>
      <w:r w:rsidR="00A72E26">
        <w:rPr>
          <w:rFonts w:cs="Arial"/>
          <w:sz w:val="24"/>
          <w:szCs w:val="24"/>
        </w:rPr>
        <w:t>S</w:t>
      </w:r>
      <w:r w:rsidR="00F94D4D">
        <w:rPr>
          <w:rFonts w:cs="Arial"/>
          <w:sz w:val="24"/>
          <w:szCs w:val="24"/>
        </w:rPr>
        <w:t>zkole</w:t>
      </w:r>
      <w:r w:rsidRPr="00A240F6">
        <w:rPr>
          <w:rFonts w:cs="Arial"/>
          <w:sz w:val="24"/>
          <w:szCs w:val="24"/>
        </w:rPr>
        <w:t>;</w:t>
      </w:r>
    </w:p>
    <w:p w:rsidR="00B03105" w:rsidRPr="004966E0" w:rsidRDefault="004966E0" w:rsidP="001D3FA1">
      <w:pPr>
        <w:numPr>
          <w:ilvl w:val="0"/>
          <w:numId w:val="185"/>
        </w:numPr>
        <w:tabs>
          <w:tab w:val="left" w:pos="0"/>
          <w:tab w:val="left" w:pos="426"/>
        </w:tabs>
        <w:spacing w:before="120" w:after="120"/>
        <w:jc w:val="both"/>
        <w:rPr>
          <w:rFonts w:cs="Arial"/>
          <w:sz w:val="24"/>
          <w:szCs w:val="24"/>
        </w:rPr>
      </w:pPr>
      <w:r>
        <w:rPr>
          <w:rFonts w:cs="Arial"/>
          <w:sz w:val="24"/>
          <w:szCs w:val="24"/>
        </w:rPr>
        <w:t>gabinet terapii pedagogicznej, logopedycznej, pracy psychologa szkolnego i pedagoga szkolnego;</w:t>
      </w:r>
    </w:p>
    <w:p w:rsidR="00B03105" w:rsidRPr="00A240F6" w:rsidRDefault="00B03105" w:rsidP="001D3FA1">
      <w:pPr>
        <w:numPr>
          <w:ilvl w:val="0"/>
          <w:numId w:val="185"/>
        </w:numPr>
        <w:tabs>
          <w:tab w:val="left" w:pos="0"/>
          <w:tab w:val="left" w:pos="426"/>
        </w:tabs>
        <w:spacing w:before="120" w:after="120"/>
        <w:ind w:hanging="454"/>
        <w:jc w:val="both"/>
        <w:rPr>
          <w:rFonts w:cs="Arial"/>
          <w:sz w:val="24"/>
          <w:szCs w:val="24"/>
        </w:rPr>
      </w:pPr>
      <w:r w:rsidRPr="00A240F6">
        <w:rPr>
          <w:rFonts w:cs="Arial"/>
          <w:sz w:val="24"/>
          <w:szCs w:val="24"/>
        </w:rPr>
        <w:t>szatnię;</w:t>
      </w:r>
    </w:p>
    <w:p w:rsidR="00B03105" w:rsidRDefault="00DF7C6C" w:rsidP="001D3FA1">
      <w:pPr>
        <w:numPr>
          <w:ilvl w:val="0"/>
          <w:numId w:val="185"/>
        </w:numPr>
        <w:tabs>
          <w:tab w:val="left" w:pos="0"/>
          <w:tab w:val="left" w:pos="426"/>
        </w:tabs>
        <w:spacing w:before="120" w:after="120"/>
        <w:ind w:hanging="454"/>
        <w:jc w:val="both"/>
        <w:rPr>
          <w:rFonts w:cs="Arial"/>
          <w:sz w:val="24"/>
          <w:szCs w:val="24"/>
        </w:rPr>
      </w:pPr>
      <w:r>
        <w:rPr>
          <w:rFonts w:cs="Arial"/>
          <w:sz w:val="24"/>
          <w:szCs w:val="24"/>
        </w:rPr>
        <w:t>stołówkę</w:t>
      </w:r>
      <w:r w:rsidR="00580DAD">
        <w:rPr>
          <w:rFonts w:cs="Arial"/>
          <w:sz w:val="24"/>
          <w:szCs w:val="24"/>
        </w:rPr>
        <w:t>.</w:t>
      </w:r>
    </w:p>
    <w:p w:rsidR="000021E0" w:rsidRPr="00580DAD" w:rsidRDefault="000021E0" w:rsidP="00953CDD">
      <w:pPr>
        <w:tabs>
          <w:tab w:val="left" w:pos="0"/>
          <w:tab w:val="left" w:pos="426"/>
        </w:tabs>
        <w:spacing w:before="120" w:after="120"/>
        <w:ind w:left="454"/>
        <w:jc w:val="both"/>
        <w:rPr>
          <w:rFonts w:cs="Arial"/>
          <w:sz w:val="24"/>
          <w:szCs w:val="24"/>
        </w:rPr>
      </w:pPr>
    </w:p>
    <w:p w:rsidR="00B03105" w:rsidRPr="00EF67E1" w:rsidRDefault="00F11599" w:rsidP="00126A1D">
      <w:pPr>
        <w:pStyle w:val="Nagwek3"/>
        <w:spacing w:line="240" w:lineRule="auto"/>
        <w:rPr>
          <w:b/>
          <w:sz w:val="24"/>
          <w:szCs w:val="24"/>
          <w:lang w:eastAsia="pl-PL"/>
        </w:rPr>
      </w:pPr>
      <w:bookmarkStart w:id="83" w:name="_Toc361441312"/>
      <w:bookmarkStart w:id="84" w:name="_Toc492414631"/>
      <w:r w:rsidRPr="00EF67E1">
        <w:rPr>
          <w:b/>
          <w:sz w:val="24"/>
          <w:szCs w:val="24"/>
          <w:lang w:eastAsia="pl-PL"/>
        </w:rPr>
        <w:t>Rozdział 2</w:t>
      </w:r>
      <w:bookmarkEnd w:id="83"/>
      <w:r w:rsidR="00B03105" w:rsidRPr="00EF67E1">
        <w:rPr>
          <w:b/>
          <w:sz w:val="24"/>
          <w:szCs w:val="24"/>
          <w:lang w:eastAsia="pl-PL"/>
        </w:rPr>
        <w:t xml:space="preserve"> </w:t>
      </w:r>
      <w:r w:rsidR="00815621" w:rsidRPr="00EF67E1">
        <w:rPr>
          <w:b/>
          <w:sz w:val="24"/>
          <w:szCs w:val="24"/>
          <w:lang w:eastAsia="pl-PL"/>
        </w:rPr>
        <w:br/>
      </w:r>
      <w:r w:rsidR="00B03105" w:rsidRPr="00EF67E1">
        <w:rPr>
          <w:b/>
          <w:sz w:val="24"/>
          <w:szCs w:val="24"/>
          <w:lang w:eastAsia="pl-PL"/>
        </w:rPr>
        <w:t xml:space="preserve">Organizacja nauczania w </w:t>
      </w:r>
      <w:r w:rsidR="00A72E26" w:rsidRPr="00EF67E1">
        <w:rPr>
          <w:b/>
          <w:sz w:val="24"/>
          <w:szCs w:val="24"/>
          <w:lang w:eastAsia="pl-PL"/>
        </w:rPr>
        <w:t>S</w:t>
      </w:r>
      <w:r w:rsidR="00F94D4D" w:rsidRPr="00EF67E1">
        <w:rPr>
          <w:b/>
          <w:sz w:val="24"/>
          <w:szCs w:val="24"/>
          <w:lang w:eastAsia="pl-PL"/>
        </w:rPr>
        <w:t>zkole</w:t>
      </w:r>
      <w:bookmarkEnd w:id="84"/>
    </w:p>
    <w:p w:rsidR="00B03105" w:rsidRPr="006772D7" w:rsidRDefault="00694F97" w:rsidP="006853A2">
      <w:pPr>
        <w:pStyle w:val="paragraf"/>
        <w:spacing w:before="120" w:after="120"/>
        <w:ind w:firstLine="709"/>
        <w:jc w:val="both"/>
        <w:rPr>
          <w:rFonts w:cs="Arial"/>
          <w:position w:val="-2"/>
          <w:sz w:val="24"/>
          <w:szCs w:val="24"/>
        </w:rPr>
      </w:pPr>
      <w:r w:rsidRPr="00281E6A">
        <w:rPr>
          <w:rFonts w:cs="Arial"/>
          <w:b/>
          <w:position w:val="-2"/>
          <w:sz w:val="24"/>
          <w:szCs w:val="24"/>
        </w:rPr>
        <w:t>§</w:t>
      </w:r>
      <w:r w:rsidR="00281E6A" w:rsidRPr="00281E6A">
        <w:rPr>
          <w:rFonts w:cs="Arial"/>
          <w:b/>
          <w:position w:val="-2"/>
          <w:sz w:val="24"/>
          <w:szCs w:val="24"/>
        </w:rPr>
        <w:t xml:space="preserve"> </w:t>
      </w:r>
      <w:r w:rsidR="00124187">
        <w:rPr>
          <w:rFonts w:cs="Arial"/>
          <w:b/>
          <w:position w:val="-2"/>
          <w:sz w:val="24"/>
          <w:szCs w:val="24"/>
        </w:rPr>
        <w:t>156</w:t>
      </w:r>
      <w:r w:rsidRPr="00281E6A">
        <w:rPr>
          <w:rFonts w:cs="Arial"/>
          <w:b/>
          <w:position w:val="-2"/>
          <w:sz w:val="24"/>
          <w:szCs w:val="24"/>
        </w:rPr>
        <w:t>.</w:t>
      </w:r>
      <w:r>
        <w:rPr>
          <w:rFonts w:cs="Arial"/>
          <w:position w:val="-2"/>
          <w:sz w:val="24"/>
          <w:szCs w:val="24"/>
        </w:rPr>
        <w:t xml:space="preserve"> </w:t>
      </w:r>
      <w:r w:rsidR="00B03105" w:rsidRPr="005A078D">
        <w:rPr>
          <w:rFonts w:cs="Arial"/>
          <w:position w:val="-2"/>
          <w:sz w:val="24"/>
          <w:szCs w:val="24"/>
        </w:rPr>
        <w:t>1.</w:t>
      </w:r>
      <w:r w:rsidR="00B03105" w:rsidRPr="00A240F6">
        <w:rPr>
          <w:rFonts w:cs="Arial"/>
          <w:position w:val="-2"/>
          <w:sz w:val="24"/>
          <w:szCs w:val="24"/>
        </w:rPr>
        <w:t xml:space="preserve"> Zajęcia dydaktyczno - wychowawcze rozpoczynają się w </w:t>
      </w:r>
      <w:r w:rsidR="00A72E26">
        <w:rPr>
          <w:rFonts w:cs="Arial"/>
          <w:position w:val="-2"/>
          <w:sz w:val="24"/>
          <w:szCs w:val="24"/>
        </w:rPr>
        <w:t>S</w:t>
      </w:r>
      <w:r w:rsidR="00F94D4D">
        <w:rPr>
          <w:rFonts w:cs="Arial"/>
          <w:position w:val="-2"/>
          <w:sz w:val="24"/>
          <w:szCs w:val="24"/>
        </w:rPr>
        <w:t>zkole</w:t>
      </w:r>
      <w:r w:rsidR="00B03105" w:rsidRPr="00A240F6">
        <w:rPr>
          <w:rFonts w:cs="Arial"/>
          <w:position w:val="-2"/>
          <w:sz w:val="24"/>
          <w:szCs w:val="24"/>
        </w:rPr>
        <w:t xml:space="preserve"> w pierwszym powszednim dniu września, a kończą się w </w:t>
      </w:r>
      <w:r w:rsidR="001D0E11" w:rsidRPr="00A240F6">
        <w:rPr>
          <w:rFonts w:cs="Arial"/>
          <w:position w:val="-2"/>
          <w:sz w:val="24"/>
          <w:szCs w:val="24"/>
        </w:rPr>
        <w:t xml:space="preserve">pierwszy </w:t>
      </w:r>
      <w:r w:rsidR="00B03105" w:rsidRPr="00A240F6">
        <w:rPr>
          <w:rFonts w:cs="Arial"/>
          <w:position w:val="-2"/>
          <w:sz w:val="24"/>
          <w:szCs w:val="24"/>
        </w:rPr>
        <w:t xml:space="preserve">piątek </w:t>
      </w:r>
      <w:r w:rsidR="00062744" w:rsidRPr="00A240F6">
        <w:rPr>
          <w:rFonts w:cs="Arial"/>
          <w:position w:val="-2"/>
          <w:sz w:val="24"/>
          <w:szCs w:val="24"/>
        </w:rPr>
        <w:t xml:space="preserve">po 20 </w:t>
      </w:r>
      <w:r w:rsidR="00B03105" w:rsidRPr="00A240F6">
        <w:rPr>
          <w:rFonts w:cs="Arial"/>
          <w:position w:val="-2"/>
          <w:sz w:val="24"/>
          <w:szCs w:val="24"/>
        </w:rPr>
        <w:t xml:space="preserve">czerwca. Jeżeli pierwszy dzień września wypada w piątek lub sobotę, zajęcia w </w:t>
      </w:r>
      <w:r w:rsidR="00F94D4D">
        <w:rPr>
          <w:rFonts w:cs="Arial"/>
          <w:position w:val="-2"/>
          <w:sz w:val="24"/>
          <w:szCs w:val="24"/>
        </w:rPr>
        <w:t>szkole</w:t>
      </w:r>
      <w:r w:rsidR="00B03105" w:rsidRPr="00A240F6">
        <w:rPr>
          <w:rFonts w:cs="Arial"/>
          <w:position w:val="-2"/>
          <w:sz w:val="24"/>
          <w:szCs w:val="24"/>
        </w:rPr>
        <w:t xml:space="preserve"> rozpoczynają się w najbliższy poniedziałek po dniu  pierwszego września.</w:t>
      </w:r>
    </w:p>
    <w:p w:rsidR="00B03105" w:rsidRPr="006772D7"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Terminy rozpoczynania i kończenia zajęć dydaktyczno-wychowawczych, przerw świątecznych oraz ferii zimowych i letnich określają przepisy w sprawie organizacji roku szkolnego.  </w:t>
      </w:r>
    </w:p>
    <w:p w:rsidR="00B03105" w:rsidRPr="00A240F6"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Okresy, na które dzieli się rok </w:t>
      </w:r>
      <w:r w:rsidR="00465543">
        <w:rPr>
          <w:rFonts w:cs="Arial"/>
          <w:sz w:val="24"/>
          <w:szCs w:val="24"/>
        </w:rPr>
        <w:t>szkolny opisane są w rozdziale wewnątrzszkolne zasady  o</w:t>
      </w:r>
      <w:r w:rsidRPr="00A240F6">
        <w:rPr>
          <w:rFonts w:cs="Arial"/>
          <w:sz w:val="24"/>
          <w:szCs w:val="24"/>
        </w:rPr>
        <w:t xml:space="preserve">ceniania. </w:t>
      </w:r>
    </w:p>
    <w:p w:rsidR="00B03105" w:rsidRPr="006772D7" w:rsidRDefault="00F11599" w:rsidP="001D3FA1">
      <w:pPr>
        <w:pStyle w:val="Akapitzlist"/>
        <w:numPr>
          <w:ilvl w:val="0"/>
          <w:numId w:val="186"/>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1A3F4A">
        <w:rPr>
          <w:rFonts w:cs="Arial"/>
          <w:sz w:val="24"/>
          <w:szCs w:val="24"/>
        </w:rPr>
        <w:t>S</w:t>
      </w:r>
      <w:r w:rsidR="00F94D4D">
        <w:rPr>
          <w:rFonts w:cs="Arial"/>
          <w:sz w:val="24"/>
          <w:szCs w:val="24"/>
        </w:rPr>
        <w:t>zkoły</w:t>
      </w:r>
      <w:r w:rsidR="00465543">
        <w:rPr>
          <w:rFonts w:cs="Arial"/>
          <w:sz w:val="24"/>
          <w:szCs w:val="24"/>
        </w:rPr>
        <w:t>, po zasięgnięciu opinii rady</w:t>
      </w:r>
      <w:r w:rsidR="001A3F4A">
        <w:rPr>
          <w:rFonts w:cs="Arial"/>
          <w:sz w:val="24"/>
          <w:szCs w:val="24"/>
        </w:rPr>
        <w:t xml:space="preserve"> </w:t>
      </w:r>
      <w:proofErr w:type="spellStart"/>
      <w:r w:rsidR="001A3F4A">
        <w:rPr>
          <w:rFonts w:cs="Arial"/>
          <w:sz w:val="24"/>
          <w:szCs w:val="24"/>
        </w:rPr>
        <w:t>Rady</w:t>
      </w:r>
      <w:proofErr w:type="spellEnd"/>
      <w:r w:rsidR="001A3F4A">
        <w:rPr>
          <w:rFonts w:cs="Arial"/>
          <w:sz w:val="24"/>
          <w:szCs w:val="24"/>
        </w:rPr>
        <w:t xml:space="preserve"> P</w:t>
      </w:r>
      <w:r w:rsidR="00B03105" w:rsidRPr="00A240F6">
        <w:rPr>
          <w:rFonts w:cs="Arial"/>
          <w:sz w:val="24"/>
          <w:szCs w:val="24"/>
        </w:rPr>
        <w:t>e</w:t>
      </w:r>
      <w:r w:rsidR="001A3F4A">
        <w:rPr>
          <w:rFonts w:cs="Arial"/>
          <w:sz w:val="24"/>
          <w:szCs w:val="24"/>
        </w:rPr>
        <w:t>dagogicznej, Rady Rodziców i Samorządu U</w:t>
      </w:r>
      <w:r w:rsidR="00B03105" w:rsidRPr="00A240F6">
        <w:rPr>
          <w:rFonts w:cs="Arial"/>
          <w:sz w:val="24"/>
          <w:szCs w:val="24"/>
        </w:rPr>
        <w:t xml:space="preserve">czniowskiego, biorąc pod uwagę warunki lokalowe i możliwości organizacyjne </w:t>
      </w:r>
      <w:r w:rsidR="001A3F4A">
        <w:rPr>
          <w:rFonts w:cs="Arial"/>
          <w:sz w:val="24"/>
          <w:szCs w:val="24"/>
        </w:rPr>
        <w:t>S</w:t>
      </w:r>
      <w:r w:rsidR="00F94D4D">
        <w:rPr>
          <w:rFonts w:cs="Arial"/>
          <w:sz w:val="24"/>
          <w:szCs w:val="24"/>
        </w:rPr>
        <w:t>zkoły</w:t>
      </w:r>
      <w:r w:rsidR="00B03105" w:rsidRPr="00A240F6">
        <w:rPr>
          <w:rFonts w:cs="Arial"/>
          <w:sz w:val="24"/>
          <w:szCs w:val="24"/>
        </w:rPr>
        <w:t xml:space="preserve"> lub placówki, może, w danym roku szkolnym, ustalić dodatkowe dni wolne od zajęć dydakt</w:t>
      </w:r>
      <w:r w:rsidR="00E24363">
        <w:rPr>
          <w:rFonts w:cs="Arial"/>
          <w:sz w:val="24"/>
          <w:szCs w:val="24"/>
        </w:rPr>
        <w:t xml:space="preserve">yczno-wychowawczych w wymiarze </w:t>
      </w:r>
      <w:r w:rsidR="00855F24">
        <w:rPr>
          <w:rFonts w:cs="Arial"/>
          <w:sz w:val="24"/>
          <w:szCs w:val="24"/>
        </w:rPr>
        <w:t>8</w:t>
      </w:r>
      <w:r w:rsidR="00B03105" w:rsidRPr="00A240F6">
        <w:rPr>
          <w:rFonts w:cs="Arial"/>
          <w:sz w:val="24"/>
          <w:szCs w:val="24"/>
        </w:rPr>
        <w:t xml:space="preserve"> dni.</w:t>
      </w:r>
    </w:p>
    <w:p w:rsidR="00B03105" w:rsidRPr="00A240F6"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Dodatkowe dni wolne od zajęć dydaktyczno-wychowawczych, o których mowa w ust. 4, mogą być ustalone: </w:t>
      </w:r>
    </w:p>
    <w:p w:rsidR="00B03105" w:rsidRPr="00A240F6" w:rsidRDefault="00B03105" w:rsidP="001D3FA1">
      <w:pPr>
        <w:numPr>
          <w:ilvl w:val="0"/>
          <w:numId w:val="188"/>
        </w:numPr>
        <w:tabs>
          <w:tab w:val="left" w:pos="0"/>
          <w:tab w:val="left" w:pos="426"/>
        </w:tabs>
        <w:spacing w:before="120" w:after="120"/>
        <w:jc w:val="both"/>
        <w:rPr>
          <w:rFonts w:cs="Arial"/>
          <w:sz w:val="24"/>
          <w:szCs w:val="24"/>
        </w:rPr>
      </w:pPr>
      <w:r w:rsidRPr="00A240F6">
        <w:rPr>
          <w:rFonts w:cs="Arial"/>
          <w:sz w:val="24"/>
          <w:szCs w:val="24"/>
        </w:rPr>
        <w:t xml:space="preserve">w dni, w których w </w:t>
      </w:r>
      <w:r w:rsidR="00F94D4D">
        <w:rPr>
          <w:rFonts w:cs="Arial"/>
          <w:sz w:val="24"/>
          <w:szCs w:val="24"/>
        </w:rPr>
        <w:t>szkole</w:t>
      </w:r>
      <w:r w:rsidRPr="00A240F6">
        <w:rPr>
          <w:rFonts w:cs="Arial"/>
          <w:sz w:val="24"/>
          <w:szCs w:val="24"/>
        </w:rPr>
        <w:t xml:space="preserve"> odbywa się</w:t>
      </w:r>
      <w:r w:rsidR="00B21D62" w:rsidRPr="00A240F6">
        <w:rPr>
          <w:rFonts w:cs="Arial"/>
          <w:sz w:val="24"/>
          <w:szCs w:val="24"/>
        </w:rPr>
        <w:t xml:space="preserve"> egzamin</w:t>
      </w:r>
      <w:r w:rsidRPr="00A240F6">
        <w:rPr>
          <w:rFonts w:cs="Arial"/>
          <w:sz w:val="24"/>
          <w:szCs w:val="24"/>
        </w:rPr>
        <w:t xml:space="preserve"> przeprowadzany w ostatnim roku nauki w </w:t>
      </w:r>
      <w:r w:rsidR="001A3F4A">
        <w:rPr>
          <w:rFonts w:cs="Arial"/>
          <w:sz w:val="24"/>
          <w:szCs w:val="24"/>
        </w:rPr>
        <w:t>S</w:t>
      </w:r>
      <w:r w:rsidR="00F94D4D">
        <w:rPr>
          <w:rFonts w:cs="Arial"/>
          <w:sz w:val="24"/>
          <w:szCs w:val="24"/>
        </w:rPr>
        <w:t>zkole</w:t>
      </w:r>
      <w:r w:rsidR="00D061B8" w:rsidRPr="00A240F6">
        <w:rPr>
          <w:rFonts w:cs="Arial"/>
          <w:sz w:val="24"/>
          <w:szCs w:val="24"/>
        </w:rPr>
        <w:t xml:space="preserve"> podstawowej</w:t>
      </w:r>
      <w:r w:rsidRPr="00A240F6">
        <w:rPr>
          <w:rFonts w:cs="Arial"/>
          <w:sz w:val="24"/>
          <w:szCs w:val="24"/>
        </w:rPr>
        <w:t>;</w:t>
      </w:r>
    </w:p>
    <w:p w:rsidR="00B03105" w:rsidRPr="00A240F6" w:rsidRDefault="00B03105" w:rsidP="001D3FA1">
      <w:pPr>
        <w:numPr>
          <w:ilvl w:val="0"/>
          <w:numId w:val="188"/>
        </w:numPr>
        <w:tabs>
          <w:tab w:val="left" w:pos="0"/>
          <w:tab w:val="left" w:pos="426"/>
        </w:tabs>
        <w:spacing w:before="120" w:after="120"/>
        <w:jc w:val="both"/>
        <w:rPr>
          <w:rFonts w:cs="Arial"/>
          <w:sz w:val="24"/>
          <w:szCs w:val="24"/>
        </w:rPr>
      </w:pPr>
      <w:r w:rsidRPr="00A240F6">
        <w:rPr>
          <w:rFonts w:cs="Arial"/>
          <w:sz w:val="24"/>
          <w:szCs w:val="24"/>
        </w:rPr>
        <w:t xml:space="preserve">w dni świąt religijnych niebędących dniami ustawowo wolnymi od pracy, określone </w:t>
      </w:r>
      <w:r w:rsidRPr="00A240F6">
        <w:rPr>
          <w:rFonts w:cs="Arial"/>
          <w:sz w:val="24"/>
          <w:szCs w:val="24"/>
        </w:rPr>
        <w:br/>
        <w:t>w przepisach o stosunku państwa do poszczególnych kości</w:t>
      </w:r>
      <w:r w:rsidR="00351E84">
        <w:rPr>
          <w:rFonts w:cs="Arial"/>
          <w:sz w:val="24"/>
          <w:szCs w:val="24"/>
        </w:rPr>
        <w:t>ołów lub związków  wyznaniowych.</w:t>
      </w:r>
    </w:p>
    <w:p w:rsidR="00B03105" w:rsidRPr="006772D7" w:rsidRDefault="002B03B1" w:rsidP="001D3FA1">
      <w:pPr>
        <w:pStyle w:val="Akapitzlist"/>
        <w:numPr>
          <w:ilvl w:val="0"/>
          <w:numId w:val="186"/>
        </w:numPr>
        <w:tabs>
          <w:tab w:val="left" w:pos="0"/>
        </w:tabs>
        <w:spacing w:before="120" w:after="120" w:line="240" w:lineRule="auto"/>
        <w:contextualSpacing w:val="0"/>
        <w:jc w:val="both"/>
        <w:rPr>
          <w:rFonts w:cs="Arial"/>
          <w:sz w:val="24"/>
          <w:szCs w:val="24"/>
        </w:rPr>
      </w:pPr>
      <w:r>
        <w:rPr>
          <w:rFonts w:cs="Arial"/>
          <w:sz w:val="24"/>
          <w:szCs w:val="24"/>
        </w:rPr>
        <w:lastRenderedPageBreak/>
        <w:t>W</w:t>
      </w:r>
      <w:r w:rsidR="00B03105" w:rsidRPr="00A240F6">
        <w:rPr>
          <w:rFonts w:cs="Arial"/>
          <w:sz w:val="24"/>
          <w:szCs w:val="24"/>
        </w:rPr>
        <w:t xml:space="preserve"> inne dni, jeżeli jest to uzasadnione organizacją pracy </w:t>
      </w:r>
      <w:r w:rsidR="00953CDD">
        <w:rPr>
          <w:rFonts w:cs="Arial"/>
          <w:sz w:val="24"/>
          <w:szCs w:val="24"/>
        </w:rPr>
        <w:t>S</w:t>
      </w:r>
      <w:r w:rsidR="00F94D4D">
        <w:rPr>
          <w:rFonts w:cs="Arial"/>
          <w:sz w:val="24"/>
          <w:szCs w:val="24"/>
        </w:rPr>
        <w:t>zkoły</w:t>
      </w:r>
      <w:r w:rsidR="00B03105" w:rsidRPr="00A240F6">
        <w:rPr>
          <w:rFonts w:cs="Arial"/>
          <w:sz w:val="24"/>
          <w:szCs w:val="24"/>
        </w:rPr>
        <w:t xml:space="preserve"> lub placówki lub   potrzebami społeczności lokalnej.</w:t>
      </w:r>
    </w:p>
    <w:p w:rsidR="00B03105" w:rsidRPr="00A240F6" w:rsidRDefault="002B03B1" w:rsidP="001D3FA1">
      <w:pPr>
        <w:pStyle w:val="Akapitzlist"/>
        <w:numPr>
          <w:ilvl w:val="0"/>
          <w:numId w:val="186"/>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1A3F4A">
        <w:rPr>
          <w:rFonts w:cs="Arial"/>
          <w:sz w:val="24"/>
          <w:szCs w:val="24"/>
        </w:rPr>
        <w:t>S</w:t>
      </w:r>
      <w:r w:rsidR="00F94D4D">
        <w:rPr>
          <w:rFonts w:cs="Arial"/>
          <w:sz w:val="24"/>
          <w:szCs w:val="24"/>
        </w:rPr>
        <w:t>zkoły</w:t>
      </w:r>
      <w:r w:rsidR="00B03105" w:rsidRPr="00A240F6">
        <w:rPr>
          <w:rFonts w:cs="Arial"/>
          <w:sz w:val="24"/>
          <w:szCs w:val="24"/>
        </w:rPr>
        <w:t xml:space="preserve"> w terminie do dnia 30 września, informuje nauczycieli, uczniów oraz ich rodziców (prawnych opiekunów) o ustalonych w danym roku szkolnym dodatkowych dniach wolnych od zajęć dydaktyczno-wychowawczych, o których mowa w ust. 4.</w:t>
      </w:r>
    </w:p>
    <w:p w:rsidR="00B03105" w:rsidRPr="00A240F6"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W szczególnie uzasadnionych przypadkach, niezależnie od dodatkowych dni wolnych od zajęć dydaktyczno-wychowawczych u</w:t>
      </w:r>
      <w:r w:rsidR="001A3F4A">
        <w:rPr>
          <w:rFonts w:cs="Arial"/>
          <w:sz w:val="24"/>
          <w:szCs w:val="24"/>
        </w:rPr>
        <w:t>stalonych na podstawie ust. 4, D</w:t>
      </w:r>
      <w:r w:rsidRPr="00A240F6">
        <w:rPr>
          <w:rFonts w:cs="Arial"/>
          <w:sz w:val="24"/>
          <w:szCs w:val="24"/>
        </w:rPr>
        <w:t xml:space="preserve">yrektor </w:t>
      </w:r>
      <w:r w:rsidR="001A3F4A">
        <w:rPr>
          <w:rFonts w:cs="Arial"/>
          <w:sz w:val="24"/>
          <w:szCs w:val="24"/>
        </w:rPr>
        <w:t>S</w:t>
      </w:r>
      <w:r w:rsidR="00F94D4D">
        <w:rPr>
          <w:rFonts w:cs="Arial"/>
          <w:sz w:val="24"/>
          <w:szCs w:val="24"/>
        </w:rPr>
        <w:t>zkoły</w:t>
      </w:r>
      <w:r w:rsidR="00953CDD">
        <w:rPr>
          <w:rFonts w:cs="Arial"/>
          <w:sz w:val="24"/>
          <w:szCs w:val="24"/>
        </w:rPr>
        <w:t>, po zasięgnięciu opinii</w:t>
      </w:r>
      <w:r w:rsidR="001A3F4A">
        <w:rPr>
          <w:rFonts w:cs="Arial"/>
          <w:sz w:val="24"/>
          <w:szCs w:val="24"/>
        </w:rPr>
        <w:t xml:space="preserve"> Rady Pedagogicznej, Rady Rodziców i S</w:t>
      </w:r>
      <w:r w:rsidRPr="00A240F6">
        <w:rPr>
          <w:rFonts w:cs="Arial"/>
          <w:sz w:val="24"/>
          <w:szCs w:val="24"/>
        </w:rPr>
        <w:t>amorządu</w:t>
      </w:r>
      <w:r w:rsidR="001A3F4A">
        <w:rPr>
          <w:rFonts w:cs="Arial"/>
          <w:sz w:val="24"/>
          <w:szCs w:val="24"/>
        </w:rPr>
        <w:t xml:space="preserve"> U</w:t>
      </w:r>
      <w:r w:rsidRPr="00A240F6">
        <w:rPr>
          <w:rFonts w:cs="Arial"/>
          <w:sz w:val="24"/>
          <w:szCs w:val="24"/>
        </w:rPr>
        <w:t>czniowskiego, może, za zgodą organu prowadzącego, ustalić inne dodatkowe dni wolne od zajęć dydaktyczno-wychowawczych.</w:t>
      </w:r>
    </w:p>
    <w:p w:rsidR="00FA54F6" w:rsidRPr="006772D7"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W przypadku dni wolnych od z</w:t>
      </w:r>
      <w:r w:rsidR="001A3F4A">
        <w:rPr>
          <w:rFonts w:cs="Arial"/>
          <w:sz w:val="24"/>
          <w:szCs w:val="24"/>
        </w:rPr>
        <w:t>ajęć, o których mowa w ust.4 , D</w:t>
      </w:r>
      <w:r w:rsidRPr="00A240F6">
        <w:rPr>
          <w:rFonts w:cs="Arial"/>
          <w:sz w:val="24"/>
          <w:szCs w:val="24"/>
        </w:rPr>
        <w:t xml:space="preserve">yrektor </w:t>
      </w:r>
      <w:r w:rsidR="001A3F4A">
        <w:rPr>
          <w:rFonts w:cs="Arial"/>
          <w:sz w:val="24"/>
          <w:szCs w:val="24"/>
        </w:rPr>
        <w:t>S</w:t>
      </w:r>
      <w:r w:rsidR="00F94D4D">
        <w:rPr>
          <w:rFonts w:cs="Arial"/>
          <w:sz w:val="24"/>
          <w:szCs w:val="24"/>
        </w:rPr>
        <w:t>zkoły</w:t>
      </w:r>
      <w:r w:rsidRPr="00A240F6">
        <w:rPr>
          <w:rFonts w:cs="Arial"/>
          <w:sz w:val="24"/>
          <w:szCs w:val="24"/>
        </w:rPr>
        <w:t xml:space="preserve"> wyznacza termin odpracowania tych dni w wolne soboty.</w:t>
      </w:r>
    </w:p>
    <w:p w:rsidR="00B03105" w:rsidRPr="00A240F6"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W dniach wolnych od zajęć, o których mowa w ust. 4 w </w:t>
      </w:r>
      <w:r w:rsidR="00953CDD">
        <w:rPr>
          <w:rFonts w:cs="Arial"/>
          <w:sz w:val="24"/>
          <w:szCs w:val="24"/>
        </w:rPr>
        <w:t>S</w:t>
      </w:r>
      <w:r w:rsidR="00F94D4D">
        <w:rPr>
          <w:rFonts w:cs="Arial"/>
          <w:sz w:val="24"/>
          <w:szCs w:val="24"/>
        </w:rPr>
        <w:t>zkole</w:t>
      </w:r>
      <w:r w:rsidRPr="00A240F6">
        <w:rPr>
          <w:rFonts w:cs="Arial"/>
          <w:sz w:val="24"/>
          <w:szCs w:val="24"/>
        </w:rPr>
        <w:t xml:space="preserve"> organizowane są</w:t>
      </w:r>
      <w:r w:rsidR="00694F97">
        <w:rPr>
          <w:rFonts w:cs="Arial"/>
          <w:sz w:val="24"/>
          <w:szCs w:val="24"/>
        </w:rPr>
        <w:t xml:space="preserve"> na wniosek zainteresowanych rodziców </w:t>
      </w:r>
      <w:r w:rsidRPr="00A240F6">
        <w:rPr>
          <w:rFonts w:cs="Arial"/>
          <w:sz w:val="24"/>
          <w:szCs w:val="24"/>
        </w:rPr>
        <w:t xml:space="preserve"> zajęcia opiekuńczo-wychow</w:t>
      </w:r>
      <w:r w:rsidR="00694F97">
        <w:rPr>
          <w:rFonts w:cs="Arial"/>
          <w:sz w:val="24"/>
          <w:szCs w:val="24"/>
        </w:rPr>
        <w:t>awcze.</w:t>
      </w:r>
    </w:p>
    <w:p w:rsidR="00B03105" w:rsidRPr="00A240F6" w:rsidRDefault="00195F4C" w:rsidP="001D3FA1">
      <w:pPr>
        <w:pStyle w:val="Akapitzlist"/>
        <w:numPr>
          <w:ilvl w:val="0"/>
          <w:numId w:val="186"/>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1A3F4A">
        <w:rPr>
          <w:rFonts w:cs="Arial"/>
          <w:sz w:val="24"/>
          <w:szCs w:val="24"/>
        </w:rPr>
        <w:t>S</w:t>
      </w:r>
      <w:r w:rsidR="00F94D4D">
        <w:rPr>
          <w:rFonts w:cs="Arial"/>
          <w:sz w:val="24"/>
          <w:szCs w:val="24"/>
        </w:rPr>
        <w:t>zkoły</w:t>
      </w:r>
      <w:r w:rsidR="00B03105" w:rsidRPr="00A240F6">
        <w:rPr>
          <w:rFonts w:cs="Arial"/>
          <w:sz w:val="24"/>
          <w:szCs w:val="24"/>
        </w:rPr>
        <w:t>, za zgodą organu prowadzącego, może zawiesić zajęcia na czas oznaczony, jeżeli:</w:t>
      </w:r>
    </w:p>
    <w:p w:rsidR="00B03105" w:rsidRPr="00A240F6" w:rsidRDefault="00B03105" w:rsidP="001D3FA1">
      <w:pPr>
        <w:numPr>
          <w:ilvl w:val="0"/>
          <w:numId w:val="189"/>
        </w:numPr>
        <w:tabs>
          <w:tab w:val="left" w:pos="0"/>
          <w:tab w:val="left" w:pos="426"/>
        </w:tabs>
        <w:spacing w:before="120" w:after="120"/>
        <w:jc w:val="both"/>
        <w:rPr>
          <w:rFonts w:cs="Arial"/>
          <w:sz w:val="24"/>
          <w:szCs w:val="24"/>
        </w:rPr>
      </w:pPr>
      <w:r w:rsidRPr="00A240F6">
        <w:rPr>
          <w:rFonts w:cs="Arial"/>
          <w:sz w:val="24"/>
          <w:szCs w:val="24"/>
        </w:rPr>
        <w:t>temperatura zewnętrzna mierzona o godzinie 21:00 w dwóch kolejnych dniach poprzedzających zawieszenie zajęć wynosi -15°C lub jest niższa;</w:t>
      </w:r>
    </w:p>
    <w:p w:rsidR="00B03105" w:rsidRPr="006772D7" w:rsidRDefault="00B03105" w:rsidP="001D3FA1">
      <w:pPr>
        <w:numPr>
          <w:ilvl w:val="0"/>
          <w:numId w:val="189"/>
        </w:numPr>
        <w:tabs>
          <w:tab w:val="left" w:pos="0"/>
          <w:tab w:val="left" w:pos="426"/>
        </w:tabs>
        <w:spacing w:before="120" w:after="120"/>
        <w:jc w:val="both"/>
        <w:rPr>
          <w:rFonts w:cs="Arial"/>
          <w:sz w:val="24"/>
          <w:szCs w:val="24"/>
        </w:rPr>
      </w:pPr>
      <w:r w:rsidRPr="00A240F6">
        <w:rPr>
          <w:rFonts w:cs="Arial"/>
          <w:sz w:val="24"/>
          <w:szCs w:val="24"/>
        </w:rPr>
        <w:t>wystąpiły na danym terenie zdarzenia, które mogą zagrozić zdrowiu uczniów. np. klęski żywiołowe, zagrożenia epidemiologiczne, zagrożenia atakami terrorystycznymi i inne.</w:t>
      </w:r>
    </w:p>
    <w:p w:rsidR="00B03105" w:rsidRPr="00A240F6"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Zajęcia, o których mowa w ust. 10 podlegają odpracowaniu w wyznaczonym przez </w:t>
      </w:r>
      <w:r w:rsidR="00F94D4D">
        <w:rPr>
          <w:rFonts w:cs="Arial"/>
          <w:sz w:val="24"/>
          <w:szCs w:val="24"/>
        </w:rPr>
        <w:t>dyrektora</w:t>
      </w:r>
      <w:r w:rsidRPr="00A240F6">
        <w:rPr>
          <w:rFonts w:cs="Arial"/>
          <w:sz w:val="24"/>
          <w:szCs w:val="24"/>
        </w:rPr>
        <w:t xml:space="preserve"> terminie.</w:t>
      </w:r>
    </w:p>
    <w:p w:rsidR="004D0AB5" w:rsidRPr="00B54AE8" w:rsidRDefault="00B03105" w:rsidP="001D3FA1">
      <w:pPr>
        <w:pStyle w:val="Akapitzlist"/>
        <w:numPr>
          <w:ilvl w:val="0"/>
          <w:numId w:val="186"/>
        </w:numPr>
        <w:tabs>
          <w:tab w:val="left" w:pos="0"/>
        </w:tabs>
        <w:spacing w:before="120" w:after="120" w:line="240" w:lineRule="auto"/>
        <w:jc w:val="both"/>
        <w:rPr>
          <w:rFonts w:cs="Arial"/>
          <w:sz w:val="24"/>
          <w:szCs w:val="24"/>
        </w:rPr>
      </w:pPr>
      <w:r w:rsidRPr="00A240F6">
        <w:rPr>
          <w:rFonts w:cs="Arial"/>
          <w:sz w:val="24"/>
          <w:szCs w:val="24"/>
        </w:rPr>
        <w:t xml:space="preserve">Szczegółową organizację nauczania, wychowania i opieki w danym roku szkolnym określa arkusz </w:t>
      </w:r>
      <w:r w:rsidR="001A3F4A">
        <w:rPr>
          <w:rFonts w:cs="Arial"/>
          <w:sz w:val="24"/>
          <w:szCs w:val="24"/>
        </w:rPr>
        <w:t>organizacyjny opracowany przez Dyrektora</w:t>
      </w:r>
      <w:r w:rsidRPr="00A240F6">
        <w:rPr>
          <w:rFonts w:cs="Arial"/>
          <w:sz w:val="24"/>
          <w:szCs w:val="24"/>
        </w:rPr>
        <w:t xml:space="preserve"> </w:t>
      </w:r>
      <w:r w:rsidR="001A3F4A">
        <w:rPr>
          <w:rFonts w:cs="Arial"/>
          <w:sz w:val="24"/>
          <w:szCs w:val="24"/>
        </w:rPr>
        <w:t>S</w:t>
      </w:r>
      <w:r w:rsidR="00A72F67">
        <w:rPr>
          <w:rFonts w:cs="Arial"/>
          <w:sz w:val="24"/>
          <w:szCs w:val="24"/>
        </w:rPr>
        <w:t>zkoły</w:t>
      </w:r>
      <w:r w:rsidRPr="00A240F6">
        <w:rPr>
          <w:rFonts w:cs="Arial"/>
          <w:sz w:val="24"/>
          <w:szCs w:val="24"/>
        </w:rPr>
        <w:t xml:space="preserve"> na podstawie ramowych planów nauczania oraz planu </w:t>
      </w:r>
      <w:r w:rsidRPr="00F11599">
        <w:rPr>
          <w:rFonts w:cs="Arial"/>
          <w:sz w:val="24"/>
          <w:szCs w:val="24"/>
        </w:rPr>
        <w:t xml:space="preserve"> </w:t>
      </w:r>
      <w:r w:rsidRPr="00A240F6">
        <w:rPr>
          <w:rFonts w:cs="Arial"/>
          <w:sz w:val="24"/>
          <w:szCs w:val="24"/>
        </w:rPr>
        <w:t xml:space="preserve">finansowego </w:t>
      </w:r>
      <w:r w:rsidR="00465543">
        <w:rPr>
          <w:rFonts w:cs="Arial"/>
          <w:sz w:val="24"/>
          <w:szCs w:val="24"/>
        </w:rPr>
        <w:t>S</w:t>
      </w:r>
      <w:r w:rsidR="00F94D4D">
        <w:rPr>
          <w:rFonts w:cs="Arial"/>
          <w:sz w:val="24"/>
          <w:szCs w:val="24"/>
        </w:rPr>
        <w:t>zkoły</w:t>
      </w:r>
      <w:r w:rsidRPr="00A240F6">
        <w:rPr>
          <w:rFonts w:cs="Arial"/>
          <w:sz w:val="24"/>
          <w:szCs w:val="24"/>
        </w:rPr>
        <w:t>. Arkusz organizacji podlega zatwie</w:t>
      </w:r>
      <w:r w:rsidR="00465543">
        <w:rPr>
          <w:rFonts w:cs="Arial"/>
          <w:sz w:val="24"/>
          <w:szCs w:val="24"/>
        </w:rPr>
        <w:t>rdzeniu przez organ prowadzący S</w:t>
      </w:r>
      <w:r w:rsidRPr="00A240F6">
        <w:rPr>
          <w:rFonts w:cs="Arial"/>
          <w:sz w:val="24"/>
          <w:szCs w:val="24"/>
        </w:rPr>
        <w:t>zkołę</w:t>
      </w:r>
      <w:r w:rsidR="00B54AE8">
        <w:rPr>
          <w:rFonts w:cs="Arial"/>
          <w:sz w:val="24"/>
          <w:szCs w:val="24"/>
        </w:rPr>
        <w:t xml:space="preserve">, </w:t>
      </w:r>
      <w:r w:rsidR="00B54AE8" w:rsidRPr="00B54AE8">
        <w:rPr>
          <w:rFonts w:cs="Arial"/>
          <w:sz w:val="24"/>
          <w:szCs w:val="24"/>
        </w:rPr>
        <w:t>po zasięgnięciu opinii organu sprawującego</w:t>
      </w:r>
      <w:r w:rsidR="00B54AE8">
        <w:rPr>
          <w:rFonts w:cs="Arial"/>
          <w:sz w:val="24"/>
          <w:szCs w:val="24"/>
        </w:rPr>
        <w:t xml:space="preserve"> </w:t>
      </w:r>
      <w:r w:rsidR="00B54AE8" w:rsidRPr="00B54AE8">
        <w:rPr>
          <w:rFonts w:cs="Arial"/>
          <w:sz w:val="24"/>
          <w:szCs w:val="24"/>
        </w:rPr>
        <w:t>nadzór pedagogiczny</w:t>
      </w:r>
      <w:r w:rsidRPr="00B54AE8">
        <w:rPr>
          <w:rFonts w:cs="Arial"/>
          <w:sz w:val="24"/>
          <w:szCs w:val="24"/>
        </w:rPr>
        <w:t xml:space="preserve">. </w:t>
      </w:r>
    </w:p>
    <w:p w:rsidR="00DD21BD" w:rsidRDefault="001A3F4A" w:rsidP="001D3FA1">
      <w:pPr>
        <w:pStyle w:val="Akapitzlist"/>
        <w:numPr>
          <w:ilvl w:val="0"/>
          <w:numId w:val="186"/>
        </w:numPr>
        <w:tabs>
          <w:tab w:val="left" w:pos="0"/>
        </w:tabs>
        <w:spacing w:before="120" w:after="120" w:line="240" w:lineRule="auto"/>
        <w:contextualSpacing w:val="0"/>
        <w:jc w:val="both"/>
        <w:rPr>
          <w:rFonts w:cs="Arial"/>
          <w:sz w:val="24"/>
          <w:szCs w:val="24"/>
        </w:rPr>
      </w:pPr>
      <w:r>
        <w:rPr>
          <w:rFonts w:cs="Arial"/>
          <w:sz w:val="24"/>
          <w:szCs w:val="24"/>
        </w:rPr>
        <w:t>Dyrektor S</w:t>
      </w:r>
      <w:r w:rsidR="00DD21BD" w:rsidRPr="00DD21BD">
        <w:rPr>
          <w:rFonts w:cs="Arial"/>
          <w:sz w:val="24"/>
          <w:szCs w:val="24"/>
        </w:rPr>
        <w:t>zkoły przekazuje arkusz organizacji szkoły, zaopiniowany przez</w:t>
      </w:r>
      <w:r>
        <w:rPr>
          <w:rFonts w:cs="Arial"/>
          <w:sz w:val="24"/>
          <w:szCs w:val="24"/>
        </w:rPr>
        <w:t xml:space="preserve"> Radę P</w:t>
      </w:r>
      <w:r w:rsidR="005E26CB">
        <w:rPr>
          <w:rFonts w:cs="Arial"/>
          <w:sz w:val="24"/>
          <w:szCs w:val="24"/>
        </w:rPr>
        <w:t>edagogiczną oraz</w:t>
      </w:r>
      <w:r w:rsidR="00DD21BD" w:rsidRPr="00DD21BD">
        <w:rPr>
          <w:rFonts w:cs="Arial"/>
          <w:sz w:val="24"/>
          <w:szCs w:val="24"/>
        </w:rPr>
        <w:t xml:space="preserve"> zakładowe organizacje</w:t>
      </w:r>
      <w:r>
        <w:rPr>
          <w:rFonts w:cs="Arial"/>
          <w:sz w:val="24"/>
          <w:szCs w:val="24"/>
        </w:rPr>
        <w:t xml:space="preserve"> związkowe w terminie do dnia 10</w:t>
      </w:r>
      <w:r w:rsidR="00DD21BD" w:rsidRPr="00DD21BD">
        <w:rPr>
          <w:rFonts w:cs="Arial"/>
          <w:sz w:val="24"/>
          <w:szCs w:val="24"/>
        </w:rPr>
        <w:t xml:space="preserve"> kwietnia danego roku organowi prowad</w:t>
      </w:r>
      <w:r>
        <w:rPr>
          <w:rFonts w:cs="Arial"/>
          <w:sz w:val="24"/>
          <w:szCs w:val="24"/>
        </w:rPr>
        <w:t>zącemu S</w:t>
      </w:r>
      <w:r w:rsidR="00DD21BD">
        <w:rPr>
          <w:rFonts w:cs="Arial"/>
          <w:sz w:val="24"/>
          <w:szCs w:val="24"/>
        </w:rPr>
        <w:t xml:space="preserve">zkołę. </w:t>
      </w:r>
    </w:p>
    <w:p w:rsidR="004B2C56" w:rsidRPr="00DD21BD"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DD21BD">
        <w:rPr>
          <w:rFonts w:cs="Arial"/>
          <w:sz w:val="24"/>
          <w:szCs w:val="24"/>
        </w:rPr>
        <w:t xml:space="preserve">W arkuszu organizacji </w:t>
      </w:r>
      <w:r w:rsidR="00A72F67" w:rsidRPr="00DD21BD">
        <w:rPr>
          <w:rFonts w:cs="Arial"/>
          <w:sz w:val="24"/>
          <w:szCs w:val="24"/>
        </w:rPr>
        <w:t>szkoły</w:t>
      </w:r>
      <w:r w:rsidRPr="00DD21BD">
        <w:rPr>
          <w:rFonts w:cs="Arial"/>
          <w:sz w:val="24"/>
          <w:szCs w:val="24"/>
        </w:rPr>
        <w:t xml:space="preserve"> zamieszcza się w szczególności</w:t>
      </w:r>
      <w:r w:rsidR="004B2C56" w:rsidRPr="00DD21BD">
        <w:rPr>
          <w:rFonts w:cs="Arial"/>
          <w:sz w:val="24"/>
          <w:szCs w:val="24"/>
        </w:rPr>
        <w:t>:</w:t>
      </w:r>
    </w:p>
    <w:p w:rsidR="00C60104" w:rsidRPr="00A240F6" w:rsidRDefault="00B03105" w:rsidP="001D3FA1">
      <w:pPr>
        <w:numPr>
          <w:ilvl w:val="0"/>
          <w:numId w:val="190"/>
        </w:numPr>
        <w:tabs>
          <w:tab w:val="left" w:pos="0"/>
          <w:tab w:val="left" w:pos="426"/>
        </w:tabs>
        <w:spacing w:before="120" w:after="120"/>
        <w:jc w:val="both"/>
        <w:rPr>
          <w:rFonts w:cs="Arial"/>
          <w:sz w:val="24"/>
          <w:szCs w:val="24"/>
        </w:rPr>
      </w:pPr>
      <w:r w:rsidRPr="00A240F6">
        <w:rPr>
          <w:rFonts w:cs="Arial"/>
          <w:sz w:val="24"/>
          <w:szCs w:val="24"/>
        </w:rPr>
        <w:t xml:space="preserve">liczbę </w:t>
      </w:r>
      <w:r w:rsidR="00C60104" w:rsidRPr="00A240F6">
        <w:rPr>
          <w:rFonts w:cs="Arial"/>
          <w:sz w:val="24"/>
          <w:szCs w:val="24"/>
        </w:rPr>
        <w:t>oddziałów poszczególnych klas;</w:t>
      </w:r>
    </w:p>
    <w:p w:rsidR="00C60104" w:rsidRPr="00A240F6" w:rsidRDefault="00C60104" w:rsidP="001D3FA1">
      <w:pPr>
        <w:numPr>
          <w:ilvl w:val="0"/>
          <w:numId w:val="190"/>
        </w:numPr>
        <w:tabs>
          <w:tab w:val="left" w:pos="0"/>
          <w:tab w:val="left" w:pos="426"/>
        </w:tabs>
        <w:spacing w:before="120" w:after="120"/>
        <w:jc w:val="both"/>
        <w:rPr>
          <w:rFonts w:cs="Arial"/>
          <w:sz w:val="24"/>
          <w:szCs w:val="24"/>
        </w:rPr>
      </w:pPr>
      <w:r w:rsidRPr="00A240F6">
        <w:rPr>
          <w:rFonts w:cs="Arial"/>
          <w:sz w:val="24"/>
          <w:szCs w:val="24"/>
        </w:rPr>
        <w:t>liczbę uczniów w poszczególnych oddziałach;</w:t>
      </w:r>
    </w:p>
    <w:p w:rsidR="008535E9" w:rsidRPr="00A240F6" w:rsidRDefault="008535E9" w:rsidP="001D3FA1">
      <w:pPr>
        <w:numPr>
          <w:ilvl w:val="0"/>
          <w:numId w:val="190"/>
        </w:numPr>
        <w:tabs>
          <w:tab w:val="left" w:pos="0"/>
          <w:tab w:val="left" w:pos="426"/>
        </w:tabs>
        <w:spacing w:before="120" w:after="120"/>
        <w:jc w:val="both"/>
        <w:rPr>
          <w:rFonts w:cs="Arial"/>
          <w:sz w:val="24"/>
          <w:szCs w:val="24"/>
        </w:rPr>
      </w:pPr>
      <w:r w:rsidRPr="00A240F6">
        <w:rPr>
          <w:rFonts w:cs="Arial"/>
          <w:sz w:val="24"/>
          <w:szCs w:val="24"/>
        </w:rPr>
        <w:t>liczbę pracowników ogółem;</w:t>
      </w:r>
    </w:p>
    <w:p w:rsidR="008535E9" w:rsidRPr="00A240F6" w:rsidRDefault="008535E9" w:rsidP="001D3FA1">
      <w:pPr>
        <w:numPr>
          <w:ilvl w:val="0"/>
          <w:numId w:val="190"/>
        </w:numPr>
        <w:tabs>
          <w:tab w:val="left" w:pos="0"/>
          <w:tab w:val="left" w:pos="426"/>
        </w:tabs>
        <w:spacing w:before="120" w:after="120"/>
        <w:jc w:val="both"/>
        <w:rPr>
          <w:rFonts w:cs="Arial"/>
          <w:sz w:val="24"/>
          <w:szCs w:val="24"/>
        </w:rPr>
      </w:pPr>
      <w:r w:rsidRPr="00A240F6">
        <w:rPr>
          <w:rFonts w:cs="Arial"/>
          <w:sz w:val="24"/>
          <w:szCs w:val="24"/>
        </w:rPr>
        <w:t>liczbę nauczycieli wraz z informacją o ich kwalifikacjach oraz liczbie godzi zajęć prowadzonych przez poszczególnych nauczycieli;</w:t>
      </w:r>
    </w:p>
    <w:p w:rsidR="008535E9" w:rsidRPr="00A240F6" w:rsidRDefault="008535E9" w:rsidP="001D3FA1">
      <w:pPr>
        <w:numPr>
          <w:ilvl w:val="0"/>
          <w:numId w:val="190"/>
        </w:numPr>
        <w:tabs>
          <w:tab w:val="left" w:pos="0"/>
          <w:tab w:val="left" w:pos="426"/>
        </w:tabs>
        <w:spacing w:before="120" w:after="120"/>
        <w:jc w:val="both"/>
        <w:rPr>
          <w:rFonts w:cs="Arial"/>
          <w:sz w:val="24"/>
          <w:szCs w:val="24"/>
        </w:rPr>
      </w:pPr>
      <w:r w:rsidRPr="00A240F6">
        <w:rPr>
          <w:rFonts w:cs="Arial"/>
          <w:sz w:val="24"/>
          <w:szCs w:val="24"/>
        </w:rPr>
        <w:t>liczbę pracowników administracji i obsługi oraz etatów przeliczeniowych;</w:t>
      </w:r>
    </w:p>
    <w:p w:rsidR="00A93440" w:rsidRPr="00A240F6" w:rsidRDefault="004D466E" w:rsidP="001D3FA1">
      <w:pPr>
        <w:numPr>
          <w:ilvl w:val="0"/>
          <w:numId w:val="190"/>
        </w:numPr>
        <w:tabs>
          <w:tab w:val="left" w:pos="0"/>
          <w:tab w:val="left" w:pos="426"/>
        </w:tabs>
        <w:spacing w:before="120" w:after="120"/>
        <w:jc w:val="both"/>
        <w:rPr>
          <w:rFonts w:cs="Arial"/>
          <w:sz w:val="24"/>
          <w:szCs w:val="24"/>
        </w:rPr>
      </w:pPr>
      <w:r>
        <w:rPr>
          <w:rFonts w:cs="Arial"/>
          <w:sz w:val="24"/>
          <w:szCs w:val="24"/>
        </w:rPr>
        <w:t>ogólną</w:t>
      </w:r>
      <w:r w:rsidR="00A93440" w:rsidRPr="00A240F6">
        <w:rPr>
          <w:rFonts w:cs="Arial"/>
          <w:sz w:val="24"/>
          <w:szCs w:val="24"/>
        </w:rPr>
        <w:t xml:space="preserve"> liczbę godzin zajęć edukacyjnych lub godzin finansowanych ze środków przydzi</w:t>
      </w:r>
      <w:r w:rsidR="00465543">
        <w:rPr>
          <w:rFonts w:cs="Arial"/>
          <w:sz w:val="24"/>
          <w:szCs w:val="24"/>
        </w:rPr>
        <w:t>elonych przez organ prowadzący S</w:t>
      </w:r>
      <w:r w:rsidR="00A93440" w:rsidRPr="00A240F6">
        <w:rPr>
          <w:rFonts w:cs="Arial"/>
          <w:sz w:val="24"/>
          <w:szCs w:val="24"/>
        </w:rPr>
        <w:t>zkołę, w tym liczbę godzin zajęć realizowanych w ramach pomocy psychologiczno-pedagog</w:t>
      </w:r>
      <w:r w:rsidR="006869F3" w:rsidRPr="00A240F6">
        <w:rPr>
          <w:rFonts w:cs="Arial"/>
          <w:sz w:val="24"/>
          <w:szCs w:val="24"/>
        </w:rPr>
        <w:t>i</w:t>
      </w:r>
      <w:r w:rsidR="00A93440" w:rsidRPr="00A240F6">
        <w:rPr>
          <w:rFonts w:cs="Arial"/>
          <w:sz w:val="24"/>
          <w:szCs w:val="24"/>
        </w:rPr>
        <w:t>cznej;</w:t>
      </w:r>
    </w:p>
    <w:p w:rsidR="00B03105" w:rsidRPr="006772D7" w:rsidRDefault="00A93440" w:rsidP="001D3FA1">
      <w:pPr>
        <w:numPr>
          <w:ilvl w:val="0"/>
          <w:numId w:val="190"/>
        </w:numPr>
        <w:tabs>
          <w:tab w:val="left" w:pos="0"/>
          <w:tab w:val="left" w:pos="426"/>
        </w:tabs>
        <w:spacing w:before="120" w:after="120"/>
        <w:jc w:val="both"/>
        <w:rPr>
          <w:rFonts w:cs="Arial"/>
          <w:sz w:val="24"/>
          <w:szCs w:val="24"/>
        </w:rPr>
      </w:pPr>
      <w:r w:rsidRPr="00A240F6">
        <w:rPr>
          <w:rFonts w:cs="Arial"/>
          <w:sz w:val="24"/>
          <w:szCs w:val="24"/>
        </w:rPr>
        <w:lastRenderedPageBreak/>
        <w:t>liczbę zajęć świetlicowych</w:t>
      </w:r>
      <w:r w:rsidR="006869F3" w:rsidRPr="00A240F6">
        <w:rPr>
          <w:rFonts w:cs="Arial"/>
          <w:sz w:val="24"/>
          <w:szCs w:val="24"/>
        </w:rPr>
        <w:t>.</w:t>
      </w:r>
      <w:r w:rsidRPr="00A240F6">
        <w:rPr>
          <w:rFonts w:cs="Arial"/>
          <w:sz w:val="24"/>
          <w:szCs w:val="24"/>
        </w:rPr>
        <w:t xml:space="preserve"> </w:t>
      </w:r>
    </w:p>
    <w:p w:rsidR="00B03105" w:rsidRPr="006772D7"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 Na podstawie zatwier</w:t>
      </w:r>
      <w:r w:rsidR="00E13290">
        <w:rPr>
          <w:rFonts w:cs="Arial"/>
          <w:sz w:val="24"/>
          <w:szCs w:val="24"/>
        </w:rPr>
        <w:t>dzonego arkusza organizacyjnego D</w:t>
      </w:r>
      <w:r w:rsidRPr="00A240F6">
        <w:rPr>
          <w:rFonts w:cs="Arial"/>
          <w:sz w:val="24"/>
          <w:szCs w:val="24"/>
        </w:rPr>
        <w:t>yrektor</w:t>
      </w:r>
      <w:r w:rsidR="00E13290">
        <w:rPr>
          <w:rFonts w:cs="Arial"/>
          <w:sz w:val="24"/>
          <w:szCs w:val="24"/>
        </w:rPr>
        <w:t xml:space="preserve"> Szkoły</w:t>
      </w:r>
      <w:r w:rsidRPr="00A240F6">
        <w:rPr>
          <w:rFonts w:cs="Arial"/>
          <w:sz w:val="24"/>
          <w:szCs w:val="24"/>
        </w:rPr>
        <w:t xml:space="preserve">, </w:t>
      </w:r>
      <w:r w:rsidRPr="00A240F6">
        <w:rPr>
          <w:rFonts w:cs="Arial"/>
          <w:sz w:val="24"/>
          <w:szCs w:val="24"/>
        </w:rPr>
        <w:br/>
        <w:t>z uwzględnieniem zasad ochrony zdrowia i higieny pracy, ustala tygodniowy rozkład zajęć określający organizację zajęć edukacyjnych.</w:t>
      </w:r>
    </w:p>
    <w:p w:rsidR="00B03105" w:rsidRPr="006772D7"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Podstawową jednostką organizacyjną jest oddział.</w:t>
      </w:r>
    </w:p>
    <w:p w:rsidR="00B03105" w:rsidRPr="006772D7"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Uczniowie w danym roku szkolnym uczą się wszystkich przedmiotów obowiązkowych, przewidzianych planem nauczania i programem wybranym z zestawu programów dla danej klasy i danego typu </w:t>
      </w:r>
      <w:r w:rsidR="00F94D4D">
        <w:rPr>
          <w:rFonts w:cs="Arial"/>
          <w:sz w:val="24"/>
          <w:szCs w:val="24"/>
        </w:rPr>
        <w:t>szkoły</w:t>
      </w:r>
      <w:r w:rsidRPr="00A240F6">
        <w:rPr>
          <w:rFonts w:cs="Arial"/>
          <w:sz w:val="24"/>
          <w:szCs w:val="24"/>
        </w:rPr>
        <w:t>, dopuszczonych do użytku szkolnego.</w:t>
      </w:r>
    </w:p>
    <w:p w:rsidR="00B03105" w:rsidRPr="006772D7"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 Przy podziale na oddziały decyduje liczba uczniów z obwodu </w:t>
      </w:r>
      <w:r w:rsidR="001A3F4A">
        <w:rPr>
          <w:rFonts w:cs="Arial"/>
          <w:sz w:val="24"/>
          <w:szCs w:val="24"/>
        </w:rPr>
        <w:t>S</w:t>
      </w:r>
      <w:r w:rsidR="00F94D4D">
        <w:rPr>
          <w:rFonts w:cs="Arial"/>
          <w:sz w:val="24"/>
          <w:szCs w:val="24"/>
        </w:rPr>
        <w:t>zkoły</w:t>
      </w:r>
      <w:r w:rsidRPr="00A240F6">
        <w:rPr>
          <w:rFonts w:cs="Arial"/>
          <w:sz w:val="24"/>
          <w:szCs w:val="24"/>
        </w:rPr>
        <w:t>.</w:t>
      </w:r>
    </w:p>
    <w:p w:rsidR="00B03105" w:rsidRPr="00F11599"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 Podziału oddziału na grupy dokonuje się na zajęciach wymagających specjalnych warunków nauki i bezpieczeństwa z uwzględnieniem zasad określonych w rozporządzeniu </w:t>
      </w:r>
      <w:r w:rsidRPr="00A240F6">
        <w:rPr>
          <w:rFonts w:cs="Arial"/>
          <w:sz w:val="24"/>
          <w:szCs w:val="24"/>
        </w:rPr>
        <w:br/>
        <w:t>w sprawie ramowych planów nauczania.</w:t>
      </w:r>
    </w:p>
    <w:p w:rsidR="00B03105" w:rsidRPr="00733CD7"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 xml:space="preserve"> Zajęcia edukacyjne w klasach I</w:t>
      </w:r>
      <w:r w:rsidR="00427D4A">
        <w:rPr>
          <w:rFonts w:cs="Arial"/>
          <w:sz w:val="24"/>
          <w:szCs w:val="24"/>
        </w:rPr>
        <w:t>-</w:t>
      </w:r>
      <w:r w:rsidRPr="00A240F6">
        <w:rPr>
          <w:rFonts w:cs="Arial"/>
          <w:sz w:val="24"/>
          <w:szCs w:val="24"/>
        </w:rPr>
        <w:t xml:space="preserve">III </w:t>
      </w:r>
      <w:r w:rsidR="00F94D4D">
        <w:rPr>
          <w:rFonts w:cs="Arial"/>
          <w:sz w:val="24"/>
          <w:szCs w:val="24"/>
        </w:rPr>
        <w:t>szkoły</w:t>
      </w:r>
      <w:r w:rsidRPr="00A240F6">
        <w:rPr>
          <w:rFonts w:cs="Arial"/>
          <w:sz w:val="24"/>
          <w:szCs w:val="24"/>
        </w:rPr>
        <w:t xml:space="preserve"> podstawowej są prowadzone w oddziałach liczących nie więcej niż 25 </w:t>
      </w:r>
      <w:hyperlink r:id="rId8" w:anchor="P1A6" w:tgtFrame="ostatnia" w:history="1">
        <w:r w:rsidRPr="00F11599">
          <w:t>uczniów</w:t>
        </w:r>
      </w:hyperlink>
      <w:r w:rsidRPr="00F11599">
        <w:rPr>
          <w:rFonts w:cs="Arial"/>
          <w:sz w:val="24"/>
          <w:szCs w:val="24"/>
        </w:rPr>
        <w:t>.</w:t>
      </w:r>
    </w:p>
    <w:p w:rsidR="00B03105" w:rsidRPr="00733CD7" w:rsidRDefault="00427D4A" w:rsidP="001D3FA1">
      <w:pPr>
        <w:pStyle w:val="Akapitzlist"/>
        <w:numPr>
          <w:ilvl w:val="0"/>
          <w:numId w:val="186"/>
        </w:numPr>
        <w:tabs>
          <w:tab w:val="left" w:pos="0"/>
        </w:tabs>
        <w:spacing w:before="120" w:after="120" w:line="240" w:lineRule="auto"/>
        <w:contextualSpacing w:val="0"/>
        <w:jc w:val="both"/>
        <w:rPr>
          <w:rFonts w:cs="Arial"/>
          <w:sz w:val="24"/>
          <w:szCs w:val="24"/>
        </w:rPr>
      </w:pPr>
      <w:r>
        <w:rPr>
          <w:rFonts w:cs="Arial"/>
          <w:sz w:val="24"/>
          <w:szCs w:val="24"/>
        </w:rPr>
        <w:t xml:space="preserve"> Liczba uczniów w klasach I-</w:t>
      </w:r>
      <w:r w:rsidR="00B03105" w:rsidRPr="00F11599">
        <w:rPr>
          <w:rFonts w:cs="Arial"/>
          <w:sz w:val="24"/>
          <w:szCs w:val="24"/>
        </w:rPr>
        <w:t xml:space="preserve">III może być zwiększona do 27, w przypadku konieczności przyjęcia w trakcie roku szkolnego uczniów zamieszkałych w obwodzie </w:t>
      </w:r>
      <w:r w:rsidR="001A3F4A">
        <w:rPr>
          <w:rFonts w:cs="Arial"/>
          <w:sz w:val="24"/>
          <w:szCs w:val="24"/>
        </w:rPr>
        <w:t>S</w:t>
      </w:r>
      <w:r w:rsidR="00F94D4D" w:rsidRPr="00F11599">
        <w:rPr>
          <w:rFonts w:cs="Arial"/>
          <w:sz w:val="24"/>
          <w:szCs w:val="24"/>
        </w:rPr>
        <w:t>zkoły</w:t>
      </w:r>
      <w:r w:rsidR="00B03105" w:rsidRPr="00F11599">
        <w:rPr>
          <w:rFonts w:cs="Arial"/>
          <w:sz w:val="24"/>
          <w:szCs w:val="24"/>
        </w:rPr>
        <w:t>.</w:t>
      </w:r>
    </w:p>
    <w:p w:rsidR="00B03105" w:rsidRPr="00733CD7"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F11599">
        <w:rPr>
          <w:rFonts w:cs="Arial"/>
          <w:sz w:val="24"/>
          <w:szCs w:val="24"/>
        </w:rPr>
        <w:t>W przypad</w:t>
      </w:r>
      <w:r w:rsidRPr="00A240F6">
        <w:rPr>
          <w:rFonts w:cs="Arial"/>
          <w:bCs/>
          <w:sz w:val="24"/>
          <w:szCs w:val="24"/>
        </w:rPr>
        <w:t>kach zwiększenia liczby uczn</w:t>
      </w:r>
      <w:r w:rsidR="00427D4A">
        <w:rPr>
          <w:rFonts w:cs="Arial"/>
          <w:bCs/>
          <w:sz w:val="24"/>
          <w:szCs w:val="24"/>
        </w:rPr>
        <w:t>iów ponad liczbę 25 w klasach I</w:t>
      </w:r>
      <w:r w:rsidR="00953CDD">
        <w:rPr>
          <w:rFonts w:cs="Arial"/>
          <w:bCs/>
          <w:sz w:val="24"/>
          <w:szCs w:val="24"/>
        </w:rPr>
        <w:t>-III D</w:t>
      </w:r>
      <w:r w:rsidRPr="00A240F6">
        <w:rPr>
          <w:rFonts w:cs="Arial"/>
          <w:bCs/>
          <w:sz w:val="24"/>
          <w:szCs w:val="24"/>
        </w:rPr>
        <w:t xml:space="preserve">yrektor </w:t>
      </w:r>
      <w:r w:rsidR="00953CDD">
        <w:rPr>
          <w:rFonts w:cs="Arial"/>
          <w:bCs/>
          <w:sz w:val="24"/>
          <w:szCs w:val="24"/>
        </w:rPr>
        <w:t>S</w:t>
      </w:r>
      <w:r w:rsidR="00F94D4D">
        <w:rPr>
          <w:rFonts w:cs="Arial"/>
          <w:bCs/>
          <w:sz w:val="24"/>
          <w:szCs w:val="24"/>
        </w:rPr>
        <w:t>zkoły</w:t>
      </w:r>
      <w:r w:rsidRPr="00A240F6">
        <w:rPr>
          <w:rFonts w:cs="Arial"/>
          <w:bCs/>
          <w:sz w:val="24"/>
          <w:szCs w:val="24"/>
        </w:rPr>
        <w:t xml:space="preserve"> dokonuje:</w:t>
      </w:r>
    </w:p>
    <w:p w:rsidR="00B03105" w:rsidRPr="00351E84" w:rsidRDefault="00B03105" w:rsidP="001D3FA1">
      <w:pPr>
        <w:numPr>
          <w:ilvl w:val="0"/>
          <w:numId w:val="191"/>
        </w:numPr>
        <w:tabs>
          <w:tab w:val="left" w:pos="0"/>
          <w:tab w:val="left" w:pos="426"/>
        </w:tabs>
        <w:spacing w:before="120" w:after="120"/>
        <w:jc w:val="both"/>
        <w:rPr>
          <w:rFonts w:cs="Arial"/>
          <w:sz w:val="24"/>
          <w:szCs w:val="24"/>
        </w:rPr>
      </w:pPr>
      <w:r w:rsidRPr="00351E84">
        <w:rPr>
          <w:rFonts w:cs="Arial"/>
          <w:sz w:val="24"/>
          <w:szCs w:val="24"/>
        </w:rPr>
        <w:t>podziału oddziału, po uprzednim</w:t>
      </w:r>
      <w:r w:rsidR="00427D4A" w:rsidRPr="00351E84">
        <w:rPr>
          <w:rFonts w:cs="Arial"/>
          <w:sz w:val="24"/>
          <w:szCs w:val="24"/>
        </w:rPr>
        <w:t xml:space="preserve"> poinformowaniu o</w:t>
      </w:r>
      <w:r w:rsidRPr="00351E84">
        <w:rPr>
          <w:rFonts w:cs="Arial"/>
          <w:sz w:val="24"/>
          <w:szCs w:val="24"/>
        </w:rPr>
        <w:t xml:space="preserve">ddziałowej </w:t>
      </w:r>
      <w:r w:rsidR="00953CDD">
        <w:rPr>
          <w:rFonts w:cs="Arial"/>
          <w:sz w:val="24"/>
          <w:szCs w:val="24"/>
        </w:rPr>
        <w:t>R</w:t>
      </w:r>
      <w:r w:rsidR="00A72F67" w:rsidRPr="00351E84">
        <w:rPr>
          <w:rFonts w:cs="Arial"/>
          <w:sz w:val="24"/>
          <w:szCs w:val="24"/>
        </w:rPr>
        <w:t>ady</w:t>
      </w:r>
      <w:r w:rsidRPr="00351E84">
        <w:rPr>
          <w:rFonts w:cs="Arial"/>
          <w:sz w:val="24"/>
          <w:szCs w:val="24"/>
        </w:rPr>
        <w:t xml:space="preserve"> </w:t>
      </w:r>
      <w:r w:rsidR="00953CDD">
        <w:rPr>
          <w:rFonts w:cs="Arial"/>
          <w:sz w:val="24"/>
          <w:szCs w:val="24"/>
        </w:rPr>
        <w:t>R</w:t>
      </w:r>
      <w:r w:rsidR="00F94D4D" w:rsidRPr="00351E84">
        <w:rPr>
          <w:rFonts w:cs="Arial"/>
          <w:sz w:val="24"/>
          <w:szCs w:val="24"/>
        </w:rPr>
        <w:t>odziców</w:t>
      </w:r>
      <w:r w:rsidR="00427D4A" w:rsidRPr="00351E84">
        <w:rPr>
          <w:rFonts w:cs="Arial"/>
          <w:sz w:val="24"/>
          <w:szCs w:val="24"/>
        </w:rPr>
        <w:t xml:space="preserve"> </w:t>
      </w:r>
      <w:r w:rsidRPr="00351E84">
        <w:rPr>
          <w:rFonts w:cs="Arial"/>
          <w:sz w:val="24"/>
          <w:szCs w:val="24"/>
        </w:rPr>
        <w:t>lub</w:t>
      </w:r>
      <w:r w:rsidR="00427D4A" w:rsidRPr="00351E84">
        <w:rPr>
          <w:rFonts w:cs="Arial"/>
          <w:sz w:val="24"/>
          <w:szCs w:val="24"/>
        </w:rPr>
        <w:t>;</w:t>
      </w:r>
    </w:p>
    <w:p w:rsidR="00B03105" w:rsidRPr="00733CD7" w:rsidRDefault="00B03105" w:rsidP="001D3FA1">
      <w:pPr>
        <w:numPr>
          <w:ilvl w:val="0"/>
          <w:numId w:val="191"/>
        </w:numPr>
        <w:tabs>
          <w:tab w:val="left" w:pos="0"/>
          <w:tab w:val="left" w:pos="426"/>
        </w:tabs>
        <w:spacing w:before="120" w:after="120"/>
        <w:jc w:val="both"/>
        <w:rPr>
          <w:rFonts w:cs="Arial"/>
          <w:bCs/>
        </w:rPr>
      </w:pPr>
      <w:r w:rsidRPr="00351E84">
        <w:rPr>
          <w:rFonts w:cs="Arial"/>
          <w:sz w:val="24"/>
          <w:szCs w:val="24"/>
        </w:rPr>
        <w:t>zatrudnia asystenta nauczyciela, który wspiera nauczyciela prowadzącego zajęcia dydaktyczne, wychowawcze i opiekuńcze w danym oddziale bez dokonywania p</w:t>
      </w:r>
      <w:r w:rsidRPr="00A240F6">
        <w:rPr>
          <w:rFonts w:cs="Arial"/>
          <w:bCs/>
        </w:rPr>
        <w:t>odziału.</w:t>
      </w:r>
      <w:r w:rsidRPr="00A240F6">
        <w:rPr>
          <w:rFonts w:cs="Arial"/>
        </w:rPr>
        <w:t xml:space="preserve"> </w:t>
      </w:r>
    </w:p>
    <w:p w:rsidR="00B03105" w:rsidRPr="002B03B1"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2B03B1">
        <w:rPr>
          <w:rFonts w:cs="Arial"/>
          <w:bCs/>
          <w:sz w:val="24"/>
          <w:szCs w:val="24"/>
        </w:rPr>
        <w:t xml:space="preserve">W przypadkach, jak w ustępie </w:t>
      </w:r>
      <w:r w:rsidR="005A078D">
        <w:rPr>
          <w:rFonts w:cs="Arial"/>
          <w:bCs/>
          <w:sz w:val="24"/>
          <w:szCs w:val="24"/>
        </w:rPr>
        <w:t>2</w:t>
      </w:r>
      <w:r w:rsidR="001A3F4A">
        <w:rPr>
          <w:rFonts w:cs="Arial"/>
          <w:bCs/>
          <w:sz w:val="24"/>
          <w:szCs w:val="24"/>
        </w:rPr>
        <w:t>3 pkt 2, D</w:t>
      </w:r>
      <w:r w:rsidRPr="002B03B1">
        <w:rPr>
          <w:rFonts w:cs="Arial"/>
          <w:bCs/>
          <w:sz w:val="24"/>
          <w:szCs w:val="24"/>
        </w:rPr>
        <w:t xml:space="preserve">yrektor </w:t>
      </w:r>
      <w:r w:rsidR="001A3F4A">
        <w:rPr>
          <w:rFonts w:cs="Arial"/>
          <w:bCs/>
          <w:sz w:val="24"/>
          <w:szCs w:val="24"/>
        </w:rPr>
        <w:t>S</w:t>
      </w:r>
      <w:r w:rsidR="00F94D4D" w:rsidRPr="002B03B1">
        <w:rPr>
          <w:rFonts w:cs="Arial"/>
          <w:bCs/>
          <w:sz w:val="24"/>
          <w:szCs w:val="24"/>
        </w:rPr>
        <w:t>zkoły</w:t>
      </w:r>
      <w:r w:rsidRPr="002B03B1">
        <w:rPr>
          <w:rFonts w:cs="Arial"/>
          <w:bCs/>
          <w:sz w:val="24"/>
          <w:szCs w:val="24"/>
        </w:rPr>
        <w:t xml:space="preserve"> może odstąpić od podziału oddziału, </w:t>
      </w:r>
      <w:r w:rsidRPr="002B03B1">
        <w:rPr>
          <w:rFonts w:cs="Arial"/>
          <w:sz w:val="24"/>
          <w:szCs w:val="24"/>
        </w:rPr>
        <w:t xml:space="preserve">gdy Oddziałowa </w:t>
      </w:r>
      <w:r w:rsidR="00953CDD">
        <w:rPr>
          <w:rFonts w:cs="Arial"/>
          <w:sz w:val="24"/>
          <w:szCs w:val="24"/>
        </w:rPr>
        <w:t>R</w:t>
      </w:r>
      <w:r w:rsidR="00F94D4D" w:rsidRPr="002B03B1">
        <w:rPr>
          <w:rFonts w:cs="Arial"/>
          <w:sz w:val="24"/>
          <w:szCs w:val="24"/>
        </w:rPr>
        <w:t>ada</w:t>
      </w:r>
      <w:r w:rsidRPr="002B03B1">
        <w:rPr>
          <w:rFonts w:cs="Arial"/>
          <w:sz w:val="24"/>
          <w:szCs w:val="24"/>
        </w:rPr>
        <w:t xml:space="preserve"> </w:t>
      </w:r>
      <w:r w:rsidR="00953CDD">
        <w:rPr>
          <w:rFonts w:cs="Arial"/>
          <w:sz w:val="24"/>
          <w:szCs w:val="24"/>
        </w:rPr>
        <w:t>R</w:t>
      </w:r>
      <w:r w:rsidR="00F94D4D" w:rsidRPr="002B03B1">
        <w:rPr>
          <w:rFonts w:cs="Arial"/>
          <w:sz w:val="24"/>
          <w:szCs w:val="24"/>
        </w:rPr>
        <w:t>odziców</w:t>
      </w:r>
      <w:r w:rsidRPr="002B03B1">
        <w:rPr>
          <w:rFonts w:cs="Arial"/>
          <w:sz w:val="24"/>
          <w:szCs w:val="24"/>
        </w:rPr>
        <w:t xml:space="preserve"> wystąpi z pisemnym wnioskiem do </w:t>
      </w:r>
      <w:r w:rsidR="00953CDD">
        <w:rPr>
          <w:rFonts w:cs="Arial"/>
          <w:sz w:val="24"/>
          <w:szCs w:val="24"/>
        </w:rPr>
        <w:t>D</w:t>
      </w:r>
      <w:r w:rsidR="00F94D4D" w:rsidRPr="002B03B1">
        <w:rPr>
          <w:rFonts w:cs="Arial"/>
          <w:sz w:val="24"/>
          <w:szCs w:val="24"/>
        </w:rPr>
        <w:t>yrektora</w:t>
      </w:r>
      <w:r w:rsidRPr="002B03B1">
        <w:rPr>
          <w:rFonts w:cs="Arial"/>
          <w:sz w:val="24"/>
          <w:szCs w:val="24"/>
        </w:rPr>
        <w:t xml:space="preserve"> </w:t>
      </w:r>
      <w:r w:rsidR="00953CDD">
        <w:rPr>
          <w:rFonts w:cs="Arial"/>
          <w:sz w:val="24"/>
          <w:szCs w:val="24"/>
        </w:rPr>
        <w:t>S</w:t>
      </w:r>
      <w:r w:rsidR="00F94D4D" w:rsidRPr="002B03B1">
        <w:rPr>
          <w:rFonts w:cs="Arial"/>
          <w:sz w:val="24"/>
          <w:szCs w:val="24"/>
        </w:rPr>
        <w:t>zkoły</w:t>
      </w:r>
      <w:r w:rsidRPr="002B03B1">
        <w:rPr>
          <w:rFonts w:cs="Arial"/>
          <w:sz w:val="24"/>
          <w:szCs w:val="24"/>
        </w:rPr>
        <w:t xml:space="preserve"> z prośbą o niedokonywanie dzielenia grupy, po uzyskaniu zgody organu prowadzącego. </w:t>
      </w:r>
    </w:p>
    <w:p w:rsidR="00B03105" w:rsidRPr="002B03B1"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2B03B1">
        <w:rPr>
          <w:rFonts w:cs="Arial"/>
          <w:sz w:val="24"/>
          <w:szCs w:val="24"/>
        </w:rPr>
        <w:t>Zwiększony oddział może funkcjonować do zakończenia I etapu edukacyjnego, bez konieczności coroc</w:t>
      </w:r>
      <w:r w:rsidR="005A078D">
        <w:rPr>
          <w:rFonts w:cs="Arial"/>
          <w:sz w:val="24"/>
          <w:szCs w:val="24"/>
        </w:rPr>
        <w:t>znego postępowania, jak w ust. 23</w:t>
      </w:r>
      <w:r w:rsidRPr="002B03B1">
        <w:rPr>
          <w:rFonts w:cs="Arial"/>
          <w:sz w:val="24"/>
          <w:szCs w:val="24"/>
        </w:rPr>
        <w:t>.</w:t>
      </w:r>
    </w:p>
    <w:p w:rsidR="00B03105" w:rsidRPr="00A240F6" w:rsidRDefault="00B03105" w:rsidP="001D3FA1">
      <w:pPr>
        <w:pStyle w:val="Akapitzlist"/>
        <w:numPr>
          <w:ilvl w:val="0"/>
          <w:numId w:val="186"/>
        </w:numPr>
        <w:tabs>
          <w:tab w:val="left" w:pos="0"/>
        </w:tabs>
        <w:spacing w:before="120" w:after="120" w:line="240" w:lineRule="auto"/>
        <w:contextualSpacing w:val="0"/>
        <w:jc w:val="both"/>
        <w:rPr>
          <w:rFonts w:cs="Arial"/>
          <w:sz w:val="24"/>
          <w:szCs w:val="24"/>
        </w:rPr>
      </w:pPr>
      <w:r w:rsidRPr="00A240F6">
        <w:rPr>
          <w:rFonts w:cs="Arial"/>
          <w:sz w:val="24"/>
          <w:szCs w:val="24"/>
        </w:rPr>
        <w:t>Liczebność uczniów w klasach IV – VI</w:t>
      </w:r>
      <w:r w:rsidR="006869F3" w:rsidRPr="00A240F6">
        <w:rPr>
          <w:rFonts w:cs="Arial"/>
          <w:sz w:val="24"/>
          <w:szCs w:val="24"/>
        </w:rPr>
        <w:t>II</w:t>
      </w:r>
      <w:r w:rsidRPr="00A240F6">
        <w:rPr>
          <w:rFonts w:cs="Arial"/>
          <w:sz w:val="24"/>
          <w:szCs w:val="24"/>
        </w:rPr>
        <w:t xml:space="preserve"> określa organ prowadzący.</w:t>
      </w:r>
    </w:p>
    <w:p w:rsidR="00B03105" w:rsidRPr="004D0AB5" w:rsidRDefault="00427D4A" w:rsidP="001D3FA1">
      <w:pPr>
        <w:pStyle w:val="Akapitzlist"/>
        <w:numPr>
          <w:ilvl w:val="0"/>
          <w:numId w:val="186"/>
        </w:numPr>
        <w:tabs>
          <w:tab w:val="left" w:pos="0"/>
        </w:tabs>
        <w:spacing w:before="120" w:after="120" w:line="240" w:lineRule="auto"/>
        <w:contextualSpacing w:val="0"/>
        <w:jc w:val="both"/>
        <w:rPr>
          <w:rFonts w:cs="Arial"/>
          <w:b/>
          <w:bCs/>
          <w:sz w:val="24"/>
          <w:szCs w:val="24"/>
        </w:rPr>
      </w:pPr>
      <w:r>
        <w:rPr>
          <w:rFonts w:cs="Arial"/>
          <w:sz w:val="24"/>
          <w:szCs w:val="24"/>
        </w:rPr>
        <w:t>Dyrektor</w:t>
      </w:r>
      <w:r w:rsidR="00B03105" w:rsidRPr="00A240F6">
        <w:rPr>
          <w:rFonts w:cs="Arial"/>
          <w:sz w:val="24"/>
          <w:szCs w:val="24"/>
        </w:rPr>
        <w:t xml:space="preserve"> </w:t>
      </w:r>
      <w:r w:rsidR="001A3F4A">
        <w:rPr>
          <w:rFonts w:cs="Arial"/>
          <w:sz w:val="24"/>
          <w:szCs w:val="24"/>
        </w:rPr>
        <w:t>S</w:t>
      </w:r>
      <w:r w:rsidR="00A72F67">
        <w:rPr>
          <w:rFonts w:cs="Arial"/>
          <w:sz w:val="24"/>
          <w:szCs w:val="24"/>
        </w:rPr>
        <w:t>zkoły</w:t>
      </w:r>
      <w:r w:rsidR="00B03105" w:rsidRPr="00A240F6">
        <w:rPr>
          <w:rFonts w:cs="Arial"/>
          <w:sz w:val="24"/>
          <w:szCs w:val="24"/>
        </w:rPr>
        <w:t xml:space="preserve"> odpowiada za przestrzeganie przepisów dotyczących liczby uczniów odbywających zajęcia w salach lekcyjnych. Arkusz organizacyjny jest tworzony z uwzględnieniem tych przepisów. </w:t>
      </w:r>
    </w:p>
    <w:p w:rsidR="00016354" w:rsidRPr="004D0AB5" w:rsidRDefault="00953CDD" w:rsidP="001D3FA1">
      <w:pPr>
        <w:pStyle w:val="paragraf"/>
        <w:numPr>
          <w:ilvl w:val="0"/>
          <w:numId w:val="186"/>
        </w:numPr>
        <w:spacing w:before="120" w:after="120"/>
        <w:jc w:val="both"/>
        <w:rPr>
          <w:rFonts w:cs="Arial"/>
          <w:sz w:val="24"/>
          <w:szCs w:val="24"/>
        </w:rPr>
      </w:pPr>
      <w:r>
        <w:rPr>
          <w:rFonts w:cs="Arial"/>
          <w:sz w:val="24"/>
          <w:szCs w:val="24"/>
        </w:rPr>
        <w:t>W S</w:t>
      </w:r>
      <w:r w:rsidR="00016354" w:rsidRPr="004D0AB5">
        <w:rPr>
          <w:rFonts w:cs="Arial"/>
          <w:sz w:val="24"/>
          <w:szCs w:val="24"/>
        </w:rPr>
        <w:t>zkole</w:t>
      </w:r>
      <w:r w:rsidR="00016354" w:rsidRPr="004D0AB5">
        <w:rPr>
          <w:rFonts w:cs="Arial"/>
          <w:bCs/>
          <w:sz w:val="24"/>
          <w:szCs w:val="24"/>
        </w:rPr>
        <w:t xml:space="preserve"> obowiązuje 5-dniowy tydzień nauki.</w:t>
      </w:r>
    </w:p>
    <w:p w:rsidR="00016354" w:rsidRPr="004D0AB5" w:rsidRDefault="00016354" w:rsidP="001D3FA1">
      <w:pPr>
        <w:pStyle w:val="paragraf"/>
        <w:numPr>
          <w:ilvl w:val="0"/>
          <w:numId w:val="186"/>
        </w:numPr>
        <w:spacing w:before="120" w:after="120"/>
        <w:jc w:val="both"/>
        <w:rPr>
          <w:rFonts w:cs="Arial"/>
          <w:sz w:val="24"/>
          <w:szCs w:val="24"/>
        </w:rPr>
      </w:pPr>
      <w:r w:rsidRPr="004D0AB5">
        <w:rPr>
          <w:rFonts w:cs="Arial"/>
          <w:color w:val="000000"/>
          <w:sz w:val="24"/>
          <w:szCs w:val="24"/>
        </w:rPr>
        <w:t xml:space="preserve">Przerwy lekcyjne </w:t>
      </w:r>
      <w:r w:rsidR="00B92D92">
        <w:rPr>
          <w:rFonts w:cs="Arial"/>
          <w:sz w:val="24"/>
          <w:szCs w:val="24"/>
        </w:rPr>
        <w:t>trwają 10 minut, w tym jedna 20 minut (obiadowa)</w:t>
      </w:r>
      <w:r w:rsidRPr="004D0AB5">
        <w:rPr>
          <w:rFonts w:cs="Arial"/>
          <w:sz w:val="24"/>
          <w:szCs w:val="24"/>
        </w:rPr>
        <w:t>.</w:t>
      </w:r>
    </w:p>
    <w:p w:rsidR="00B03105" w:rsidRPr="00EF67E1" w:rsidRDefault="00427D4A" w:rsidP="00815621">
      <w:pPr>
        <w:pStyle w:val="Nagwek3"/>
        <w:spacing w:line="240" w:lineRule="auto"/>
        <w:rPr>
          <w:b/>
          <w:sz w:val="24"/>
          <w:szCs w:val="24"/>
          <w:lang w:eastAsia="pl-PL"/>
        </w:rPr>
      </w:pPr>
      <w:bookmarkStart w:id="85" w:name="_Toc361441314"/>
      <w:bookmarkStart w:id="86" w:name="_Toc492414632"/>
      <w:r w:rsidRPr="00EF67E1">
        <w:rPr>
          <w:b/>
          <w:sz w:val="24"/>
          <w:szCs w:val="24"/>
          <w:lang w:eastAsia="pl-PL"/>
        </w:rPr>
        <w:t>Rozdział 3</w:t>
      </w:r>
      <w:bookmarkEnd w:id="85"/>
      <w:r w:rsidRPr="00EF67E1">
        <w:rPr>
          <w:b/>
          <w:sz w:val="24"/>
          <w:szCs w:val="24"/>
          <w:lang w:eastAsia="pl-PL"/>
        </w:rPr>
        <w:t xml:space="preserve"> </w:t>
      </w:r>
      <w:r w:rsidR="00815621" w:rsidRPr="00EF67E1">
        <w:rPr>
          <w:b/>
          <w:sz w:val="24"/>
          <w:szCs w:val="24"/>
          <w:lang w:eastAsia="pl-PL"/>
        </w:rPr>
        <w:br/>
      </w:r>
      <w:r w:rsidR="00B03105" w:rsidRPr="00EF67E1">
        <w:rPr>
          <w:b/>
          <w:sz w:val="24"/>
          <w:szCs w:val="24"/>
          <w:lang w:eastAsia="pl-PL"/>
        </w:rPr>
        <w:t>Działalność innowacyjna</w:t>
      </w:r>
      <w:bookmarkEnd w:id="86"/>
    </w:p>
    <w:p w:rsidR="00B03105" w:rsidRPr="00A240F6" w:rsidRDefault="00694F97" w:rsidP="006853A2">
      <w:pPr>
        <w:pStyle w:val="paragraf"/>
        <w:spacing w:before="120" w:after="120"/>
        <w:ind w:firstLine="709"/>
        <w:jc w:val="both"/>
        <w:rPr>
          <w:rFonts w:cs="Arial"/>
          <w:sz w:val="24"/>
          <w:szCs w:val="24"/>
        </w:rPr>
      </w:pPr>
      <w:r w:rsidRPr="00281E6A">
        <w:rPr>
          <w:rFonts w:cs="Arial"/>
          <w:b/>
          <w:sz w:val="24"/>
          <w:szCs w:val="24"/>
        </w:rPr>
        <w:t>§</w:t>
      </w:r>
      <w:r w:rsidR="00281E6A" w:rsidRPr="00281E6A">
        <w:rPr>
          <w:rFonts w:cs="Arial"/>
          <w:b/>
          <w:sz w:val="24"/>
          <w:szCs w:val="24"/>
        </w:rPr>
        <w:t xml:space="preserve"> </w:t>
      </w:r>
      <w:r w:rsidR="00124187">
        <w:rPr>
          <w:rFonts w:cs="Arial"/>
          <w:b/>
          <w:sz w:val="24"/>
          <w:szCs w:val="24"/>
        </w:rPr>
        <w:t>157</w:t>
      </w:r>
      <w:r w:rsidRPr="00281E6A">
        <w:rPr>
          <w:rFonts w:cs="Arial"/>
          <w:b/>
          <w:sz w:val="24"/>
          <w:szCs w:val="24"/>
        </w:rPr>
        <w:t>.</w:t>
      </w:r>
      <w:r>
        <w:rPr>
          <w:rFonts w:cs="Arial"/>
          <w:sz w:val="24"/>
          <w:szCs w:val="24"/>
        </w:rPr>
        <w:t xml:space="preserve"> </w:t>
      </w:r>
      <w:r w:rsidR="00B03105" w:rsidRPr="00427D4A">
        <w:rPr>
          <w:rFonts w:cs="Arial"/>
          <w:sz w:val="24"/>
          <w:szCs w:val="24"/>
        </w:rPr>
        <w:t xml:space="preserve">1. W </w:t>
      </w:r>
      <w:r w:rsidR="001A3F4A">
        <w:rPr>
          <w:rFonts w:cs="Arial"/>
          <w:sz w:val="24"/>
          <w:szCs w:val="24"/>
        </w:rPr>
        <w:t>S</w:t>
      </w:r>
      <w:r w:rsidR="00F94D4D" w:rsidRPr="00427D4A">
        <w:rPr>
          <w:rFonts w:cs="Arial"/>
          <w:sz w:val="24"/>
          <w:szCs w:val="24"/>
        </w:rPr>
        <w:t>zkole</w:t>
      </w:r>
      <w:r w:rsidR="00B03105" w:rsidRPr="00427D4A">
        <w:rPr>
          <w:rFonts w:cs="Arial"/>
          <w:sz w:val="24"/>
          <w:szCs w:val="24"/>
        </w:rPr>
        <w:t xml:space="preserve"> mogą być wpr</w:t>
      </w:r>
      <w:r w:rsidR="0060761A">
        <w:rPr>
          <w:rFonts w:cs="Arial"/>
          <w:sz w:val="24"/>
          <w:szCs w:val="24"/>
        </w:rPr>
        <w:t>owadzane innowacje pedagogiczne</w:t>
      </w:r>
      <w:r w:rsidR="00B03105" w:rsidRPr="00A240F6">
        <w:rPr>
          <w:rFonts w:cs="Arial"/>
          <w:sz w:val="24"/>
          <w:szCs w:val="24"/>
        </w:rPr>
        <w:t xml:space="preserve">. Innowacją pedagogiczną są nowatorskie rozwiązania programowe, organizacyjne lub metodyczne mające na celu poprawę jakości pracy </w:t>
      </w:r>
      <w:r w:rsidR="00F94D4D">
        <w:rPr>
          <w:rFonts w:cs="Arial"/>
          <w:sz w:val="24"/>
          <w:szCs w:val="24"/>
        </w:rPr>
        <w:t>szkoły</w:t>
      </w:r>
      <w:r w:rsidR="00B03105" w:rsidRPr="00A240F6">
        <w:rPr>
          <w:rFonts w:cs="Arial"/>
          <w:sz w:val="24"/>
          <w:szCs w:val="24"/>
        </w:rPr>
        <w:t xml:space="preserve"> i efektywność kształcenia.</w:t>
      </w:r>
    </w:p>
    <w:p w:rsidR="00B03105" w:rsidRDefault="00B03105" w:rsidP="001D3FA1">
      <w:pPr>
        <w:pStyle w:val="Akapitzlist"/>
        <w:numPr>
          <w:ilvl w:val="0"/>
          <w:numId w:val="187"/>
        </w:numPr>
        <w:tabs>
          <w:tab w:val="left" w:pos="0"/>
        </w:tabs>
        <w:spacing w:before="120" w:after="120" w:line="240" w:lineRule="auto"/>
        <w:contextualSpacing w:val="0"/>
        <w:jc w:val="both"/>
        <w:rPr>
          <w:rFonts w:cs="Arial"/>
          <w:bCs/>
          <w:sz w:val="24"/>
          <w:szCs w:val="24"/>
        </w:rPr>
      </w:pPr>
      <w:r w:rsidRPr="00A240F6">
        <w:rPr>
          <w:rFonts w:cs="Arial"/>
          <w:sz w:val="24"/>
          <w:szCs w:val="24"/>
        </w:rPr>
        <w:lastRenderedPageBreak/>
        <w:t xml:space="preserve">Innowacja </w:t>
      </w:r>
      <w:r w:rsidRPr="00427D4A">
        <w:rPr>
          <w:rFonts w:cs="Arial"/>
          <w:bCs/>
          <w:sz w:val="24"/>
          <w:szCs w:val="24"/>
        </w:rPr>
        <w:t xml:space="preserve">może obejmować wszystkie lub wybrane zajęcia edukacyjne. Innowacja może być wprowadzona w całej </w:t>
      </w:r>
      <w:r w:rsidR="00F94D4D" w:rsidRPr="00427D4A">
        <w:rPr>
          <w:rFonts w:cs="Arial"/>
          <w:bCs/>
          <w:sz w:val="24"/>
          <w:szCs w:val="24"/>
        </w:rPr>
        <w:t>szkole</w:t>
      </w:r>
      <w:r w:rsidRPr="00427D4A">
        <w:rPr>
          <w:rFonts w:cs="Arial"/>
          <w:bCs/>
          <w:sz w:val="24"/>
          <w:szCs w:val="24"/>
        </w:rPr>
        <w:t xml:space="preserve"> lub w oddziale lub grupie.</w:t>
      </w:r>
    </w:p>
    <w:p w:rsidR="00B03105" w:rsidRPr="00694F97" w:rsidRDefault="00A043E4" w:rsidP="001D3FA1">
      <w:pPr>
        <w:pStyle w:val="Akapitzlist"/>
        <w:numPr>
          <w:ilvl w:val="0"/>
          <w:numId w:val="187"/>
        </w:numPr>
        <w:tabs>
          <w:tab w:val="left" w:pos="0"/>
        </w:tabs>
        <w:spacing w:before="120" w:after="120" w:line="240" w:lineRule="auto"/>
        <w:contextualSpacing w:val="0"/>
        <w:jc w:val="both"/>
        <w:rPr>
          <w:rFonts w:cs="Arial"/>
          <w:bCs/>
          <w:sz w:val="24"/>
          <w:szCs w:val="24"/>
        </w:rPr>
      </w:pPr>
      <w:r>
        <w:rPr>
          <w:rFonts w:cs="Arial"/>
          <w:bCs/>
          <w:sz w:val="24"/>
          <w:szCs w:val="24"/>
        </w:rPr>
        <w:t>Szkoła może współdziałać ze stowarzyszeniami i innymi organizacjami w zakresie działalności innowacyjn</w:t>
      </w:r>
      <w:r w:rsidR="00694F97">
        <w:rPr>
          <w:rFonts w:cs="Arial"/>
          <w:bCs/>
          <w:sz w:val="24"/>
          <w:szCs w:val="24"/>
        </w:rPr>
        <w:t>ej.</w:t>
      </w:r>
    </w:p>
    <w:p w:rsidR="000021E0" w:rsidRDefault="000021E0" w:rsidP="00815621">
      <w:pPr>
        <w:pStyle w:val="Nagwek3"/>
        <w:spacing w:line="240" w:lineRule="auto"/>
        <w:rPr>
          <w:b/>
          <w:sz w:val="24"/>
          <w:szCs w:val="24"/>
          <w:lang w:eastAsia="pl-PL"/>
        </w:rPr>
      </w:pPr>
      <w:bookmarkStart w:id="87" w:name="_Toc361441316"/>
      <w:bookmarkStart w:id="88" w:name="_Toc492414633"/>
    </w:p>
    <w:p w:rsidR="00B03105" w:rsidRPr="00EF67E1" w:rsidRDefault="00351E84" w:rsidP="00815621">
      <w:pPr>
        <w:pStyle w:val="Nagwek3"/>
        <w:spacing w:line="240" w:lineRule="auto"/>
        <w:rPr>
          <w:b/>
          <w:sz w:val="24"/>
          <w:szCs w:val="24"/>
          <w:lang w:eastAsia="pl-PL"/>
        </w:rPr>
      </w:pPr>
      <w:r w:rsidRPr="00EF67E1">
        <w:rPr>
          <w:b/>
          <w:sz w:val="24"/>
          <w:szCs w:val="24"/>
          <w:lang w:eastAsia="pl-PL"/>
        </w:rPr>
        <w:t>Rozdział 4</w:t>
      </w:r>
      <w:bookmarkEnd w:id="87"/>
      <w:r w:rsidR="00815621" w:rsidRPr="00EF67E1">
        <w:rPr>
          <w:b/>
          <w:sz w:val="24"/>
          <w:szCs w:val="24"/>
          <w:lang w:eastAsia="pl-PL"/>
        </w:rPr>
        <w:br/>
      </w:r>
      <w:r w:rsidR="004F22F9" w:rsidRPr="00EF67E1">
        <w:rPr>
          <w:b/>
          <w:sz w:val="24"/>
          <w:szCs w:val="24"/>
          <w:lang w:eastAsia="pl-PL"/>
        </w:rPr>
        <w:t>Praktyki studenckie</w:t>
      </w:r>
      <w:bookmarkEnd w:id="88"/>
    </w:p>
    <w:p w:rsidR="00B03105" w:rsidRPr="00A240F6" w:rsidRDefault="00694F97" w:rsidP="006853A2">
      <w:pPr>
        <w:pStyle w:val="paragraf"/>
        <w:spacing w:before="120" w:after="120"/>
        <w:ind w:firstLine="709"/>
        <w:jc w:val="both"/>
        <w:rPr>
          <w:rFonts w:cs="Arial"/>
          <w:sz w:val="24"/>
          <w:szCs w:val="24"/>
        </w:rPr>
      </w:pPr>
      <w:r w:rsidRPr="00281E6A">
        <w:rPr>
          <w:rFonts w:cs="Arial"/>
          <w:b/>
          <w:sz w:val="24"/>
          <w:szCs w:val="24"/>
        </w:rPr>
        <w:t>§</w:t>
      </w:r>
      <w:r w:rsidR="00281E6A" w:rsidRPr="00281E6A">
        <w:rPr>
          <w:rFonts w:cs="Arial"/>
          <w:b/>
          <w:sz w:val="24"/>
          <w:szCs w:val="24"/>
        </w:rPr>
        <w:t xml:space="preserve"> </w:t>
      </w:r>
      <w:r w:rsidR="00124187">
        <w:rPr>
          <w:rFonts w:cs="Arial"/>
          <w:b/>
          <w:sz w:val="24"/>
          <w:szCs w:val="24"/>
        </w:rPr>
        <w:t>158</w:t>
      </w:r>
      <w:r w:rsidRPr="00281E6A">
        <w:rPr>
          <w:rFonts w:cs="Arial"/>
          <w:b/>
          <w:sz w:val="24"/>
          <w:szCs w:val="24"/>
        </w:rPr>
        <w:t>.</w:t>
      </w:r>
      <w:r>
        <w:rPr>
          <w:rFonts w:cs="Arial"/>
          <w:sz w:val="24"/>
          <w:szCs w:val="24"/>
        </w:rPr>
        <w:t xml:space="preserve"> </w:t>
      </w:r>
      <w:r w:rsidR="00351E84" w:rsidRPr="00BC2F4F">
        <w:rPr>
          <w:rFonts w:cs="Arial"/>
          <w:sz w:val="24"/>
          <w:szCs w:val="24"/>
        </w:rPr>
        <w:t>1.</w:t>
      </w:r>
      <w:r w:rsidR="00351E84">
        <w:rPr>
          <w:rFonts w:cs="Arial"/>
          <w:b/>
          <w:sz w:val="24"/>
          <w:szCs w:val="24"/>
        </w:rPr>
        <w:t xml:space="preserve"> </w:t>
      </w:r>
      <w:r w:rsidR="00351E84">
        <w:rPr>
          <w:rFonts w:cs="Arial"/>
          <w:sz w:val="24"/>
          <w:szCs w:val="24"/>
        </w:rPr>
        <w:t>S</w:t>
      </w:r>
      <w:r w:rsidR="00F94D4D">
        <w:rPr>
          <w:rFonts w:cs="Arial"/>
          <w:sz w:val="24"/>
          <w:szCs w:val="24"/>
        </w:rPr>
        <w:t>zkoła</w:t>
      </w:r>
      <w:r w:rsidR="00B03105" w:rsidRPr="00A240F6">
        <w:rPr>
          <w:rFonts w:cs="Arial"/>
          <w:sz w:val="24"/>
          <w:szCs w:val="24"/>
        </w:rPr>
        <w:t xml:space="preserve"> może przyjmować studentów szkół wyższych kształcących nauczycieli na praktyki pedagogiczne (nauczycielskie) na podstawie pisemnego  porozumienia zawartego pomiędzy </w:t>
      </w:r>
      <w:r w:rsidR="00F94D4D">
        <w:rPr>
          <w:rFonts w:cs="Arial"/>
          <w:sz w:val="24"/>
          <w:szCs w:val="24"/>
        </w:rPr>
        <w:t>dyrektor</w:t>
      </w:r>
      <w:r w:rsidR="00B03105" w:rsidRPr="00A240F6">
        <w:rPr>
          <w:rFonts w:cs="Arial"/>
          <w:sz w:val="24"/>
          <w:szCs w:val="24"/>
        </w:rPr>
        <w:t xml:space="preserve">em </w:t>
      </w:r>
      <w:r w:rsidR="00A72F67">
        <w:rPr>
          <w:rFonts w:cs="Arial"/>
          <w:sz w:val="24"/>
          <w:szCs w:val="24"/>
        </w:rPr>
        <w:t>szkoły</w:t>
      </w:r>
      <w:r w:rsidR="00B03105" w:rsidRPr="00A240F6">
        <w:rPr>
          <w:rFonts w:cs="Arial"/>
          <w:sz w:val="24"/>
          <w:szCs w:val="24"/>
        </w:rPr>
        <w:t xml:space="preserve"> lub - za jego zgodą – poszczególnymi  nauczycielami, a szkołą wyższą. </w:t>
      </w:r>
    </w:p>
    <w:p w:rsidR="00694F97" w:rsidRPr="00694F97" w:rsidRDefault="00694F97" w:rsidP="00815621">
      <w:pPr>
        <w:pStyle w:val="Nagwek3"/>
        <w:spacing w:line="240" w:lineRule="auto"/>
        <w:rPr>
          <w:b/>
          <w:sz w:val="22"/>
          <w:szCs w:val="22"/>
          <w:lang w:eastAsia="pl-PL"/>
        </w:rPr>
      </w:pPr>
      <w:bookmarkStart w:id="89" w:name="_Toc361441304"/>
      <w:bookmarkStart w:id="90" w:name="_Toc492414634"/>
      <w:bookmarkStart w:id="91" w:name="_Toc361441318"/>
    </w:p>
    <w:p w:rsidR="00815621" w:rsidRPr="00EF67E1" w:rsidRDefault="00815621" w:rsidP="00815621">
      <w:pPr>
        <w:pStyle w:val="Nagwek3"/>
        <w:spacing w:line="240" w:lineRule="auto"/>
        <w:rPr>
          <w:b/>
          <w:sz w:val="24"/>
          <w:szCs w:val="24"/>
          <w:lang w:eastAsia="pl-PL"/>
        </w:rPr>
      </w:pPr>
      <w:r w:rsidRPr="00EF67E1">
        <w:rPr>
          <w:b/>
          <w:sz w:val="24"/>
          <w:szCs w:val="24"/>
          <w:lang w:eastAsia="pl-PL"/>
        </w:rPr>
        <w:t xml:space="preserve">Rozdział  </w:t>
      </w:r>
      <w:bookmarkEnd w:id="89"/>
      <w:r w:rsidRPr="00EF67E1">
        <w:rPr>
          <w:b/>
          <w:sz w:val="24"/>
          <w:szCs w:val="24"/>
          <w:lang w:eastAsia="pl-PL"/>
        </w:rPr>
        <w:t>5</w:t>
      </w:r>
      <w:r w:rsidRPr="00EF67E1">
        <w:rPr>
          <w:b/>
          <w:sz w:val="24"/>
          <w:szCs w:val="24"/>
          <w:lang w:eastAsia="pl-PL"/>
        </w:rPr>
        <w:br/>
        <w:t>Świetlica szkolna</w:t>
      </w:r>
      <w:bookmarkEnd w:id="90"/>
      <w:r w:rsidRPr="00EF67E1">
        <w:rPr>
          <w:b/>
          <w:sz w:val="24"/>
          <w:szCs w:val="24"/>
          <w:lang w:eastAsia="pl-PL"/>
        </w:rPr>
        <w:t xml:space="preserve"> </w:t>
      </w:r>
    </w:p>
    <w:p w:rsidR="00815621" w:rsidRPr="00694F97" w:rsidRDefault="00694F97" w:rsidP="006853A2">
      <w:pPr>
        <w:pStyle w:val="paragraf"/>
        <w:spacing w:before="120" w:after="120"/>
        <w:ind w:firstLine="709"/>
        <w:jc w:val="both"/>
        <w:rPr>
          <w:rFonts w:cs="Arial"/>
          <w:sz w:val="24"/>
          <w:szCs w:val="24"/>
        </w:rPr>
      </w:pPr>
      <w:r w:rsidRPr="00281E6A">
        <w:rPr>
          <w:rFonts w:cs="Arial"/>
          <w:b/>
          <w:sz w:val="24"/>
          <w:szCs w:val="24"/>
        </w:rPr>
        <w:t>§</w:t>
      </w:r>
      <w:r w:rsidR="00281E6A" w:rsidRPr="00281E6A">
        <w:rPr>
          <w:rFonts w:cs="Arial"/>
          <w:b/>
          <w:sz w:val="24"/>
          <w:szCs w:val="24"/>
        </w:rPr>
        <w:t xml:space="preserve"> </w:t>
      </w:r>
      <w:r w:rsidR="00124187">
        <w:rPr>
          <w:rFonts w:cs="Arial"/>
          <w:b/>
          <w:sz w:val="24"/>
          <w:szCs w:val="24"/>
        </w:rPr>
        <w:t>159</w:t>
      </w:r>
      <w:r>
        <w:rPr>
          <w:rFonts w:cs="Arial"/>
          <w:sz w:val="24"/>
          <w:szCs w:val="24"/>
        </w:rPr>
        <w:t xml:space="preserve">. </w:t>
      </w:r>
      <w:r w:rsidR="00815621">
        <w:rPr>
          <w:rFonts w:cs="Arial"/>
          <w:sz w:val="24"/>
          <w:szCs w:val="24"/>
        </w:rPr>
        <w:t xml:space="preserve">1. </w:t>
      </w:r>
      <w:r w:rsidR="00815621" w:rsidRPr="00A240F6">
        <w:rPr>
          <w:rFonts w:cs="Arial"/>
          <w:sz w:val="24"/>
          <w:szCs w:val="24"/>
        </w:rPr>
        <w:t xml:space="preserve">Dla uczniów, którzy muszą dłużej przebywać w </w:t>
      </w:r>
      <w:r w:rsidR="00815621">
        <w:rPr>
          <w:rFonts w:cs="Arial"/>
          <w:sz w:val="24"/>
          <w:szCs w:val="24"/>
        </w:rPr>
        <w:t>szkole</w:t>
      </w:r>
      <w:r w:rsidR="00815621" w:rsidRPr="00A240F6">
        <w:rPr>
          <w:rFonts w:cs="Arial"/>
          <w:sz w:val="24"/>
          <w:szCs w:val="24"/>
        </w:rPr>
        <w:t xml:space="preserve"> ze względu na czas pracy ich rodziców lub </w:t>
      </w:r>
      <w:r w:rsidR="00815621" w:rsidRPr="00A61EB2">
        <w:rPr>
          <w:rFonts w:eastAsia="Times New Roman" w:cs="Arial"/>
          <w:color w:val="000000"/>
          <w:sz w:val="24"/>
          <w:szCs w:val="24"/>
          <w:lang w:eastAsia="pl-PL"/>
        </w:rPr>
        <w:t>dojazd</w:t>
      </w:r>
      <w:r>
        <w:rPr>
          <w:rFonts w:cs="Arial"/>
          <w:sz w:val="24"/>
          <w:szCs w:val="24"/>
        </w:rPr>
        <w:t xml:space="preserve"> do domu,</w:t>
      </w:r>
      <w:r w:rsidR="001A3F4A">
        <w:rPr>
          <w:rFonts w:cs="Arial"/>
          <w:sz w:val="24"/>
          <w:szCs w:val="24"/>
        </w:rPr>
        <w:t xml:space="preserve"> organizowane są zajęcia świetlicowe</w:t>
      </w:r>
      <w:r w:rsidR="00815621" w:rsidRPr="00A240F6">
        <w:rPr>
          <w:rFonts w:cs="Arial"/>
          <w:sz w:val="24"/>
          <w:szCs w:val="24"/>
        </w:rPr>
        <w:t xml:space="preserve">. </w:t>
      </w:r>
    </w:p>
    <w:p w:rsidR="00815621" w:rsidRPr="00A61EB2" w:rsidRDefault="001A3F4A" w:rsidP="001D3FA1">
      <w:pPr>
        <w:pStyle w:val="Akapitzlist"/>
        <w:numPr>
          <w:ilvl w:val="0"/>
          <w:numId w:val="182"/>
        </w:numPr>
        <w:tabs>
          <w:tab w:val="left" w:pos="0"/>
        </w:tabs>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Podstawowym zadaniem nauczycieli prowadzących zajęcia świetlicowe</w:t>
      </w:r>
      <w:r w:rsidR="00815621" w:rsidRPr="00A61EB2">
        <w:rPr>
          <w:rFonts w:eastAsia="Times New Roman" w:cs="Arial"/>
          <w:color w:val="000000"/>
          <w:sz w:val="24"/>
          <w:szCs w:val="24"/>
          <w:lang w:eastAsia="pl-PL"/>
        </w:rPr>
        <w:t xml:space="preserve"> jest zapewnienie uczniom zorganizow</w:t>
      </w:r>
      <w:r w:rsidR="00694F97">
        <w:rPr>
          <w:rFonts w:eastAsia="Times New Roman" w:cs="Arial"/>
          <w:color w:val="000000"/>
          <w:sz w:val="24"/>
          <w:szCs w:val="24"/>
          <w:lang w:eastAsia="pl-PL"/>
        </w:rPr>
        <w:t>anej opieki</w:t>
      </w:r>
      <w:r w:rsidR="00815621" w:rsidRPr="00A61EB2">
        <w:rPr>
          <w:rFonts w:eastAsia="Times New Roman" w:cs="Arial"/>
          <w:color w:val="000000"/>
          <w:sz w:val="24"/>
          <w:szCs w:val="24"/>
          <w:lang w:eastAsia="pl-PL"/>
        </w:rPr>
        <w:t>.</w:t>
      </w:r>
    </w:p>
    <w:p w:rsidR="00815621" w:rsidRPr="006A20A7" w:rsidRDefault="006A20A7" w:rsidP="006A20A7">
      <w:pPr>
        <w:tabs>
          <w:tab w:val="left" w:pos="0"/>
        </w:tabs>
        <w:spacing w:before="120" w:after="120"/>
        <w:ind w:left="30"/>
        <w:jc w:val="both"/>
        <w:rPr>
          <w:rFonts w:eastAsia="Times New Roman" w:cs="Arial"/>
          <w:color w:val="000000"/>
          <w:sz w:val="24"/>
          <w:szCs w:val="24"/>
          <w:lang w:eastAsia="pl-PL"/>
        </w:rPr>
      </w:pPr>
      <w:r>
        <w:rPr>
          <w:rFonts w:eastAsia="Times New Roman" w:cs="Arial"/>
          <w:color w:val="000000"/>
          <w:sz w:val="24"/>
          <w:szCs w:val="24"/>
          <w:lang w:eastAsia="pl-PL"/>
        </w:rPr>
        <w:tab/>
      </w:r>
      <w:r w:rsidR="001A3F4A" w:rsidRPr="006A20A7">
        <w:rPr>
          <w:rFonts w:eastAsia="Times New Roman" w:cs="Arial"/>
          <w:color w:val="000000"/>
          <w:sz w:val="24"/>
          <w:szCs w:val="24"/>
          <w:lang w:eastAsia="pl-PL"/>
        </w:rPr>
        <w:t>3. Z</w:t>
      </w:r>
      <w:r w:rsidR="00694F97" w:rsidRPr="006A20A7">
        <w:rPr>
          <w:rFonts w:eastAsia="Times New Roman" w:cs="Arial"/>
          <w:color w:val="000000"/>
          <w:sz w:val="24"/>
          <w:szCs w:val="24"/>
          <w:lang w:eastAsia="pl-PL"/>
        </w:rPr>
        <w:t>ajęcia</w:t>
      </w:r>
      <w:r w:rsidR="001A3F4A" w:rsidRPr="006A20A7">
        <w:rPr>
          <w:rFonts w:eastAsia="Times New Roman" w:cs="Arial"/>
          <w:color w:val="000000"/>
          <w:sz w:val="24"/>
          <w:szCs w:val="24"/>
          <w:lang w:eastAsia="pl-PL"/>
        </w:rPr>
        <w:t xml:space="preserve"> świetlicowe prowadzi się </w:t>
      </w:r>
      <w:r w:rsidR="00694F97" w:rsidRPr="006A20A7">
        <w:rPr>
          <w:rFonts w:eastAsia="Times New Roman" w:cs="Arial"/>
          <w:color w:val="000000"/>
          <w:sz w:val="24"/>
          <w:szCs w:val="24"/>
          <w:lang w:eastAsia="pl-PL"/>
        </w:rPr>
        <w:t>zgodnie z tygodniowym rozkł</w:t>
      </w:r>
      <w:r w:rsidR="001A3F4A" w:rsidRPr="006A20A7">
        <w:rPr>
          <w:rFonts w:eastAsia="Times New Roman" w:cs="Arial"/>
          <w:color w:val="000000"/>
          <w:sz w:val="24"/>
          <w:szCs w:val="24"/>
          <w:lang w:eastAsia="pl-PL"/>
        </w:rPr>
        <w:t>adem zajęć zatwierdzonym przez Dyrektora S</w:t>
      </w:r>
      <w:r w:rsidR="00694F97" w:rsidRPr="006A20A7">
        <w:rPr>
          <w:rFonts w:eastAsia="Times New Roman" w:cs="Arial"/>
          <w:color w:val="000000"/>
          <w:sz w:val="24"/>
          <w:szCs w:val="24"/>
          <w:lang w:eastAsia="pl-PL"/>
        </w:rPr>
        <w:t>zkoły</w:t>
      </w:r>
      <w:r w:rsidR="00815621" w:rsidRPr="006A20A7">
        <w:rPr>
          <w:rFonts w:eastAsia="Times New Roman" w:cs="Arial"/>
          <w:color w:val="000000"/>
          <w:sz w:val="24"/>
          <w:szCs w:val="24"/>
          <w:lang w:eastAsia="pl-PL"/>
        </w:rPr>
        <w:t>.</w:t>
      </w:r>
    </w:p>
    <w:p w:rsidR="00815621" w:rsidRPr="006772D7" w:rsidRDefault="00815621" w:rsidP="001D3FA1">
      <w:pPr>
        <w:pStyle w:val="Akapitzlist"/>
        <w:numPr>
          <w:ilvl w:val="0"/>
          <w:numId w:val="182"/>
        </w:numPr>
        <w:tabs>
          <w:tab w:val="left" w:pos="0"/>
        </w:tabs>
        <w:spacing w:before="120" w:after="120" w:line="240" w:lineRule="auto"/>
        <w:contextualSpacing w:val="0"/>
        <w:jc w:val="both"/>
        <w:rPr>
          <w:rFonts w:cs="Arial"/>
          <w:sz w:val="24"/>
          <w:szCs w:val="24"/>
        </w:rPr>
      </w:pPr>
      <w:r w:rsidRPr="00A61EB2">
        <w:rPr>
          <w:rFonts w:eastAsia="Times New Roman" w:cs="Arial"/>
          <w:color w:val="000000"/>
          <w:sz w:val="24"/>
          <w:szCs w:val="24"/>
          <w:lang w:eastAsia="pl-PL"/>
        </w:rPr>
        <w:t>Szczegółowe</w:t>
      </w:r>
      <w:r w:rsidRPr="00A240F6">
        <w:rPr>
          <w:rFonts w:cs="Arial"/>
          <w:sz w:val="24"/>
          <w:szCs w:val="24"/>
        </w:rPr>
        <w:t xml:space="preserve"> </w:t>
      </w:r>
      <w:r w:rsidR="001A3F4A">
        <w:rPr>
          <w:rFonts w:cs="Arial"/>
          <w:sz w:val="24"/>
          <w:szCs w:val="24"/>
        </w:rPr>
        <w:t xml:space="preserve">zasady prowadzenia zajęć świetlicowych </w:t>
      </w:r>
      <w:r w:rsidRPr="00A240F6">
        <w:rPr>
          <w:rFonts w:cs="Arial"/>
          <w:sz w:val="24"/>
          <w:szCs w:val="24"/>
        </w:rPr>
        <w:t>określa regulamin świetlicy</w:t>
      </w:r>
      <w:r w:rsidR="00B92D92">
        <w:rPr>
          <w:rFonts w:cs="Arial"/>
          <w:sz w:val="24"/>
          <w:szCs w:val="24"/>
        </w:rPr>
        <w:t xml:space="preserve">. </w:t>
      </w:r>
    </w:p>
    <w:p w:rsidR="000021E0" w:rsidRDefault="000021E0" w:rsidP="00815621">
      <w:pPr>
        <w:pStyle w:val="Nagwek3"/>
        <w:spacing w:line="240" w:lineRule="auto"/>
        <w:rPr>
          <w:b/>
          <w:sz w:val="24"/>
          <w:szCs w:val="24"/>
          <w:lang w:eastAsia="pl-PL"/>
        </w:rPr>
      </w:pPr>
      <w:bookmarkStart w:id="92" w:name="_Toc361441307"/>
      <w:bookmarkStart w:id="93" w:name="_Toc492414635"/>
    </w:p>
    <w:p w:rsidR="00815621" w:rsidRPr="00EF67E1" w:rsidRDefault="00815621" w:rsidP="00815621">
      <w:pPr>
        <w:pStyle w:val="Nagwek3"/>
        <w:spacing w:line="240" w:lineRule="auto"/>
        <w:rPr>
          <w:b/>
          <w:sz w:val="24"/>
          <w:szCs w:val="24"/>
          <w:lang w:eastAsia="pl-PL"/>
        </w:rPr>
      </w:pPr>
      <w:r w:rsidRPr="00EF67E1">
        <w:rPr>
          <w:b/>
          <w:sz w:val="24"/>
          <w:szCs w:val="24"/>
          <w:lang w:eastAsia="pl-PL"/>
        </w:rPr>
        <w:t xml:space="preserve">Rozdział </w:t>
      </w:r>
      <w:bookmarkEnd w:id="92"/>
      <w:r w:rsidRPr="00EF67E1">
        <w:rPr>
          <w:b/>
          <w:sz w:val="24"/>
          <w:szCs w:val="24"/>
          <w:lang w:eastAsia="pl-PL"/>
        </w:rPr>
        <w:t>6</w:t>
      </w:r>
      <w:r w:rsidRPr="00EF67E1">
        <w:rPr>
          <w:b/>
          <w:sz w:val="24"/>
          <w:szCs w:val="24"/>
          <w:lang w:eastAsia="pl-PL"/>
        </w:rPr>
        <w:br/>
        <w:t>Stołówka szkolna</w:t>
      </w:r>
      <w:bookmarkEnd w:id="93"/>
      <w:r w:rsidRPr="00EF67E1">
        <w:rPr>
          <w:b/>
          <w:sz w:val="24"/>
          <w:szCs w:val="24"/>
          <w:lang w:eastAsia="pl-PL"/>
        </w:rPr>
        <w:t xml:space="preserve"> </w:t>
      </w:r>
    </w:p>
    <w:p w:rsidR="00815621" w:rsidRPr="00A240F6" w:rsidRDefault="00C10792" w:rsidP="006853A2">
      <w:pPr>
        <w:pStyle w:val="paragraf"/>
        <w:spacing w:before="120" w:after="120"/>
        <w:ind w:firstLine="709"/>
        <w:jc w:val="both"/>
        <w:rPr>
          <w:rFonts w:cs="Arial"/>
          <w:sz w:val="24"/>
          <w:szCs w:val="24"/>
        </w:rPr>
      </w:pPr>
      <w:r w:rsidRPr="00281E6A">
        <w:rPr>
          <w:rFonts w:cs="Arial"/>
          <w:b/>
          <w:sz w:val="24"/>
          <w:szCs w:val="24"/>
        </w:rPr>
        <w:t>§</w:t>
      </w:r>
      <w:r w:rsidR="00281E6A" w:rsidRPr="00281E6A">
        <w:rPr>
          <w:rFonts w:cs="Arial"/>
          <w:b/>
          <w:sz w:val="24"/>
          <w:szCs w:val="24"/>
        </w:rPr>
        <w:t xml:space="preserve"> </w:t>
      </w:r>
      <w:r w:rsidR="00124187">
        <w:rPr>
          <w:rFonts w:cs="Arial"/>
          <w:b/>
          <w:sz w:val="24"/>
          <w:szCs w:val="24"/>
        </w:rPr>
        <w:t>160</w:t>
      </w:r>
      <w:r w:rsidRPr="00281E6A">
        <w:rPr>
          <w:rFonts w:cs="Arial"/>
          <w:b/>
          <w:sz w:val="24"/>
          <w:szCs w:val="24"/>
        </w:rPr>
        <w:t>.</w:t>
      </w:r>
      <w:r>
        <w:rPr>
          <w:rFonts w:cs="Arial"/>
          <w:sz w:val="24"/>
          <w:szCs w:val="24"/>
        </w:rPr>
        <w:t xml:space="preserve"> </w:t>
      </w:r>
      <w:r w:rsidR="00815621">
        <w:rPr>
          <w:rFonts w:cs="Arial"/>
          <w:sz w:val="24"/>
          <w:szCs w:val="24"/>
        </w:rPr>
        <w:t xml:space="preserve">1. </w:t>
      </w:r>
      <w:r w:rsidR="00815621" w:rsidRPr="00A240F6">
        <w:rPr>
          <w:rFonts w:cs="Arial"/>
          <w:sz w:val="24"/>
          <w:szCs w:val="24"/>
        </w:rPr>
        <w:t>Stołówka jest miejscem spożywania posiłków przygotowanych prz</w:t>
      </w:r>
      <w:r w:rsidR="00B92D92">
        <w:rPr>
          <w:rFonts w:cs="Arial"/>
          <w:sz w:val="24"/>
          <w:szCs w:val="24"/>
        </w:rPr>
        <w:t>ez pracownika</w:t>
      </w:r>
      <w:r w:rsidR="00815621" w:rsidRPr="00A240F6">
        <w:rPr>
          <w:rFonts w:cs="Arial"/>
          <w:sz w:val="24"/>
          <w:szCs w:val="24"/>
        </w:rPr>
        <w:t xml:space="preserve"> kuchni dla uczniów i pracowników </w:t>
      </w:r>
      <w:r w:rsidR="001A3F4A">
        <w:rPr>
          <w:rFonts w:cs="Arial"/>
          <w:sz w:val="24"/>
          <w:szCs w:val="24"/>
        </w:rPr>
        <w:t>S</w:t>
      </w:r>
      <w:r w:rsidR="00815621">
        <w:rPr>
          <w:rFonts w:cs="Arial"/>
          <w:sz w:val="24"/>
          <w:szCs w:val="24"/>
        </w:rPr>
        <w:t>zkoły</w:t>
      </w:r>
      <w:r w:rsidR="00815621" w:rsidRPr="00A240F6">
        <w:rPr>
          <w:rFonts w:cs="Arial"/>
          <w:sz w:val="24"/>
          <w:szCs w:val="24"/>
        </w:rPr>
        <w:t>.</w:t>
      </w:r>
    </w:p>
    <w:p w:rsidR="00815621" w:rsidRPr="00A240F6" w:rsidRDefault="00815621" w:rsidP="001D3FA1">
      <w:pPr>
        <w:pStyle w:val="Akapitzlist"/>
        <w:numPr>
          <w:ilvl w:val="0"/>
          <w:numId w:val="184"/>
        </w:numPr>
        <w:tabs>
          <w:tab w:val="left" w:pos="0"/>
        </w:tabs>
        <w:spacing w:before="120" w:after="120" w:line="240" w:lineRule="auto"/>
        <w:contextualSpacing w:val="0"/>
        <w:jc w:val="both"/>
        <w:rPr>
          <w:rFonts w:cs="Arial"/>
          <w:sz w:val="24"/>
          <w:szCs w:val="24"/>
        </w:rPr>
      </w:pPr>
      <w:r w:rsidRPr="00A240F6">
        <w:rPr>
          <w:rFonts w:cs="Arial"/>
          <w:sz w:val="24"/>
          <w:szCs w:val="24"/>
        </w:rPr>
        <w:t>Do korzystania z posiłków uprawnieni są:</w:t>
      </w:r>
    </w:p>
    <w:p w:rsidR="00815621" w:rsidRPr="00A240F6" w:rsidRDefault="00815621" w:rsidP="001D3FA1">
      <w:pPr>
        <w:numPr>
          <w:ilvl w:val="0"/>
          <w:numId w:val="183"/>
        </w:numPr>
        <w:tabs>
          <w:tab w:val="left" w:pos="0"/>
          <w:tab w:val="left" w:pos="426"/>
        </w:tabs>
        <w:spacing w:before="120" w:after="120"/>
        <w:jc w:val="both"/>
        <w:rPr>
          <w:rFonts w:cs="Arial"/>
          <w:sz w:val="24"/>
          <w:szCs w:val="24"/>
        </w:rPr>
      </w:pPr>
      <w:r w:rsidRPr="00A240F6">
        <w:rPr>
          <w:rFonts w:cs="Arial"/>
          <w:sz w:val="24"/>
          <w:szCs w:val="24"/>
        </w:rPr>
        <w:t>uczniowie, wnoszący opłaty indywidualnie;</w:t>
      </w:r>
    </w:p>
    <w:p w:rsidR="00815621" w:rsidRPr="00A240F6" w:rsidRDefault="00815621" w:rsidP="001D3FA1">
      <w:pPr>
        <w:numPr>
          <w:ilvl w:val="0"/>
          <w:numId w:val="183"/>
        </w:numPr>
        <w:tabs>
          <w:tab w:val="left" w:pos="0"/>
          <w:tab w:val="left" w:pos="426"/>
        </w:tabs>
        <w:spacing w:before="120" w:after="120"/>
        <w:jc w:val="both"/>
        <w:rPr>
          <w:rFonts w:cs="Arial"/>
          <w:sz w:val="24"/>
          <w:szCs w:val="24"/>
        </w:rPr>
      </w:pPr>
      <w:r w:rsidRPr="00A240F6">
        <w:rPr>
          <w:rFonts w:cs="Arial"/>
          <w:sz w:val="24"/>
          <w:szCs w:val="24"/>
        </w:rPr>
        <w:t>uczniowie</w:t>
      </w:r>
      <w:r w:rsidR="00B92D92">
        <w:rPr>
          <w:rFonts w:cs="Arial"/>
          <w:sz w:val="24"/>
          <w:szCs w:val="24"/>
        </w:rPr>
        <w:t xml:space="preserve">, których wyżywienie finansuje </w:t>
      </w:r>
      <w:r w:rsidR="0078523B">
        <w:rPr>
          <w:rFonts w:cs="Arial"/>
          <w:sz w:val="24"/>
          <w:szCs w:val="24"/>
        </w:rPr>
        <w:t>ośrodek pomocy społecznej</w:t>
      </w:r>
      <w:r w:rsidRPr="00A240F6">
        <w:rPr>
          <w:rFonts w:cs="Arial"/>
          <w:sz w:val="24"/>
          <w:szCs w:val="24"/>
        </w:rPr>
        <w:t>;</w:t>
      </w:r>
    </w:p>
    <w:p w:rsidR="00815621" w:rsidRPr="006772D7" w:rsidRDefault="00815621" w:rsidP="001D3FA1">
      <w:pPr>
        <w:numPr>
          <w:ilvl w:val="0"/>
          <w:numId w:val="183"/>
        </w:numPr>
        <w:tabs>
          <w:tab w:val="left" w:pos="0"/>
          <w:tab w:val="left" w:pos="426"/>
        </w:tabs>
        <w:spacing w:before="120" w:after="120"/>
        <w:jc w:val="both"/>
        <w:rPr>
          <w:rFonts w:cs="Arial"/>
          <w:sz w:val="24"/>
          <w:szCs w:val="24"/>
        </w:rPr>
      </w:pPr>
      <w:r w:rsidRPr="00A240F6">
        <w:rPr>
          <w:rFonts w:cs="Arial"/>
          <w:sz w:val="24"/>
          <w:szCs w:val="24"/>
        </w:rPr>
        <w:t xml:space="preserve">pracownicy zatrudnieni w </w:t>
      </w:r>
      <w:r w:rsidR="001A3F4A">
        <w:rPr>
          <w:rFonts w:cs="Arial"/>
          <w:sz w:val="24"/>
          <w:szCs w:val="24"/>
        </w:rPr>
        <w:t>S</w:t>
      </w:r>
      <w:r>
        <w:rPr>
          <w:rFonts w:cs="Arial"/>
          <w:sz w:val="24"/>
          <w:szCs w:val="24"/>
        </w:rPr>
        <w:t>zkole</w:t>
      </w:r>
      <w:r w:rsidRPr="00A240F6">
        <w:rPr>
          <w:rFonts w:cs="Arial"/>
          <w:sz w:val="24"/>
          <w:szCs w:val="24"/>
        </w:rPr>
        <w:t>.</w:t>
      </w:r>
    </w:p>
    <w:p w:rsidR="00815621" w:rsidRPr="006772D7" w:rsidRDefault="00815621" w:rsidP="001D3FA1">
      <w:pPr>
        <w:pStyle w:val="Akapitzlist"/>
        <w:numPr>
          <w:ilvl w:val="0"/>
          <w:numId w:val="184"/>
        </w:numPr>
        <w:tabs>
          <w:tab w:val="left" w:pos="0"/>
        </w:tabs>
        <w:spacing w:before="120" w:after="120" w:line="240" w:lineRule="auto"/>
        <w:contextualSpacing w:val="0"/>
        <w:jc w:val="both"/>
        <w:rPr>
          <w:rFonts w:cs="Arial"/>
          <w:sz w:val="24"/>
          <w:szCs w:val="24"/>
        </w:rPr>
      </w:pPr>
      <w:r w:rsidRPr="00A240F6">
        <w:rPr>
          <w:rFonts w:cs="Arial"/>
          <w:sz w:val="24"/>
          <w:szCs w:val="24"/>
        </w:rPr>
        <w:t>Posiłki</w:t>
      </w:r>
      <w:r w:rsidR="00B92D92">
        <w:rPr>
          <w:rFonts w:cs="Arial"/>
          <w:sz w:val="24"/>
          <w:szCs w:val="24"/>
        </w:rPr>
        <w:t xml:space="preserve"> wydawane są w godzinach</w:t>
      </w:r>
      <w:r w:rsidR="00CF19A0">
        <w:rPr>
          <w:rFonts w:cs="Arial"/>
          <w:sz w:val="24"/>
          <w:szCs w:val="24"/>
        </w:rPr>
        <w:t xml:space="preserve"> od 11.30 do 13.3</w:t>
      </w:r>
      <w:r w:rsidRPr="00A240F6">
        <w:rPr>
          <w:rFonts w:cs="Arial"/>
          <w:sz w:val="24"/>
          <w:szCs w:val="24"/>
        </w:rPr>
        <w:t>0.</w:t>
      </w:r>
      <w:r w:rsidR="00B92D92">
        <w:rPr>
          <w:rFonts w:cs="Arial"/>
          <w:sz w:val="24"/>
          <w:szCs w:val="24"/>
        </w:rPr>
        <w:t xml:space="preserve"> (obiady szkolne).</w:t>
      </w:r>
    </w:p>
    <w:p w:rsidR="00815621" w:rsidRPr="006772D7" w:rsidRDefault="00815621" w:rsidP="001D3FA1">
      <w:pPr>
        <w:pStyle w:val="Akapitzlist"/>
        <w:numPr>
          <w:ilvl w:val="0"/>
          <w:numId w:val="184"/>
        </w:numPr>
        <w:tabs>
          <w:tab w:val="left" w:pos="0"/>
        </w:tabs>
        <w:spacing w:before="120" w:after="120" w:line="240" w:lineRule="auto"/>
        <w:contextualSpacing w:val="0"/>
        <w:jc w:val="both"/>
        <w:rPr>
          <w:rFonts w:cs="Arial"/>
          <w:sz w:val="24"/>
          <w:szCs w:val="24"/>
        </w:rPr>
      </w:pPr>
      <w:r w:rsidRPr="00A240F6">
        <w:rPr>
          <w:rFonts w:cs="Arial"/>
          <w:sz w:val="24"/>
          <w:szCs w:val="24"/>
        </w:rPr>
        <w:t>Opł</w:t>
      </w:r>
      <w:r w:rsidR="006A7586">
        <w:rPr>
          <w:rFonts w:cs="Arial"/>
          <w:sz w:val="24"/>
          <w:szCs w:val="24"/>
        </w:rPr>
        <w:t>aty za obiady uiszcza się z dołu</w:t>
      </w:r>
      <w:r w:rsidRPr="00A240F6">
        <w:rPr>
          <w:rFonts w:cs="Arial"/>
          <w:sz w:val="24"/>
          <w:szCs w:val="24"/>
        </w:rPr>
        <w:t xml:space="preserve"> do 10 następnego miesiąca przelewem na rachunek </w:t>
      </w:r>
      <w:r w:rsidR="001A3F4A">
        <w:rPr>
          <w:rFonts w:cs="Arial"/>
          <w:sz w:val="24"/>
          <w:szCs w:val="24"/>
        </w:rPr>
        <w:t>S</w:t>
      </w:r>
      <w:r>
        <w:rPr>
          <w:rFonts w:cs="Arial"/>
          <w:sz w:val="24"/>
          <w:szCs w:val="24"/>
        </w:rPr>
        <w:t>zkoły</w:t>
      </w:r>
      <w:r w:rsidRPr="00A240F6">
        <w:rPr>
          <w:rFonts w:cs="Arial"/>
          <w:sz w:val="24"/>
          <w:szCs w:val="24"/>
        </w:rPr>
        <w:t>.</w:t>
      </w:r>
    </w:p>
    <w:p w:rsidR="000021E0" w:rsidRDefault="000021E0" w:rsidP="00815621">
      <w:pPr>
        <w:pStyle w:val="Nagwek3"/>
        <w:spacing w:line="240" w:lineRule="auto"/>
        <w:rPr>
          <w:b/>
          <w:sz w:val="24"/>
          <w:szCs w:val="24"/>
          <w:lang w:eastAsia="pl-PL"/>
        </w:rPr>
      </w:pPr>
      <w:bookmarkStart w:id="94" w:name="_Toc492414636"/>
    </w:p>
    <w:p w:rsidR="00B03105" w:rsidRPr="00EF67E1" w:rsidRDefault="00BC2F4F" w:rsidP="00815621">
      <w:pPr>
        <w:pStyle w:val="Nagwek3"/>
        <w:spacing w:line="240" w:lineRule="auto"/>
        <w:rPr>
          <w:b/>
          <w:sz w:val="24"/>
          <w:szCs w:val="24"/>
          <w:lang w:eastAsia="pl-PL"/>
        </w:rPr>
      </w:pPr>
      <w:r w:rsidRPr="00EF67E1">
        <w:rPr>
          <w:b/>
          <w:sz w:val="24"/>
          <w:szCs w:val="24"/>
          <w:lang w:eastAsia="pl-PL"/>
        </w:rPr>
        <w:t xml:space="preserve">Rozdział </w:t>
      </w:r>
      <w:bookmarkEnd w:id="91"/>
      <w:r w:rsidR="00815621" w:rsidRPr="00EF67E1">
        <w:rPr>
          <w:b/>
          <w:sz w:val="24"/>
          <w:szCs w:val="24"/>
          <w:lang w:eastAsia="pl-PL"/>
        </w:rPr>
        <w:t>7</w:t>
      </w:r>
      <w:r w:rsidR="00815621" w:rsidRPr="00EF67E1">
        <w:rPr>
          <w:b/>
          <w:sz w:val="24"/>
          <w:szCs w:val="24"/>
          <w:lang w:eastAsia="pl-PL"/>
        </w:rPr>
        <w:br/>
      </w:r>
      <w:r w:rsidR="00B03105" w:rsidRPr="00EF67E1">
        <w:rPr>
          <w:b/>
          <w:sz w:val="24"/>
          <w:szCs w:val="24"/>
          <w:lang w:eastAsia="pl-PL"/>
        </w:rPr>
        <w:t>Biblioteka szkolna</w:t>
      </w:r>
      <w:bookmarkEnd w:id="94"/>
    </w:p>
    <w:p w:rsidR="00B03105" w:rsidRDefault="00C10792" w:rsidP="006853A2">
      <w:pPr>
        <w:pStyle w:val="paragraf"/>
        <w:spacing w:before="120" w:after="120"/>
        <w:ind w:firstLine="709"/>
        <w:jc w:val="both"/>
        <w:rPr>
          <w:rFonts w:cs="Arial"/>
          <w:sz w:val="24"/>
          <w:szCs w:val="24"/>
        </w:rPr>
      </w:pPr>
      <w:r w:rsidRPr="00281E6A">
        <w:rPr>
          <w:rFonts w:cs="Arial"/>
          <w:b/>
          <w:sz w:val="24"/>
          <w:szCs w:val="24"/>
        </w:rPr>
        <w:t>§</w:t>
      </w:r>
      <w:r w:rsidR="00281E6A" w:rsidRPr="00281E6A">
        <w:rPr>
          <w:rFonts w:cs="Arial"/>
          <w:b/>
          <w:sz w:val="24"/>
          <w:szCs w:val="24"/>
        </w:rPr>
        <w:t xml:space="preserve"> </w:t>
      </w:r>
      <w:r w:rsidR="00A02644">
        <w:rPr>
          <w:rFonts w:cs="Arial"/>
          <w:b/>
          <w:sz w:val="24"/>
          <w:szCs w:val="24"/>
        </w:rPr>
        <w:t>161</w:t>
      </w:r>
      <w:r w:rsidRPr="00281E6A">
        <w:rPr>
          <w:rFonts w:cs="Arial"/>
          <w:b/>
          <w:sz w:val="24"/>
          <w:szCs w:val="24"/>
        </w:rPr>
        <w:t>.</w:t>
      </w:r>
      <w:r>
        <w:rPr>
          <w:rFonts w:cs="Arial"/>
          <w:sz w:val="24"/>
          <w:szCs w:val="24"/>
        </w:rPr>
        <w:t xml:space="preserve"> </w:t>
      </w:r>
      <w:r w:rsidR="00BC2F4F">
        <w:rPr>
          <w:rFonts w:cs="Arial"/>
          <w:sz w:val="24"/>
          <w:szCs w:val="24"/>
        </w:rPr>
        <w:t>1.</w:t>
      </w:r>
      <w:r w:rsidR="008D7430">
        <w:rPr>
          <w:rFonts w:cs="Arial"/>
          <w:sz w:val="24"/>
          <w:szCs w:val="24"/>
        </w:rPr>
        <w:t xml:space="preserve"> Szkoła realizuje</w:t>
      </w:r>
      <w:r w:rsidR="00BC2F4F">
        <w:rPr>
          <w:rFonts w:cs="Arial"/>
          <w:sz w:val="24"/>
          <w:szCs w:val="24"/>
        </w:rPr>
        <w:t xml:space="preserve"> </w:t>
      </w:r>
      <w:r w:rsidR="008D7430">
        <w:rPr>
          <w:rFonts w:cs="Arial"/>
          <w:sz w:val="24"/>
          <w:szCs w:val="24"/>
        </w:rPr>
        <w:t>p</w:t>
      </w:r>
      <w:r w:rsidR="000D3C08">
        <w:rPr>
          <w:rFonts w:cs="Arial"/>
          <w:sz w:val="24"/>
          <w:szCs w:val="24"/>
        </w:rPr>
        <w:t>orozumienie o współpracy partnerskiej przy realizacji zadania pod nazwą: ,,Rozwój czytelnictwa w sołectwie Charzyno, ze szczególnym uwzględnieniem osób uczących się w wieku do 16 lat” zawarte pomiędzy Gminną B</w:t>
      </w:r>
      <w:r w:rsidR="008D7430">
        <w:rPr>
          <w:rFonts w:cs="Arial"/>
          <w:sz w:val="24"/>
          <w:szCs w:val="24"/>
        </w:rPr>
        <w:t>iblioteką Publiczną w Siemyślu a Szkołą  – zwane dalej „porozumieniem”</w:t>
      </w:r>
      <w:r w:rsidR="000D3C08">
        <w:rPr>
          <w:rFonts w:cs="Arial"/>
          <w:sz w:val="24"/>
          <w:szCs w:val="24"/>
        </w:rPr>
        <w:t>.</w:t>
      </w:r>
    </w:p>
    <w:p w:rsidR="000D3C08" w:rsidRDefault="00C10792" w:rsidP="008D7430">
      <w:pPr>
        <w:pStyle w:val="paragraf"/>
        <w:spacing w:before="120" w:after="120"/>
        <w:ind w:firstLine="709"/>
        <w:jc w:val="both"/>
        <w:rPr>
          <w:rFonts w:cs="Arial"/>
          <w:sz w:val="24"/>
          <w:szCs w:val="24"/>
        </w:rPr>
      </w:pPr>
      <w:r w:rsidRPr="00281E6A">
        <w:rPr>
          <w:rFonts w:cs="Arial"/>
          <w:b/>
          <w:sz w:val="24"/>
          <w:szCs w:val="24"/>
        </w:rPr>
        <w:t>§</w:t>
      </w:r>
      <w:r w:rsidR="00281E6A" w:rsidRPr="00281E6A">
        <w:rPr>
          <w:rFonts w:cs="Arial"/>
          <w:b/>
          <w:sz w:val="24"/>
          <w:szCs w:val="24"/>
        </w:rPr>
        <w:t xml:space="preserve"> </w:t>
      </w:r>
      <w:r w:rsidR="00A02644">
        <w:rPr>
          <w:rFonts w:cs="Arial"/>
          <w:b/>
          <w:sz w:val="24"/>
          <w:szCs w:val="24"/>
        </w:rPr>
        <w:t>162</w:t>
      </w:r>
      <w:r w:rsidRPr="00281E6A">
        <w:rPr>
          <w:rFonts w:cs="Arial"/>
          <w:b/>
          <w:sz w:val="24"/>
          <w:szCs w:val="24"/>
        </w:rPr>
        <w:t>.</w:t>
      </w:r>
      <w:r w:rsidR="008D7430">
        <w:rPr>
          <w:rFonts w:cs="Arial"/>
          <w:sz w:val="24"/>
          <w:szCs w:val="24"/>
        </w:rPr>
        <w:t xml:space="preserve"> Przedmiotem </w:t>
      </w:r>
      <w:r w:rsidR="000D3C08">
        <w:rPr>
          <w:rFonts w:cs="Arial"/>
          <w:sz w:val="24"/>
          <w:szCs w:val="24"/>
        </w:rPr>
        <w:t xml:space="preserve">porozumienia jest uregulowanie wzajemnych praw i obowiązków stron w związku z realizacją </w:t>
      </w:r>
      <w:r w:rsidR="005D25AA">
        <w:rPr>
          <w:rFonts w:cs="Arial"/>
          <w:sz w:val="24"/>
          <w:szCs w:val="24"/>
        </w:rPr>
        <w:t>zadania pod nazwą: Rozwój czytelnictwa w sołectwie Charzyno, ze szczególnym uwzględnieniem osób uczących się w wieku do lat 16. Porozumienie określa zasady funkcjonowania współpracy między stronami przy realizacji zadania.</w:t>
      </w:r>
    </w:p>
    <w:p w:rsidR="005D25AA" w:rsidRPr="00A240F6" w:rsidRDefault="005D25AA" w:rsidP="000D3C08">
      <w:pPr>
        <w:pStyle w:val="paragraf"/>
        <w:spacing w:before="120" w:after="120"/>
        <w:jc w:val="both"/>
        <w:rPr>
          <w:rFonts w:cs="Arial"/>
          <w:sz w:val="24"/>
          <w:szCs w:val="24"/>
        </w:rPr>
      </w:pPr>
      <w:r>
        <w:rPr>
          <w:rFonts w:cs="Arial"/>
          <w:sz w:val="24"/>
          <w:szCs w:val="24"/>
        </w:rPr>
        <w:t xml:space="preserve">   </w:t>
      </w:r>
      <w:r w:rsidR="008D7430">
        <w:rPr>
          <w:rFonts w:cs="Arial"/>
          <w:sz w:val="24"/>
          <w:szCs w:val="24"/>
        </w:rPr>
        <w:tab/>
      </w:r>
      <w:r w:rsidR="00A02644">
        <w:rPr>
          <w:rFonts w:cs="Arial"/>
          <w:b/>
          <w:sz w:val="24"/>
          <w:szCs w:val="24"/>
        </w:rPr>
        <w:t>§ 163</w:t>
      </w:r>
      <w:r>
        <w:rPr>
          <w:rFonts w:cs="Arial"/>
          <w:sz w:val="24"/>
          <w:szCs w:val="24"/>
        </w:rPr>
        <w:t>.1.</w:t>
      </w:r>
      <w:r w:rsidR="008D7430">
        <w:rPr>
          <w:rFonts w:cs="Arial"/>
          <w:sz w:val="24"/>
          <w:szCs w:val="24"/>
        </w:rPr>
        <w:t xml:space="preserve"> Na mocy </w:t>
      </w:r>
      <w:r>
        <w:rPr>
          <w:rFonts w:cs="Arial"/>
          <w:sz w:val="24"/>
          <w:szCs w:val="24"/>
        </w:rPr>
        <w:t xml:space="preserve">porozumienia strony zobowiązują się do współpracy przy realizacji i osiąganiu celów zadania:  </w:t>
      </w:r>
    </w:p>
    <w:p w:rsidR="00B03105" w:rsidRPr="00A240F6" w:rsidRDefault="005D25AA" w:rsidP="001D3FA1">
      <w:pPr>
        <w:numPr>
          <w:ilvl w:val="0"/>
          <w:numId w:val="192"/>
        </w:numPr>
        <w:tabs>
          <w:tab w:val="left" w:pos="0"/>
          <w:tab w:val="left" w:pos="426"/>
        </w:tabs>
        <w:spacing w:before="120" w:after="120"/>
        <w:jc w:val="both"/>
        <w:rPr>
          <w:rFonts w:cs="Arial"/>
          <w:sz w:val="24"/>
          <w:szCs w:val="24"/>
        </w:rPr>
      </w:pPr>
      <w:r>
        <w:rPr>
          <w:rFonts w:cs="Arial"/>
          <w:sz w:val="24"/>
          <w:szCs w:val="24"/>
        </w:rPr>
        <w:t xml:space="preserve">korzystania z księgozbioru </w:t>
      </w:r>
      <w:r w:rsidR="008D7430">
        <w:rPr>
          <w:rFonts w:cs="Arial"/>
          <w:sz w:val="24"/>
          <w:szCs w:val="24"/>
        </w:rPr>
        <w:t xml:space="preserve">Filii Gminnej </w:t>
      </w:r>
      <w:r>
        <w:rPr>
          <w:rFonts w:cs="Arial"/>
          <w:sz w:val="24"/>
          <w:szCs w:val="24"/>
        </w:rPr>
        <w:t xml:space="preserve">Biblioteki Publicznej </w:t>
      </w:r>
      <w:r w:rsidR="008D7430">
        <w:rPr>
          <w:rFonts w:cs="Arial"/>
          <w:sz w:val="24"/>
          <w:szCs w:val="24"/>
        </w:rPr>
        <w:t>w Charzynie oraz księgozbioru Szkoły</w:t>
      </w:r>
      <w:r w:rsidR="00BC2F4F">
        <w:rPr>
          <w:rFonts w:cs="Arial"/>
          <w:sz w:val="24"/>
          <w:szCs w:val="24"/>
        </w:rPr>
        <w:t>;</w:t>
      </w:r>
    </w:p>
    <w:p w:rsidR="00B03105" w:rsidRPr="00A240F6" w:rsidRDefault="00F26296" w:rsidP="001D3FA1">
      <w:pPr>
        <w:numPr>
          <w:ilvl w:val="0"/>
          <w:numId w:val="192"/>
        </w:numPr>
        <w:tabs>
          <w:tab w:val="left" w:pos="0"/>
          <w:tab w:val="left" w:pos="426"/>
        </w:tabs>
        <w:spacing w:before="120" w:after="120"/>
        <w:jc w:val="both"/>
        <w:rPr>
          <w:rFonts w:cs="Arial"/>
          <w:sz w:val="24"/>
          <w:szCs w:val="24"/>
        </w:rPr>
      </w:pPr>
      <w:r>
        <w:rPr>
          <w:rFonts w:cs="Arial"/>
          <w:sz w:val="24"/>
          <w:szCs w:val="24"/>
        </w:rPr>
        <w:t>stałego informowania o zmianach stanu księgozbioru, a w szczególności do informowania o zakupie nowości wydawniczych</w:t>
      </w:r>
      <w:r w:rsidR="00BC2F4F">
        <w:rPr>
          <w:rFonts w:cs="Arial"/>
          <w:sz w:val="24"/>
          <w:szCs w:val="24"/>
        </w:rPr>
        <w:t>;</w:t>
      </w:r>
    </w:p>
    <w:p w:rsidR="00B03105" w:rsidRDefault="00F26296" w:rsidP="001D3FA1">
      <w:pPr>
        <w:numPr>
          <w:ilvl w:val="0"/>
          <w:numId w:val="192"/>
        </w:numPr>
        <w:tabs>
          <w:tab w:val="left" w:pos="0"/>
          <w:tab w:val="left" w:pos="426"/>
        </w:tabs>
        <w:spacing w:before="120" w:after="120"/>
        <w:jc w:val="both"/>
        <w:rPr>
          <w:rFonts w:cs="Arial"/>
          <w:sz w:val="24"/>
          <w:szCs w:val="24"/>
        </w:rPr>
      </w:pPr>
      <w:r>
        <w:rPr>
          <w:rFonts w:cs="Arial"/>
          <w:sz w:val="24"/>
          <w:szCs w:val="24"/>
        </w:rPr>
        <w:t>organizacji konkursów;</w:t>
      </w:r>
    </w:p>
    <w:p w:rsidR="00F26296" w:rsidRDefault="00F26296" w:rsidP="001D3FA1">
      <w:pPr>
        <w:numPr>
          <w:ilvl w:val="0"/>
          <w:numId w:val="192"/>
        </w:numPr>
        <w:tabs>
          <w:tab w:val="left" w:pos="0"/>
          <w:tab w:val="left" w:pos="426"/>
        </w:tabs>
        <w:spacing w:before="120" w:after="120"/>
        <w:jc w:val="both"/>
        <w:rPr>
          <w:rFonts w:cs="Arial"/>
          <w:sz w:val="24"/>
          <w:szCs w:val="24"/>
        </w:rPr>
      </w:pPr>
      <w:r>
        <w:rPr>
          <w:rFonts w:cs="Arial"/>
          <w:sz w:val="24"/>
          <w:szCs w:val="24"/>
        </w:rPr>
        <w:t>organizacji lekcji bibliotecznych;</w:t>
      </w:r>
    </w:p>
    <w:p w:rsidR="00F26296" w:rsidRDefault="008D7430" w:rsidP="001D3FA1">
      <w:pPr>
        <w:numPr>
          <w:ilvl w:val="0"/>
          <w:numId w:val="192"/>
        </w:numPr>
        <w:tabs>
          <w:tab w:val="left" w:pos="0"/>
          <w:tab w:val="left" w:pos="426"/>
        </w:tabs>
        <w:spacing w:before="120" w:after="120"/>
        <w:jc w:val="both"/>
        <w:rPr>
          <w:rFonts w:cs="Arial"/>
          <w:sz w:val="24"/>
          <w:szCs w:val="24"/>
        </w:rPr>
      </w:pPr>
      <w:r>
        <w:rPr>
          <w:rFonts w:cs="Arial"/>
          <w:sz w:val="24"/>
          <w:szCs w:val="24"/>
        </w:rPr>
        <w:t>organizacji wystaw</w:t>
      </w:r>
      <w:r w:rsidR="00F26296">
        <w:rPr>
          <w:rFonts w:cs="Arial"/>
          <w:sz w:val="24"/>
          <w:szCs w:val="24"/>
        </w:rPr>
        <w:t>;</w:t>
      </w:r>
    </w:p>
    <w:p w:rsidR="00F26296" w:rsidRDefault="00F26296" w:rsidP="001D3FA1">
      <w:pPr>
        <w:numPr>
          <w:ilvl w:val="0"/>
          <w:numId w:val="192"/>
        </w:numPr>
        <w:tabs>
          <w:tab w:val="left" w:pos="0"/>
          <w:tab w:val="left" w:pos="426"/>
        </w:tabs>
        <w:spacing w:before="120" w:after="120"/>
        <w:jc w:val="both"/>
        <w:rPr>
          <w:rFonts w:cs="Arial"/>
          <w:sz w:val="24"/>
          <w:szCs w:val="24"/>
        </w:rPr>
      </w:pPr>
      <w:r>
        <w:rPr>
          <w:rFonts w:cs="Arial"/>
          <w:sz w:val="24"/>
          <w:szCs w:val="24"/>
        </w:rPr>
        <w:t>organizacji spotkań autorskich;</w:t>
      </w:r>
    </w:p>
    <w:p w:rsidR="00F26296" w:rsidRPr="00733CD7" w:rsidRDefault="00F26296" w:rsidP="001D3FA1">
      <w:pPr>
        <w:numPr>
          <w:ilvl w:val="0"/>
          <w:numId w:val="192"/>
        </w:numPr>
        <w:tabs>
          <w:tab w:val="left" w:pos="0"/>
          <w:tab w:val="left" w:pos="426"/>
        </w:tabs>
        <w:spacing w:before="120" w:after="120"/>
        <w:jc w:val="both"/>
        <w:rPr>
          <w:rFonts w:cs="Arial"/>
          <w:sz w:val="24"/>
          <w:szCs w:val="24"/>
        </w:rPr>
      </w:pPr>
      <w:r>
        <w:rPr>
          <w:rFonts w:cs="Arial"/>
          <w:sz w:val="24"/>
          <w:szCs w:val="24"/>
        </w:rPr>
        <w:t>organizacji innych wydarzeń, które będą miały na celu realizację zadania.</w:t>
      </w:r>
    </w:p>
    <w:p w:rsidR="00F26296" w:rsidRDefault="00F26296" w:rsidP="001D3FA1">
      <w:pPr>
        <w:pStyle w:val="Akapitzlist"/>
        <w:numPr>
          <w:ilvl w:val="0"/>
          <w:numId w:val="193"/>
        </w:numPr>
        <w:tabs>
          <w:tab w:val="left" w:pos="0"/>
        </w:tabs>
        <w:spacing w:before="120" w:after="120" w:line="240" w:lineRule="auto"/>
        <w:contextualSpacing w:val="0"/>
        <w:jc w:val="both"/>
        <w:rPr>
          <w:rFonts w:cs="Arial"/>
          <w:sz w:val="24"/>
          <w:szCs w:val="24"/>
        </w:rPr>
      </w:pPr>
      <w:r>
        <w:rPr>
          <w:rFonts w:cs="Arial"/>
          <w:sz w:val="24"/>
          <w:szCs w:val="24"/>
        </w:rPr>
        <w:t xml:space="preserve"> W ramach realizacji zadania strony zobowiązane są do dbania o zasób powierzony mu w ramach niniejszego porozumienia.</w:t>
      </w:r>
    </w:p>
    <w:p w:rsidR="00F26296" w:rsidRPr="008D7430" w:rsidRDefault="008D7430" w:rsidP="008D7430">
      <w:pPr>
        <w:pStyle w:val="Akapitzlist"/>
        <w:tabs>
          <w:tab w:val="left" w:pos="0"/>
        </w:tabs>
        <w:spacing w:before="120" w:after="120" w:line="240" w:lineRule="auto"/>
        <w:ind w:left="0"/>
        <w:contextualSpacing w:val="0"/>
        <w:jc w:val="both"/>
        <w:rPr>
          <w:rFonts w:cs="Arial"/>
          <w:sz w:val="24"/>
          <w:szCs w:val="24"/>
        </w:rPr>
      </w:pPr>
      <w:r>
        <w:rPr>
          <w:rFonts w:cs="Arial"/>
          <w:b/>
          <w:sz w:val="24"/>
          <w:szCs w:val="24"/>
        </w:rPr>
        <w:tab/>
      </w:r>
      <w:r w:rsidR="00A02644">
        <w:rPr>
          <w:rFonts w:cs="Arial"/>
          <w:b/>
          <w:sz w:val="24"/>
          <w:szCs w:val="24"/>
        </w:rPr>
        <w:t>§ 164</w:t>
      </w:r>
      <w:r w:rsidR="00C10792">
        <w:rPr>
          <w:rFonts w:cs="Arial"/>
          <w:b/>
          <w:sz w:val="24"/>
          <w:szCs w:val="24"/>
        </w:rPr>
        <w:t>.</w:t>
      </w:r>
      <w:r w:rsidR="00F26296">
        <w:rPr>
          <w:rFonts w:cs="Arial"/>
          <w:sz w:val="24"/>
          <w:szCs w:val="24"/>
        </w:rPr>
        <w:t xml:space="preserve"> </w:t>
      </w:r>
      <w:r w:rsidR="00B03105" w:rsidRPr="00A240F6">
        <w:rPr>
          <w:rFonts w:cs="Arial"/>
          <w:sz w:val="24"/>
          <w:szCs w:val="24"/>
        </w:rPr>
        <w:t xml:space="preserve"> </w:t>
      </w:r>
      <w:r>
        <w:rPr>
          <w:rFonts w:cs="Arial"/>
          <w:sz w:val="24"/>
          <w:szCs w:val="24"/>
        </w:rPr>
        <w:t xml:space="preserve">Gminna </w:t>
      </w:r>
      <w:r w:rsidR="00F26296" w:rsidRPr="008D7430">
        <w:rPr>
          <w:rFonts w:cs="Arial"/>
          <w:sz w:val="24"/>
          <w:szCs w:val="24"/>
        </w:rPr>
        <w:t xml:space="preserve">Biblioteka Publiczna </w:t>
      </w:r>
      <w:r>
        <w:rPr>
          <w:rFonts w:cs="Arial"/>
          <w:sz w:val="24"/>
          <w:szCs w:val="24"/>
        </w:rPr>
        <w:t xml:space="preserve">w Siemyślu </w:t>
      </w:r>
      <w:r w:rsidR="00F26296" w:rsidRPr="008D7430">
        <w:rPr>
          <w:rFonts w:cs="Arial"/>
          <w:sz w:val="24"/>
          <w:szCs w:val="24"/>
        </w:rPr>
        <w:t>zobowiązuje się na bieżąco monitorować prawidłowość realizacji zadania.</w:t>
      </w:r>
    </w:p>
    <w:p w:rsidR="00F26296" w:rsidRPr="008D7430" w:rsidRDefault="008D7430" w:rsidP="008D7430">
      <w:pPr>
        <w:pStyle w:val="Akapitzlist"/>
        <w:tabs>
          <w:tab w:val="left" w:pos="0"/>
        </w:tabs>
        <w:spacing w:before="120" w:after="120" w:line="240" w:lineRule="auto"/>
        <w:ind w:left="0"/>
        <w:contextualSpacing w:val="0"/>
        <w:jc w:val="both"/>
        <w:rPr>
          <w:rFonts w:cs="Arial"/>
          <w:sz w:val="24"/>
          <w:szCs w:val="24"/>
        </w:rPr>
      </w:pPr>
      <w:r>
        <w:rPr>
          <w:rFonts w:cs="Arial"/>
          <w:b/>
          <w:sz w:val="24"/>
          <w:szCs w:val="24"/>
        </w:rPr>
        <w:tab/>
      </w:r>
      <w:r w:rsidR="00A02644">
        <w:rPr>
          <w:rFonts w:cs="Arial"/>
          <w:b/>
          <w:sz w:val="24"/>
          <w:szCs w:val="24"/>
        </w:rPr>
        <w:t>§ 165</w:t>
      </w:r>
      <w:r w:rsidR="00C10792">
        <w:rPr>
          <w:rFonts w:cs="Arial"/>
          <w:b/>
          <w:sz w:val="24"/>
          <w:szCs w:val="24"/>
        </w:rPr>
        <w:t>.</w:t>
      </w:r>
      <w:r w:rsidR="00F26296" w:rsidRPr="008D7430">
        <w:rPr>
          <w:rFonts w:cs="Arial"/>
          <w:sz w:val="24"/>
          <w:szCs w:val="24"/>
        </w:rPr>
        <w:t>1.</w:t>
      </w:r>
      <w:r w:rsidRPr="008D7430">
        <w:rPr>
          <w:rFonts w:cs="Arial"/>
          <w:sz w:val="24"/>
          <w:szCs w:val="24"/>
        </w:rPr>
        <w:t xml:space="preserve"> </w:t>
      </w:r>
      <w:r w:rsidR="00F26296" w:rsidRPr="008D7430">
        <w:rPr>
          <w:rFonts w:cs="Arial"/>
          <w:sz w:val="24"/>
          <w:szCs w:val="24"/>
        </w:rPr>
        <w:t>Porozumienie może zostać wypowiedziane przez każdą ze stron w drodze pisemnego oświadczenia.</w:t>
      </w:r>
    </w:p>
    <w:p w:rsidR="00F26296" w:rsidRPr="008D7430" w:rsidRDefault="008D7430" w:rsidP="008D7430">
      <w:pPr>
        <w:tabs>
          <w:tab w:val="left" w:pos="0"/>
        </w:tabs>
        <w:spacing w:before="120" w:after="120"/>
        <w:jc w:val="both"/>
        <w:rPr>
          <w:rFonts w:cs="Arial"/>
          <w:sz w:val="24"/>
          <w:szCs w:val="24"/>
        </w:rPr>
      </w:pPr>
      <w:r>
        <w:rPr>
          <w:rFonts w:cs="Arial"/>
          <w:sz w:val="24"/>
          <w:szCs w:val="24"/>
        </w:rPr>
        <w:tab/>
      </w:r>
      <w:r w:rsidR="00F26296" w:rsidRPr="008D7430">
        <w:rPr>
          <w:rFonts w:cs="Arial"/>
          <w:sz w:val="24"/>
          <w:szCs w:val="24"/>
        </w:rPr>
        <w:t xml:space="preserve">2.Partnerzy </w:t>
      </w:r>
      <w:r>
        <w:rPr>
          <w:rFonts w:cs="Arial"/>
          <w:sz w:val="24"/>
          <w:szCs w:val="24"/>
        </w:rPr>
        <w:t xml:space="preserve">porozumienia </w:t>
      </w:r>
      <w:r w:rsidR="00F26296" w:rsidRPr="008D7430">
        <w:rPr>
          <w:rFonts w:cs="Arial"/>
          <w:sz w:val="24"/>
          <w:szCs w:val="24"/>
        </w:rPr>
        <w:t>nie mogą przenosić na inne podmioty praw i obowiązków wynikających z niniejszego porozumienia bez uprzedniej zgody stron.</w:t>
      </w:r>
    </w:p>
    <w:p w:rsidR="00F26296" w:rsidRPr="00A240F6" w:rsidRDefault="008D7430" w:rsidP="008D7430">
      <w:pPr>
        <w:pStyle w:val="Akapitzlist"/>
        <w:tabs>
          <w:tab w:val="left" w:pos="0"/>
        </w:tabs>
        <w:spacing w:before="120" w:after="120" w:line="240" w:lineRule="auto"/>
        <w:ind w:left="0"/>
        <w:contextualSpacing w:val="0"/>
        <w:jc w:val="both"/>
        <w:rPr>
          <w:rFonts w:cs="Arial"/>
          <w:sz w:val="24"/>
          <w:szCs w:val="24"/>
        </w:rPr>
      </w:pPr>
      <w:r>
        <w:rPr>
          <w:rFonts w:cs="Arial"/>
          <w:b/>
          <w:sz w:val="24"/>
          <w:szCs w:val="24"/>
        </w:rPr>
        <w:tab/>
      </w:r>
      <w:r w:rsidR="00A02644" w:rsidRPr="006D51F7">
        <w:rPr>
          <w:rFonts w:cs="Arial"/>
          <w:b/>
          <w:sz w:val="24"/>
          <w:szCs w:val="24"/>
        </w:rPr>
        <w:t>§ 166</w:t>
      </w:r>
      <w:r w:rsidR="00C10792" w:rsidRPr="006D51F7">
        <w:rPr>
          <w:rFonts w:cs="Arial"/>
          <w:b/>
          <w:sz w:val="24"/>
          <w:szCs w:val="24"/>
        </w:rPr>
        <w:t xml:space="preserve">. </w:t>
      </w:r>
      <w:r w:rsidR="00F26296" w:rsidRPr="006D51F7">
        <w:rPr>
          <w:rFonts w:cs="Arial"/>
          <w:sz w:val="24"/>
          <w:szCs w:val="24"/>
        </w:rPr>
        <w:t xml:space="preserve"> </w:t>
      </w:r>
      <w:r w:rsidR="006D51F7" w:rsidRPr="006D51F7">
        <w:rPr>
          <w:rFonts w:cs="Arial"/>
          <w:sz w:val="24"/>
          <w:szCs w:val="24"/>
        </w:rPr>
        <w:t>Dyrektor Szkoły na bieżąco monitoruje pracę biblioteki szkolnej.</w:t>
      </w:r>
    </w:p>
    <w:p w:rsidR="00B03105" w:rsidRPr="00F26296" w:rsidRDefault="00B03105" w:rsidP="00F26296">
      <w:pPr>
        <w:tabs>
          <w:tab w:val="left" w:pos="0"/>
          <w:tab w:val="left" w:pos="426"/>
        </w:tabs>
        <w:spacing w:before="120" w:after="120"/>
        <w:jc w:val="both"/>
        <w:rPr>
          <w:rFonts w:cs="Arial"/>
          <w:sz w:val="24"/>
          <w:szCs w:val="24"/>
        </w:rPr>
      </w:pPr>
    </w:p>
    <w:p w:rsidR="00B03105" w:rsidRPr="00191918" w:rsidRDefault="004530A2" w:rsidP="00815621">
      <w:pPr>
        <w:pStyle w:val="Nagwek3"/>
        <w:spacing w:line="240" w:lineRule="auto"/>
        <w:rPr>
          <w:b/>
          <w:sz w:val="24"/>
          <w:szCs w:val="24"/>
          <w:lang w:eastAsia="pl-PL"/>
        </w:rPr>
      </w:pPr>
      <w:bookmarkStart w:id="95" w:name="_Toc361441320"/>
      <w:bookmarkStart w:id="96" w:name="_Toc492414637"/>
      <w:r w:rsidRPr="00191918">
        <w:rPr>
          <w:b/>
          <w:sz w:val="24"/>
          <w:szCs w:val="24"/>
          <w:lang w:eastAsia="pl-PL"/>
        </w:rPr>
        <w:t xml:space="preserve">Rozdział </w:t>
      </w:r>
      <w:bookmarkEnd w:id="95"/>
      <w:r w:rsidR="00663377" w:rsidRPr="00191918">
        <w:rPr>
          <w:b/>
          <w:sz w:val="24"/>
          <w:szCs w:val="24"/>
          <w:lang w:eastAsia="pl-PL"/>
        </w:rPr>
        <w:t>8</w:t>
      </w:r>
      <w:r w:rsidR="00815621" w:rsidRPr="00191918">
        <w:rPr>
          <w:b/>
          <w:sz w:val="24"/>
          <w:szCs w:val="24"/>
          <w:lang w:eastAsia="pl-PL"/>
        </w:rPr>
        <w:br/>
      </w:r>
      <w:r w:rsidR="00B03105" w:rsidRPr="00191918">
        <w:rPr>
          <w:b/>
          <w:sz w:val="24"/>
          <w:szCs w:val="24"/>
          <w:lang w:eastAsia="pl-PL"/>
        </w:rPr>
        <w:t>Zespoły nauczycielskie  i zasady ich pracy</w:t>
      </w:r>
      <w:bookmarkEnd w:id="96"/>
    </w:p>
    <w:p w:rsidR="00B03105" w:rsidRPr="00A240F6" w:rsidRDefault="00A02644" w:rsidP="008D7430">
      <w:pPr>
        <w:pStyle w:val="paragraf"/>
        <w:spacing w:before="120" w:after="120"/>
        <w:ind w:firstLine="709"/>
        <w:jc w:val="both"/>
        <w:rPr>
          <w:rFonts w:cs="Arial"/>
          <w:b/>
          <w:sz w:val="24"/>
          <w:szCs w:val="24"/>
        </w:rPr>
      </w:pPr>
      <w:r>
        <w:rPr>
          <w:rFonts w:cs="Arial"/>
          <w:b/>
          <w:sz w:val="24"/>
          <w:szCs w:val="24"/>
        </w:rPr>
        <w:t>§ 167</w:t>
      </w:r>
      <w:r w:rsidR="00C10792">
        <w:rPr>
          <w:rFonts w:cs="Arial"/>
          <w:b/>
          <w:sz w:val="24"/>
          <w:szCs w:val="24"/>
        </w:rPr>
        <w:t xml:space="preserve">. </w:t>
      </w:r>
      <w:r w:rsidR="00D9634C" w:rsidRPr="00106AFA">
        <w:rPr>
          <w:rFonts w:cs="Arial"/>
          <w:sz w:val="24"/>
          <w:szCs w:val="24"/>
        </w:rPr>
        <w:t xml:space="preserve"> </w:t>
      </w:r>
      <w:r w:rsidR="00B03105" w:rsidRPr="00106AFA">
        <w:rPr>
          <w:rFonts w:cs="Arial"/>
          <w:sz w:val="24"/>
          <w:szCs w:val="24"/>
        </w:rPr>
        <w:t xml:space="preserve">1. </w:t>
      </w:r>
      <w:r w:rsidR="00B92D92">
        <w:rPr>
          <w:sz w:val="24"/>
          <w:szCs w:val="24"/>
        </w:rPr>
        <w:t>Wszyscy nauczyciele szkoły tworzą zespół nauczycielski</w:t>
      </w:r>
      <w:r w:rsidR="00B03105" w:rsidRPr="00A240F6">
        <w:rPr>
          <w:rFonts w:cs="Arial"/>
          <w:sz w:val="24"/>
          <w:szCs w:val="24"/>
        </w:rPr>
        <w:t xml:space="preserve">. </w:t>
      </w:r>
    </w:p>
    <w:p w:rsidR="00B03105" w:rsidRPr="00ED4A92" w:rsidRDefault="008D3FB7" w:rsidP="001D3FA1">
      <w:pPr>
        <w:pStyle w:val="Akapitzlist"/>
        <w:numPr>
          <w:ilvl w:val="0"/>
          <w:numId w:val="194"/>
        </w:numPr>
        <w:tabs>
          <w:tab w:val="left" w:pos="0"/>
        </w:tabs>
        <w:spacing w:before="120" w:after="120" w:line="240" w:lineRule="auto"/>
        <w:contextualSpacing w:val="0"/>
        <w:jc w:val="both"/>
        <w:rPr>
          <w:rFonts w:cs="Arial"/>
          <w:b/>
          <w:sz w:val="24"/>
          <w:szCs w:val="24"/>
        </w:rPr>
      </w:pPr>
      <w:r>
        <w:rPr>
          <w:rFonts w:cs="Arial"/>
          <w:sz w:val="24"/>
          <w:szCs w:val="24"/>
        </w:rPr>
        <w:t>Zespół</w:t>
      </w:r>
      <w:r w:rsidR="00B03105" w:rsidRPr="00ED4A92">
        <w:rPr>
          <w:rFonts w:cs="Arial"/>
          <w:sz w:val="24"/>
          <w:szCs w:val="24"/>
        </w:rPr>
        <w:t xml:space="preserve"> nauczycielskie powołuje się celem:</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t xml:space="preserve">planowania i organizacji procesów zachodzących w </w:t>
      </w:r>
      <w:r w:rsidR="006D51F7">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lastRenderedPageBreak/>
        <w:t xml:space="preserve">koordynowania działań w </w:t>
      </w:r>
      <w:r w:rsidR="006D51F7">
        <w:rPr>
          <w:rFonts w:cs="Arial"/>
          <w:sz w:val="24"/>
          <w:szCs w:val="24"/>
        </w:rPr>
        <w:t>S</w:t>
      </w:r>
      <w:r w:rsidR="00F94D4D">
        <w:rPr>
          <w:rFonts w:cs="Arial"/>
          <w:sz w:val="24"/>
          <w:szCs w:val="24"/>
        </w:rPr>
        <w:t>zkole</w:t>
      </w:r>
      <w:r w:rsidRPr="00A240F6">
        <w:rPr>
          <w:rFonts w:cs="Arial"/>
          <w:sz w:val="24"/>
          <w:szCs w:val="24"/>
        </w:rPr>
        <w:t>;</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t>zwiększenia skuteczności działania;</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t>ułatwienia wyk</w:t>
      </w:r>
      <w:r w:rsidR="006D51F7">
        <w:rPr>
          <w:rFonts w:cs="Arial"/>
          <w:sz w:val="24"/>
          <w:szCs w:val="24"/>
        </w:rPr>
        <w:t>onywania zadań stojących przed S</w:t>
      </w:r>
      <w:r w:rsidRPr="00A240F6">
        <w:rPr>
          <w:rFonts w:cs="Arial"/>
          <w:sz w:val="24"/>
          <w:szCs w:val="24"/>
        </w:rPr>
        <w:t>zkołą i nauczycielami;</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t>doskonalenia umiejętności indywidualnych;</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t>zapewnienia nauczycielom bezpośredniego wpływu na podejmowane decyzje;</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t>doskonalenia współpracy zespołowej;</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t>wymiany doświadczeń między nauczycielami;</w:t>
      </w:r>
    </w:p>
    <w:p w:rsidR="00B03105" w:rsidRPr="00A240F6" w:rsidRDefault="00B03105" w:rsidP="001D3FA1">
      <w:pPr>
        <w:numPr>
          <w:ilvl w:val="0"/>
          <w:numId w:val="195"/>
        </w:numPr>
        <w:tabs>
          <w:tab w:val="left" w:pos="0"/>
          <w:tab w:val="left" w:pos="426"/>
        </w:tabs>
        <w:spacing w:before="120" w:after="120"/>
        <w:jc w:val="both"/>
        <w:rPr>
          <w:rFonts w:cs="Arial"/>
          <w:sz w:val="24"/>
          <w:szCs w:val="24"/>
        </w:rPr>
      </w:pPr>
      <w:r w:rsidRPr="00A240F6">
        <w:rPr>
          <w:rFonts w:cs="Arial"/>
          <w:sz w:val="24"/>
          <w:szCs w:val="24"/>
        </w:rPr>
        <w:t xml:space="preserve">wykorzystania potencjału członków grupy dla poprawy jakości nauczania, wychowania </w:t>
      </w:r>
      <w:r w:rsidRPr="00A240F6">
        <w:rPr>
          <w:rFonts w:cs="Arial"/>
          <w:sz w:val="24"/>
          <w:szCs w:val="24"/>
        </w:rPr>
        <w:br/>
        <w:t>i organizacji;</w:t>
      </w:r>
    </w:p>
    <w:p w:rsidR="00B03105" w:rsidRPr="00A240F6" w:rsidRDefault="00B03105" w:rsidP="001D3FA1">
      <w:pPr>
        <w:numPr>
          <w:ilvl w:val="0"/>
          <w:numId w:val="195"/>
        </w:numPr>
        <w:tabs>
          <w:tab w:val="left" w:pos="0"/>
          <w:tab w:val="left" w:pos="426"/>
        </w:tabs>
        <w:spacing w:before="120" w:after="120"/>
        <w:ind w:hanging="454"/>
        <w:jc w:val="both"/>
        <w:rPr>
          <w:rFonts w:cs="Arial"/>
          <w:sz w:val="24"/>
          <w:szCs w:val="24"/>
        </w:rPr>
      </w:pPr>
      <w:r w:rsidRPr="00A240F6">
        <w:rPr>
          <w:rFonts w:cs="Arial"/>
          <w:sz w:val="24"/>
          <w:szCs w:val="24"/>
        </w:rPr>
        <w:t xml:space="preserve">ograniczania ryzyka indywidualnych błędów i pomoc tym, którzy mają trudności </w:t>
      </w:r>
      <w:r w:rsidRPr="00A240F6">
        <w:rPr>
          <w:rFonts w:cs="Arial"/>
          <w:sz w:val="24"/>
          <w:szCs w:val="24"/>
        </w:rPr>
        <w:br/>
        <w:t>w wykonywaniu zadań;</w:t>
      </w:r>
    </w:p>
    <w:p w:rsidR="00B03105" w:rsidRPr="00A240F6" w:rsidRDefault="00B03105" w:rsidP="001D3FA1">
      <w:pPr>
        <w:numPr>
          <w:ilvl w:val="0"/>
          <w:numId w:val="195"/>
        </w:numPr>
        <w:tabs>
          <w:tab w:val="left" w:pos="0"/>
          <w:tab w:val="left" w:pos="426"/>
        </w:tabs>
        <w:spacing w:before="120" w:after="120"/>
        <w:ind w:hanging="454"/>
        <w:jc w:val="both"/>
        <w:rPr>
          <w:rFonts w:cs="Arial"/>
          <w:sz w:val="24"/>
          <w:szCs w:val="24"/>
        </w:rPr>
      </w:pPr>
      <w:r w:rsidRPr="00A240F6">
        <w:rPr>
          <w:rFonts w:cs="Arial"/>
          <w:sz w:val="24"/>
          <w:szCs w:val="24"/>
        </w:rPr>
        <w:t>zwiększenia poczucia bezpieczeństwa nauczycieli;</w:t>
      </w:r>
    </w:p>
    <w:p w:rsidR="000021E0" w:rsidRDefault="000021E0" w:rsidP="00191918">
      <w:pPr>
        <w:pStyle w:val="Nagwek3"/>
        <w:spacing w:line="240" w:lineRule="auto"/>
        <w:rPr>
          <w:b/>
          <w:sz w:val="24"/>
          <w:szCs w:val="24"/>
          <w:lang w:eastAsia="pl-PL"/>
        </w:rPr>
      </w:pPr>
      <w:bookmarkStart w:id="97" w:name="_Toc361441322"/>
      <w:bookmarkStart w:id="98" w:name="_Toc492414638"/>
    </w:p>
    <w:p w:rsidR="00B03105" w:rsidRPr="00191918" w:rsidRDefault="00584053" w:rsidP="00191918">
      <w:pPr>
        <w:pStyle w:val="Nagwek3"/>
        <w:spacing w:line="240" w:lineRule="auto"/>
        <w:rPr>
          <w:b/>
          <w:sz w:val="24"/>
          <w:szCs w:val="24"/>
          <w:lang w:eastAsia="pl-PL"/>
        </w:rPr>
      </w:pPr>
      <w:r w:rsidRPr="00191918">
        <w:rPr>
          <w:b/>
          <w:sz w:val="24"/>
          <w:szCs w:val="24"/>
          <w:lang w:eastAsia="pl-PL"/>
        </w:rPr>
        <w:t xml:space="preserve">Rozdział </w:t>
      </w:r>
      <w:bookmarkEnd w:id="97"/>
      <w:r w:rsidR="00663377" w:rsidRPr="00191918">
        <w:rPr>
          <w:b/>
          <w:sz w:val="24"/>
          <w:szCs w:val="24"/>
          <w:lang w:eastAsia="pl-PL"/>
        </w:rPr>
        <w:t>9</w:t>
      </w:r>
      <w:r w:rsidRPr="00191918">
        <w:rPr>
          <w:b/>
          <w:sz w:val="24"/>
          <w:szCs w:val="24"/>
          <w:lang w:eastAsia="pl-PL"/>
        </w:rPr>
        <w:br/>
      </w:r>
      <w:r w:rsidR="00B03105" w:rsidRPr="00191918">
        <w:rPr>
          <w:b/>
          <w:sz w:val="24"/>
          <w:szCs w:val="24"/>
          <w:lang w:eastAsia="pl-PL"/>
        </w:rPr>
        <w:t>Rodzaje zespołów</w:t>
      </w:r>
      <w:r w:rsidR="00AF3755" w:rsidRPr="00191918">
        <w:rPr>
          <w:b/>
          <w:sz w:val="24"/>
          <w:szCs w:val="24"/>
          <w:lang w:eastAsia="pl-PL"/>
        </w:rPr>
        <w:t xml:space="preserve"> nauczycielskich  i ich zadania</w:t>
      </w:r>
      <w:bookmarkEnd w:id="98"/>
      <w:r w:rsidR="00B03105" w:rsidRPr="00191918">
        <w:rPr>
          <w:b/>
          <w:sz w:val="24"/>
          <w:szCs w:val="24"/>
          <w:lang w:eastAsia="pl-PL"/>
        </w:rPr>
        <w:t xml:space="preserve"> </w:t>
      </w:r>
    </w:p>
    <w:p w:rsidR="00B03105" w:rsidRPr="006D51F7" w:rsidRDefault="00A02644" w:rsidP="008D7430">
      <w:pPr>
        <w:pStyle w:val="paragraf"/>
        <w:spacing w:before="120" w:after="120"/>
        <w:ind w:firstLine="709"/>
        <w:jc w:val="both"/>
        <w:rPr>
          <w:rFonts w:cs="Arial"/>
          <w:sz w:val="24"/>
          <w:szCs w:val="24"/>
        </w:rPr>
      </w:pPr>
      <w:r w:rsidRPr="006D51F7">
        <w:rPr>
          <w:rFonts w:cs="Arial"/>
          <w:b/>
          <w:sz w:val="24"/>
          <w:szCs w:val="24"/>
        </w:rPr>
        <w:t>§ 168</w:t>
      </w:r>
      <w:r w:rsidR="00663377" w:rsidRPr="006D51F7">
        <w:rPr>
          <w:rFonts w:cs="Arial"/>
          <w:sz w:val="24"/>
          <w:szCs w:val="24"/>
        </w:rPr>
        <w:t xml:space="preserve">. </w:t>
      </w:r>
      <w:r w:rsidR="00B03105" w:rsidRPr="006D51F7">
        <w:rPr>
          <w:rFonts w:cs="Arial"/>
          <w:sz w:val="24"/>
          <w:szCs w:val="24"/>
        </w:rPr>
        <w:t xml:space="preserve">1. W </w:t>
      </w:r>
      <w:r w:rsidR="001A3F4A" w:rsidRPr="006D51F7">
        <w:rPr>
          <w:rFonts w:cs="Arial"/>
          <w:sz w:val="24"/>
          <w:szCs w:val="24"/>
        </w:rPr>
        <w:t>S</w:t>
      </w:r>
      <w:r w:rsidR="00F94D4D" w:rsidRPr="006D51F7">
        <w:rPr>
          <w:rFonts w:cs="Arial"/>
          <w:sz w:val="24"/>
          <w:szCs w:val="24"/>
        </w:rPr>
        <w:t>zkole</w:t>
      </w:r>
      <w:r w:rsidR="00B03105" w:rsidRPr="006D51F7">
        <w:rPr>
          <w:rFonts w:cs="Arial"/>
          <w:sz w:val="24"/>
          <w:szCs w:val="24"/>
        </w:rPr>
        <w:t xml:space="preserve"> powołuje </w:t>
      </w:r>
      <w:r w:rsidR="006D51F7" w:rsidRPr="006D51F7">
        <w:rPr>
          <w:rFonts w:cs="Arial"/>
          <w:sz w:val="24"/>
          <w:szCs w:val="24"/>
        </w:rPr>
        <w:t xml:space="preserve">się jeden stały zespół </w:t>
      </w:r>
      <w:r w:rsidR="008D7430" w:rsidRPr="006D51F7">
        <w:rPr>
          <w:rFonts w:cs="Arial"/>
          <w:sz w:val="24"/>
          <w:szCs w:val="24"/>
        </w:rPr>
        <w:t xml:space="preserve"> w</w:t>
      </w:r>
      <w:r w:rsidR="00ED4A92" w:rsidRPr="006D51F7">
        <w:rPr>
          <w:rFonts w:cs="Arial"/>
          <w:sz w:val="24"/>
          <w:szCs w:val="24"/>
        </w:rPr>
        <w:t>ychowawczy</w:t>
      </w:r>
      <w:r w:rsidR="006D51F7" w:rsidRPr="006D51F7">
        <w:rPr>
          <w:rFonts w:cs="Arial"/>
          <w:sz w:val="24"/>
          <w:szCs w:val="24"/>
        </w:rPr>
        <w:t xml:space="preserve"> w skład, którego wchodzą:</w:t>
      </w:r>
      <w:r w:rsidR="00B03105" w:rsidRPr="006D51F7">
        <w:rPr>
          <w:rFonts w:cs="Arial"/>
          <w:bCs/>
          <w:sz w:val="24"/>
          <w:szCs w:val="24"/>
        </w:rPr>
        <w:t xml:space="preserve"> pedagog, psycholog, logopeda, wychow</w:t>
      </w:r>
      <w:r w:rsidR="008D3FB7" w:rsidRPr="006D51F7">
        <w:rPr>
          <w:rFonts w:cs="Arial"/>
          <w:bCs/>
          <w:sz w:val="24"/>
          <w:szCs w:val="24"/>
        </w:rPr>
        <w:t>awca danej klasy.</w:t>
      </w:r>
    </w:p>
    <w:p w:rsidR="00B03105" w:rsidRPr="00733CD7" w:rsidRDefault="00B03105" w:rsidP="008D3FB7">
      <w:pPr>
        <w:pStyle w:val="paragraf"/>
        <w:spacing w:before="120" w:after="120"/>
        <w:ind w:left="680"/>
        <w:jc w:val="both"/>
        <w:rPr>
          <w:rFonts w:cs="Arial"/>
          <w:b/>
          <w:sz w:val="24"/>
          <w:szCs w:val="24"/>
        </w:rPr>
      </w:pPr>
    </w:p>
    <w:p w:rsidR="00B03105" w:rsidRPr="008D7029" w:rsidRDefault="00A02644" w:rsidP="00B62662">
      <w:pPr>
        <w:pStyle w:val="paragraf"/>
        <w:spacing w:before="120" w:after="120"/>
        <w:ind w:firstLine="454"/>
        <w:jc w:val="both"/>
        <w:rPr>
          <w:rFonts w:cs="Arial"/>
          <w:sz w:val="24"/>
          <w:szCs w:val="24"/>
        </w:rPr>
      </w:pPr>
      <w:r>
        <w:rPr>
          <w:rFonts w:cs="Arial"/>
          <w:b/>
          <w:sz w:val="24"/>
          <w:szCs w:val="24"/>
        </w:rPr>
        <w:t>§ 169</w:t>
      </w:r>
      <w:r w:rsidR="00663377">
        <w:rPr>
          <w:rFonts w:cs="Arial"/>
          <w:sz w:val="24"/>
          <w:szCs w:val="24"/>
        </w:rPr>
        <w:t xml:space="preserve">. </w:t>
      </w:r>
      <w:r w:rsidR="00B03105" w:rsidRPr="008D7029">
        <w:rPr>
          <w:rFonts w:cs="Arial"/>
          <w:sz w:val="24"/>
          <w:szCs w:val="24"/>
        </w:rPr>
        <w:t>Zadani</w:t>
      </w:r>
      <w:r w:rsidR="008D7029">
        <w:rPr>
          <w:rFonts w:cs="Arial"/>
          <w:sz w:val="24"/>
          <w:szCs w:val="24"/>
        </w:rPr>
        <w:t>a zespołu w</w:t>
      </w:r>
      <w:r w:rsidR="00FF6CD1" w:rsidRPr="008D7029">
        <w:rPr>
          <w:rFonts w:cs="Arial"/>
          <w:sz w:val="24"/>
          <w:szCs w:val="24"/>
        </w:rPr>
        <w:t>ychowawczego</w:t>
      </w:r>
      <w:r w:rsidR="00B03105" w:rsidRPr="008D7029">
        <w:rPr>
          <w:rFonts w:cs="Arial"/>
          <w:sz w:val="24"/>
          <w:szCs w:val="24"/>
        </w:rPr>
        <w:t>:</w:t>
      </w:r>
    </w:p>
    <w:p w:rsidR="00B03105" w:rsidRPr="008D7029" w:rsidRDefault="006D51F7" w:rsidP="001D3FA1">
      <w:pPr>
        <w:numPr>
          <w:ilvl w:val="0"/>
          <w:numId w:val="197"/>
        </w:numPr>
        <w:tabs>
          <w:tab w:val="left" w:pos="0"/>
          <w:tab w:val="left" w:pos="426"/>
        </w:tabs>
        <w:spacing w:before="120" w:after="120"/>
        <w:jc w:val="both"/>
        <w:rPr>
          <w:rFonts w:cs="Arial"/>
          <w:bCs/>
          <w:sz w:val="24"/>
          <w:szCs w:val="24"/>
        </w:rPr>
      </w:pPr>
      <w:r>
        <w:rPr>
          <w:rFonts w:cs="Arial"/>
          <w:sz w:val="24"/>
          <w:szCs w:val="24"/>
        </w:rPr>
        <w:t>opracowywanie p</w:t>
      </w:r>
      <w:r w:rsidR="008D7029">
        <w:rPr>
          <w:rFonts w:cs="Arial"/>
          <w:sz w:val="24"/>
          <w:szCs w:val="24"/>
        </w:rPr>
        <w:t xml:space="preserve">rogramu </w:t>
      </w:r>
      <w:r>
        <w:rPr>
          <w:rFonts w:cs="Arial"/>
          <w:sz w:val="24"/>
          <w:szCs w:val="24"/>
        </w:rPr>
        <w:t>wychowawczo-p</w:t>
      </w:r>
      <w:r w:rsidR="00B02E16">
        <w:rPr>
          <w:rFonts w:cs="Arial"/>
          <w:sz w:val="24"/>
          <w:szCs w:val="24"/>
        </w:rPr>
        <w:t>rofilaktycznego</w:t>
      </w:r>
      <w:r w:rsidR="00B03105" w:rsidRPr="00A240F6">
        <w:rPr>
          <w:rFonts w:cs="Arial"/>
          <w:sz w:val="24"/>
          <w:szCs w:val="24"/>
        </w:rPr>
        <w:t xml:space="preserve"> na podstawie </w:t>
      </w:r>
      <w:r w:rsidR="00B03105" w:rsidRPr="008D7029">
        <w:rPr>
          <w:rFonts w:cs="Arial"/>
          <w:bCs/>
          <w:sz w:val="24"/>
          <w:szCs w:val="24"/>
        </w:rPr>
        <w:t>diagnozy potrzeb, ewaluacji wcześniej obowiązujących programów, wniosków rodziców i propozycji uczniów, a także analizy sytuacji wychowawczej w </w:t>
      </w:r>
      <w:r w:rsidR="00CF19A0">
        <w:rPr>
          <w:rFonts w:cs="Arial"/>
          <w:bCs/>
          <w:sz w:val="24"/>
          <w:szCs w:val="24"/>
        </w:rPr>
        <w:t>S</w:t>
      </w:r>
      <w:r w:rsidR="00F94D4D" w:rsidRPr="008D7029">
        <w:rPr>
          <w:rFonts w:cs="Arial"/>
          <w:bCs/>
          <w:sz w:val="24"/>
          <w:szCs w:val="24"/>
        </w:rPr>
        <w:t>zkole</w:t>
      </w:r>
      <w:r w:rsidR="00B03105" w:rsidRPr="008D7029">
        <w:rPr>
          <w:rFonts w:cs="Arial"/>
          <w:bCs/>
          <w:sz w:val="24"/>
          <w:szCs w:val="24"/>
        </w:rPr>
        <w:t>;</w:t>
      </w:r>
    </w:p>
    <w:p w:rsidR="00B03105" w:rsidRPr="008D7029" w:rsidRDefault="00B03105" w:rsidP="001D3FA1">
      <w:pPr>
        <w:numPr>
          <w:ilvl w:val="0"/>
          <w:numId w:val="197"/>
        </w:numPr>
        <w:tabs>
          <w:tab w:val="left" w:pos="0"/>
          <w:tab w:val="left" w:pos="426"/>
        </w:tabs>
        <w:spacing w:before="120" w:after="120"/>
        <w:jc w:val="both"/>
        <w:rPr>
          <w:rFonts w:cs="Arial"/>
          <w:bCs/>
          <w:sz w:val="24"/>
          <w:szCs w:val="24"/>
        </w:rPr>
      </w:pPr>
      <w:r w:rsidRPr="008D7029">
        <w:rPr>
          <w:rFonts w:cs="Arial"/>
          <w:bCs/>
          <w:sz w:val="24"/>
          <w:szCs w:val="24"/>
        </w:rPr>
        <w:t xml:space="preserve">gromadzenie materiałów metodycznych, merytorycznych, „banku scenariuszy” zajęć </w:t>
      </w:r>
      <w:r w:rsidRPr="008D7029">
        <w:rPr>
          <w:rFonts w:cs="Arial"/>
          <w:bCs/>
          <w:sz w:val="24"/>
          <w:szCs w:val="24"/>
        </w:rPr>
        <w:br/>
        <w:t>z wychowawcą, celem udostępniania ich do przygotowania zajęć;</w:t>
      </w:r>
    </w:p>
    <w:p w:rsidR="00B03105" w:rsidRPr="008D7029" w:rsidRDefault="00B03105" w:rsidP="001D3FA1">
      <w:pPr>
        <w:numPr>
          <w:ilvl w:val="0"/>
          <w:numId w:val="197"/>
        </w:numPr>
        <w:tabs>
          <w:tab w:val="left" w:pos="0"/>
          <w:tab w:val="left" w:pos="426"/>
        </w:tabs>
        <w:spacing w:before="120" w:after="120"/>
        <w:jc w:val="both"/>
        <w:rPr>
          <w:rFonts w:cs="Arial"/>
          <w:bCs/>
          <w:sz w:val="24"/>
          <w:szCs w:val="24"/>
        </w:rPr>
      </w:pPr>
      <w:r w:rsidRPr="008D7029">
        <w:rPr>
          <w:rFonts w:cs="Arial"/>
          <w:bCs/>
          <w:sz w:val="24"/>
          <w:szCs w:val="24"/>
        </w:rPr>
        <w:t xml:space="preserve"> analizowanie szczególnie trudnych przypadków  wychowawczych;</w:t>
      </w:r>
    </w:p>
    <w:p w:rsidR="00B03105" w:rsidRPr="008D7029" w:rsidRDefault="00B03105" w:rsidP="001D3FA1">
      <w:pPr>
        <w:numPr>
          <w:ilvl w:val="0"/>
          <w:numId w:val="197"/>
        </w:numPr>
        <w:tabs>
          <w:tab w:val="left" w:pos="0"/>
          <w:tab w:val="left" w:pos="426"/>
        </w:tabs>
        <w:spacing w:before="120" w:after="120"/>
        <w:jc w:val="both"/>
        <w:rPr>
          <w:rFonts w:cs="Arial"/>
          <w:bCs/>
          <w:sz w:val="24"/>
          <w:szCs w:val="24"/>
        </w:rPr>
      </w:pPr>
      <w:r w:rsidRPr="008D7029">
        <w:rPr>
          <w:rFonts w:cs="Arial"/>
          <w:bCs/>
          <w:sz w:val="24"/>
          <w:szCs w:val="24"/>
        </w:rPr>
        <w:t xml:space="preserve"> doskonalenie wewnętrzne  zgodnie z potrzebami nauczycieli – wychowawców;</w:t>
      </w:r>
    </w:p>
    <w:p w:rsidR="00B03105" w:rsidRPr="008D7029" w:rsidRDefault="00B03105" w:rsidP="001D3FA1">
      <w:pPr>
        <w:numPr>
          <w:ilvl w:val="0"/>
          <w:numId w:val="197"/>
        </w:numPr>
        <w:tabs>
          <w:tab w:val="left" w:pos="0"/>
          <w:tab w:val="left" w:pos="426"/>
        </w:tabs>
        <w:spacing w:before="120" w:after="120"/>
        <w:jc w:val="both"/>
        <w:rPr>
          <w:rFonts w:cs="Arial"/>
          <w:bCs/>
          <w:sz w:val="24"/>
          <w:szCs w:val="24"/>
        </w:rPr>
      </w:pPr>
      <w:r w:rsidRPr="008D7029">
        <w:rPr>
          <w:rFonts w:cs="Arial"/>
          <w:bCs/>
          <w:sz w:val="24"/>
          <w:szCs w:val="24"/>
        </w:rPr>
        <w:t xml:space="preserve">  wymiana doświadczeń, przykładów  „dobrej praktyki”;</w:t>
      </w:r>
    </w:p>
    <w:p w:rsidR="00B03105" w:rsidRPr="008D7029" w:rsidRDefault="00B03105" w:rsidP="001D3FA1">
      <w:pPr>
        <w:numPr>
          <w:ilvl w:val="0"/>
          <w:numId w:val="197"/>
        </w:numPr>
        <w:tabs>
          <w:tab w:val="left" w:pos="0"/>
          <w:tab w:val="left" w:pos="426"/>
        </w:tabs>
        <w:spacing w:before="120" w:after="120"/>
        <w:jc w:val="both"/>
        <w:rPr>
          <w:rFonts w:cs="Arial"/>
          <w:bCs/>
          <w:sz w:val="24"/>
          <w:szCs w:val="24"/>
        </w:rPr>
      </w:pPr>
      <w:r w:rsidRPr="008D7029">
        <w:rPr>
          <w:rFonts w:cs="Arial"/>
          <w:bCs/>
          <w:sz w:val="24"/>
          <w:szCs w:val="24"/>
        </w:rPr>
        <w:t>analiza sytuacji wychowawczych w oddziale na wniosek wychowawcy lub nauczyciela prowadzącego zajęcia w klasie. Opracowanie zaleceń do pracy, sposobów wspólnego oddziaływania  dla zespołu nauczycieli uczących w klasie;</w:t>
      </w:r>
    </w:p>
    <w:p w:rsidR="00B03105" w:rsidRPr="008D7029" w:rsidRDefault="00B03105" w:rsidP="001D3FA1">
      <w:pPr>
        <w:numPr>
          <w:ilvl w:val="0"/>
          <w:numId w:val="197"/>
        </w:numPr>
        <w:tabs>
          <w:tab w:val="left" w:pos="0"/>
          <w:tab w:val="left" w:pos="426"/>
        </w:tabs>
        <w:spacing w:before="120" w:after="120"/>
        <w:jc w:val="both"/>
        <w:rPr>
          <w:rFonts w:cs="Arial"/>
          <w:bCs/>
          <w:sz w:val="24"/>
          <w:szCs w:val="24"/>
        </w:rPr>
      </w:pPr>
      <w:r w:rsidRPr="008D7029">
        <w:rPr>
          <w:rFonts w:cs="Arial"/>
          <w:bCs/>
          <w:sz w:val="24"/>
          <w:szCs w:val="24"/>
        </w:rPr>
        <w:t>planowanie i realizacja działań antydyskryminacyjnych, promujących prawa dziecka, zdrowe odżywianie, ochronę środowiska;</w:t>
      </w:r>
    </w:p>
    <w:p w:rsidR="00B03105" w:rsidRPr="008D7029" w:rsidRDefault="00B03105" w:rsidP="001D3FA1">
      <w:pPr>
        <w:numPr>
          <w:ilvl w:val="0"/>
          <w:numId w:val="197"/>
        </w:numPr>
        <w:tabs>
          <w:tab w:val="left" w:pos="0"/>
          <w:tab w:val="left" w:pos="426"/>
        </w:tabs>
        <w:spacing w:before="120" w:after="120"/>
        <w:jc w:val="both"/>
        <w:rPr>
          <w:rFonts w:cs="Arial"/>
          <w:bCs/>
          <w:sz w:val="24"/>
          <w:szCs w:val="24"/>
        </w:rPr>
      </w:pPr>
      <w:r w:rsidRPr="008D7029">
        <w:rPr>
          <w:rFonts w:cs="Arial"/>
          <w:bCs/>
          <w:sz w:val="24"/>
          <w:szCs w:val="24"/>
        </w:rPr>
        <w:t xml:space="preserve"> koordynacja działań profilaktycznych;</w:t>
      </w:r>
    </w:p>
    <w:p w:rsidR="00B03105" w:rsidRPr="008D7029" w:rsidRDefault="006D51F7" w:rsidP="001D3FA1">
      <w:pPr>
        <w:numPr>
          <w:ilvl w:val="0"/>
          <w:numId w:val="197"/>
        </w:numPr>
        <w:tabs>
          <w:tab w:val="left" w:pos="0"/>
          <w:tab w:val="left" w:pos="426"/>
        </w:tabs>
        <w:spacing w:before="120" w:after="120"/>
        <w:jc w:val="both"/>
        <w:rPr>
          <w:rFonts w:cs="Arial"/>
          <w:bCs/>
          <w:sz w:val="24"/>
          <w:szCs w:val="24"/>
        </w:rPr>
      </w:pPr>
      <w:r>
        <w:rPr>
          <w:rFonts w:cs="Arial"/>
          <w:bCs/>
          <w:sz w:val="24"/>
          <w:szCs w:val="24"/>
        </w:rPr>
        <w:t xml:space="preserve"> wspieranie działań Samorządu U</w:t>
      </w:r>
      <w:r w:rsidR="00B03105" w:rsidRPr="008D7029">
        <w:rPr>
          <w:rFonts w:cs="Arial"/>
          <w:bCs/>
          <w:sz w:val="24"/>
          <w:szCs w:val="24"/>
        </w:rPr>
        <w:t>czniowskiego;</w:t>
      </w:r>
    </w:p>
    <w:p w:rsidR="00B03105" w:rsidRPr="008D7029" w:rsidRDefault="00B03105" w:rsidP="001D3FA1">
      <w:pPr>
        <w:numPr>
          <w:ilvl w:val="0"/>
          <w:numId w:val="197"/>
        </w:numPr>
        <w:tabs>
          <w:tab w:val="left" w:pos="0"/>
          <w:tab w:val="left" w:pos="426"/>
        </w:tabs>
        <w:spacing w:before="120" w:after="120"/>
        <w:ind w:hanging="454"/>
        <w:jc w:val="both"/>
        <w:rPr>
          <w:rFonts w:cs="Arial"/>
          <w:bCs/>
          <w:sz w:val="24"/>
          <w:szCs w:val="24"/>
        </w:rPr>
      </w:pPr>
      <w:r w:rsidRPr="008D7029">
        <w:rPr>
          <w:rFonts w:cs="Arial"/>
          <w:bCs/>
          <w:sz w:val="24"/>
          <w:szCs w:val="24"/>
        </w:rPr>
        <w:t>opracowanie harmonogramu uroczystości, apeli, imprez kulturalnych, planu wycieczek;</w:t>
      </w:r>
    </w:p>
    <w:p w:rsidR="00B03105" w:rsidRPr="008D7029" w:rsidRDefault="00B03105" w:rsidP="001D3FA1">
      <w:pPr>
        <w:numPr>
          <w:ilvl w:val="0"/>
          <w:numId w:val="197"/>
        </w:numPr>
        <w:tabs>
          <w:tab w:val="left" w:pos="0"/>
          <w:tab w:val="left" w:pos="426"/>
        </w:tabs>
        <w:spacing w:before="120" w:after="120"/>
        <w:ind w:hanging="454"/>
        <w:jc w:val="both"/>
        <w:rPr>
          <w:rFonts w:cs="Arial"/>
          <w:bCs/>
          <w:sz w:val="24"/>
          <w:szCs w:val="24"/>
        </w:rPr>
      </w:pPr>
      <w:r w:rsidRPr="008D7029">
        <w:rPr>
          <w:rFonts w:cs="Arial"/>
          <w:bCs/>
          <w:sz w:val="24"/>
          <w:szCs w:val="24"/>
        </w:rPr>
        <w:lastRenderedPageBreak/>
        <w:t>koordynacja pracy zespołów dydaktyczno-wyrównawczych, kółek zainteresowań celem umożliwienia wzięcia udziału wszystkim chętnym uczniom;</w:t>
      </w:r>
    </w:p>
    <w:p w:rsidR="00B03105" w:rsidRPr="008D7029" w:rsidRDefault="00B03105" w:rsidP="001D3FA1">
      <w:pPr>
        <w:numPr>
          <w:ilvl w:val="0"/>
          <w:numId w:val="197"/>
        </w:numPr>
        <w:tabs>
          <w:tab w:val="left" w:pos="0"/>
          <w:tab w:val="left" w:pos="426"/>
        </w:tabs>
        <w:spacing w:before="120" w:after="120"/>
        <w:ind w:hanging="454"/>
        <w:jc w:val="both"/>
        <w:rPr>
          <w:rFonts w:cs="Arial"/>
          <w:bCs/>
          <w:sz w:val="24"/>
          <w:szCs w:val="24"/>
        </w:rPr>
      </w:pPr>
      <w:r w:rsidRPr="008D7029">
        <w:rPr>
          <w:rFonts w:cs="Arial"/>
          <w:bCs/>
          <w:sz w:val="24"/>
          <w:szCs w:val="24"/>
        </w:rPr>
        <w:t xml:space="preserve">ocena sytuacji wychowawczej w </w:t>
      </w:r>
      <w:r w:rsidR="006D51F7">
        <w:rPr>
          <w:rFonts w:cs="Arial"/>
          <w:bCs/>
          <w:sz w:val="24"/>
          <w:szCs w:val="24"/>
        </w:rPr>
        <w:t>S</w:t>
      </w:r>
      <w:r w:rsidR="00F94D4D" w:rsidRPr="008D7029">
        <w:rPr>
          <w:rFonts w:cs="Arial"/>
          <w:bCs/>
          <w:sz w:val="24"/>
          <w:szCs w:val="24"/>
        </w:rPr>
        <w:t>zkole</w:t>
      </w:r>
      <w:r w:rsidRPr="008D7029">
        <w:rPr>
          <w:rFonts w:cs="Arial"/>
          <w:bCs/>
          <w:sz w:val="24"/>
          <w:szCs w:val="24"/>
        </w:rPr>
        <w:t xml:space="preserve"> po każdym okresie nauki; przygotowanie we współpracy ze szkolnym pedagogiem raportu z dokonanej oceny na potrzeby </w:t>
      </w:r>
      <w:r w:rsidR="006D51F7">
        <w:rPr>
          <w:rFonts w:cs="Arial"/>
          <w:bCs/>
          <w:sz w:val="24"/>
          <w:szCs w:val="24"/>
        </w:rPr>
        <w:t>R</w:t>
      </w:r>
      <w:r w:rsidR="00A72F67" w:rsidRPr="008D7029">
        <w:rPr>
          <w:rFonts w:cs="Arial"/>
          <w:bCs/>
          <w:sz w:val="24"/>
          <w:szCs w:val="24"/>
        </w:rPr>
        <w:t>ady</w:t>
      </w:r>
      <w:r w:rsidRPr="008D7029">
        <w:rPr>
          <w:rFonts w:cs="Arial"/>
          <w:bCs/>
          <w:sz w:val="24"/>
          <w:szCs w:val="24"/>
        </w:rPr>
        <w:t xml:space="preserve"> Pedagogicznej i </w:t>
      </w:r>
      <w:r w:rsidR="006D51F7">
        <w:rPr>
          <w:rFonts w:cs="Arial"/>
          <w:bCs/>
          <w:sz w:val="24"/>
          <w:szCs w:val="24"/>
        </w:rPr>
        <w:t>R</w:t>
      </w:r>
      <w:r w:rsidR="00A72F67" w:rsidRPr="008D7029">
        <w:rPr>
          <w:rFonts w:cs="Arial"/>
          <w:bCs/>
          <w:sz w:val="24"/>
          <w:szCs w:val="24"/>
        </w:rPr>
        <w:t>ady</w:t>
      </w:r>
      <w:r w:rsidRPr="008D7029">
        <w:rPr>
          <w:rFonts w:cs="Arial"/>
          <w:bCs/>
          <w:sz w:val="24"/>
          <w:szCs w:val="24"/>
        </w:rPr>
        <w:t xml:space="preserve"> </w:t>
      </w:r>
      <w:r w:rsidR="006D51F7">
        <w:rPr>
          <w:rFonts w:cs="Arial"/>
          <w:bCs/>
          <w:sz w:val="24"/>
          <w:szCs w:val="24"/>
        </w:rPr>
        <w:t>R</w:t>
      </w:r>
      <w:r w:rsidR="00F94D4D" w:rsidRPr="008D7029">
        <w:rPr>
          <w:rFonts w:cs="Arial"/>
          <w:bCs/>
          <w:sz w:val="24"/>
          <w:szCs w:val="24"/>
        </w:rPr>
        <w:t>odziców</w:t>
      </w:r>
      <w:r w:rsidRPr="008D7029">
        <w:rPr>
          <w:rFonts w:cs="Arial"/>
          <w:bCs/>
          <w:sz w:val="24"/>
          <w:szCs w:val="24"/>
        </w:rPr>
        <w:t>;</w:t>
      </w:r>
    </w:p>
    <w:p w:rsidR="00B03105" w:rsidRPr="008D7029" w:rsidRDefault="00B03105" w:rsidP="001D3FA1">
      <w:pPr>
        <w:numPr>
          <w:ilvl w:val="0"/>
          <w:numId w:val="197"/>
        </w:numPr>
        <w:tabs>
          <w:tab w:val="left" w:pos="0"/>
          <w:tab w:val="left" w:pos="426"/>
        </w:tabs>
        <w:spacing w:before="120" w:after="120"/>
        <w:ind w:hanging="454"/>
        <w:jc w:val="both"/>
        <w:rPr>
          <w:rFonts w:cs="Arial"/>
          <w:bCs/>
          <w:sz w:val="24"/>
          <w:szCs w:val="24"/>
        </w:rPr>
      </w:pPr>
      <w:r w:rsidRPr="008D7029">
        <w:rPr>
          <w:rFonts w:cs="Arial"/>
          <w:bCs/>
          <w:sz w:val="24"/>
          <w:szCs w:val="24"/>
        </w:rPr>
        <w:t xml:space="preserve">udział w postępowaniach mediacyjnych w sytuacjach konfliktowych, zwłaszcza </w:t>
      </w:r>
      <w:r w:rsidRPr="008D7029">
        <w:rPr>
          <w:rFonts w:cs="Arial"/>
          <w:bCs/>
          <w:sz w:val="24"/>
          <w:szCs w:val="24"/>
        </w:rPr>
        <w:br/>
        <w:t xml:space="preserve">w relacjach wychowawca – rodzic; </w:t>
      </w:r>
    </w:p>
    <w:p w:rsidR="00B03105" w:rsidRPr="008D7029" w:rsidRDefault="00B03105" w:rsidP="001D3FA1">
      <w:pPr>
        <w:numPr>
          <w:ilvl w:val="0"/>
          <w:numId w:val="197"/>
        </w:numPr>
        <w:tabs>
          <w:tab w:val="left" w:pos="0"/>
          <w:tab w:val="left" w:pos="426"/>
        </w:tabs>
        <w:spacing w:before="120" w:after="120"/>
        <w:ind w:hanging="454"/>
        <w:jc w:val="both"/>
        <w:rPr>
          <w:rFonts w:cs="Arial"/>
          <w:bCs/>
          <w:sz w:val="24"/>
          <w:szCs w:val="24"/>
        </w:rPr>
      </w:pPr>
      <w:r w:rsidRPr="008D7029">
        <w:rPr>
          <w:rFonts w:cs="Arial"/>
          <w:bCs/>
          <w:sz w:val="24"/>
          <w:szCs w:val="24"/>
        </w:rPr>
        <w:t>korelowanie planowanych badań edukacyjnych w poszczególnych klasach;</w:t>
      </w:r>
    </w:p>
    <w:p w:rsidR="00B03105" w:rsidRPr="008D7029" w:rsidRDefault="00B03105" w:rsidP="001D3FA1">
      <w:pPr>
        <w:numPr>
          <w:ilvl w:val="0"/>
          <w:numId w:val="197"/>
        </w:numPr>
        <w:tabs>
          <w:tab w:val="left" w:pos="0"/>
          <w:tab w:val="left" w:pos="426"/>
        </w:tabs>
        <w:spacing w:before="120" w:after="120"/>
        <w:ind w:hanging="454"/>
        <w:jc w:val="both"/>
        <w:rPr>
          <w:rFonts w:cs="Arial"/>
          <w:bCs/>
          <w:sz w:val="24"/>
          <w:szCs w:val="24"/>
        </w:rPr>
      </w:pPr>
      <w:r w:rsidRPr="008D7029">
        <w:rPr>
          <w:rFonts w:cs="Arial"/>
          <w:bCs/>
          <w:sz w:val="24"/>
          <w:szCs w:val="24"/>
        </w:rPr>
        <w:t>opiniowanie wniosków nauczy</w:t>
      </w:r>
      <w:r w:rsidR="008D7029">
        <w:rPr>
          <w:rFonts w:cs="Arial"/>
          <w:bCs/>
          <w:sz w:val="24"/>
          <w:szCs w:val="24"/>
        </w:rPr>
        <w:t>cieli o wszczynanie procedury „</w:t>
      </w:r>
      <w:r w:rsidRPr="008D7029">
        <w:rPr>
          <w:rFonts w:cs="Arial"/>
          <w:bCs/>
          <w:sz w:val="24"/>
          <w:szCs w:val="24"/>
        </w:rPr>
        <w:t>Niebieskiej Karty”;</w:t>
      </w:r>
    </w:p>
    <w:p w:rsidR="00B03105" w:rsidRPr="008D7029" w:rsidRDefault="00B03105" w:rsidP="001D3FA1">
      <w:pPr>
        <w:numPr>
          <w:ilvl w:val="0"/>
          <w:numId w:val="197"/>
        </w:numPr>
        <w:tabs>
          <w:tab w:val="left" w:pos="0"/>
          <w:tab w:val="left" w:pos="426"/>
        </w:tabs>
        <w:spacing w:before="120" w:after="120"/>
        <w:ind w:hanging="454"/>
        <w:jc w:val="both"/>
        <w:rPr>
          <w:rFonts w:cs="Arial"/>
          <w:bCs/>
          <w:sz w:val="24"/>
          <w:szCs w:val="24"/>
        </w:rPr>
      </w:pPr>
      <w:r w:rsidRPr="008D7029">
        <w:rPr>
          <w:rFonts w:cs="Arial"/>
          <w:bCs/>
          <w:sz w:val="24"/>
          <w:szCs w:val="24"/>
        </w:rPr>
        <w:t>opiniowanie wniosków nauczycieli, specjalistów o skierowanie ucznia na badania do poradni psychologiczno-pedagogicznej;</w:t>
      </w:r>
    </w:p>
    <w:p w:rsidR="00B03105" w:rsidRPr="00733CD7" w:rsidRDefault="00B03105" w:rsidP="001D3FA1">
      <w:pPr>
        <w:numPr>
          <w:ilvl w:val="0"/>
          <w:numId w:val="197"/>
        </w:numPr>
        <w:tabs>
          <w:tab w:val="left" w:pos="0"/>
          <w:tab w:val="left" w:pos="426"/>
        </w:tabs>
        <w:spacing w:before="120" w:after="120"/>
        <w:ind w:hanging="454"/>
        <w:jc w:val="both"/>
        <w:rPr>
          <w:rFonts w:cs="Arial"/>
          <w:sz w:val="24"/>
          <w:szCs w:val="24"/>
        </w:rPr>
      </w:pPr>
      <w:r w:rsidRPr="008D7029">
        <w:rPr>
          <w:rFonts w:cs="Arial"/>
          <w:bCs/>
          <w:sz w:val="24"/>
          <w:szCs w:val="24"/>
        </w:rPr>
        <w:t>inne, zgodnie z potrzebami</w:t>
      </w:r>
      <w:r w:rsidRPr="00A240F6">
        <w:rPr>
          <w:rFonts w:cs="Arial"/>
          <w:sz w:val="24"/>
          <w:szCs w:val="24"/>
        </w:rPr>
        <w:t xml:space="preserve"> </w:t>
      </w:r>
      <w:r w:rsidR="00CF19A0">
        <w:rPr>
          <w:rFonts w:cs="Arial"/>
          <w:sz w:val="24"/>
          <w:szCs w:val="24"/>
        </w:rPr>
        <w:t>S</w:t>
      </w:r>
      <w:r w:rsidR="00F94D4D">
        <w:rPr>
          <w:rFonts w:cs="Arial"/>
          <w:sz w:val="24"/>
          <w:szCs w:val="24"/>
        </w:rPr>
        <w:t>zkoły</w:t>
      </w:r>
      <w:r w:rsidRPr="00A240F6">
        <w:rPr>
          <w:rFonts w:cs="Arial"/>
          <w:sz w:val="24"/>
          <w:szCs w:val="24"/>
        </w:rPr>
        <w:t xml:space="preserve"> lub na wniosek członków zespołu.</w:t>
      </w:r>
    </w:p>
    <w:p w:rsidR="00B03105" w:rsidRPr="008D3FB7" w:rsidRDefault="00B03105" w:rsidP="008D3FB7">
      <w:pPr>
        <w:pStyle w:val="paragraf"/>
        <w:spacing w:before="120" w:after="120"/>
        <w:jc w:val="both"/>
        <w:rPr>
          <w:rFonts w:cs="Arial"/>
          <w:sz w:val="24"/>
          <w:szCs w:val="24"/>
        </w:rPr>
      </w:pPr>
    </w:p>
    <w:p w:rsidR="00005EAD" w:rsidRPr="00A240F6" w:rsidRDefault="00005EAD" w:rsidP="00FD6DE4">
      <w:pPr>
        <w:spacing w:before="120" w:after="120"/>
        <w:rPr>
          <w:rFonts w:eastAsia="Times New Roman" w:cs="Arial"/>
          <w:b/>
          <w:bCs/>
          <w:noProof w:val="0"/>
          <w:sz w:val="24"/>
          <w:szCs w:val="24"/>
          <w:u w:val="single"/>
          <w:lang w:eastAsia="pl-PL"/>
        </w:rPr>
      </w:pPr>
    </w:p>
    <w:p w:rsidR="00993479" w:rsidRDefault="00D22E1C" w:rsidP="00126A1D">
      <w:pPr>
        <w:pStyle w:val="Nagwek2"/>
        <w:spacing w:line="240" w:lineRule="auto"/>
        <w:rPr>
          <w:b/>
          <w:bCs/>
          <w:spacing w:val="20"/>
        </w:rPr>
      </w:pPr>
      <w:bookmarkStart w:id="99" w:name="_Toc492414639"/>
      <w:r>
        <w:rPr>
          <w:b/>
        </w:rPr>
        <w:t>DZIAŁ XVIII</w:t>
      </w:r>
      <w:r w:rsidR="00B02871" w:rsidRPr="009401A6">
        <w:rPr>
          <w:b/>
        </w:rPr>
        <w:br/>
      </w:r>
      <w:r w:rsidR="00993479" w:rsidRPr="00584053">
        <w:rPr>
          <w:b/>
        </w:rPr>
        <w:t>Oddział</w:t>
      </w:r>
      <w:r w:rsidR="003A0444">
        <w:rPr>
          <w:b/>
        </w:rPr>
        <w:t>y</w:t>
      </w:r>
      <w:r w:rsidR="00B62662">
        <w:rPr>
          <w:b/>
        </w:rPr>
        <w:t xml:space="preserve"> </w:t>
      </w:r>
      <w:r w:rsidR="000E1304">
        <w:rPr>
          <w:b/>
        </w:rPr>
        <w:t>p</w:t>
      </w:r>
      <w:r w:rsidR="00993479" w:rsidRPr="00584053">
        <w:rPr>
          <w:b/>
        </w:rPr>
        <w:t>rzedszkoln</w:t>
      </w:r>
      <w:bookmarkEnd w:id="99"/>
      <w:r w:rsidR="003A0444">
        <w:rPr>
          <w:b/>
        </w:rPr>
        <w:t>e</w:t>
      </w:r>
    </w:p>
    <w:p w:rsidR="004C4082" w:rsidRPr="00191918" w:rsidRDefault="004C4082" w:rsidP="00584053">
      <w:pPr>
        <w:pStyle w:val="Nagwek3"/>
        <w:spacing w:line="240" w:lineRule="auto"/>
        <w:rPr>
          <w:b/>
          <w:sz w:val="24"/>
          <w:szCs w:val="24"/>
          <w:lang w:eastAsia="pl-PL"/>
        </w:rPr>
      </w:pPr>
      <w:bookmarkStart w:id="100" w:name="_Toc361441326"/>
      <w:bookmarkStart w:id="101" w:name="_Toc492414640"/>
      <w:r w:rsidRPr="00191918">
        <w:rPr>
          <w:b/>
          <w:sz w:val="24"/>
          <w:szCs w:val="24"/>
          <w:lang w:eastAsia="pl-PL"/>
        </w:rPr>
        <w:t>Rozdział 1</w:t>
      </w:r>
      <w:bookmarkEnd w:id="100"/>
      <w:r w:rsidR="00584053" w:rsidRPr="00191918">
        <w:rPr>
          <w:b/>
          <w:sz w:val="24"/>
          <w:szCs w:val="24"/>
          <w:lang w:eastAsia="pl-PL"/>
        </w:rPr>
        <w:br/>
      </w:r>
      <w:r w:rsidRPr="00191918">
        <w:rPr>
          <w:b/>
          <w:sz w:val="24"/>
          <w:szCs w:val="24"/>
          <w:lang w:eastAsia="pl-PL"/>
        </w:rPr>
        <w:t>Informacje ogólne</w:t>
      </w:r>
      <w:bookmarkEnd w:id="101"/>
    </w:p>
    <w:p w:rsidR="0095187C" w:rsidRPr="00A240F6" w:rsidRDefault="00A02644" w:rsidP="00B62662">
      <w:pPr>
        <w:pStyle w:val="paragraf"/>
        <w:spacing w:before="120" w:after="120"/>
        <w:ind w:firstLine="709"/>
        <w:jc w:val="both"/>
        <w:rPr>
          <w:rFonts w:eastAsia="Times New Roman" w:cs="Arial"/>
          <w:noProof w:val="0"/>
          <w:sz w:val="24"/>
          <w:szCs w:val="24"/>
          <w:lang w:eastAsia="pl-PL"/>
        </w:rPr>
      </w:pPr>
      <w:r>
        <w:rPr>
          <w:rFonts w:eastAsia="Times New Roman" w:cs="Arial"/>
          <w:b/>
          <w:noProof w:val="0"/>
          <w:sz w:val="24"/>
          <w:szCs w:val="24"/>
          <w:lang w:eastAsia="pl-PL"/>
        </w:rPr>
        <w:t>§ 170</w:t>
      </w:r>
      <w:r w:rsidR="00663377" w:rsidRPr="00663377">
        <w:rPr>
          <w:rFonts w:eastAsia="Times New Roman" w:cs="Arial"/>
          <w:b/>
          <w:noProof w:val="0"/>
          <w:sz w:val="24"/>
          <w:szCs w:val="24"/>
          <w:lang w:eastAsia="pl-PL"/>
        </w:rPr>
        <w:t>.</w:t>
      </w:r>
      <w:r w:rsidR="00663377">
        <w:rPr>
          <w:rFonts w:eastAsia="Times New Roman" w:cs="Arial"/>
          <w:noProof w:val="0"/>
          <w:sz w:val="24"/>
          <w:szCs w:val="24"/>
          <w:lang w:eastAsia="pl-PL"/>
        </w:rPr>
        <w:t xml:space="preserve"> </w:t>
      </w:r>
      <w:r w:rsidR="009401A6" w:rsidRPr="009401A6">
        <w:rPr>
          <w:rFonts w:eastAsia="Times New Roman" w:cs="Arial"/>
          <w:noProof w:val="0"/>
          <w:sz w:val="24"/>
          <w:szCs w:val="24"/>
          <w:lang w:eastAsia="pl-PL"/>
        </w:rPr>
        <w:t>1.</w:t>
      </w:r>
      <w:r w:rsidR="00993479" w:rsidRPr="009401A6">
        <w:rPr>
          <w:rFonts w:eastAsia="Times New Roman" w:cs="Arial"/>
          <w:noProof w:val="0"/>
          <w:sz w:val="24"/>
          <w:szCs w:val="24"/>
          <w:lang w:eastAsia="pl-PL"/>
        </w:rPr>
        <w:t> </w:t>
      </w:r>
      <w:r w:rsidR="009401A6">
        <w:rPr>
          <w:rFonts w:eastAsia="Times New Roman" w:cs="Arial"/>
          <w:noProof w:val="0"/>
          <w:sz w:val="24"/>
          <w:szCs w:val="24"/>
          <w:lang w:eastAsia="pl-PL"/>
        </w:rPr>
        <w:t>S</w:t>
      </w:r>
      <w:r w:rsidR="00F94D4D">
        <w:rPr>
          <w:rFonts w:eastAsia="Times New Roman" w:cs="Arial"/>
          <w:noProof w:val="0"/>
          <w:sz w:val="24"/>
          <w:szCs w:val="24"/>
          <w:lang w:eastAsia="pl-PL"/>
        </w:rPr>
        <w:t>zkoła</w:t>
      </w:r>
      <w:r w:rsidR="00993479" w:rsidRPr="00A240F6">
        <w:rPr>
          <w:rFonts w:eastAsia="Times New Roman" w:cs="Arial"/>
          <w:noProof w:val="0"/>
          <w:sz w:val="24"/>
          <w:szCs w:val="24"/>
          <w:lang w:eastAsia="pl-PL"/>
        </w:rPr>
        <w:t xml:space="preserve"> prowadzi oddział</w:t>
      </w:r>
      <w:r w:rsidR="003A0444">
        <w:rPr>
          <w:rFonts w:eastAsia="Times New Roman" w:cs="Arial"/>
          <w:noProof w:val="0"/>
          <w:sz w:val="24"/>
          <w:szCs w:val="24"/>
          <w:lang w:eastAsia="pl-PL"/>
        </w:rPr>
        <w:t>y przedszkolne</w:t>
      </w:r>
      <w:r w:rsidR="00993479" w:rsidRPr="00A240F6">
        <w:rPr>
          <w:rFonts w:eastAsia="Times New Roman" w:cs="Arial"/>
          <w:noProof w:val="0"/>
          <w:sz w:val="24"/>
          <w:szCs w:val="24"/>
          <w:lang w:eastAsia="pl-PL"/>
        </w:rPr>
        <w:t>.</w:t>
      </w:r>
    </w:p>
    <w:p w:rsidR="0095187C" w:rsidRPr="00C971EB" w:rsidRDefault="0095187C" w:rsidP="001D3FA1">
      <w:pPr>
        <w:pStyle w:val="Akapitzlist"/>
        <w:numPr>
          <w:ilvl w:val="0"/>
          <w:numId w:val="198"/>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 </w:t>
      </w:r>
      <w:r w:rsidR="003A0444">
        <w:rPr>
          <w:rFonts w:cs="Arial"/>
          <w:sz w:val="24"/>
          <w:szCs w:val="24"/>
        </w:rPr>
        <w:t>Nauczyciele pracujący w oddziałach</w:t>
      </w:r>
      <w:r w:rsidR="00993479" w:rsidRPr="00C971EB">
        <w:rPr>
          <w:rFonts w:cs="Arial"/>
          <w:sz w:val="24"/>
          <w:szCs w:val="24"/>
        </w:rPr>
        <w:t xml:space="preserve"> przedszkol</w:t>
      </w:r>
      <w:r w:rsidR="003A0444">
        <w:rPr>
          <w:rFonts w:cs="Arial"/>
          <w:sz w:val="24"/>
          <w:szCs w:val="24"/>
        </w:rPr>
        <w:t>nych</w:t>
      </w:r>
      <w:r w:rsidRPr="00C971EB">
        <w:rPr>
          <w:rFonts w:cs="Arial"/>
          <w:sz w:val="24"/>
          <w:szCs w:val="24"/>
        </w:rPr>
        <w:t xml:space="preserve"> zatrudniani są według zasad </w:t>
      </w:r>
      <w:r w:rsidR="00993479" w:rsidRPr="00C971EB">
        <w:rPr>
          <w:rFonts w:cs="Arial"/>
          <w:sz w:val="24"/>
          <w:szCs w:val="24"/>
        </w:rPr>
        <w:t>obowiązujących w placówkach nieferyjnych. </w:t>
      </w:r>
    </w:p>
    <w:p w:rsidR="00993479" w:rsidRPr="00A240F6" w:rsidRDefault="00993479" w:rsidP="001D3FA1">
      <w:pPr>
        <w:pStyle w:val="Akapitzlist"/>
        <w:numPr>
          <w:ilvl w:val="0"/>
          <w:numId w:val="198"/>
        </w:numPr>
        <w:tabs>
          <w:tab w:val="left" w:pos="0"/>
        </w:tabs>
        <w:spacing w:before="120" w:after="120" w:line="240" w:lineRule="auto"/>
        <w:contextualSpacing w:val="0"/>
        <w:jc w:val="both"/>
        <w:rPr>
          <w:rFonts w:eastAsia="Times New Roman" w:cs="Arial"/>
          <w:sz w:val="24"/>
          <w:szCs w:val="24"/>
          <w:lang w:eastAsia="pl-PL"/>
        </w:rPr>
      </w:pPr>
      <w:r w:rsidRPr="00C971EB">
        <w:rPr>
          <w:rFonts w:cs="Arial"/>
          <w:sz w:val="24"/>
          <w:szCs w:val="24"/>
        </w:rPr>
        <w:t>Oddział</w:t>
      </w:r>
      <w:r w:rsidR="003A0444">
        <w:rPr>
          <w:rFonts w:cs="Arial"/>
          <w:sz w:val="24"/>
          <w:szCs w:val="24"/>
        </w:rPr>
        <w:t>y</w:t>
      </w:r>
      <w:r w:rsidRPr="00C971EB">
        <w:rPr>
          <w:rFonts w:cs="Arial"/>
          <w:sz w:val="24"/>
          <w:szCs w:val="24"/>
        </w:rPr>
        <w:t xml:space="preserve"> p</w:t>
      </w:r>
      <w:r w:rsidR="003A0444">
        <w:rPr>
          <w:rFonts w:eastAsia="Times New Roman" w:cs="Arial"/>
          <w:sz w:val="24"/>
          <w:szCs w:val="24"/>
          <w:lang w:eastAsia="pl-PL"/>
        </w:rPr>
        <w:t>rzedszkolne</w:t>
      </w:r>
      <w:r w:rsidRPr="00A240F6">
        <w:rPr>
          <w:rFonts w:eastAsia="Times New Roman" w:cs="Arial"/>
          <w:sz w:val="24"/>
          <w:szCs w:val="24"/>
          <w:lang w:eastAsia="pl-PL"/>
        </w:rPr>
        <w:t xml:space="preserve"> w szczególności: </w:t>
      </w:r>
    </w:p>
    <w:p w:rsidR="00993479" w:rsidRPr="00C971EB" w:rsidRDefault="003A0444" w:rsidP="001D3FA1">
      <w:pPr>
        <w:numPr>
          <w:ilvl w:val="0"/>
          <w:numId w:val="199"/>
        </w:numPr>
        <w:tabs>
          <w:tab w:val="left" w:pos="0"/>
          <w:tab w:val="left" w:pos="426"/>
        </w:tabs>
        <w:spacing w:before="120" w:after="120"/>
        <w:jc w:val="both"/>
        <w:rPr>
          <w:rFonts w:cs="Arial"/>
          <w:bCs/>
          <w:sz w:val="24"/>
          <w:szCs w:val="24"/>
        </w:rPr>
      </w:pPr>
      <w:r>
        <w:rPr>
          <w:rFonts w:eastAsia="Times New Roman" w:cs="Arial"/>
          <w:sz w:val="24"/>
          <w:szCs w:val="24"/>
          <w:lang w:eastAsia="pl-PL"/>
        </w:rPr>
        <w:t>realizują</w:t>
      </w:r>
      <w:r w:rsidR="00993479" w:rsidRPr="00A240F6">
        <w:rPr>
          <w:rFonts w:eastAsia="Times New Roman" w:cs="Arial"/>
          <w:sz w:val="24"/>
          <w:szCs w:val="24"/>
          <w:lang w:eastAsia="pl-PL"/>
        </w:rPr>
        <w:t xml:space="preserve"> </w:t>
      </w:r>
      <w:r w:rsidR="00993479" w:rsidRPr="00C971EB">
        <w:rPr>
          <w:rFonts w:cs="Arial"/>
          <w:bCs/>
          <w:sz w:val="24"/>
          <w:szCs w:val="24"/>
        </w:rPr>
        <w:t>podstawę progra</w:t>
      </w:r>
      <w:r w:rsidR="00532F55" w:rsidRPr="00C971EB">
        <w:rPr>
          <w:rFonts w:cs="Arial"/>
          <w:bCs/>
          <w:sz w:val="24"/>
          <w:szCs w:val="24"/>
        </w:rPr>
        <w:t>mową wychowania przedszkolnego;</w:t>
      </w:r>
    </w:p>
    <w:p w:rsidR="00993479" w:rsidRPr="00733CD7" w:rsidRDefault="003A0444" w:rsidP="001D3FA1">
      <w:pPr>
        <w:numPr>
          <w:ilvl w:val="0"/>
          <w:numId w:val="199"/>
        </w:numPr>
        <w:tabs>
          <w:tab w:val="left" w:pos="0"/>
          <w:tab w:val="left" w:pos="426"/>
        </w:tabs>
        <w:spacing w:before="120" w:after="120"/>
        <w:jc w:val="both"/>
        <w:rPr>
          <w:rFonts w:eastAsia="Times New Roman" w:cs="Arial"/>
          <w:sz w:val="24"/>
          <w:szCs w:val="24"/>
          <w:lang w:eastAsia="pl-PL"/>
        </w:rPr>
      </w:pPr>
      <w:r>
        <w:rPr>
          <w:rFonts w:cs="Arial"/>
          <w:bCs/>
          <w:sz w:val="24"/>
          <w:szCs w:val="24"/>
        </w:rPr>
        <w:t>przygotowują</w:t>
      </w:r>
      <w:r w:rsidR="00993479" w:rsidRPr="00C971EB">
        <w:rPr>
          <w:rFonts w:cs="Arial"/>
          <w:bCs/>
          <w:sz w:val="24"/>
          <w:szCs w:val="24"/>
        </w:rPr>
        <w:t xml:space="preserve"> dzie</w:t>
      </w:r>
      <w:r w:rsidR="00993479" w:rsidRPr="00A240F6">
        <w:rPr>
          <w:rFonts w:eastAsia="Times New Roman" w:cs="Arial"/>
          <w:sz w:val="24"/>
          <w:szCs w:val="24"/>
          <w:lang w:eastAsia="pl-PL"/>
        </w:rPr>
        <w:t xml:space="preserve">ci do podjęcia nauki w </w:t>
      </w:r>
      <w:r w:rsidR="00E13290">
        <w:rPr>
          <w:rFonts w:eastAsia="Times New Roman" w:cs="Arial"/>
          <w:sz w:val="24"/>
          <w:szCs w:val="24"/>
          <w:lang w:eastAsia="pl-PL"/>
        </w:rPr>
        <w:t>S</w:t>
      </w:r>
      <w:r w:rsidR="00F94D4D">
        <w:rPr>
          <w:rFonts w:eastAsia="Times New Roman" w:cs="Arial"/>
          <w:sz w:val="24"/>
          <w:szCs w:val="24"/>
          <w:lang w:eastAsia="pl-PL"/>
        </w:rPr>
        <w:t>zkole</w:t>
      </w:r>
      <w:r w:rsidR="00C971EB">
        <w:rPr>
          <w:rFonts w:eastAsia="Times New Roman" w:cs="Arial"/>
          <w:sz w:val="24"/>
          <w:szCs w:val="24"/>
          <w:lang w:eastAsia="pl-PL"/>
        </w:rPr>
        <w:t>.</w:t>
      </w:r>
    </w:p>
    <w:p w:rsidR="00532F55" w:rsidRPr="00A240F6" w:rsidRDefault="00A02644" w:rsidP="000E1304">
      <w:pPr>
        <w:pStyle w:val="paragraf"/>
        <w:spacing w:before="120" w:after="120"/>
        <w:ind w:firstLine="709"/>
        <w:jc w:val="both"/>
        <w:rPr>
          <w:rFonts w:eastAsia="Times New Roman" w:cs="Arial"/>
          <w:noProof w:val="0"/>
          <w:sz w:val="24"/>
          <w:szCs w:val="24"/>
          <w:lang w:eastAsia="pl-PL"/>
        </w:rPr>
      </w:pPr>
      <w:r>
        <w:rPr>
          <w:rFonts w:eastAsia="Times New Roman" w:cs="Arial"/>
          <w:b/>
          <w:noProof w:val="0"/>
          <w:sz w:val="24"/>
          <w:szCs w:val="24"/>
          <w:lang w:eastAsia="pl-PL"/>
        </w:rPr>
        <w:t>§ 171</w:t>
      </w:r>
      <w:r w:rsidR="00663377" w:rsidRPr="00663377">
        <w:rPr>
          <w:rFonts w:eastAsia="Times New Roman" w:cs="Arial"/>
          <w:b/>
          <w:noProof w:val="0"/>
          <w:sz w:val="24"/>
          <w:szCs w:val="24"/>
          <w:lang w:eastAsia="pl-PL"/>
        </w:rPr>
        <w:t>.</w:t>
      </w:r>
      <w:r w:rsidR="00663377">
        <w:rPr>
          <w:rFonts w:eastAsia="Times New Roman" w:cs="Arial"/>
          <w:noProof w:val="0"/>
          <w:sz w:val="24"/>
          <w:szCs w:val="24"/>
          <w:lang w:eastAsia="pl-PL"/>
        </w:rPr>
        <w:t xml:space="preserve"> </w:t>
      </w:r>
      <w:r w:rsidR="00993479" w:rsidRPr="00052E74">
        <w:rPr>
          <w:rFonts w:eastAsia="Times New Roman" w:cs="Arial"/>
          <w:noProof w:val="0"/>
          <w:sz w:val="24"/>
          <w:szCs w:val="24"/>
          <w:lang w:eastAsia="pl-PL"/>
        </w:rPr>
        <w:t>1.</w:t>
      </w:r>
      <w:r w:rsidR="00993479" w:rsidRPr="00A240F6">
        <w:rPr>
          <w:rFonts w:eastAsia="Times New Roman" w:cs="Arial"/>
          <w:noProof w:val="0"/>
          <w:sz w:val="24"/>
          <w:szCs w:val="24"/>
          <w:lang w:eastAsia="pl-PL"/>
        </w:rPr>
        <w:t xml:space="preserve"> Oddział</w:t>
      </w:r>
      <w:r w:rsidR="003A0444">
        <w:rPr>
          <w:rFonts w:eastAsia="Times New Roman" w:cs="Arial"/>
          <w:noProof w:val="0"/>
          <w:sz w:val="24"/>
          <w:szCs w:val="24"/>
          <w:lang w:eastAsia="pl-PL"/>
        </w:rPr>
        <w:t>y przedszkolne funkcjonują</w:t>
      </w:r>
      <w:r w:rsidR="00993479" w:rsidRPr="00A240F6">
        <w:rPr>
          <w:rFonts w:eastAsia="Times New Roman" w:cs="Arial"/>
          <w:noProof w:val="0"/>
          <w:sz w:val="24"/>
          <w:szCs w:val="24"/>
          <w:lang w:eastAsia="pl-PL"/>
        </w:rPr>
        <w:t xml:space="preserve"> cały rok szkolny, z wyjątkiem przerwy wakacyjnej. </w:t>
      </w:r>
    </w:p>
    <w:p w:rsidR="00D50370" w:rsidRPr="00802E12" w:rsidRDefault="00993479" w:rsidP="001D3FA1">
      <w:pPr>
        <w:pStyle w:val="Akapitzlist"/>
        <w:numPr>
          <w:ilvl w:val="0"/>
          <w:numId w:val="200"/>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Oddział </w:t>
      </w:r>
      <w:r w:rsidR="003A0444">
        <w:rPr>
          <w:rFonts w:cs="Arial"/>
          <w:sz w:val="24"/>
          <w:szCs w:val="24"/>
        </w:rPr>
        <w:t>przedszkolny</w:t>
      </w:r>
      <w:r w:rsidRPr="00802E12">
        <w:rPr>
          <w:rFonts w:cs="Arial"/>
          <w:sz w:val="24"/>
          <w:szCs w:val="24"/>
        </w:rPr>
        <w:t xml:space="preserve"> pra</w:t>
      </w:r>
      <w:r w:rsidR="003A0444">
        <w:rPr>
          <w:rFonts w:cs="Arial"/>
          <w:sz w:val="24"/>
          <w:szCs w:val="24"/>
        </w:rPr>
        <w:t>cuj</w:t>
      </w:r>
      <w:r w:rsidR="008D3FB7">
        <w:rPr>
          <w:rFonts w:cs="Arial"/>
          <w:sz w:val="24"/>
          <w:szCs w:val="24"/>
        </w:rPr>
        <w:t xml:space="preserve"> w godzinach od 6.30 do 16.3</w:t>
      </w:r>
      <w:r w:rsidRPr="00802E12">
        <w:rPr>
          <w:rFonts w:cs="Arial"/>
          <w:sz w:val="24"/>
          <w:szCs w:val="24"/>
        </w:rPr>
        <w:t>0, zatwierdzonych przez organ prowadzący.</w:t>
      </w:r>
    </w:p>
    <w:p w:rsidR="00D50370" w:rsidRPr="00802E12" w:rsidRDefault="00993479" w:rsidP="001D3FA1">
      <w:pPr>
        <w:pStyle w:val="Akapitzlist"/>
        <w:numPr>
          <w:ilvl w:val="0"/>
          <w:numId w:val="200"/>
        </w:numPr>
        <w:tabs>
          <w:tab w:val="left" w:pos="0"/>
        </w:tabs>
        <w:spacing w:before="120" w:after="120" w:line="240" w:lineRule="auto"/>
        <w:contextualSpacing w:val="0"/>
        <w:jc w:val="both"/>
        <w:rPr>
          <w:rFonts w:cs="Arial"/>
          <w:sz w:val="24"/>
          <w:szCs w:val="24"/>
        </w:rPr>
      </w:pPr>
      <w:r w:rsidRPr="00802E12">
        <w:rPr>
          <w:rFonts w:cs="Arial"/>
          <w:sz w:val="24"/>
          <w:szCs w:val="24"/>
        </w:rPr>
        <w:t>Oddział</w:t>
      </w:r>
      <w:r w:rsidR="003A0444">
        <w:rPr>
          <w:rFonts w:cs="Arial"/>
          <w:sz w:val="24"/>
          <w:szCs w:val="24"/>
        </w:rPr>
        <w:t>y przedszkolne czynne są</w:t>
      </w:r>
      <w:r w:rsidRPr="00802E12">
        <w:rPr>
          <w:rFonts w:cs="Arial"/>
          <w:sz w:val="24"/>
          <w:szCs w:val="24"/>
        </w:rPr>
        <w:t xml:space="preserve"> pięć dni w tygodniu od poniedziałku do piątku bezpłatnie przez 5</w:t>
      </w:r>
      <w:r w:rsidR="008D3FB7">
        <w:rPr>
          <w:rFonts w:cs="Arial"/>
          <w:sz w:val="24"/>
          <w:szCs w:val="24"/>
        </w:rPr>
        <w:t>,5</w:t>
      </w:r>
      <w:r w:rsidRPr="00802E12">
        <w:rPr>
          <w:rFonts w:cs="Arial"/>
          <w:sz w:val="24"/>
          <w:szCs w:val="24"/>
        </w:rPr>
        <w:t xml:space="preserve"> godzin dziennie.</w:t>
      </w:r>
    </w:p>
    <w:p w:rsidR="00D50370" w:rsidRPr="00802E12" w:rsidRDefault="00993479" w:rsidP="001D3FA1">
      <w:pPr>
        <w:pStyle w:val="Akapitzlist"/>
        <w:numPr>
          <w:ilvl w:val="0"/>
          <w:numId w:val="200"/>
        </w:numPr>
        <w:tabs>
          <w:tab w:val="left" w:pos="0"/>
        </w:tabs>
        <w:spacing w:before="120" w:after="120" w:line="240" w:lineRule="auto"/>
        <w:contextualSpacing w:val="0"/>
        <w:jc w:val="both"/>
        <w:rPr>
          <w:rFonts w:cs="Arial"/>
          <w:sz w:val="24"/>
          <w:szCs w:val="24"/>
        </w:rPr>
      </w:pPr>
      <w:r w:rsidRPr="00802E12">
        <w:rPr>
          <w:rFonts w:cs="Arial"/>
          <w:sz w:val="24"/>
          <w:szCs w:val="24"/>
        </w:rPr>
        <w:t>Dopuszcza się możliwość dłuższego, odpłatnego  pobytu dziecka w placówce. Wysokość opłaty ustala organ prowadzący.</w:t>
      </w:r>
    </w:p>
    <w:p w:rsidR="00D50370" w:rsidRPr="00802E12" w:rsidRDefault="00993479" w:rsidP="001D3FA1">
      <w:pPr>
        <w:pStyle w:val="Akapitzlist"/>
        <w:numPr>
          <w:ilvl w:val="0"/>
          <w:numId w:val="200"/>
        </w:numPr>
        <w:tabs>
          <w:tab w:val="left" w:pos="0"/>
        </w:tabs>
        <w:spacing w:before="120" w:after="120" w:line="240" w:lineRule="auto"/>
        <w:contextualSpacing w:val="0"/>
        <w:jc w:val="both"/>
        <w:rPr>
          <w:rFonts w:cs="Arial"/>
          <w:sz w:val="24"/>
          <w:szCs w:val="24"/>
        </w:rPr>
      </w:pPr>
      <w:r w:rsidRPr="00802E12">
        <w:rPr>
          <w:rFonts w:cs="Arial"/>
          <w:sz w:val="24"/>
          <w:szCs w:val="24"/>
        </w:rPr>
        <w:t>Dzienny czas pracy oddziału przedszkolnego uwzględnia przepisy w sprawie realizacji podstawy programowej wychowania przedszkolnego.</w:t>
      </w:r>
    </w:p>
    <w:p w:rsidR="00D50370" w:rsidRPr="00802E12" w:rsidRDefault="00993479" w:rsidP="001D3FA1">
      <w:pPr>
        <w:pStyle w:val="Akapitzlist"/>
        <w:numPr>
          <w:ilvl w:val="0"/>
          <w:numId w:val="200"/>
        </w:numPr>
        <w:tabs>
          <w:tab w:val="left" w:pos="0"/>
        </w:tabs>
        <w:spacing w:before="120" w:after="120" w:line="240" w:lineRule="auto"/>
        <w:contextualSpacing w:val="0"/>
        <w:jc w:val="both"/>
        <w:rPr>
          <w:rFonts w:cs="Arial"/>
          <w:sz w:val="24"/>
          <w:szCs w:val="24"/>
        </w:rPr>
      </w:pPr>
      <w:r w:rsidRPr="00802E12">
        <w:rPr>
          <w:rFonts w:cs="Arial"/>
          <w:sz w:val="24"/>
          <w:szCs w:val="24"/>
        </w:rPr>
        <w:t>Termin</w:t>
      </w:r>
      <w:r w:rsidR="003A0444">
        <w:rPr>
          <w:rFonts w:cs="Arial"/>
          <w:sz w:val="24"/>
          <w:szCs w:val="24"/>
        </w:rPr>
        <w:t xml:space="preserve"> przerwy wakacyjnej dla oddziałów przedszkolnych</w:t>
      </w:r>
      <w:r w:rsidRPr="00802E12">
        <w:rPr>
          <w:rFonts w:cs="Arial"/>
          <w:sz w:val="24"/>
          <w:szCs w:val="24"/>
        </w:rPr>
        <w:t xml:space="preserve"> ustala organ prowadzący na wniosek </w:t>
      </w:r>
      <w:r w:rsidR="00F94D4D" w:rsidRPr="00802E12">
        <w:rPr>
          <w:rFonts w:cs="Arial"/>
          <w:sz w:val="24"/>
          <w:szCs w:val="24"/>
        </w:rPr>
        <w:t>dyrektora</w:t>
      </w:r>
      <w:r w:rsidRPr="00802E12">
        <w:rPr>
          <w:rFonts w:cs="Arial"/>
          <w:sz w:val="24"/>
          <w:szCs w:val="24"/>
        </w:rPr>
        <w:t>.</w:t>
      </w:r>
    </w:p>
    <w:p w:rsidR="00D50370" w:rsidRPr="00802E12" w:rsidRDefault="00993479" w:rsidP="001D3FA1">
      <w:pPr>
        <w:pStyle w:val="Akapitzlist"/>
        <w:numPr>
          <w:ilvl w:val="0"/>
          <w:numId w:val="200"/>
        </w:numPr>
        <w:tabs>
          <w:tab w:val="left" w:pos="0"/>
        </w:tabs>
        <w:spacing w:before="120" w:after="120" w:line="240" w:lineRule="auto"/>
        <w:contextualSpacing w:val="0"/>
        <w:jc w:val="both"/>
        <w:rPr>
          <w:rFonts w:cs="Arial"/>
          <w:sz w:val="24"/>
          <w:szCs w:val="24"/>
        </w:rPr>
      </w:pPr>
      <w:r w:rsidRPr="00802E12">
        <w:rPr>
          <w:rFonts w:cs="Arial"/>
          <w:sz w:val="24"/>
          <w:szCs w:val="24"/>
        </w:rPr>
        <w:lastRenderedPageBreak/>
        <w:t>O terminie przerwy wakacyjnej rodzice zostają poin</w:t>
      </w:r>
      <w:r w:rsidR="008D3FB7">
        <w:rPr>
          <w:rFonts w:cs="Arial"/>
          <w:sz w:val="24"/>
          <w:szCs w:val="24"/>
        </w:rPr>
        <w:t xml:space="preserve">formowani z co najmniej  </w:t>
      </w:r>
      <w:r w:rsidRPr="00802E12">
        <w:rPr>
          <w:rFonts w:cs="Arial"/>
          <w:sz w:val="24"/>
          <w:szCs w:val="24"/>
        </w:rPr>
        <w:t>miesięcznym uprzedzeniem.</w:t>
      </w:r>
    </w:p>
    <w:p w:rsidR="00D50370" w:rsidRPr="00802E12" w:rsidRDefault="00993479" w:rsidP="001D3FA1">
      <w:pPr>
        <w:pStyle w:val="Akapitzlist"/>
        <w:numPr>
          <w:ilvl w:val="0"/>
          <w:numId w:val="200"/>
        </w:numPr>
        <w:tabs>
          <w:tab w:val="left" w:pos="0"/>
        </w:tabs>
        <w:spacing w:before="120" w:after="120" w:line="240" w:lineRule="auto"/>
        <w:contextualSpacing w:val="0"/>
        <w:jc w:val="both"/>
        <w:rPr>
          <w:rFonts w:cs="Arial"/>
          <w:sz w:val="24"/>
          <w:szCs w:val="24"/>
        </w:rPr>
      </w:pPr>
      <w:r w:rsidRPr="00802E12">
        <w:rPr>
          <w:rFonts w:cs="Arial"/>
          <w:sz w:val="24"/>
          <w:szCs w:val="24"/>
        </w:rPr>
        <w:t xml:space="preserve">W okresie przerwy wakacyjnej dzieciom zapewnia się opiekę w dyżurującym oddziale przedszkolnym w innej </w:t>
      </w:r>
      <w:r w:rsidR="00F94D4D" w:rsidRPr="00802E12">
        <w:rPr>
          <w:rFonts w:cs="Arial"/>
          <w:sz w:val="24"/>
          <w:szCs w:val="24"/>
        </w:rPr>
        <w:t>szkole</w:t>
      </w:r>
      <w:r w:rsidRPr="00802E12">
        <w:rPr>
          <w:rFonts w:cs="Arial"/>
          <w:sz w:val="24"/>
          <w:szCs w:val="24"/>
        </w:rPr>
        <w:t>.</w:t>
      </w:r>
    </w:p>
    <w:p w:rsidR="00D50370" w:rsidRPr="00802E12" w:rsidRDefault="00993479" w:rsidP="001D3FA1">
      <w:pPr>
        <w:pStyle w:val="Akapitzlist"/>
        <w:numPr>
          <w:ilvl w:val="0"/>
          <w:numId w:val="200"/>
        </w:numPr>
        <w:tabs>
          <w:tab w:val="left" w:pos="0"/>
        </w:tabs>
        <w:spacing w:before="120" w:after="120" w:line="240" w:lineRule="auto"/>
        <w:contextualSpacing w:val="0"/>
        <w:jc w:val="both"/>
        <w:rPr>
          <w:rFonts w:cs="Arial"/>
          <w:sz w:val="24"/>
          <w:szCs w:val="24"/>
        </w:rPr>
      </w:pPr>
      <w:r w:rsidRPr="00802E12">
        <w:rPr>
          <w:rFonts w:cs="Arial"/>
          <w:sz w:val="24"/>
          <w:szCs w:val="24"/>
        </w:rPr>
        <w:t>W miesiącu wakacyjnym, w którym placówka prowadzi działalność dydaktyczno-wychowawczą i opiekuńczą do oddziału przedszkolnego mogą być przyjmowane dzieci z innych szkół.</w:t>
      </w:r>
    </w:p>
    <w:p w:rsidR="00C10792" w:rsidRDefault="00993479" w:rsidP="001D3FA1">
      <w:pPr>
        <w:pStyle w:val="Akapitzlist"/>
        <w:numPr>
          <w:ilvl w:val="0"/>
          <w:numId w:val="200"/>
        </w:numPr>
        <w:tabs>
          <w:tab w:val="left" w:pos="0"/>
        </w:tabs>
        <w:spacing w:before="120" w:after="120" w:line="240" w:lineRule="auto"/>
        <w:contextualSpacing w:val="0"/>
        <w:jc w:val="both"/>
        <w:rPr>
          <w:rFonts w:eastAsia="Times New Roman" w:cs="Arial"/>
          <w:sz w:val="24"/>
          <w:szCs w:val="24"/>
          <w:lang w:eastAsia="pl-PL"/>
        </w:rPr>
      </w:pPr>
      <w:r w:rsidRPr="00802E12">
        <w:rPr>
          <w:rFonts w:cs="Arial"/>
          <w:sz w:val="24"/>
          <w:szCs w:val="24"/>
        </w:rPr>
        <w:t>W okresie dyżuru pełnionego przez oddział przedszkolny rodzice dokonują zgłoszenia dziecka na piśmie</w:t>
      </w:r>
      <w:r w:rsidRPr="00A240F6">
        <w:rPr>
          <w:rFonts w:eastAsia="Times New Roman" w:cs="Arial"/>
          <w:sz w:val="24"/>
          <w:szCs w:val="24"/>
          <w:lang w:eastAsia="pl-PL"/>
        </w:rPr>
        <w:t xml:space="preserve"> w terminie wyznaczonym przez </w:t>
      </w:r>
      <w:r w:rsidR="00F94D4D">
        <w:rPr>
          <w:rFonts w:eastAsia="Times New Roman" w:cs="Arial"/>
          <w:sz w:val="24"/>
          <w:szCs w:val="24"/>
          <w:lang w:eastAsia="pl-PL"/>
        </w:rPr>
        <w:t>dyrektora</w:t>
      </w:r>
      <w:r w:rsidR="00C10792">
        <w:rPr>
          <w:rFonts w:eastAsia="Times New Roman" w:cs="Arial"/>
          <w:sz w:val="24"/>
          <w:szCs w:val="24"/>
          <w:lang w:eastAsia="pl-PL"/>
        </w:rPr>
        <w:t xml:space="preserve"> w macierzystej placówce</w:t>
      </w:r>
    </w:p>
    <w:p w:rsidR="00FA603C" w:rsidRPr="00C10792" w:rsidRDefault="000E1304" w:rsidP="00C10792">
      <w:pPr>
        <w:pStyle w:val="Akapitzlist"/>
        <w:tabs>
          <w:tab w:val="left" w:pos="0"/>
        </w:tabs>
        <w:spacing w:before="120" w:after="120" w:line="240" w:lineRule="auto"/>
        <w:ind w:left="30"/>
        <w:contextualSpacing w:val="0"/>
        <w:jc w:val="both"/>
        <w:rPr>
          <w:rFonts w:eastAsia="Times New Roman" w:cs="Arial"/>
          <w:sz w:val="24"/>
          <w:szCs w:val="24"/>
          <w:lang w:eastAsia="pl-PL"/>
        </w:rPr>
      </w:pPr>
      <w:r>
        <w:rPr>
          <w:rFonts w:eastAsia="Times New Roman" w:cs="Arial"/>
          <w:b/>
          <w:sz w:val="24"/>
          <w:szCs w:val="24"/>
          <w:lang w:eastAsia="pl-PL"/>
        </w:rPr>
        <w:tab/>
      </w:r>
      <w:r w:rsidR="00663377" w:rsidRPr="00C10792">
        <w:rPr>
          <w:rFonts w:eastAsia="Times New Roman" w:cs="Arial"/>
          <w:b/>
          <w:sz w:val="24"/>
          <w:szCs w:val="24"/>
          <w:lang w:eastAsia="pl-PL"/>
        </w:rPr>
        <w:t>§</w:t>
      </w:r>
      <w:r w:rsidR="00A02644">
        <w:rPr>
          <w:rFonts w:eastAsia="Times New Roman" w:cs="Arial"/>
          <w:b/>
          <w:sz w:val="24"/>
          <w:szCs w:val="24"/>
          <w:lang w:eastAsia="pl-PL"/>
        </w:rPr>
        <w:t xml:space="preserve"> 172</w:t>
      </w:r>
      <w:r w:rsidR="00663377" w:rsidRPr="00C10792">
        <w:rPr>
          <w:rFonts w:eastAsia="Times New Roman" w:cs="Arial"/>
          <w:sz w:val="24"/>
          <w:szCs w:val="24"/>
          <w:lang w:eastAsia="pl-PL"/>
        </w:rPr>
        <w:t xml:space="preserve">. </w:t>
      </w:r>
      <w:r w:rsidR="00993479" w:rsidRPr="00C10792">
        <w:rPr>
          <w:rFonts w:eastAsia="Times New Roman" w:cs="Arial"/>
          <w:sz w:val="24"/>
          <w:szCs w:val="24"/>
          <w:lang w:eastAsia="pl-PL"/>
        </w:rPr>
        <w:t>1. Godzina zaję</w:t>
      </w:r>
      <w:r w:rsidR="003A0444">
        <w:rPr>
          <w:rFonts w:eastAsia="Times New Roman" w:cs="Arial"/>
          <w:sz w:val="24"/>
          <w:szCs w:val="24"/>
          <w:lang w:eastAsia="pl-PL"/>
        </w:rPr>
        <w:t>ć w oddziałach przedszkolnych</w:t>
      </w:r>
      <w:r w:rsidR="00993479" w:rsidRPr="00C10792">
        <w:rPr>
          <w:rFonts w:eastAsia="Times New Roman" w:cs="Arial"/>
          <w:sz w:val="24"/>
          <w:szCs w:val="24"/>
          <w:lang w:eastAsia="pl-PL"/>
        </w:rPr>
        <w:t xml:space="preserve"> trwa 60 minut.</w:t>
      </w:r>
    </w:p>
    <w:p w:rsidR="00FA603C" w:rsidRPr="00802E12" w:rsidRDefault="00993479" w:rsidP="001D3FA1">
      <w:pPr>
        <w:pStyle w:val="Akapitzlist"/>
        <w:numPr>
          <w:ilvl w:val="0"/>
          <w:numId w:val="201"/>
        </w:numPr>
        <w:tabs>
          <w:tab w:val="left" w:pos="0"/>
        </w:tabs>
        <w:spacing w:before="120" w:after="120" w:line="240" w:lineRule="auto"/>
        <w:contextualSpacing w:val="0"/>
        <w:jc w:val="both"/>
        <w:rPr>
          <w:rFonts w:cs="Arial"/>
          <w:sz w:val="24"/>
          <w:szCs w:val="24"/>
        </w:rPr>
      </w:pPr>
      <w:r w:rsidRPr="00802E12">
        <w:rPr>
          <w:rFonts w:cs="Arial"/>
          <w:sz w:val="24"/>
          <w:szCs w:val="24"/>
        </w:rPr>
        <w:t>Praca wychowawczo-dydaktyczna i opiekuńcza prowadzona jest wg przyjętego przedszkolnego programu nauczania umożliwiającego realizację  podstawy programowej wychowania przedszkolnego.</w:t>
      </w:r>
    </w:p>
    <w:p w:rsidR="00993479" w:rsidRPr="00802E12" w:rsidRDefault="00993479" w:rsidP="001D3FA1">
      <w:pPr>
        <w:pStyle w:val="Akapitzlist"/>
        <w:numPr>
          <w:ilvl w:val="0"/>
          <w:numId w:val="201"/>
        </w:numPr>
        <w:tabs>
          <w:tab w:val="left" w:pos="0"/>
        </w:tabs>
        <w:spacing w:before="120" w:after="120" w:line="240" w:lineRule="auto"/>
        <w:contextualSpacing w:val="0"/>
        <w:jc w:val="both"/>
        <w:rPr>
          <w:rFonts w:cs="Arial"/>
          <w:sz w:val="24"/>
          <w:szCs w:val="24"/>
        </w:rPr>
      </w:pPr>
      <w:r w:rsidRPr="00802E12">
        <w:rPr>
          <w:rFonts w:cs="Arial"/>
          <w:sz w:val="24"/>
          <w:szCs w:val="24"/>
        </w:rPr>
        <w:t>Czas trwania zajęć prowadzonych dodatkowo, w szczególności zajęć umuzykalniających, nauki języka obcego, nauki religii powinien być dostosowany do możliwości rozwojowych dzieci i wynosić 30 minut.</w:t>
      </w:r>
    </w:p>
    <w:p w:rsidR="00993479" w:rsidRPr="00733CD7" w:rsidRDefault="00993479" w:rsidP="001D3FA1">
      <w:pPr>
        <w:pStyle w:val="Akapitzlist"/>
        <w:numPr>
          <w:ilvl w:val="0"/>
          <w:numId w:val="201"/>
        </w:numPr>
        <w:tabs>
          <w:tab w:val="left" w:pos="0"/>
        </w:tabs>
        <w:spacing w:before="120" w:after="120" w:line="240" w:lineRule="auto"/>
        <w:contextualSpacing w:val="0"/>
        <w:jc w:val="both"/>
        <w:rPr>
          <w:rFonts w:eastAsia="Times New Roman" w:cs="Arial"/>
          <w:sz w:val="24"/>
          <w:szCs w:val="24"/>
          <w:lang w:eastAsia="pl-PL"/>
        </w:rPr>
      </w:pPr>
      <w:r w:rsidRPr="00802E12">
        <w:rPr>
          <w:rFonts w:cs="Arial"/>
          <w:sz w:val="24"/>
          <w:szCs w:val="24"/>
        </w:rPr>
        <w:t>Sposób prowadzenia przez nauczyciela oddziału przedszkolnego dokumentacji regulują odrębne</w:t>
      </w:r>
      <w:r w:rsidRPr="00A240F6">
        <w:rPr>
          <w:rFonts w:eastAsia="Times New Roman" w:cs="Arial"/>
          <w:sz w:val="24"/>
          <w:szCs w:val="24"/>
          <w:lang w:eastAsia="pl-PL"/>
        </w:rPr>
        <w:t xml:space="preserve"> przepisy.</w:t>
      </w:r>
    </w:p>
    <w:p w:rsidR="00711503" w:rsidRPr="00A240F6" w:rsidRDefault="00663377" w:rsidP="000E1304">
      <w:pPr>
        <w:pStyle w:val="paragraf"/>
        <w:spacing w:before="120" w:after="120"/>
        <w:ind w:firstLine="709"/>
        <w:jc w:val="both"/>
        <w:rPr>
          <w:rFonts w:eastAsia="Times New Roman" w:cs="Arial"/>
          <w:noProof w:val="0"/>
          <w:sz w:val="24"/>
          <w:szCs w:val="24"/>
          <w:lang w:eastAsia="pl-PL"/>
        </w:rPr>
      </w:pPr>
      <w:r w:rsidRPr="00281E6A">
        <w:rPr>
          <w:rFonts w:eastAsia="Times New Roman" w:cs="Arial"/>
          <w:b/>
          <w:noProof w:val="0"/>
          <w:sz w:val="24"/>
          <w:szCs w:val="24"/>
          <w:lang w:eastAsia="pl-PL"/>
        </w:rPr>
        <w:t>§</w:t>
      </w:r>
      <w:r w:rsidR="00A02644">
        <w:rPr>
          <w:rFonts w:eastAsia="Times New Roman" w:cs="Arial"/>
          <w:b/>
          <w:noProof w:val="0"/>
          <w:sz w:val="24"/>
          <w:szCs w:val="24"/>
          <w:lang w:eastAsia="pl-PL"/>
        </w:rPr>
        <w:t xml:space="preserve"> 173</w:t>
      </w:r>
      <w:r>
        <w:rPr>
          <w:rFonts w:eastAsia="Times New Roman" w:cs="Arial"/>
          <w:b/>
          <w:noProof w:val="0"/>
          <w:sz w:val="24"/>
          <w:szCs w:val="24"/>
          <w:lang w:eastAsia="pl-PL"/>
        </w:rPr>
        <w:t xml:space="preserve">. </w:t>
      </w:r>
      <w:r w:rsidR="00993479" w:rsidRPr="00802E12">
        <w:rPr>
          <w:rFonts w:eastAsia="Times New Roman" w:cs="Arial"/>
          <w:noProof w:val="0"/>
          <w:sz w:val="24"/>
          <w:szCs w:val="24"/>
          <w:lang w:eastAsia="pl-PL"/>
        </w:rPr>
        <w:t>1.</w:t>
      </w:r>
      <w:r w:rsidR="00993479" w:rsidRPr="00A240F6">
        <w:rPr>
          <w:rFonts w:eastAsia="Times New Roman" w:cs="Arial"/>
          <w:noProof w:val="0"/>
          <w:sz w:val="24"/>
          <w:szCs w:val="24"/>
          <w:lang w:eastAsia="pl-PL"/>
        </w:rPr>
        <w:t xml:space="preserve"> Liczba dzieci w oddziale nie powinna przekraczać 25.</w:t>
      </w:r>
      <w:r>
        <w:rPr>
          <w:rFonts w:eastAsia="Times New Roman" w:cs="Arial"/>
          <w:noProof w:val="0"/>
          <w:sz w:val="24"/>
          <w:szCs w:val="24"/>
          <w:lang w:eastAsia="pl-PL"/>
        </w:rPr>
        <w:t xml:space="preserve"> </w:t>
      </w:r>
    </w:p>
    <w:p w:rsidR="00711503" w:rsidRPr="00802E12" w:rsidRDefault="00802E12" w:rsidP="001D3FA1">
      <w:pPr>
        <w:pStyle w:val="Akapitzlist"/>
        <w:numPr>
          <w:ilvl w:val="0"/>
          <w:numId w:val="202"/>
        </w:numPr>
        <w:tabs>
          <w:tab w:val="left" w:pos="0"/>
        </w:tabs>
        <w:spacing w:before="120" w:after="120" w:line="240" w:lineRule="auto"/>
        <w:contextualSpacing w:val="0"/>
        <w:jc w:val="both"/>
        <w:rPr>
          <w:rFonts w:cs="Arial"/>
          <w:sz w:val="24"/>
          <w:szCs w:val="24"/>
        </w:rPr>
      </w:pPr>
      <w:r>
        <w:rPr>
          <w:rFonts w:eastAsia="Times New Roman" w:cs="Arial"/>
          <w:sz w:val="24"/>
          <w:szCs w:val="24"/>
          <w:lang w:eastAsia="pl-PL"/>
        </w:rPr>
        <w:t>D</w:t>
      </w:r>
      <w:r w:rsidR="00F94D4D" w:rsidRPr="00802E12">
        <w:rPr>
          <w:rFonts w:cs="Arial"/>
          <w:sz w:val="24"/>
          <w:szCs w:val="24"/>
        </w:rPr>
        <w:t>yrektor</w:t>
      </w:r>
      <w:r w:rsidR="00993479" w:rsidRPr="00802E12">
        <w:rPr>
          <w:rFonts w:cs="Arial"/>
          <w:sz w:val="24"/>
          <w:szCs w:val="24"/>
        </w:rPr>
        <w:t xml:space="preserve"> </w:t>
      </w:r>
      <w:r w:rsidR="00CF19A0">
        <w:rPr>
          <w:rFonts w:cs="Arial"/>
          <w:sz w:val="24"/>
          <w:szCs w:val="24"/>
        </w:rPr>
        <w:t xml:space="preserve">Szkoły </w:t>
      </w:r>
      <w:r w:rsidR="00993479" w:rsidRPr="00802E12">
        <w:rPr>
          <w:rFonts w:cs="Arial"/>
          <w:sz w:val="24"/>
          <w:szCs w:val="24"/>
        </w:rPr>
        <w:t>powierza każdy oddział opiece jednemu lub dwóm nauczycielom, zależnie od zgody organu prowadzącego.</w:t>
      </w:r>
    </w:p>
    <w:p w:rsidR="00993479" w:rsidRPr="00A240F6" w:rsidRDefault="00993479" w:rsidP="001D3FA1">
      <w:pPr>
        <w:pStyle w:val="Akapitzlist"/>
        <w:numPr>
          <w:ilvl w:val="0"/>
          <w:numId w:val="202"/>
        </w:numPr>
        <w:tabs>
          <w:tab w:val="left" w:pos="0"/>
        </w:tabs>
        <w:spacing w:before="120" w:after="120" w:line="240" w:lineRule="auto"/>
        <w:contextualSpacing w:val="0"/>
        <w:jc w:val="both"/>
        <w:rPr>
          <w:rFonts w:eastAsia="Times New Roman" w:cs="Arial"/>
          <w:b/>
          <w:bCs/>
          <w:sz w:val="24"/>
          <w:szCs w:val="24"/>
          <w:lang w:eastAsia="pl-PL"/>
        </w:rPr>
      </w:pPr>
      <w:r w:rsidRPr="00802E12">
        <w:rPr>
          <w:rFonts w:cs="Arial"/>
          <w:sz w:val="24"/>
          <w:szCs w:val="24"/>
        </w:rPr>
        <w:t>Oddział</w:t>
      </w:r>
      <w:r w:rsidR="003A0444">
        <w:rPr>
          <w:rFonts w:cs="Arial"/>
          <w:sz w:val="24"/>
          <w:szCs w:val="24"/>
        </w:rPr>
        <w:t>y</w:t>
      </w:r>
      <w:r w:rsidR="003A0444">
        <w:rPr>
          <w:rFonts w:eastAsia="Times New Roman" w:cs="Arial"/>
          <w:sz w:val="24"/>
          <w:szCs w:val="24"/>
          <w:lang w:eastAsia="pl-PL"/>
        </w:rPr>
        <w:t xml:space="preserve"> przedszkolne  organizują</w:t>
      </w:r>
      <w:r w:rsidRPr="00A240F6">
        <w:rPr>
          <w:rFonts w:eastAsia="Times New Roman" w:cs="Arial"/>
          <w:sz w:val="24"/>
          <w:szCs w:val="24"/>
          <w:lang w:eastAsia="pl-PL"/>
        </w:rPr>
        <w:t xml:space="preserve"> w ciągu roku szkolnego </w:t>
      </w:r>
      <w:r w:rsidRPr="00A240F6">
        <w:rPr>
          <w:rFonts w:eastAsia="Times New Roman" w:cs="Arial"/>
          <w:bCs/>
          <w:iCs/>
          <w:sz w:val="24"/>
          <w:szCs w:val="24"/>
          <w:lang w:eastAsia="pl-PL"/>
        </w:rPr>
        <w:t>trzy</w:t>
      </w:r>
      <w:r w:rsidRPr="00A240F6">
        <w:rPr>
          <w:rFonts w:eastAsia="Times New Roman" w:cs="Arial"/>
          <w:sz w:val="24"/>
          <w:szCs w:val="24"/>
          <w:lang w:eastAsia="pl-PL"/>
        </w:rPr>
        <w:t xml:space="preserve"> stałe spotkania z rodzicami. </w:t>
      </w:r>
    </w:p>
    <w:p w:rsidR="000021E0" w:rsidRDefault="000021E0" w:rsidP="00584053">
      <w:pPr>
        <w:pStyle w:val="Nagwek3"/>
        <w:spacing w:line="240" w:lineRule="auto"/>
        <w:rPr>
          <w:b/>
          <w:sz w:val="24"/>
          <w:szCs w:val="24"/>
          <w:lang w:eastAsia="pl-PL"/>
        </w:rPr>
      </w:pPr>
      <w:bookmarkStart w:id="102" w:name="_Toc361441328"/>
      <w:bookmarkStart w:id="103" w:name="_Toc492414641"/>
    </w:p>
    <w:p w:rsidR="00711503" w:rsidRPr="00191918" w:rsidRDefault="00687DDD" w:rsidP="00584053">
      <w:pPr>
        <w:pStyle w:val="Nagwek3"/>
        <w:spacing w:line="240" w:lineRule="auto"/>
        <w:rPr>
          <w:b/>
          <w:sz w:val="24"/>
          <w:szCs w:val="24"/>
          <w:lang w:eastAsia="pl-PL"/>
        </w:rPr>
      </w:pPr>
      <w:r w:rsidRPr="00191918">
        <w:rPr>
          <w:b/>
          <w:sz w:val="24"/>
          <w:szCs w:val="24"/>
          <w:lang w:eastAsia="pl-PL"/>
        </w:rPr>
        <w:t>Rozdział 2</w:t>
      </w:r>
      <w:bookmarkEnd w:id="102"/>
      <w:r w:rsidR="00584053" w:rsidRPr="00191918">
        <w:rPr>
          <w:b/>
          <w:sz w:val="24"/>
          <w:szCs w:val="24"/>
          <w:lang w:eastAsia="pl-PL"/>
        </w:rPr>
        <w:br/>
      </w:r>
      <w:r w:rsidR="0036782D" w:rsidRPr="00191918">
        <w:rPr>
          <w:b/>
          <w:sz w:val="24"/>
          <w:szCs w:val="24"/>
          <w:lang w:eastAsia="pl-PL"/>
        </w:rPr>
        <w:t>Bezpieczeństwo dzieci</w:t>
      </w:r>
      <w:bookmarkEnd w:id="103"/>
    </w:p>
    <w:p w:rsidR="00993479" w:rsidRPr="00A240F6" w:rsidRDefault="00663377" w:rsidP="000E1304">
      <w:pPr>
        <w:pStyle w:val="paragraf"/>
        <w:spacing w:before="120" w:after="120"/>
        <w:ind w:firstLine="709"/>
        <w:jc w:val="both"/>
        <w:rPr>
          <w:rFonts w:eastAsia="Times New Roman" w:cs="Arial"/>
          <w:noProof w:val="0"/>
          <w:sz w:val="24"/>
          <w:szCs w:val="24"/>
          <w:lang w:eastAsia="pl-PL"/>
        </w:rPr>
      </w:pPr>
      <w:r w:rsidRPr="00281E6A">
        <w:rPr>
          <w:rFonts w:eastAsia="Times New Roman" w:cs="Arial"/>
          <w:b/>
          <w:noProof w:val="0"/>
          <w:sz w:val="24"/>
          <w:szCs w:val="24"/>
          <w:lang w:eastAsia="pl-PL"/>
        </w:rPr>
        <w:t>§</w:t>
      </w:r>
      <w:r w:rsidR="00A02644">
        <w:rPr>
          <w:rFonts w:eastAsia="Times New Roman" w:cs="Arial"/>
          <w:b/>
          <w:noProof w:val="0"/>
          <w:sz w:val="24"/>
          <w:szCs w:val="24"/>
          <w:lang w:eastAsia="pl-PL"/>
        </w:rPr>
        <w:t xml:space="preserve"> 174</w:t>
      </w:r>
      <w:r>
        <w:rPr>
          <w:rFonts w:eastAsia="Times New Roman" w:cs="Arial"/>
          <w:b/>
          <w:noProof w:val="0"/>
          <w:sz w:val="24"/>
          <w:szCs w:val="24"/>
          <w:lang w:eastAsia="pl-PL"/>
        </w:rPr>
        <w:t xml:space="preserve">. </w:t>
      </w:r>
      <w:r w:rsidR="00993479" w:rsidRPr="00A240F6">
        <w:rPr>
          <w:rFonts w:eastAsia="Times New Roman" w:cs="Arial"/>
          <w:noProof w:val="0"/>
          <w:sz w:val="24"/>
          <w:szCs w:val="24"/>
          <w:lang w:eastAsia="pl-PL"/>
        </w:rPr>
        <w:t>1. Oddział przedszkolny zapewnia dzieciom bezpieczeństwo, w szczególności poprzez:</w:t>
      </w:r>
    </w:p>
    <w:p w:rsidR="00993479" w:rsidRPr="00A240F6" w:rsidRDefault="00993479" w:rsidP="001D3FA1">
      <w:pPr>
        <w:numPr>
          <w:ilvl w:val="0"/>
          <w:numId w:val="203"/>
        </w:numPr>
        <w:tabs>
          <w:tab w:val="left" w:pos="0"/>
          <w:tab w:val="left" w:pos="426"/>
        </w:tabs>
        <w:spacing w:before="120" w:after="120"/>
        <w:jc w:val="both"/>
        <w:rPr>
          <w:rFonts w:eastAsia="Times New Roman" w:cs="Arial"/>
          <w:sz w:val="24"/>
          <w:szCs w:val="24"/>
          <w:lang w:eastAsia="pl-PL"/>
        </w:rPr>
      </w:pPr>
      <w:r w:rsidRPr="00A240F6">
        <w:rPr>
          <w:rFonts w:eastAsia="Times New Roman" w:cs="Arial"/>
          <w:noProof w:val="0"/>
          <w:sz w:val="24"/>
          <w:szCs w:val="24"/>
          <w:lang w:eastAsia="pl-PL"/>
        </w:rPr>
        <w:t>sprawowanie p</w:t>
      </w:r>
      <w:r w:rsidRPr="00A240F6">
        <w:rPr>
          <w:rFonts w:eastAsia="Times New Roman" w:cs="Arial"/>
          <w:sz w:val="24"/>
          <w:szCs w:val="24"/>
          <w:lang w:eastAsia="pl-PL"/>
        </w:rPr>
        <w:t>rzez nauczycieli, którym powi</w:t>
      </w:r>
      <w:r w:rsidR="00687DDD">
        <w:rPr>
          <w:rFonts w:eastAsia="Times New Roman" w:cs="Arial"/>
          <w:sz w:val="24"/>
          <w:szCs w:val="24"/>
          <w:lang w:eastAsia="pl-PL"/>
        </w:rPr>
        <w:t>erzono dzieci, opieki nad nimi;</w:t>
      </w:r>
    </w:p>
    <w:p w:rsidR="00993479" w:rsidRPr="00A240F6" w:rsidRDefault="00993479" w:rsidP="001D3FA1">
      <w:pPr>
        <w:numPr>
          <w:ilvl w:val="0"/>
          <w:numId w:val="203"/>
        </w:numPr>
        <w:tabs>
          <w:tab w:val="left" w:pos="0"/>
          <w:tab w:val="left" w:pos="426"/>
        </w:tabs>
        <w:spacing w:before="120" w:after="120"/>
        <w:jc w:val="both"/>
        <w:rPr>
          <w:rFonts w:eastAsia="Times New Roman" w:cs="Arial"/>
          <w:sz w:val="24"/>
          <w:szCs w:val="24"/>
          <w:lang w:eastAsia="pl-PL"/>
        </w:rPr>
      </w:pPr>
      <w:r w:rsidRPr="00A240F6">
        <w:rPr>
          <w:rFonts w:eastAsia="Times New Roman" w:cs="Arial"/>
          <w:sz w:val="24"/>
          <w:szCs w:val="24"/>
          <w:lang w:eastAsia="pl-PL"/>
        </w:rPr>
        <w:t xml:space="preserve">przyjęcia odpowiedzialności za bezpieczeństwo dziecka od momentu oddania dziecka </w:t>
      </w:r>
      <w:r w:rsidR="00F853A4" w:rsidRPr="00A240F6">
        <w:rPr>
          <w:rFonts w:eastAsia="Times New Roman" w:cs="Arial"/>
          <w:sz w:val="24"/>
          <w:szCs w:val="24"/>
          <w:lang w:eastAsia="pl-PL"/>
        </w:rPr>
        <w:t xml:space="preserve"> </w:t>
      </w:r>
      <w:r w:rsidRPr="00A240F6">
        <w:rPr>
          <w:rFonts w:eastAsia="Times New Roman" w:cs="Arial"/>
          <w:sz w:val="24"/>
          <w:szCs w:val="24"/>
          <w:lang w:eastAsia="pl-PL"/>
        </w:rPr>
        <w:t>przez rodzicó</w:t>
      </w:r>
      <w:r w:rsidR="00687DDD">
        <w:rPr>
          <w:rFonts w:eastAsia="Times New Roman" w:cs="Arial"/>
          <w:sz w:val="24"/>
          <w:szCs w:val="24"/>
          <w:lang w:eastAsia="pl-PL"/>
        </w:rPr>
        <w:t>w pod opiekę nauczycieli;</w:t>
      </w:r>
    </w:p>
    <w:p w:rsidR="00F853A4" w:rsidRPr="00A240F6" w:rsidRDefault="00993479" w:rsidP="001D3FA1">
      <w:pPr>
        <w:numPr>
          <w:ilvl w:val="0"/>
          <w:numId w:val="203"/>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sz w:val="24"/>
          <w:szCs w:val="24"/>
          <w:lang w:eastAsia="pl-PL"/>
        </w:rPr>
        <w:t>zapewnienie dzieciom pełnego poczucia bezpieczeństwa – zarówno pod względem fizycznym,</w:t>
      </w:r>
      <w:r w:rsidRPr="00A240F6">
        <w:rPr>
          <w:rFonts w:eastAsia="Times New Roman" w:cs="Arial"/>
          <w:noProof w:val="0"/>
          <w:sz w:val="24"/>
          <w:szCs w:val="24"/>
          <w:lang w:eastAsia="pl-PL"/>
        </w:rPr>
        <w:t xml:space="preserve"> jak i psychicznym.</w:t>
      </w:r>
    </w:p>
    <w:p w:rsidR="00F853A4" w:rsidRPr="00A240F6" w:rsidRDefault="00993479" w:rsidP="001D3FA1">
      <w:pPr>
        <w:pStyle w:val="Akapitzlist"/>
        <w:numPr>
          <w:ilvl w:val="0"/>
          <w:numId w:val="204"/>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Opiekę nad dziećmi podczas zajęć poza terenem </w:t>
      </w:r>
      <w:r w:rsidR="00A72F67">
        <w:rPr>
          <w:rFonts w:eastAsia="Times New Roman" w:cs="Arial"/>
          <w:sz w:val="24"/>
          <w:szCs w:val="24"/>
          <w:lang w:eastAsia="pl-PL"/>
        </w:rPr>
        <w:t>szkoły</w:t>
      </w:r>
      <w:r w:rsidRPr="00A240F6">
        <w:rPr>
          <w:rFonts w:eastAsia="Times New Roman" w:cs="Arial"/>
          <w:sz w:val="24"/>
          <w:szCs w:val="24"/>
          <w:lang w:eastAsia="pl-PL"/>
        </w:rPr>
        <w:t xml:space="preserve">, w trakcie organizowanych  wycieczek, sprawują nauczyciele, których opiece powierzono oddziały uczestniczące w zajęciach lub nauczyciele wyznaczeni przez </w:t>
      </w:r>
      <w:r w:rsidR="00F94D4D">
        <w:rPr>
          <w:rFonts w:eastAsia="Times New Roman" w:cs="Arial"/>
          <w:sz w:val="24"/>
          <w:szCs w:val="24"/>
          <w:lang w:eastAsia="pl-PL"/>
        </w:rPr>
        <w:t>dyrektora</w:t>
      </w:r>
      <w:r w:rsidRPr="00A240F6">
        <w:rPr>
          <w:rFonts w:eastAsia="Times New Roman" w:cs="Arial"/>
          <w:sz w:val="24"/>
          <w:szCs w:val="24"/>
          <w:lang w:eastAsia="pl-PL"/>
        </w:rPr>
        <w:t xml:space="preserve"> oraz – w razie potrzeby – za zgodą </w:t>
      </w:r>
      <w:r w:rsidR="00F94D4D">
        <w:rPr>
          <w:rFonts w:eastAsia="Times New Roman" w:cs="Arial"/>
          <w:sz w:val="24"/>
          <w:szCs w:val="24"/>
          <w:lang w:eastAsia="pl-PL"/>
        </w:rPr>
        <w:t>dyrektora</w:t>
      </w:r>
      <w:r w:rsidRPr="00A240F6">
        <w:rPr>
          <w:rFonts w:eastAsia="Times New Roman" w:cs="Arial"/>
          <w:sz w:val="24"/>
          <w:szCs w:val="24"/>
          <w:lang w:eastAsia="pl-PL"/>
        </w:rPr>
        <w:t xml:space="preserve"> inne osoby dorosłe, w szczególności rodzice.</w:t>
      </w:r>
    </w:p>
    <w:p w:rsidR="00993479" w:rsidRPr="00EC2246" w:rsidRDefault="00993479" w:rsidP="001D3FA1">
      <w:pPr>
        <w:pStyle w:val="Akapitzlist"/>
        <w:numPr>
          <w:ilvl w:val="0"/>
          <w:numId w:val="204"/>
        </w:numPr>
        <w:tabs>
          <w:tab w:val="left" w:pos="0"/>
        </w:tabs>
        <w:spacing w:before="120" w:after="120" w:line="240" w:lineRule="auto"/>
        <w:contextualSpacing w:val="0"/>
        <w:jc w:val="both"/>
        <w:rPr>
          <w:rFonts w:eastAsia="Times New Roman" w:cs="Arial"/>
          <w:i/>
          <w:iCs/>
          <w:sz w:val="24"/>
          <w:szCs w:val="24"/>
          <w:lang w:eastAsia="pl-PL"/>
        </w:rPr>
      </w:pPr>
      <w:r w:rsidRPr="00A240F6">
        <w:rPr>
          <w:rFonts w:eastAsia="Times New Roman" w:cs="Arial"/>
          <w:sz w:val="24"/>
          <w:szCs w:val="24"/>
          <w:lang w:eastAsia="pl-PL"/>
        </w:rPr>
        <w:lastRenderedPageBreak/>
        <w:t>Obowiązki opiekunów podczas organizowanych wycieczek określają odrębne przepisy.</w:t>
      </w:r>
    </w:p>
    <w:p w:rsidR="00F853A4" w:rsidRPr="00A240F6" w:rsidRDefault="00663377" w:rsidP="000E1304">
      <w:pPr>
        <w:pStyle w:val="paragraf"/>
        <w:spacing w:before="120" w:after="120"/>
        <w:ind w:firstLine="709"/>
        <w:jc w:val="both"/>
        <w:rPr>
          <w:rFonts w:eastAsia="Times New Roman" w:cs="Arial"/>
          <w:noProof w:val="0"/>
          <w:sz w:val="24"/>
          <w:szCs w:val="24"/>
          <w:lang w:eastAsia="pl-PL"/>
        </w:rPr>
      </w:pPr>
      <w:r w:rsidRPr="00281E6A">
        <w:rPr>
          <w:rFonts w:eastAsia="Times New Roman" w:cs="Arial"/>
          <w:b/>
          <w:noProof w:val="0"/>
          <w:sz w:val="24"/>
          <w:szCs w:val="24"/>
          <w:lang w:eastAsia="pl-PL"/>
        </w:rPr>
        <w:t>§</w:t>
      </w:r>
      <w:r w:rsidR="00A02644">
        <w:rPr>
          <w:rFonts w:eastAsia="Times New Roman" w:cs="Arial"/>
          <w:b/>
          <w:noProof w:val="0"/>
          <w:sz w:val="24"/>
          <w:szCs w:val="24"/>
          <w:lang w:eastAsia="pl-PL"/>
        </w:rPr>
        <w:t xml:space="preserve"> 175</w:t>
      </w:r>
      <w:r>
        <w:rPr>
          <w:rFonts w:eastAsia="Times New Roman" w:cs="Arial"/>
          <w:b/>
          <w:noProof w:val="0"/>
          <w:sz w:val="24"/>
          <w:szCs w:val="24"/>
          <w:lang w:eastAsia="pl-PL"/>
        </w:rPr>
        <w:t xml:space="preserve">. </w:t>
      </w:r>
      <w:r w:rsidR="00993479" w:rsidRPr="00687DDD">
        <w:rPr>
          <w:rFonts w:eastAsia="Times New Roman" w:cs="Arial"/>
          <w:noProof w:val="0"/>
          <w:sz w:val="24"/>
          <w:szCs w:val="24"/>
          <w:lang w:eastAsia="pl-PL"/>
        </w:rPr>
        <w:t>1.</w:t>
      </w:r>
      <w:r w:rsidR="00993479" w:rsidRPr="00A240F6">
        <w:rPr>
          <w:rFonts w:eastAsia="Times New Roman" w:cs="Arial"/>
          <w:noProof w:val="0"/>
          <w:sz w:val="24"/>
          <w:szCs w:val="24"/>
          <w:lang w:eastAsia="pl-PL"/>
        </w:rPr>
        <w:t xml:space="preserve"> Dzi</w:t>
      </w:r>
      <w:r w:rsidR="003A0444">
        <w:rPr>
          <w:rFonts w:eastAsia="Times New Roman" w:cs="Arial"/>
          <w:noProof w:val="0"/>
          <w:sz w:val="24"/>
          <w:szCs w:val="24"/>
          <w:lang w:eastAsia="pl-PL"/>
        </w:rPr>
        <w:t>eciom uczęszczającym do oddziałów przedszkolnych</w:t>
      </w:r>
      <w:r w:rsidR="00993479" w:rsidRPr="00A240F6">
        <w:rPr>
          <w:rFonts w:eastAsia="Times New Roman" w:cs="Arial"/>
          <w:noProof w:val="0"/>
          <w:sz w:val="24"/>
          <w:szCs w:val="24"/>
          <w:lang w:eastAsia="pl-PL"/>
        </w:rPr>
        <w:t xml:space="preserve"> nie są podawane żadne leki.</w:t>
      </w:r>
    </w:p>
    <w:p w:rsidR="00F853A4" w:rsidRPr="00A240F6" w:rsidRDefault="00993479" w:rsidP="001D3FA1">
      <w:pPr>
        <w:pStyle w:val="Akapitzlist"/>
        <w:numPr>
          <w:ilvl w:val="0"/>
          <w:numId w:val="205"/>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W przypadku choroby zakaźnej dziecka rodzice zobowiązani są do powiadomienia o tym nauczyciela lub </w:t>
      </w:r>
      <w:r w:rsidR="00F94D4D">
        <w:rPr>
          <w:rFonts w:eastAsia="Times New Roman" w:cs="Arial"/>
          <w:sz w:val="24"/>
          <w:szCs w:val="24"/>
          <w:lang w:eastAsia="pl-PL"/>
        </w:rPr>
        <w:t>dyrektora</w:t>
      </w:r>
      <w:r w:rsidRPr="00A240F6">
        <w:rPr>
          <w:rFonts w:eastAsia="Times New Roman" w:cs="Arial"/>
          <w:sz w:val="24"/>
          <w:szCs w:val="24"/>
          <w:lang w:eastAsia="pl-PL"/>
        </w:rPr>
        <w:t xml:space="preserve"> placówki.</w:t>
      </w:r>
    </w:p>
    <w:p w:rsidR="00993479" w:rsidRDefault="00993479" w:rsidP="001D3FA1">
      <w:pPr>
        <w:pStyle w:val="Akapitzlist"/>
        <w:numPr>
          <w:ilvl w:val="0"/>
          <w:numId w:val="205"/>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Rodzice zobowiązani są do przyprowadzania tylko zdrowego dziecka, a</w:t>
      </w:r>
      <w:r w:rsidRPr="00687DDD">
        <w:rPr>
          <w:rFonts w:eastAsia="Times New Roman" w:cs="Arial"/>
          <w:sz w:val="24"/>
          <w:szCs w:val="24"/>
          <w:lang w:eastAsia="pl-PL"/>
        </w:rPr>
        <w:t xml:space="preserve"> </w:t>
      </w:r>
      <w:r w:rsidRPr="00A240F6">
        <w:rPr>
          <w:rFonts w:eastAsia="Times New Roman" w:cs="Arial"/>
          <w:sz w:val="24"/>
          <w:szCs w:val="24"/>
          <w:lang w:eastAsia="pl-PL"/>
        </w:rPr>
        <w:t>w przypadku otrzymania informacji o chorobie dziecka w trakcie jego pobytu w oddziale przedszkolnym do jego niezwłocznego odebrania</w:t>
      </w:r>
    </w:p>
    <w:p w:rsidR="00190799" w:rsidRDefault="00663377" w:rsidP="000E1304">
      <w:pPr>
        <w:pStyle w:val="paragraf"/>
        <w:spacing w:before="120" w:after="120"/>
        <w:ind w:firstLine="709"/>
        <w:jc w:val="both"/>
        <w:rPr>
          <w:rFonts w:eastAsia="Times New Roman" w:cs="Arial"/>
          <w:noProof w:val="0"/>
          <w:sz w:val="24"/>
          <w:szCs w:val="24"/>
          <w:lang w:eastAsia="pl-PL"/>
        </w:rPr>
      </w:pPr>
      <w:r w:rsidRPr="00281E6A">
        <w:rPr>
          <w:rFonts w:eastAsia="Times New Roman" w:cs="Arial"/>
          <w:b/>
          <w:noProof w:val="0"/>
          <w:sz w:val="24"/>
          <w:szCs w:val="24"/>
          <w:lang w:eastAsia="pl-PL"/>
        </w:rPr>
        <w:t>§</w:t>
      </w:r>
      <w:r w:rsidR="00A02644">
        <w:rPr>
          <w:rFonts w:eastAsia="Times New Roman" w:cs="Arial"/>
          <w:b/>
          <w:noProof w:val="0"/>
          <w:sz w:val="24"/>
          <w:szCs w:val="24"/>
          <w:lang w:eastAsia="pl-PL"/>
        </w:rPr>
        <w:t xml:space="preserve"> 176</w:t>
      </w:r>
      <w:r>
        <w:rPr>
          <w:rFonts w:eastAsia="Times New Roman" w:cs="Arial"/>
          <w:b/>
          <w:noProof w:val="0"/>
          <w:sz w:val="24"/>
          <w:szCs w:val="24"/>
          <w:lang w:eastAsia="pl-PL"/>
        </w:rPr>
        <w:t xml:space="preserve">. </w:t>
      </w:r>
      <w:r w:rsidR="009749D5" w:rsidRPr="00A240F6">
        <w:rPr>
          <w:rFonts w:eastAsia="Times New Roman" w:cs="Arial"/>
          <w:noProof w:val="0"/>
          <w:sz w:val="24"/>
          <w:szCs w:val="24"/>
          <w:lang w:eastAsia="pl-PL"/>
        </w:rPr>
        <w:t xml:space="preserve">Rodzice opłacają na początku każdego roku szkolnego, dobrowolną składkę ubezpieczeniową za dziecko. </w:t>
      </w:r>
    </w:p>
    <w:p w:rsidR="000021E0" w:rsidRPr="00AF3755" w:rsidRDefault="000021E0" w:rsidP="000E1304">
      <w:pPr>
        <w:pStyle w:val="paragraf"/>
        <w:spacing w:before="120" w:after="120"/>
        <w:ind w:firstLine="709"/>
        <w:jc w:val="both"/>
        <w:rPr>
          <w:rFonts w:eastAsia="Times New Roman" w:cs="Arial"/>
          <w:noProof w:val="0"/>
          <w:sz w:val="24"/>
          <w:szCs w:val="24"/>
          <w:lang w:eastAsia="pl-PL"/>
        </w:rPr>
      </w:pPr>
    </w:p>
    <w:p w:rsidR="00190799" w:rsidRPr="00191918" w:rsidRDefault="00190799" w:rsidP="00126A1D">
      <w:pPr>
        <w:pStyle w:val="Nagwek3"/>
        <w:spacing w:line="240" w:lineRule="auto"/>
        <w:rPr>
          <w:b/>
          <w:sz w:val="24"/>
          <w:szCs w:val="24"/>
          <w:lang w:eastAsia="pl-PL"/>
        </w:rPr>
      </w:pPr>
      <w:bookmarkStart w:id="104" w:name="_Toc361441330"/>
      <w:bookmarkStart w:id="105" w:name="_Toc492414642"/>
      <w:r w:rsidRPr="00191918">
        <w:rPr>
          <w:b/>
          <w:sz w:val="24"/>
          <w:szCs w:val="24"/>
          <w:lang w:eastAsia="pl-PL"/>
        </w:rPr>
        <w:t>Rozdział 3</w:t>
      </w:r>
      <w:bookmarkEnd w:id="104"/>
      <w:r w:rsidRPr="00191918">
        <w:rPr>
          <w:b/>
          <w:sz w:val="24"/>
          <w:szCs w:val="24"/>
          <w:lang w:eastAsia="pl-PL"/>
        </w:rPr>
        <w:t xml:space="preserve"> </w:t>
      </w:r>
      <w:r w:rsidR="00584053" w:rsidRPr="00191918">
        <w:rPr>
          <w:b/>
          <w:sz w:val="24"/>
          <w:szCs w:val="24"/>
          <w:lang w:eastAsia="pl-PL"/>
        </w:rPr>
        <w:br/>
      </w:r>
      <w:r w:rsidRPr="00191918">
        <w:rPr>
          <w:b/>
          <w:sz w:val="24"/>
          <w:szCs w:val="24"/>
          <w:lang w:eastAsia="pl-PL"/>
        </w:rPr>
        <w:t>Zasady rekrutacji do oddziału przedszkolnego</w:t>
      </w:r>
      <w:bookmarkEnd w:id="105"/>
    </w:p>
    <w:p w:rsidR="00F853A4" w:rsidRPr="00A240F6" w:rsidRDefault="00663377" w:rsidP="000E1304">
      <w:pPr>
        <w:pStyle w:val="paragraf"/>
        <w:spacing w:before="120" w:after="120"/>
        <w:ind w:firstLine="709"/>
        <w:jc w:val="both"/>
        <w:rPr>
          <w:rFonts w:eastAsia="Times New Roman" w:cs="Arial"/>
          <w:noProof w:val="0"/>
          <w:sz w:val="24"/>
          <w:szCs w:val="24"/>
          <w:lang w:eastAsia="pl-PL"/>
        </w:rPr>
      </w:pPr>
      <w:r w:rsidRPr="00281E6A">
        <w:rPr>
          <w:rFonts w:eastAsia="Times New Roman" w:cs="Arial"/>
          <w:b/>
          <w:noProof w:val="0"/>
          <w:sz w:val="24"/>
          <w:szCs w:val="24"/>
          <w:lang w:eastAsia="pl-PL"/>
        </w:rPr>
        <w:t>§</w:t>
      </w:r>
      <w:r w:rsidR="00A02644">
        <w:rPr>
          <w:rFonts w:eastAsia="Times New Roman" w:cs="Arial"/>
          <w:b/>
          <w:noProof w:val="0"/>
          <w:sz w:val="24"/>
          <w:szCs w:val="24"/>
          <w:lang w:eastAsia="pl-PL"/>
        </w:rPr>
        <w:t xml:space="preserve"> 177</w:t>
      </w:r>
      <w:r>
        <w:rPr>
          <w:rFonts w:eastAsia="Times New Roman" w:cs="Arial"/>
          <w:b/>
          <w:noProof w:val="0"/>
          <w:sz w:val="24"/>
          <w:szCs w:val="24"/>
          <w:lang w:eastAsia="pl-PL"/>
        </w:rPr>
        <w:t xml:space="preserve">. </w:t>
      </w:r>
      <w:r w:rsidR="00E77BFE" w:rsidRPr="00E77BFE">
        <w:rPr>
          <w:rFonts w:eastAsia="Times New Roman" w:cs="Arial"/>
          <w:bCs/>
          <w:noProof w:val="0"/>
          <w:sz w:val="24"/>
          <w:szCs w:val="24"/>
          <w:lang w:eastAsia="pl-PL"/>
        </w:rPr>
        <w:t>1</w:t>
      </w:r>
      <w:r w:rsidR="00993479" w:rsidRPr="00E77BFE">
        <w:rPr>
          <w:rFonts w:eastAsia="Times New Roman" w:cs="Arial"/>
          <w:noProof w:val="0"/>
          <w:sz w:val="24"/>
          <w:szCs w:val="24"/>
          <w:lang w:eastAsia="pl-PL"/>
        </w:rPr>
        <w:t>.</w:t>
      </w:r>
      <w:r w:rsidR="00993479" w:rsidRPr="00A240F6">
        <w:rPr>
          <w:rFonts w:eastAsia="Times New Roman" w:cs="Arial"/>
          <w:noProof w:val="0"/>
          <w:sz w:val="24"/>
          <w:szCs w:val="24"/>
          <w:lang w:eastAsia="pl-PL"/>
        </w:rPr>
        <w:t xml:space="preserve"> Do oddziału przedszkolnego mog</w:t>
      </w:r>
      <w:r w:rsidR="00AA1711">
        <w:rPr>
          <w:rFonts w:eastAsia="Times New Roman" w:cs="Arial"/>
          <w:noProof w:val="0"/>
          <w:sz w:val="24"/>
          <w:szCs w:val="24"/>
          <w:lang w:eastAsia="pl-PL"/>
        </w:rPr>
        <w:t>ą uczęszczać dzieci w wieku od 3</w:t>
      </w:r>
      <w:r w:rsidR="00993479" w:rsidRPr="00A240F6">
        <w:rPr>
          <w:rFonts w:eastAsia="Times New Roman" w:cs="Arial"/>
          <w:noProof w:val="0"/>
          <w:sz w:val="24"/>
          <w:szCs w:val="24"/>
          <w:lang w:eastAsia="pl-PL"/>
        </w:rPr>
        <w:t xml:space="preserve"> do 6 lat.</w:t>
      </w:r>
    </w:p>
    <w:p w:rsidR="00993479" w:rsidRPr="00A240F6" w:rsidRDefault="00993479" w:rsidP="001D3FA1">
      <w:pPr>
        <w:pStyle w:val="Akapitzlist"/>
        <w:numPr>
          <w:ilvl w:val="0"/>
          <w:numId w:val="206"/>
        </w:numPr>
        <w:tabs>
          <w:tab w:val="left" w:pos="0"/>
        </w:tabs>
        <w:spacing w:before="120" w:after="120" w:line="240" w:lineRule="auto"/>
        <w:contextualSpacing w:val="0"/>
        <w:jc w:val="both"/>
        <w:rPr>
          <w:rFonts w:eastAsia="Times New Roman" w:cs="Arial"/>
          <w:b/>
          <w:bCs/>
          <w:sz w:val="24"/>
          <w:szCs w:val="24"/>
          <w:lang w:eastAsia="pl-PL"/>
        </w:rPr>
      </w:pPr>
      <w:r w:rsidRPr="00A240F6">
        <w:rPr>
          <w:rFonts w:eastAsia="Times New Roman" w:cs="Arial"/>
          <w:sz w:val="24"/>
          <w:szCs w:val="24"/>
          <w:lang w:eastAsia="pl-PL"/>
        </w:rPr>
        <w:t xml:space="preserve">Do oddziału przedszkolnego mogą również uczęszczać dzieci starsze, którym na podstawie odrębnych przepisów odroczono spełnianie obowiązku szkolnego. </w:t>
      </w:r>
    </w:p>
    <w:p w:rsidR="00993479" w:rsidRPr="00A240F6" w:rsidRDefault="00663377" w:rsidP="000E1304">
      <w:pPr>
        <w:pStyle w:val="paragraf"/>
        <w:spacing w:before="120" w:after="120"/>
        <w:ind w:firstLine="709"/>
        <w:jc w:val="both"/>
        <w:rPr>
          <w:rFonts w:eastAsia="Times New Roman" w:cs="Arial"/>
          <w:noProof w:val="0"/>
          <w:sz w:val="24"/>
          <w:szCs w:val="24"/>
          <w:lang w:eastAsia="pl-PL"/>
        </w:rPr>
      </w:pPr>
      <w:r w:rsidRPr="00281E6A">
        <w:rPr>
          <w:rFonts w:eastAsia="Times New Roman" w:cs="Arial"/>
          <w:b/>
          <w:noProof w:val="0"/>
          <w:sz w:val="24"/>
          <w:szCs w:val="24"/>
          <w:lang w:eastAsia="pl-PL"/>
        </w:rPr>
        <w:t>§</w:t>
      </w:r>
      <w:r w:rsidR="00A02644">
        <w:rPr>
          <w:rFonts w:eastAsia="Times New Roman" w:cs="Arial"/>
          <w:b/>
          <w:noProof w:val="0"/>
          <w:sz w:val="24"/>
          <w:szCs w:val="24"/>
          <w:lang w:eastAsia="pl-PL"/>
        </w:rPr>
        <w:t xml:space="preserve"> 178</w:t>
      </w:r>
      <w:r>
        <w:rPr>
          <w:rFonts w:eastAsia="Times New Roman" w:cs="Arial"/>
          <w:b/>
          <w:noProof w:val="0"/>
          <w:sz w:val="24"/>
          <w:szCs w:val="24"/>
          <w:lang w:eastAsia="pl-PL"/>
        </w:rPr>
        <w:t xml:space="preserve">. </w:t>
      </w:r>
      <w:r w:rsidR="00E77BFE" w:rsidRPr="00E77BFE">
        <w:rPr>
          <w:rFonts w:eastAsia="Times New Roman" w:cs="Arial"/>
          <w:bCs/>
          <w:noProof w:val="0"/>
          <w:sz w:val="24"/>
          <w:szCs w:val="24"/>
          <w:lang w:eastAsia="pl-PL"/>
        </w:rPr>
        <w:t>1.</w:t>
      </w:r>
      <w:r w:rsidR="00E77BFE">
        <w:rPr>
          <w:rFonts w:eastAsia="Times New Roman" w:cs="Arial"/>
          <w:b/>
          <w:bCs/>
          <w:noProof w:val="0"/>
          <w:sz w:val="24"/>
          <w:szCs w:val="24"/>
          <w:lang w:eastAsia="pl-PL"/>
        </w:rPr>
        <w:t xml:space="preserve"> </w:t>
      </w:r>
      <w:r w:rsidR="00993479" w:rsidRPr="00E77BFE">
        <w:rPr>
          <w:rFonts w:eastAsia="Times New Roman" w:cs="Arial"/>
          <w:bCs/>
          <w:noProof w:val="0"/>
          <w:sz w:val="24"/>
          <w:szCs w:val="24"/>
          <w:lang w:eastAsia="pl-PL"/>
        </w:rPr>
        <w:t>Rekrutację</w:t>
      </w:r>
      <w:r w:rsidR="00993479" w:rsidRPr="00A240F6">
        <w:rPr>
          <w:rFonts w:eastAsia="Times New Roman" w:cs="Arial"/>
          <w:noProof w:val="0"/>
          <w:sz w:val="24"/>
          <w:szCs w:val="24"/>
          <w:lang w:eastAsia="pl-PL"/>
        </w:rPr>
        <w:t xml:space="preserve"> dzieci do oddziału przedszkolnego przeprowadza się w oparciu o zasadę  powszechnej dostępno</w:t>
      </w:r>
      <w:r w:rsidR="00993479" w:rsidRPr="00A240F6">
        <w:rPr>
          <w:rFonts w:eastAsia="Times New Roman" w:cs="Arial"/>
          <w:noProof w:val="0"/>
          <w:sz w:val="24"/>
          <w:szCs w:val="24"/>
          <w:lang w:eastAsia="pl-PL"/>
        </w:rPr>
        <w:softHyphen/>
        <w:t>ści.</w:t>
      </w:r>
    </w:p>
    <w:p w:rsidR="00F853A4" w:rsidRPr="00A240F6" w:rsidRDefault="00993479" w:rsidP="001D3FA1">
      <w:pPr>
        <w:pStyle w:val="Akapitzlist"/>
        <w:numPr>
          <w:ilvl w:val="0"/>
          <w:numId w:val="20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Rekrutacja do oddziału przedszkolnego  prowadzona jest w dwóch etapach:</w:t>
      </w:r>
    </w:p>
    <w:p w:rsidR="00993479" w:rsidRPr="00A240F6" w:rsidRDefault="00993479" w:rsidP="001D3FA1">
      <w:pPr>
        <w:numPr>
          <w:ilvl w:val="0"/>
          <w:numId w:val="208"/>
        </w:numPr>
        <w:tabs>
          <w:tab w:val="left" w:pos="0"/>
          <w:tab w:val="left" w:pos="426"/>
        </w:tabs>
        <w:spacing w:before="120" w:after="120"/>
        <w:jc w:val="both"/>
        <w:rPr>
          <w:rFonts w:eastAsia="Times New Roman" w:cs="Arial"/>
          <w:sz w:val="24"/>
          <w:szCs w:val="24"/>
          <w:lang w:eastAsia="pl-PL"/>
        </w:rPr>
      </w:pPr>
      <w:r w:rsidRPr="00A240F6">
        <w:rPr>
          <w:rFonts w:eastAsia="Times New Roman" w:cs="Arial"/>
          <w:noProof w:val="0"/>
          <w:sz w:val="24"/>
          <w:szCs w:val="24"/>
          <w:lang w:eastAsia="pl-PL"/>
        </w:rPr>
        <w:t xml:space="preserve">I </w:t>
      </w:r>
      <w:r w:rsidRPr="00A240F6">
        <w:rPr>
          <w:rFonts w:eastAsia="Times New Roman" w:cs="Arial"/>
          <w:sz w:val="24"/>
          <w:szCs w:val="24"/>
          <w:lang w:eastAsia="pl-PL"/>
        </w:rPr>
        <w:t>etap</w:t>
      </w:r>
      <w:r w:rsidR="00CF19A0">
        <w:rPr>
          <w:rFonts w:eastAsia="Times New Roman" w:cs="Arial"/>
          <w:sz w:val="24"/>
          <w:szCs w:val="24"/>
          <w:lang w:eastAsia="pl-PL"/>
        </w:rPr>
        <w:t xml:space="preserve"> rekrutacji odbywa się w kwietniu</w:t>
      </w:r>
      <w:r w:rsidR="00281E6A">
        <w:rPr>
          <w:rFonts w:eastAsia="Times New Roman" w:cs="Arial"/>
          <w:sz w:val="24"/>
          <w:szCs w:val="24"/>
          <w:lang w:eastAsia="pl-PL"/>
        </w:rPr>
        <w:t xml:space="preserve"> </w:t>
      </w:r>
      <w:r w:rsidR="00E77BFE">
        <w:rPr>
          <w:rFonts w:eastAsia="Times New Roman" w:cs="Arial"/>
          <w:sz w:val="24"/>
          <w:szCs w:val="24"/>
          <w:lang w:eastAsia="pl-PL"/>
        </w:rPr>
        <w:t>;</w:t>
      </w:r>
    </w:p>
    <w:p w:rsidR="00993479" w:rsidRPr="00A240F6" w:rsidRDefault="00281E6A" w:rsidP="001D3FA1">
      <w:pPr>
        <w:numPr>
          <w:ilvl w:val="0"/>
          <w:numId w:val="208"/>
        </w:numPr>
        <w:tabs>
          <w:tab w:val="left" w:pos="0"/>
          <w:tab w:val="left" w:pos="426"/>
        </w:tabs>
        <w:spacing w:before="120" w:after="120"/>
        <w:jc w:val="both"/>
        <w:rPr>
          <w:rFonts w:eastAsia="Times New Roman" w:cs="Arial"/>
          <w:noProof w:val="0"/>
          <w:sz w:val="24"/>
          <w:szCs w:val="24"/>
          <w:lang w:eastAsia="pl-PL"/>
        </w:rPr>
      </w:pPr>
      <w:r>
        <w:rPr>
          <w:rFonts w:eastAsia="Times New Roman" w:cs="Arial"/>
          <w:sz w:val="24"/>
          <w:szCs w:val="24"/>
          <w:lang w:eastAsia="pl-PL"/>
        </w:rPr>
        <w:t xml:space="preserve">II etap rekrutacji </w:t>
      </w:r>
      <w:r w:rsidR="00993479" w:rsidRPr="00A240F6">
        <w:rPr>
          <w:rFonts w:eastAsia="Times New Roman" w:cs="Arial"/>
          <w:sz w:val="24"/>
          <w:szCs w:val="24"/>
          <w:lang w:eastAsia="pl-PL"/>
        </w:rPr>
        <w:t xml:space="preserve">prowadzony jest w sytuacji gdy </w:t>
      </w:r>
      <w:r w:rsidR="00E13290">
        <w:rPr>
          <w:rFonts w:eastAsia="Times New Roman" w:cs="Arial"/>
          <w:sz w:val="24"/>
          <w:szCs w:val="24"/>
          <w:lang w:eastAsia="pl-PL"/>
        </w:rPr>
        <w:t xml:space="preserve">w oddziałach przedszkolnych są </w:t>
      </w:r>
      <w:r w:rsidR="00E13290">
        <w:rPr>
          <w:rFonts w:eastAsia="Times New Roman" w:cs="Arial"/>
          <w:noProof w:val="0"/>
          <w:sz w:val="24"/>
          <w:szCs w:val="24"/>
          <w:lang w:eastAsia="pl-PL"/>
        </w:rPr>
        <w:t xml:space="preserve"> wolne</w:t>
      </w:r>
      <w:r w:rsidR="00993479" w:rsidRPr="00A240F6">
        <w:rPr>
          <w:rFonts w:eastAsia="Times New Roman" w:cs="Arial"/>
          <w:noProof w:val="0"/>
          <w:sz w:val="24"/>
          <w:szCs w:val="24"/>
          <w:lang w:eastAsia="pl-PL"/>
        </w:rPr>
        <w:t xml:space="preserve"> m</w:t>
      </w:r>
      <w:r w:rsidR="00E13290">
        <w:rPr>
          <w:rFonts w:eastAsia="Times New Roman" w:cs="Arial"/>
          <w:noProof w:val="0"/>
          <w:sz w:val="24"/>
          <w:szCs w:val="24"/>
          <w:lang w:eastAsia="pl-PL"/>
        </w:rPr>
        <w:t>iejsca</w:t>
      </w:r>
      <w:r w:rsidR="00993479" w:rsidRPr="00A240F6">
        <w:rPr>
          <w:rFonts w:eastAsia="Times New Roman" w:cs="Arial"/>
          <w:noProof w:val="0"/>
          <w:sz w:val="24"/>
          <w:szCs w:val="24"/>
          <w:lang w:eastAsia="pl-PL"/>
        </w:rPr>
        <w:t>.</w:t>
      </w:r>
    </w:p>
    <w:p w:rsidR="0046397A" w:rsidRPr="00EC2246" w:rsidRDefault="00993479" w:rsidP="001D3FA1">
      <w:pPr>
        <w:pStyle w:val="Akapitzlist"/>
        <w:numPr>
          <w:ilvl w:val="0"/>
          <w:numId w:val="20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Zasady, kryteria i t</w:t>
      </w:r>
      <w:r w:rsidR="00281E6A">
        <w:rPr>
          <w:rFonts w:eastAsia="Times New Roman" w:cs="Arial"/>
          <w:sz w:val="24"/>
          <w:szCs w:val="24"/>
          <w:lang w:eastAsia="pl-PL"/>
        </w:rPr>
        <w:t>erminy rekrutacji</w:t>
      </w:r>
      <w:r w:rsidRPr="00A240F6">
        <w:rPr>
          <w:rFonts w:eastAsia="Times New Roman" w:cs="Arial"/>
          <w:sz w:val="24"/>
          <w:szCs w:val="24"/>
          <w:lang w:eastAsia="pl-PL"/>
        </w:rPr>
        <w:t xml:space="preserve"> ustalane są co roku przez organ prowadzący i dostępne są na stronie internetowej </w:t>
      </w:r>
      <w:r w:rsidR="004E6D80" w:rsidRPr="00E77BFE">
        <w:rPr>
          <w:rFonts w:eastAsia="Times New Roman" w:cs="Arial"/>
          <w:sz w:val="24"/>
          <w:szCs w:val="24"/>
          <w:lang w:eastAsia="pl-PL"/>
        </w:rPr>
        <w:t xml:space="preserve">BIP organu prowadzącego </w:t>
      </w:r>
      <w:r w:rsidRPr="00A240F6">
        <w:rPr>
          <w:rFonts w:eastAsia="Times New Roman" w:cs="Arial"/>
          <w:sz w:val="24"/>
          <w:szCs w:val="24"/>
          <w:lang w:eastAsia="pl-PL"/>
        </w:rPr>
        <w:t xml:space="preserve">oraz na tablicy ogłoszeń w </w:t>
      </w:r>
      <w:r w:rsidR="00F94D4D">
        <w:rPr>
          <w:rFonts w:eastAsia="Times New Roman" w:cs="Arial"/>
          <w:sz w:val="24"/>
          <w:szCs w:val="24"/>
          <w:lang w:eastAsia="pl-PL"/>
        </w:rPr>
        <w:t>Szkole</w:t>
      </w:r>
      <w:r w:rsidRPr="00A240F6">
        <w:rPr>
          <w:rFonts w:eastAsia="Times New Roman" w:cs="Arial"/>
          <w:sz w:val="24"/>
          <w:szCs w:val="24"/>
          <w:lang w:eastAsia="pl-PL"/>
        </w:rPr>
        <w:t>.</w:t>
      </w:r>
    </w:p>
    <w:p w:rsidR="0046397A" w:rsidRPr="00EC2246" w:rsidRDefault="00993479" w:rsidP="001D3FA1">
      <w:pPr>
        <w:pStyle w:val="Akapitzlist"/>
        <w:numPr>
          <w:ilvl w:val="0"/>
          <w:numId w:val="20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Niepodpisanie przez rodziców  w wyznaczonym terminie oświadczenia potwierdzającego wolę kontynuacji rocznego przygotowania przedszkolnego jest  równoznaczne z rezygnacją z miejsca w oddziale przedszkolnym.</w:t>
      </w:r>
    </w:p>
    <w:p w:rsidR="001A62F1" w:rsidRPr="00A240F6" w:rsidRDefault="00993479" w:rsidP="001D3FA1">
      <w:pPr>
        <w:pStyle w:val="Akapitzlist"/>
        <w:numPr>
          <w:ilvl w:val="0"/>
          <w:numId w:val="20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Nieusprawiedliwiona, co najmniej 50 % nieobecność dziecka w miesiącu podczas obowiązkowych zajęć edukacyjnych w oddziale przedszkolnym jest równoznaczna z niespełnianiem obowiązkowego rocznego przygotowania przedszkolnego.</w:t>
      </w:r>
    </w:p>
    <w:p w:rsidR="00993479" w:rsidRPr="00E77BFE" w:rsidRDefault="00993479" w:rsidP="001D3FA1">
      <w:pPr>
        <w:pStyle w:val="Akapitzlist"/>
        <w:numPr>
          <w:ilvl w:val="0"/>
          <w:numId w:val="207"/>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Niespełnianie  obowiązkowego rocznego przygotowania przedszkolnego podlega egzekucji w trybie przepisów o postępowaniu egzekucyjnym w administracji.</w:t>
      </w:r>
    </w:p>
    <w:p w:rsidR="00993479" w:rsidRPr="00FD4E77" w:rsidRDefault="00A23187" w:rsidP="00126A1D">
      <w:pPr>
        <w:pStyle w:val="Nagwek3"/>
        <w:spacing w:line="240" w:lineRule="auto"/>
        <w:rPr>
          <w:b/>
          <w:sz w:val="24"/>
          <w:szCs w:val="24"/>
          <w:lang w:eastAsia="pl-PL"/>
        </w:rPr>
      </w:pPr>
      <w:bookmarkStart w:id="106" w:name="_Toc361441332"/>
      <w:bookmarkStart w:id="107" w:name="_Toc492414643"/>
      <w:r w:rsidRPr="00FD4E77">
        <w:rPr>
          <w:b/>
          <w:sz w:val="24"/>
          <w:szCs w:val="24"/>
          <w:lang w:eastAsia="pl-PL"/>
        </w:rPr>
        <w:lastRenderedPageBreak/>
        <w:t>Rozdział 4</w:t>
      </w:r>
      <w:bookmarkEnd w:id="106"/>
      <w:r w:rsidR="00584053" w:rsidRPr="00FD4E77">
        <w:rPr>
          <w:b/>
          <w:sz w:val="24"/>
          <w:szCs w:val="24"/>
          <w:lang w:eastAsia="pl-PL"/>
        </w:rPr>
        <w:br/>
      </w:r>
      <w:r w:rsidR="00993479" w:rsidRPr="00FD4E77">
        <w:rPr>
          <w:b/>
          <w:sz w:val="24"/>
          <w:szCs w:val="24"/>
          <w:lang w:eastAsia="pl-PL"/>
        </w:rPr>
        <w:t>Przyprowadzanie i odbieranie dziecka z oddziału przedszkolnego</w:t>
      </w:r>
      <w:bookmarkEnd w:id="107"/>
    </w:p>
    <w:p w:rsidR="001A62F1" w:rsidRPr="00A240F6" w:rsidRDefault="00B45B5E" w:rsidP="000E1304">
      <w:pPr>
        <w:pStyle w:val="paragraf"/>
        <w:spacing w:before="120" w:after="120"/>
        <w:ind w:firstLine="709"/>
        <w:jc w:val="both"/>
        <w:rPr>
          <w:rFonts w:eastAsia="Times New Roman" w:cs="Arial"/>
          <w:noProof w:val="0"/>
          <w:sz w:val="24"/>
          <w:szCs w:val="24"/>
          <w:lang w:eastAsia="pl-PL"/>
        </w:rPr>
      </w:pPr>
      <w:r w:rsidRPr="00FD4E77">
        <w:rPr>
          <w:rFonts w:eastAsia="Times New Roman" w:cs="Arial"/>
          <w:b/>
          <w:noProof w:val="0"/>
          <w:sz w:val="24"/>
          <w:szCs w:val="24"/>
          <w:lang w:eastAsia="pl-PL"/>
        </w:rPr>
        <w:t>§</w:t>
      </w:r>
      <w:r w:rsidR="00A02644" w:rsidRPr="00FD4E77">
        <w:rPr>
          <w:rFonts w:eastAsia="Times New Roman" w:cs="Arial"/>
          <w:b/>
          <w:noProof w:val="0"/>
          <w:sz w:val="24"/>
          <w:szCs w:val="24"/>
          <w:lang w:eastAsia="pl-PL"/>
        </w:rPr>
        <w:t xml:space="preserve"> 179</w:t>
      </w:r>
      <w:r w:rsidRPr="00FD4E77">
        <w:rPr>
          <w:rFonts w:eastAsia="Times New Roman" w:cs="Arial"/>
          <w:b/>
          <w:noProof w:val="0"/>
          <w:sz w:val="24"/>
          <w:szCs w:val="24"/>
          <w:lang w:eastAsia="pl-PL"/>
        </w:rPr>
        <w:t>.</w:t>
      </w:r>
      <w:r w:rsidR="00993479" w:rsidRPr="00FD4E77">
        <w:rPr>
          <w:rFonts w:eastAsia="Times New Roman" w:cs="Arial"/>
          <w:noProof w:val="0"/>
          <w:sz w:val="24"/>
          <w:szCs w:val="24"/>
          <w:lang w:eastAsia="pl-PL"/>
        </w:rPr>
        <w:t xml:space="preserve">1. </w:t>
      </w:r>
      <w:r w:rsidR="00993479" w:rsidRPr="00FD4E77">
        <w:rPr>
          <w:rFonts w:eastAsia="Times New Roman" w:cs="Arial"/>
          <w:bCs/>
          <w:noProof w:val="0"/>
          <w:sz w:val="24"/>
          <w:szCs w:val="24"/>
          <w:lang w:eastAsia="pl-PL"/>
        </w:rPr>
        <w:t>Przyprowadzanie</w:t>
      </w:r>
      <w:r w:rsidR="00993479" w:rsidRPr="00FD4E77">
        <w:rPr>
          <w:rFonts w:eastAsia="Times New Roman" w:cs="Arial"/>
          <w:noProof w:val="0"/>
          <w:sz w:val="24"/>
          <w:szCs w:val="24"/>
          <w:lang w:eastAsia="pl-PL"/>
        </w:rPr>
        <w:t xml:space="preserve"> i odbieranie dziecka z oddziału przedszkolnego dokonywane jest przez </w:t>
      </w:r>
      <w:r w:rsidR="00F94D4D" w:rsidRPr="00FD4E77">
        <w:rPr>
          <w:rFonts w:eastAsia="Times New Roman" w:cs="Arial"/>
          <w:noProof w:val="0"/>
          <w:sz w:val="24"/>
          <w:szCs w:val="24"/>
          <w:lang w:eastAsia="pl-PL"/>
        </w:rPr>
        <w:t>rodziców</w:t>
      </w:r>
      <w:r w:rsidR="00993479" w:rsidRPr="00FD4E77">
        <w:rPr>
          <w:rFonts w:eastAsia="Times New Roman" w:cs="Arial"/>
          <w:noProof w:val="0"/>
          <w:sz w:val="24"/>
          <w:szCs w:val="24"/>
          <w:lang w:eastAsia="pl-PL"/>
        </w:rPr>
        <w:t xml:space="preserve"> lub upoważnioną</w:t>
      </w:r>
      <w:r w:rsidR="00993479" w:rsidRPr="00A240F6">
        <w:rPr>
          <w:rFonts w:eastAsia="Times New Roman" w:cs="Arial"/>
          <w:noProof w:val="0"/>
          <w:sz w:val="24"/>
          <w:szCs w:val="24"/>
          <w:lang w:eastAsia="pl-PL"/>
        </w:rPr>
        <w:t xml:space="preserve"> przez nich osobę pełnoletnią.</w:t>
      </w:r>
    </w:p>
    <w:p w:rsidR="001A62F1" w:rsidRPr="00A240F6" w:rsidRDefault="00993479" w:rsidP="001D3FA1">
      <w:pPr>
        <w:pStyle w:val="Akapitzlist"/>
        <w:numPr>
          <w:ilvl w:val="0"/>
          <w:numId w:val="20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Upoważnienie dokonywane jest w formie pisemnej.</w:t>
      </w:r>
    </w:p>
    <w:p w:rsidR="001A62F1" w:rsidRPr="00A240F6" w:rsidRDefault="00993479" w:rsidP="001D3FA1">
      <w:pPr>
        <w:pStyle w:val="Akapitzlist"/>
        <w:numPr>
          <w:ilvl w:val="0"/>
          <w:numId w:val="20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Rodzice obowiązani są przekazać dziecko pod opiekę nauczycielce, wyklucza się pozostawienie samych dzieci przed budynkiem lub w szatni.</w:t>
      </w:r>
    </w:p>
    <w:p w:rsidR="001A62F1" w:rsidRPr="00A240F6" w:rsidRDefault="00993479" w:rsidP="001D3FA1">
      <w:pPr>
        <w:pStyle w:val="Akapitzlist"/>
        <w:numPr>
          <w:ilvl w:val="0"/>
          <w:numId w:val="20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Dzieci przyprowadzane do zerówki szkolnej przed godziną 8.00 pozostają pod opieką nauczyciela dyżurującego.</w:t>
      </w:r>
    </w:p>
    <w:p w:rsidR="001A62F1" w:rsidRPr="00A240F6" w:rsidRDefault="00993479" w:rsidP="001D3FA1">
      <w:pPr>
        <w:pStyle w:val="Akapitzlist"/>
        <w:numPr>
          <w:ilvl w:val="0"/>
          <w:numId w:val="20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Dzi</w:t>
      </w:r>
      <w:r w:rsidR="00AD76A5">
        <w:rPr>
          <w:rFonts w:eastAsia="Times New Roman" w:cs="Arial"/>
          <w:sz w:val="24"/>
          <w:szCs w:val="24"/>
          <w:lang w:eastAsia="pl-PL"/>
        </w:rPr>
        <w:t>eci odbierane</w:t>
      </w:r>
      <w:r w:rsidRPr="00A240F6">
        <w:rPr>
          <w:rFonts w:eastAsia="Times New Roman" w:cs="Arial"/>
          <w:sz w:val="24"/>
          <w:szCs w:val="24"/>
          <w:lang w:eastAsia="pl-PL"/>
        </w:rPr>
        <w:t xml:space="preserve"> po godzinie 16.00 pozostają pod opieką nauczyciela dyżurującego. Dzieci muszą być odeb</w:t>
      </w:r>
      <w:r w:rsidR="00AA1711">
        <w:rPr>
          <w:rFonts w:eastAsia="Times New Roman" w:cs="Arial"/>
          <w:sz w:val="24"/>
          <w:szCs w:val="24"/>
          <w:lang w:eastAsia="pl-PL"/>
        </w:rPr>
        <w:t>rane do godziny 16.3</w:t>
      </w:r>
      <w:r w:rsidRPr="00A240F6">
        <w:rPr>
          <w:rFonts w:eastAsia="Times New Roman" w:cs="Arial"/>
          <w:sz w:val="24"/>
          <w:szCs w:val="24"/>
          <w:lang w:eastAsia="pl-PL"/>
        </w:rPr>
        <w:t>0.</w:t>
      </w:r>
    </w:p>
    <w:p w:rsidR="001A62F1" w:rsidRPr="00A240F6" w:rsidRDefault="00993479" w:rsidP="001D3FA1">
      <w:pPr>
        <w:pStyle w:val="Akapitzlist"/>
        <w:numPr>
          <w:ilvl w:val="0"/>
          <w:numId w:val="20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Fakt odbioru dziecka należy zgłosić nauczycielowi.</w:t>
      </w:r>
    </w:p>
    <w:p w:rsidR="001A62F1" w:rsidRPr="00A240F6" w:rsidRDefault="00993479" w:rsidP="001D3FA1">
      <w:pPr>
        <w:pStyle w:val="Akapitzlist"/>
        <w:numPr>
          <w:ilvl w:val="0"/>
          <w:numId w:val="20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Niedopuszczalne jest odbieranie dziecka przez osobę będącą w stanie wskazującym na spożycie alkoholu lub będącą pod wpływem środków odurzających.</w:t>
      </w:r>
    </w:p>
    <w:p w:rsidR="00993479" w:rsidRPr="00EC2246" w:rsidRDefault="00993479" w:rsidP="001D3FA1">
      <w:pPr>
        <w:pStyle w:val="Akapitzlist"/>
        <w:numPr>
          <w:ilvl w:val="0"/>
          <w:numId w:val="209"/>
        </w:numPr>
        <w:tabs>
          <w:tab w:val="left" w:pos="0"/>
        </w:tabs>
        <w:spacing w:before="120" w:after="120" w:line="240" w:lineRule="auto"/>
        <w:contextualSpacing w:val="0"/>
        <w:jc w:val="both"/>
        <w:rPr>
          <w:rFonts w:eastAsia="Times New Roman" w:cs="Arial"/>
          <w:sz w:val="24"/>
          <w:szCs w:val="24"/>
          <w:lang w:eastAsia="pl-PL"/>
        </w:rPr>
      </w:pPr>
      <w:r w:rsidRPr="00A240F6">
        <w:rPr>
          <w:rFonts w:eastAsia="Times New Roman" w:cs="Arial"/>
          <w:sz w:val="24"/>
          <w:szCs w:val="24"/>
          <w:lang w:eastAsia="pl-PL"/>
        </w:rPr>
        <w:t xml:space="preserve">W przypadku nieodebrania dziecka o czasie </w:t>
      </w:r>
      <w:r w:rsidR="00F94D4D">
        <w:rPr>
          <w:rFonts w:eastAsia="Times New Roman" w:cs="Arial"/>
          <w:sz w:val="24"/>
          <w:szCs w:val="24"/>
          <w:lang w:eastAsia="pl-PL"/>
        </w:rPr>
        <w:t>szkoła</w:t>
      </w:r>
      <w:r w:rsidRPr="00A240F6">
        <w:rPr>
          <w:rFonts w:eastAsia="Times New Roman" w:cs="Arial"/>
          <w:sz w:val="24"/>
          <w:szCs w:val="24"/>
          <w:lang w:eastAsia="pl-PL"/>
        </w:rPr>
        <w:t xml:space="preserve"> informuje o tym fakcie policję, a za jej pośrednictwem przekazuje dziecko właściwej placówce opiekuńczej.</w:t>
      </w:r>
    </w:p>
    <w:p w:rsidR="00993479" w:rsidRPr="00A240F6" w:rsidRDefault="00B45B5E" w:rsidP="000E1304">
      <w:pPr>
        <w:pStyle w:val="paragraf"/>
        <w:spacing w:before="120" w:after="120"/>
        <w:ind w:firstLine="709"/>
        <w:jc w:val="both"/>
        <w:rPr>
          <w:rFonts w:eastAsia="Times New Roman" w:cs="Arial"/>
          <w:noProof w:val="0"/>
          <w:sz w:val="24"/>
          <w:szCs w:val="24"/>
          <w:lang w:eastAsia="pl-PL"/>
        </w:rPr>
      </w:pPr>
      <w:r w:rsidRPr="00281E6A">
        <w:rPr>
          <w:rFonts w:eastAsia="Times New Roman" w:cs="Arial"/>
          <w:b/>
          <w:noProof w:val="0"/>
          <w:sz w:val="24"/>
          <w:szCs w:val="24"/>
          <w:lang w:eastAsia="pl-PL"/>
        </w:rPr>
        <w:t>§</w:t>
      </w:r>
      <w:r w:rsidR="00A02644">
        <w:rPr>
          <w:rFonts w:eastAsia="Times New Roman" w:cs="Arial"/>
          <w:b/>
          <w:noProof w:val="0"/>
          <w:sz w:val="24"/>
          <w:szCs w:val="24"/>
          <w:lang w:eastAsia="pl-PL"/>
        </w:rPr>
        <w:t xml:space="preserve"> 180</w:t>
      </w:r>
      <w:r>
        <w:rPr>
          <w:rFonts w:eastAsia="Times New Roman" w:cs="Arial"/>
          <w:b/>
          <w:noProof w:val="0"/>
          <w:sz w:val="24"/>
          <w:szCs w:val="24"/>
          <w:lang w:eastAsia="pl-PL"/>
        </w:rPr>
        <w:t xml:space="preserve">. </w:t>
      </w:r>
      <w:r w:rsidR="0099142A">
        <w:rPr>
          <w:rFonts w:eastAsia="Times New Roman" w:cs="Arial"/>
          <w:b/>
          <w:noProof w:val="0"/>
          <w:sz w:val="24"/>
          <w:szCs w:val="24"/>
          <w:lang w:eastAsia="pl-PL"/>
        </w:rPr>
        <w:t xml:space="preserve">1. </w:t>
      </w:r>
      <w:r w:rsidR="00993479" w:rsidRPr="00A240F6">
        <w:rPr>
          <w:rFonts w:eastAsia="Times New Roman" w:cs="Arial"/>
          <w:noProof w:val="0"/>
          <w:sz w:val="24"/>
          <w:szCs w:val="24"/>
          <w:lang w:eastAsia="pl-PL"/>
        </w:rPr>
        <w:t>Rodzic zobowiązuje się do:</w:t>
      </w:r>
    </w:p>
    <w:p w:rsidR="001A62F1" w:rsidRPr="00A240F6" w:rsidRDefault="00993479" w:rsidP="001D3FA1">
      <w:pPr>
        <w:numPr>
          <w:ilvl w:val="0"/>
          <w:numId w:val="210"/>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powiadomienia o terminie nieobecności dziecka najpóźniej w drugim dniu nieobecności dziecka;</w:t>
      </w:r>
    </w:p>
    <w:p w:rsidR="001A62F1" w:rsidRPr="000021E0" w:rsidRDefault="00993479" w:rsidP="001D3FA1">
      <w:pPr>
        <w:numPr>
          <w:ilvl w:val="0"/>
          <w:numId w:val="210"/>
        </w:numPr>
        <w:tabs>
          <w:tab w:val="left" w:pos="0"/>
          <w:tab w:val="left" w:pos="426"/>
        </w:tabs>
        <w:spacing w:before="120" w:after="120"/>
        <w:jc w:val="both"/>
        <w:rPr>
          <w:rFonts w:eastAsia="Times New Roman" w:cs="Arial"/>
          <w:b/>
          <w:bCs/>
          <w:noProof w:val="0"/>
          <w:sz w:val="24"/>
          <w:szCs w:val="24"/>
          <w:lang w:eastAsia="pl-PL"/>
        </w:rPr>
      </w:pPr>
      <w:r w:rsidRPr="00A240F6">
        <w:rPr>
          <w:rFonts w:eastAsia="Times New Roman" w:cs="Arial"/>
          <w:noProof w:val="0"/>
          <w:sz w:val="24"/>
          <w:szCs w:val="24"/>
          <w:lang w:eastAsia="pl-PL"/>
        </w:rPr>
        <w:t>złożenia pisemnego usprawiedliwienia długotrwałej, ciągłej nieobecności dziecka obejmującej co najmniej 25 % dni w miesiącu  kalendarzowym.</w:t>
      </w:r>
    </w:p>
    <w:p w:rsidR="000021E0" w:rsidRPr="00C46850" w:rsidRDefault="000021E0" w:rsidP="000021E0">
      <w:pPr>
        <w:tabs>
          <w:tab w:val="left" w:pos="0"/>
          <w:tab w:val="left" w:pos="426"/>
        </w:tabs>
        <w:spacing w:before="120" w:after="120"/>
        <w:ind w:left="454"/>
        <w:jc w:val="both"/>
        <w:rPr>
          <w:rFonts w:eastAsia="Times New Roman" w:cs="Arial"/>
          <w:b/>
          <w:bCs/>
          <w:noProof w:val="0"/>
          <w:sz w:val="24"/>
          <w:szCs w:val="24"/>
          <w:lang w:eastAsia="pl-PL"/>
        </w:rPr>
      </w:pPr>
    </w:p>
    <w:p w:rsidR="00C46850" w:rsidRPr="00FD4E77" w:rsidRDefault="00C46850" w:rsidP="00584053">
      <w:pPr>
        <w:pStyle w:val="Nagwek3"/>
        <w:spacing w:line="240" w:lineRule="auto"/>
        <w:rPr>
          <w:b/>
          <w:sz w:val="24"/>
          <w:szCs w:val="24"/>
          <w:lang w:eastAsia="pl-PL"/>
        </w:rPr>
      </w:pPr>
      <w:bookmarkStart w:id="108" w:name="_Toc361441334"/>
      <w:bookmarkStart w:id="109" w:name="_Toc492414644"/>
      <w:r w:rsidRPr="00FD4E77">
        <w:rPr>
          <w:b/>
          <w:sz w:val="24"/>
          <w:szCs w:val="24"/>
          <w:lang w:eastAsia="pl-PL"/>
        </w:rPr>
        <w:t>Rozdział 5</w:t>
      </w:r>
      <w:bookmarkEnd w:id="108"/>
      <w:r w:rsidR="00584053" w:rsidRPr="00FD4E77">
        <w:rPr>
          <w:b/>
          <w:sz w:val="24"/>
          <w:szCs w:val="24"/>
          <w:lang w:eastAsia="pl-PL"/>
        </w:rPr>
        <w:br/>
        <w:t>Pr</w:t>
      </w:r>
      <w:r w:rsidRPr="00FD4E77">
        <w:rPr>
          <w:b/>
          <w:sz w:val="24"/>
          <w:szCs w:val="24"/>
          <w:lang w:eastAsia="pl-PL"/>
        </w:rPr>
        <w:t>awa i obowiązki dziecka w oddziale przedszkolnym</w:t>
      </w:r>
      <w:bookmarkEnd w:id="109"/>
    </w:p>
    <w:p w:rsidR="001A62F1" w:rsidRPr="00A240F6" w:rsidRDefault="00B45B5E" w:rsidP="000E1304">
      <w:pPr>
        <w:pStyle w:val="paragraf"/>
        <w:spacing w:before="120" w:after="120"/>
        <w:ind w:firstLine="709"/>
        <w:jc w:val="both"/>
        <w:rPr>
          <w:rFonts w:eastAsia="Times New Roman" w:cs="Arial"/>
          <w:noProof w:val="0"/>
          <w:sz w:val="24"/>
          <w:szCs w:val="24"/>
          <w:lang w:eastAsia="pl-PL"/>
        </w:rPr>
      </w:pPr>
      <w:r w:rsidRPr="00FD4E77">
        <w:rPr>
          <w:rFonts w:eastAsia="Times New Roman" w:cs="Arial"/>
          <w:b/>
          <w:noProof w:val="0"/>
          <w:sz w:val="24"/>
          <w:szCs w:val="24"/>
          <w:lang w:eastAsia="pl-PL"/>
        </w:rPr>
        <w:t>§</w:t>
      </w:r>
      <w:r w:rsidR="00A02644" w:rsidRPr="00FD4E77">
        <w:rPr>
          <w:rFonts w:eastAsia="Times New Roman" w:cs="Arial"/>
          <w:b/>
          <w:noProof w:val="0"/>
          <w:sz w:val="24"/>
          <w:szCs w:val="24"/>
          <w:lang w:eastAsia="pl-PL"/>
        </w:rPr>
        <w:t xml:space="preserve"> 181</w:t>
      </w:r>
      <w:r w:rsidRPr="00FD4E77">
        <w:rPr>
          <w:rFonts w:eastAsia="Times New Roman" w:cs="Arial"/>
          <w:b/>
          <w:noProof w:val="0"/>
          <w:sz w:val="24"/>
          <w:szCs w:val="24"/>
          <w:lang w:eastAsia="pl-PL"/>
        </w:rPr>
        <w:t xml:space="preserve">. </w:t>
      </w:r>
      <w:r w:rsidR="0099142A" w:rsidRPr="00FD4E77">
        <w:rPr>
          <w:rFonts w:eastAsia="Times New Roman" w:cs="Arial"/>
          <w:noProof w:val="0"/>
          <w:sz w:val="24"/>
          <w:szCs w:val="24"/>
          <w:lang w:eastAsia="pl-PL"/>
        </w:rPr>
        <w:t>1.</w:t>
      </w:r>
      <w:r w:rsidR="0099142A" w:rsidRPr="00FD4E77">
        <w:rPr>
          <w:rFonts w:eastAsia="Times New Roman" w:cs="Arial"/>
          <w:b/>
          <w:noProof w:val="0"/>
          <w:sz w:val="24"/>
          <w:szCs w:val="24"/>
          <w:lang w:eastAsia="pl-PL"/>
        </w:rPr>
        <w:t xml:space="preserve"> </w:t>
      </w:r>
      <w:r w:rsidR="00993479" w:rsidRPr="00FD4E77">
        <w:rPr>
          <w:rFonts w:eastAsia="Times New Roman" w:cs="Arial"/>
          <w:noProof w:val="0"/>
          <w:sz w:val="24"/>
          <w:szCs w:val="24"/>
          <w:lang w:eastAsia="pl-PL"/>
        </w:rPr>
        <w:t>Dzi</w:t>
      </w:r>
      <w:r w:rsidR="00993479" w:rsidRPr="00A240F6">
        <w:rPr>
          <w:rFonts w:eastAsia="Times New Roman" w:cs="Arial"/>
          <w:noProof w:val="0"/>
          <w:sz w:val="24"/>
          <w:szCs w:val="24"/>
          <w:lang w:eastAsia="pl-PL"/>
        </w:rPr>
        <w:t>ecko w oddziale przedszkolnym ma obowiązek:</w:t>
      </w:r>
    </w:p>
    <w:p w:rsidR="00993479" w:rsidRPr="00A240F6" w:rsidRDefault="00993479" w:rsidP="001D3FA1">
      <w:pPr>
        <w:numPr>
          <w:ilvl w:val="0"/>
          <w:numId w:val="21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poszanowania nietykalności ciel</w:t>
      </w:r>
      <w:r w:rsidR="00C46850">
        <w:rPr>
          <w:rFonts w:eastAsia="Times New Roman" w:cs="Arial"/>
          <w:noProof w:val="0"/>
          <w:sz w:val="24"/>
          <w:szCs w:val="24"/>
          <w:lang w:eastAsia="pl-PL"/>
        </w:rPr>
        <w:t>esnej innych dzieci i dorosłych;</w:t>
      </w:r>
    </w:p>
    <w:p w:rsidR="00993479" w:rsidRPr="00A240F6" w:rsidRDefault="00993479" w:rsidP="001D3FA1">
      <w:pPr>
        <w:numPr>
          <w:ilvl w:val="0"/>
          <w:numId w:val="21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poszanowania godności osob</w:t>
      </w:r>
      <w:r w:rsidR="00C46850">
        <w:rPr>
          <w:rFonts w:eastAsia="Times New Roman" w:cs="Arial"/>
          <w:noProof w:val="0"/>
          <w:sz w:val="24"/>
          <w:szCs w:val="24"/>
          <w:lang w:eastAsia="pl-PL"/>
        </w:rPr>
        <w:t>istej innych dzieci i dorosłych;</w:t>
      </w:r>
    </w:p>
    <w:p w:rsidR="00993479" w:rsidRPr="00A240F6" w:rsidRDefault="00993479" w:rsidP="001D3FA1">
      <w:pPr>
        <w:numPr>
          <w:ilvl w:val="0"/>
          <w:numId w:val="21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włączania się do prac porządkowyc</w:t>
      </w:r>
      <w:r w:rsidR="00C46850">
        <w:rPr>
          <w:rFonts w:eastAsia="Times New Roman" w:cs="Arial"/>
          <w:noProof w:val="0"/>
          <w:sz w:val="24"/>
          <w:szCs w:val="24"/>
          <w:lang w:eastAsia="pl-PL"/>
        </w:rPr>
        <w:t>h po zajęciach lub zabawie;</w:t>
      </w:r>
    </w:p>
    <w:p w:rsidR="001A62F1" w:rsidRPr="00A240F6" w:rsidRDefault="00993479" w:rsidP="001D3FA1">
      <w:pPr>
        <w:numPr>
          <w:ilvl w:val="0"/>
          <w:numId w:val="211"/>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stosowania się do przyjętych zasad ustalanych przez nauczyciela a obowiązujących całą grupę.</w:t>
      </w:r>
    </w:p>
    <w:p w:rsidR="0067608E" w:rsidRPr="00A240F6" w:rsidRDefault="00B45B5E" w:rsidP="000E1304">
      <w:pPr>
        <w:pStyle w:val="paragraf"/>
        <w:spacing w:before="120" w:after="120"/>
        <w:ind w:firstLine="709"/>
        <w:jc w:val="both"/>
        <w:rPr>
          <w:rFonts w:eastAsia="Times New Roman" w:cs="Arial"/>
          <w:noProof w:val="0"/>
          <w:sz w:val="24"/>
          <w:szCs w:val="24"/>
          <w:lang w:eastAsia="pl-PL"/>
        </w:rPr>
      </w:pPr>
      <w:r w:rsidRPr="00281E6A">
        <w:rPr>
          <w:rFonts w:eastAsia="Times New Roman" w:cs="Arial"/>
          <w:b/>
          <w:noProof w:val="0"/>
          <w:sz w:val="24"/>
          <w:szCs w:val="24"/>
          <w:lang w:eastAsia="pl-PL"/>
        </w:rPr>
        <w:t>§</w:t>
      </w:r>
      <w:r w:rsidR="00A02644">
        <w:rPr>
          <w:rFonts w:eastAsia="Times New Roman" w:cs="Arial"/>
          <w:b/>
          <w:noProof w:val="0"/>
          <w:sz w:val="24"/>
          <w:szCs w:val="24"/>
          <w:lang w:eastAsia="pl-PL"/>
        </w:rPr>
        <w:t xml:space="preserve"> 182</w:t>
      </w:r>
      <w:r>
        <w:rPr>
          <w:rFonts w:eastAsia="Times New Roman" w:cs="Arial"/>
          <w:b/>
          <w:noProof w:val="0"/>
          <w:sz w:val="24"/>
          <w:szCs w:val="24"/>
          <w:lang w:eastAsia="pl-PL"/>
        </w:rPr>
        <w:t xml:space="preserve">. </w:t>
      </w:r>
      <w:r w:rsidR="0099142A" w:rsidRPr="00FD4E77">
        <w:rPr>
          <w:rFonts w:eastAsia="Times New Roman" w:cs="Arial"/>
          <w:noProof w:val="0"/>
          <w:sz w:val="24"/>
          <w:szCs w:val="24"/>
          <w:lang w:eastAsia="pl-PL"/>
        </w:rPr>
        <w:t xml:space="preserve">1. </w:t>
      </w:r>
      <w:r w:rsidR="00993479" w:rsidRPr="00A240F6">
        <w:rPr>
          <w:rFonts w:eastAsia="Times New Roman" w:cs="Arial"/>
          <w:noProof w:val="0"/>
          <w:sz w:val="24"/>
          <w:szCs w:val="24"/>
          <w:lang w:eastAsia="pl-PL"/>
        </w:rPr>
        <w:t xml:space="preserve">Dziecko w oddziale przedszkolnym ma w szczególności prawo do: </w:t>
      </w:r>
    </w:p>
    <w:p w:rsidR="00993479" w:rsidRPr="00A240F6" w:rsidRDefault="00993479" w:rsidP="001D3FA1">
      <w:pPr>
        <w:numPr>
          <w:ilvl w:val="0"/>
          <w:numId w:val="21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właściwie zorganizowanego procesu wychowawczego, edukacyjnego i opiekuńcze</w:t>
      </w:r>
      <w:r w:rsidRPr="00A240F6">
        <w:rPr>
          <w:rFonts w:eastAsia="Times New Roman" w:cs="Arial"/>
          <w:noProof w:val="0"/>
          <w:sz w:val="24"/>
          <w:szCs w:val="24"/>
          <w:lang w:eastAsia="pl-PL"/>
        </w:rPr>
        <w:softHyphen/>
        <w:t>go, zgodnie z za</w:t>
      </w:r>
      <w:r w:rsidR="00C46850">
        <w:rPr>
          <w:rFonts w:eastAsia="Times New Roman" w:cs="Arial"/>
          <w:noProof w:val="0"/>
          <w:sz w:val="24"/>
          <w:szCs w:val="24"/>
          <w:lang w:eastAsia="pl-PL"/>
        </w:rPr>
        <w:t>sadami higieny  pracy umysłowej;</w:t>
      </w:r>
    </w:p>
    <w:p w:rsidR="00993479" w:rsidRPr="00A240F6" w:rsidRDefault="00993479" w:rsidP="001D3FA1">
      <w:pPr>
        <w:numPr>
          <w:ilvl w:val="0"/>
          <w:numId w:val="21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pełnego b</w:t>
      </w:r>
      <w:r w:rsidR="00C46850">
        <w:rPr>
          <w:rFonts w:eastAsia="Times New Roman" w:cs="Arial"/>
          <w:noProof w:val="0"/>
          <w:sz w:val="24"/>
          <w:szCs w:val="24"/>
          <w:lang w:eastAsia="pl-PL"/>
        </w:rPr>
        <w:t>ezpieczeństwa podczas pobytu w p</w:t>
      </w:r>
      <w:r w:rsidRPr="00A240F6">
        <w:rPr>
          <w:rFonts w:eastAsia="Times New Roman" w:cs="Arial"/>
          <w:noProof w:val="0"/>
          <w:sz w:val="24"/>
          <w:szCs w:val="24"/>
          <w:lang w:eastAsia="pl-PL"/>
        </w:rPr>
        <w:t>rzedszkolu i zajęć organizowanych poza Przed</w:t>
      </w:r>
      <w:r w:rsidR="00F94D4D">
        <w:rPr>
          <w:rFonts w:eastAsia="Times New Roman" w:cs="Arial"/>
          <w:noProof w:val="0"/>
          <w:sz w:val="24"/>
          <w:szCs w:val="24"/>
          <w:lang w:eastAsia="pl-PL"/>
        </w:rPr>
        <w:t>szkole</w:t>
      </w:r>
      <w:r w:rsidRPr="00A240F6">
        <w:rPr>
          <w:rFonts w:eastAsia="Times New Roman" w:cs="Arial"/>
          <w:noProof w:val="0"/>
          <w:sz w:val="24"/>
          <w:szCs w:val="24"/>
          <w:lang w:eastAsia="pl-PL"/>
        </w:rPr>
        <w:t>m, w tym ochrony przed wszelkimi formami przemocy fizycznej bądź  psychicznej oraz ochron</w:t>
      </w:r>
      <w:r w:rsidR="00C46850">
        <w:rPr>
          <w:rFonts w:eastAsia="Times New Roman" w:cs="Arial"/>
          <w:noProof w:val="0"/>
          <w:sz w:val="24"/>
          <w:szCs w:val="24"/>
          <w:lang w:eastAsia="pl-PL"/>
        </w:rPr>
        <w:t>y i poszanowania jego godności;</w:t>
      </w:r>
    </w:p>
    <w:p w:rsidR="00993479" w:rsidRPr="00A240F6" w:rsidRDefault="00993479" w:rsidP="001D3FA1">
      <w:pPr>
        <w:numPr>
          <w:ilvl w:val="0"/>
          <w:numId w:val="21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korzystania z pomocy materialnej,</w:t>
      </w:r>
      <w:r w:rsidR="00C46850">
        <w:rPr>
          <w:rFonts w:eastAsia="Times New Roman" w:cs="Arial"/>
          <w:noProof w:val="0"/>
          <w:sz w:val="24"/>
          <w:szCs w:val="24"/>
          <w:lang w:eastAsia="pl-PL"/>
        </w:rPr>
        <w:t xml:space="preserve"> zgodnie z odrębnymi przepisami;</w:t>
      </w:r>
    </w:p>
    <w:p w:rsidR="00993479" w:rsidRPr="00A240F6" w:rsidRDefault="00993479" w:rsidP="001D3FA1">
      <w:pPr>
        <w:numPr>
          <w:ilvl w:val="0"/>
          <w:numId w:val="21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lastRenderedPageBreak/>
        <w:t>życzli</w:t>
      </w:r>
      <w:r w:rsidR="00C46850">
        <w:rPr>
          <w:rFonts w:eastAsia="Times New Roman" w:cs="Arial"/>
          <w:noProof w:val="0"/>
          <w:sz w:val="24"/>
          <w:szCs w:val="24"/>
          <w:lang w:eastAsia="pl-PL"/>
        </w:rPr>
        <w:t>wego i podmiotowego traktowania;</w:t>
      </w:r>
    </w:p>
    <w:p w:rsidR="00993479" w:rsidRPr="00A240F6" w:rsidRDefault="00993479" w:rsidP="001D3FA1">
      <w:pPr>
        <w:numPr>
          <w:ilvl w:val="0"/>
          <w:numId w:val="21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rozwijania zain</w:t>
      </w:r>
      <w:r w:rsidR="00C46850">
        <w:rPr>
          <w:rFonts w:eastAsia="Times New Roman" w:cs="Arial"/>
          <w:noProof w:val="0"/>
          <w:sz w:val="24"/>
          <w:szCs w:val="24"/>
          <w:lang w:eastAsia="pl-PL"/>
        </w:rPr>
        <w:t>teresowań, zdolności i talentów;</w:t>
      </w:r>
    </w:p>
    <w:p w:rsidR="00993479" w:rsidRPr="00A240F6" w:rsidRDefault="00993479" w:rsidP="001D3FA1">
      <w:pPr>
        <w:numPr>
          <w:ilvl w:val="0"/>
          <w:numId w:val="21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uzyskania pomocy w przezwyciężeniu trudności i niepowodzeń,</w:t>
      </w:r>
      <w:r w:rsidR="00C46850">
        <w:rPr>
          <w:rFonts w:eastAsia="Times New Roman" w:cs="Arial"/>
          <w:noProof w:val="0"/>
          <w:sz w:val="24"/>
          <w:szCs w:val="24"/>
          <w:lang w:eastAsia="pl-PL"/>
        </w:rPr>
        <w:t xml:space="preserve"> w tym pomocy specjalistycznej;</w:t>
      </w:r>
    </w:p>
    <w:p w:rsidR="00047A7B" w:rsidRPr="000021E0" w:rsidRDefault="00993479" w:rsidP="001D3FA1">
      <w:pPr>
        <w:numPr>
          <w:ilvl w:val="0"/>
          <w:numId w:val="212"/>
        </w:numPr>
        <w:tabs>
          <w:tab w:val="left" w:pos="0"/>
          <w:tab w:val="left" w:pos="426"/>
        </w:tabs>
        <w:spacing w:before="120" w:after="120"/>
        <w:jc w:val="both"/>
        <w:rPr>
          <w:rFonts w:eastAsia="Times New Roman" w:cs="Arial"/>
          <w:noProof w:val="0"/>
          <w:sz w:val="24"/>
          <w:szCs w:val="24"/>
          <w:lang w:eastAsia="pl-PL"/>
        </w:rPr>
      </w:pPr>
      <w:r w:rsidRPr="00A240F6">
        <w:rPr>
          <w:rFonts w:eastAsia="Times New Roman" w:cs="Arial"/>
          <w:noProof w:val="0"/>
          <w:sz w:val="24"/>
          <w:szCs w:val="24"/>
          <w:lang w:eastAsia="pl-PL"/>
        </w:rPr>
        <w:t xml:space="preserve">ochrony </w:t>
      </w:r>
      <w:r w:rsidRPr="00C46850">
        <w:rPr>
          <w:rFonts w:eastAsia="Times New Roman" w:cs="Arial"/>
          <w:noProof w:val="0"/>
          <w:sz w:val="24"/>
          <w:szCs w:val="24"/>
          <w:lang w:eastAsia="pl-PL"/>
        </w:rPr>
        <w:t xml:space="preserve">przed wszelkimi formami przemocy fizycznej bądź psychicznej oraz    ochrony i poszanowania jego godności osobistej zgodnie </w:t>
      </w:r>
      <w:r w:rsidR="00C46850">
        <w:rPr>
          <w:rFonts w:eastAsia="Times New Roman" w:cs="Arial"/>
          <w:iCs/>
          <w:noProof w:val="0"/>
          <w:sz w:val="24"/>
          <w:szCs w:val="24"/>
          <w:lang w:eastAsia="pl-PL"/>
        </w:rPr>
        <w:t>z konwencją praw dziecka i powszech</w:t>
      </w:r>
      <w:r w:rsidR="00E13290">
        <w:rPr>
          <w:rFonts w:eastAsia="Times New Roman" w:cs="Arial"/>
          <w:iCs/>
          <w:noProof w:val="0"/>
          <w:sz w:val="24"/>
          <w:szCs w:val="24"/>
          <w:lang w:eastAsia="pl-PL"/>
        </w:rPr>
        <w:t>ną deklaracją praw człowieka</w:t>
      </w:r>
      <w:r w:rsidR="00C46850">
        <w:rPr>
          <w:rFonts w:eastAsia="Times New Roman" w:cs="Arial"/>
          <w:iCs/>
          <w:noProof w:val="0"/>
          <w:sz w:val="24"/>
          <w:szCs w:val="24"/>
          <w:lang w:eastAsia="pl-PL"/>
        </w:rPr>
        <w:t>.</w:t>
      </w:r>
    </w:p>
    <w:p w:rsidR="000021E0" w:rsidRPr="00047A7B" w:rsidRDefault="000021E0" w:rsidP="000021E0">
      <w:pPr>
        <w:tabs>
          <w:tab w:val="left" w:pos="0"/>
          <w:tab w:val="left" w:pos="426"/>
        </w:tabs>
        <w:spacing w:before="120" w:after="120"/>
        <w:ind w:left="454"/>
        <w:jc w:val="both"/>
        <w:rPr>
          <w:rFonts w:eastAsia="Times New Roman" w:cs="Arial"/>
          <w:noProof w:val="0"/>
          <w:sz w:val="24"/>
          <w:szCs w:val="24"/>
          <w:lang w:eastAsia="pl-PL"/>
        </w:rPr>
      </w:pPr>
    </w:p>
    <w:p w:rsidR="00B03105" w:rsidRPr="00FD4E77" w:rsidRDefault="009A48D9" w:rsidP="00126A1D">
      <w:pPr>
        <w:pStyle w:val="Nagwek2"/>
        <w:spacing w:line="240" w:lineRule="auto"/>
        <w:rPr>
          <w:b/>
        </w:rPr>
      </w:pPr>
      <w:bookmarkStart w:id="110" w:name="_Toc492414645"/>
      <w:r w:rsidRPr="00FD4E77">
        <w:rPr>
          <w:b/>
        </w:rPr>
        <w:t>DZIAŁ X</w:t>
      </w:r>
      <w:r w:rsidR="00D22E1C" w:rsidRPr="00FD4E77">
        <w:rPr>
          <w:b/>
        </w:rPr>
        <w:t>IX</w:t>
      </w:r>
      <w:r w:rsidR="00B02871" w:rsidRPr="00FD4E77">
        <w:rPr>
          <w:b/>
        </w:rPr>
        <w:br/>
      </w:r>
      <w:r w:rsidR="00B03105" w:rsidRPr="00FD4E77">
        <w:rPr>
          <w:b/>
        </w:rPr>
        <w:t xml:space="preserve">Nauczyciele i inni pracownicy </w:t>
      </w:r>
      <w:r w:rsidR="00F94D4D" w:rsidRPr="00FD4E77">
        <w:rPr>
          <w:b/>
        </w:rPr>
        <w:t>szkoły</w:t>
      </w:r>
      <w:bookmarkEnd w:id="110"/>
    </w:p>
    <w:p w:rsidR="00B03105" w:rsidRPr="00FD4E77" w:rsidRDefault="00047A7B" w:rsidP="00584053">
      <w:pPr>
        <w:pStyle w:val="Nagwek3"/>
        <w:spacing w:line="240" w:lineRule="auto"/>
        <w:rPr>
          <w:b/>
          <w:sz w:val="24"/>
          <w:szCs w:val="24"/>
          <w:lang w:eastAsia="pl-PL"/>
        </w:rPr>
      </w:pPr>
      <w:bookmarkStart w:id="111" w:name="_Toc361441337"/>
      <w:bookmarkStart w:id="112" w:name="_Toc492414646"/>
      <w:r w:rsidRPr="00FD4E77">
        <w:rPr>
          <w:b/>
          <w:sz w:val="24"/>
          <w:szCs w:val="24"/>
          <w:lang w:eastAsia="pl-PL"/>
        </w:rPr>
        <w:t>Rozdział 1</w:t>
      </w:r>
      <w:bookmarkEnd w:id="111"/>
      <w:r w:rsidR="00584053" w:rsidRPr="00FD4E77">
        <w:rPr>
          <w:b/>
          <w:sz w:val="24"/>
          <w:szCs w:val="24"/>
          <w:lang w:eastAsia="pl-PL"/>
        </w:rPr>
        <w:br/>
      </w:r>
      <w:r w:rsidRPr="00FD4E77">
        <w:rPr>
          <w:b/>
          <w:sz w:val="24"/>
          <w:szCs w:val="24"/>
          <w:lang w:eastAsia="pl-PL"/>
        </w:rPr>
        <w:t>Zadania nauczycieli</w:t>
      </w:r>
      <w:bookmarkEnd w:id="112"/>
    </w:p>
    <w:p w:rsidR="00B03105" w:rsidRPr="00FD4E77" w:rsidRDefault="00B45B5E" w:rsidP="000E1304">
      <w:pPr>
        <w:pStyle w:val="paragraf"/>
        <w:spacing w:before="120" w:after="120"/>
        <w:ind w:firstLine="709"/>
        <w:jc w:val="both"/>
        <w:rPr>
          <w:rFonts w:cs="Arial"/>
          <w:sz w:val="24"/>
          <w:szCs w:val="24"/>
        </w:rPr>
      </w:pPr>
      <w:r w:rsidRPr="00FD4E77">
        <w:rPr>
          <w:rFonts w:cs="Arial"/>
          <w:b/>
          <w:sz w:val="24"/>
          <w:szCs w:val="24"/>
        </w:rPr>
        <w:t>§</w:t>
      </w:r>
      <w:r w:rsidR="00A02644" w:rsidRPr="00FD4E77">
        <w:rPr>
          <w:rFonts w:cs="Arial"/>
          <w:b/>
          <w:sz w:val="24"/>
          <w:szCs w:val="24"/>
        </w:rPr>
        <w:t xml:space="preserve"> 183</w:t>
      </w:r>
      <w:r w:rsidRPr="00FD4E77">
        <w:rPr>
          <w:rFonts w:cs="Arial"/>
          <w:b/>
          <w:sz w:val="24"/>
          <w:szCs w:val="24"/>
        </w:rPr>
        <w:t xml:space="preserve">. </w:t>
      </w:r>
      <w:r w:rsidR="00B03105" w:rsidRPr="00FD4E77">
        <w:rPr>
          <w:sz w:val="24"/>
          <w:szCs w:val="24"/>
        </w:rPr>
        <w:t>Nauczyciel</w:t>
      </w:r>
      <w:r w:rsidR="00B03105" w:rsidRPr="00FD4E77">
        <w:rPr>
          <w:rFonts w:cs="Arial"/>
          <w:sz w:val="24"/>
          <w:szCs w:val="24"/>
        </w:rPr>
        <w:t xml:space="preserve"> prowadzi pracę dydaktyczno</w:t>
      </w:r>
      <w:r w:rsidR="00551F01" w:rsidRPr="00FD4E77">
        <w:rPr>
          <w:rFonts w:cs="Arial"/>
          <w:sz w:val="24"/>
          <w:szCs w:val="24"/>
        </w:rPr>
        <w:t>-</w:t>
      </w:r>
      <w:r w:rsidR="00B03105" w:rsidRPr="00FD4E77">
        <w:rPr>
          <w:rFonts w:cs="Arial"/>
          <w:sz w:val="24"/>
          <w:szCs w:val="24"/>
        </w:rPr>
        <w:t>wychowawczą i opiekuńczą oraz odpowiada za jakość i wyniki tej pracy oraz bezpieczeństwo powierzonych jego opiece uczniów.</w:t>
      </w:r>
    </w:p>
    <w:p w:rsidR="00B03105" w:rsidRPr="00A240F6" w:rsidRDefault="00B45B5E" w:rsidP="000E1304">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184</w:t>
      </w:r>
      <w:r>
        <w:rPr>
          <w:rFonts w:cs="Arial"/>
          <w:b/>
          <w:sz w:val="24"/>
          <w:szCs w:val="24"/>
        </w:rPr>
        <w:t>.</w:t>
      </w:r>
      <w:r w:rsidR="00A02644">
        <w:rPr>
          <w:rFonts w:cs="Arial"/>
          <w:b/>
          <w:sz w:val="24"/>
          <w:szCs w:val="24"/>
        </w:rPr>
        <w:t xml:space="preserve"> </w:t>
      </w:r>
      <w:r w:rsidR="00B03105" w:rsidRPr="00A240F6">
        <w:rPr>
          <w:sz w:val="24"/>
          <w:szCs w:val="24"/>
        </w:rPr>
        <w:t xml:space="preserve">Do obowiązków nauczycieli należy w szczególności: </w:t>
      </w:r>
    </w:p>
    <w:p w:rsidR="00B03105" w:rsidRPr="00551F01" w:rsidRDefault="00B03105" w:rsidP="001D3FA1">
      <w:pPr>
        <w:numPr>
          <w:ilvl w:val="0"/>
          <w:numId w:val="213"/>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dbałość o </w:t>
      </w:r>
      <w:r w:rsidRPr="00551F01">
        <w:rPr>
          <w:rFonts w:eastAsia="Times New Roman" w:cs="Arial"/>
          <w:noProof w:val="0"/>
          <w:sz w:val="24"/>
          <w:szCs w:val="24"/>
          <w:lang w:eastAsia="pl-PL"/>
        </w:rPr>
        <w:t>życie, zdrowie i bezpieczeństwo uczniów podc</w:t>
      </w:r>
      <w:r w:rsidR="00CF19A0">
        <w:rPr>
          <w:rFonts w:eastAsia="Times New Roman" w:cs="Arial"/>
          <w:noProof w:val="0"/>
          <w:sz w:val="24"/>
          <w:szCs w:val="24"/>
          <w:lang w:eastAsia="pl-PL"/>
        </w:rPr>
        <w:t>zas zajęć organizowanych przez S</w:t>
      </w:r>
      <w:r w:rsidRPr="00551F01">
        <w:rPr>
          <w:rFonts w:eastAsia="Times New Roman" w:cs="Arial"/>
          <w:noProof w:val="0"/>
          <w:sz w:val="24"/>
          <w:szCs w:val="24"/>
          <w:lang w:eastAsia="pl-PL"/>
        </w:rPr>
        <w:t>zkołę;</w:t>
      </w:r>
    </w:p>
    <w:p w:rsidR="00B03105" w:rsidRPr="00551F01" w:rsidRDefault="00B03105" w:rsidP="001D3FA1">
      <w:pPr>
        <w:numPr>
          <w:ilvl w:val="0"/>
          <w:numId w:val="213"/>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551F01" w:rsidRDefault="00B03105" w:rsidP="001D3FA1">
      <w:pPr>
        <w:numPr>
          <w:ilvl w:val="0"/>
          <w:numId w:val="213"/>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kształcenie i wycho</w:t>
      </w:r>
      <w:r w:rsidR="00551F01">
        <w:rPr>
          <w:rFonts w:eastAsia="Times New Roman" w:cs="Arial"/>
          <w:noProof w:val="0"/>
          <w:sz w:val="24"/>
          <w:szCs w:val="24"/>
          <w:lang w:eastAsia="pl-PL"/>
        </w:rPr>
        <w:t>wywanie młodzieży w umiłowaniu o</w:t>
      </w:r>
      <w:r w:rsidRPr="00551F01">
        <w:rPr>
          <w:rFonts w:eastAsia="Times New Roman" w:cs="Arial"/>
          <w:noProof w:val="0"/>
          <w:sz w:val="24"/>
          <w:szCs w:val="24"/>
          <w:lang w:eastAsia="pl-PL"/>
        </w:rPr>
        <w:t>jczyzny, w poszanowaniu Konstytucji Rzeczypospolitej Polskiej, w atmosferze wolności sumienia i szacunku dla każdego człowieka;</w:t>
      </w:r>
    </w:p>
    <w:p w:rsidR="00B03105" w:rsidRPr="00551F01" w:rsidRDefault="00B03105" w:rsidP="001D3FA1">
      <w:pPr>
        <w:numPr>
          <w:ilvl w:val="0"/>
          <w:numId w:val="213"/>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dbanie o kształtowanie u uczniów postaw moralnych i obywatelskich zgodnie z ideą demokracji, pokoju i przyjaźni między ludźmi różnych narodów, ras i światopoglądów;</w:t>
      </w:r>
    </w:p>
    <w:p w:rsidR="00B03105" w:rsidRPr="00551F01" w:rsidRDefault="00B03105" w:rsidP="001D3FA1">
      <w:pPr>
        <w:numPr>
          <w:ilvl w:val="0"/>
          <w:numId w:val="213"/>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551F01" w:rsidRDefault="00B03105" w:rsidP="001D3FA1">
      <w:pPr>
        <w:numPr>
          <w:ilvl w:val="0"/>
          <w:numId w:val="213"/>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rozpoznawanie możliwości psychofizycznych oraz indywidualnych potrzeb rozwojowych,      </w:t>
      </w:r>
      <w:r w:rsidRPr="00551F01">
        <w:rPr>
          <w:rFonts w:eastAsia="Times New Roman" w:cs="Arial"/>
          <w:noProof w:val="0"/>
          <w:sz w:val="24"/>
          <w:szCs w:val="24"/>
          <w:lang w:eastAsia="pl-PL"/>
        </w:rPr>
        <w:br/>
        <w:t>a w szczególności rozpoznawanie przyczyn niepowodzeń szkolnych;</w:t>
      </w:r>
    </w:p>
    <w:p w:rsidR="00B03105" w:rsidRPr="00551F01" w:rsidRDefault="00B03105" w:rsidP="001D3FA1">
      <w:pPr>
        <w:numPr>
          <w:ilvl w:val="0"/>
          <w:numId w:val="213"/>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 prowadzenie zindywidualizowanej pracy z uczniem o specjalnych potrzebach, na obowiązkowych i dodatkowych zajęciach;</w:t>
      </w:r>
    </w:p>
    <w:p w:rsidR="00B03105" w:rsidRPr="00551F01" w:rsidRDefault="00B03105" w:rsidP="001D3FA1">
      <w:pPr>
        <w:numPr>
          <w:ilvl w:val="0"/>
          <w:numId w:val="213"/>
        </w:numPr>
        <w:tabs>
          <w:tab w:val="left" w:pos="0"/>
          <w:tab w:val="left" w:pos="426"/>
        </w:tabs>
        <w:spacing w:before="120" w:after="120"/>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wnioskowanie do wychowawcy o objęcie pomocą psychologiczno-pedagogiczną ucznia, </w:t>
      </w:r>
      <w:r w:rsidRPr="00551F01">
        <w:rPr>
          <w:rFonts w:eastAsia="Times New Roman" w:cs="Arial"/>
          <w:noProof w:val="0"/>
          <w:sz w:val="24"/>
          <w:szCs w:val="24"/>
          <w:lang w:eastAsia="pl-PL"/>
        </w:rPr>
        <w:br/>
        <w:t>w przypadkach, gdy podejmowane przez nauczyciela działania nie przyniosły oczekiwanych zmian lub, gdy nauczyciel zdiagnozował wybitne uzdolnienia;</w:t>
      </w:r>
    </w:p>
    <w:p w:rsidR="00B03105" w:rsidRPr="00B31E5D" w:rsidRDefault="00B03105" w:rsidP="001D3FA1">
      <w:pPr>
        <w:numPr>
          <w:ilvl w:val="0"/>
          <w:numId w:val="213"/>
        </w:numPr>
        <w:tabs>
          <w:tab w:val="left" w:pos="0"/>
          <w:tab w:val="left" w:pos="426"/>
        </w:tabs>
        <w:spacing w:before="120" w:after="120"/>
        <w:jc w:val="both"/>
        <w:rPr>
          <w:rFonts w:cs="Arial"/>
          <w:sz w:val="24"/>
          <w:szCs w:val="24"/>
        </w:rPr>
      </w:pPr>
      <w:r w:rsidRPr="00551F01">
        <w:rPr>
          <w:rFonts w:eastAsia="Times New Roman" w:cs="Arial"/>
          <w:noProof w:val="0"/>
          <w:sz w:val="24"/>
          <w:szCs w:val="24"/>
          <w:lang w:eastAsia="pl-PL"/>
        </w:rPr>
        <w:lastRenderedPageBreak/>
        <w:t>dostosowanie wymagań edukacyjnych z nauczanego przedmiotu (zajęć) do indywidualnych potrzeb psychofizycznych i edukacyjnych ucznia oraz możliwości psychofizycznych</w:t>
      </w:r>
      <w:r w:rsidRPr="00A240F6">
        <w:rPr>
          <w:rFonts w:cs="Arial"/>
          <w:sz w:val="24"/>
          <w:szCs w:val="24"/>
        </w:rPr>
        <w:t xml:space="preserve"> ucznia: </w:t>
      </w:r>
    </w:p>
    <w:p w:rsidR="00B03105" w:rsidRPr="00551F01" w:rsidRDefault="00B03105" w:rsidP="001D3FA1">
      <w:pPr>
        <w:pStyle w:val="Akapitzlist"/>
        <w:numPr>
          <w:ilvl w:val="0"/>
          <w:numId w:val="214"/>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w:t>
      </w:r>
      <w:r w:rsidR="00F94D4D" w:rsidRPr="00551F01">
        <w:rPr>
          <w:rFonts w:eastAsia="Times New Roman" w:cs="Arial"/>
          <w:color w:val="000000"/>
          <w:sz w:val="24"/>
          <w:szCs w:val="24"/>
          <w:lang w:eastAsia="pl-PL"/>
        </w:rPr>
        <w:t>szkoła</w:t>
      </w:r>
      <w:r w:rsidRPr="00551F01">
        <w:rPr>
          <w:rFonts w:eastAsia="Times New Roman" w:cs="Arial"/>
          <w:color w:val="000000"/>
          <w:sz w:val="24"/>
          <w:szCs w:val="24"/>
          <w:lang w:eastAsia="pl-PL"/>
        </w:rPr>
        <w:t xml:space="preserve">ch i oddziałach ogólnodostępnych lub integracyjnych albo przepisów w sprawie warunków organizowania kształcenia, wychowania i opieki dla dzieci i młodzieży niepełnosprawnych oraz niedostosowanych społecznie w specjalnych przedszkolach, </w:t>
      </w:r>
      <w:r w:rsidR="00F94D4D" w:rsidRPr="00551F01">
        <w:rPr>
          <w:rFonts w:eastAsia="Times New Roman" w:cs="Arial"/>
          <w:color w:val="000000"/>
          <w:sz w:val="24"/>
          <w:szCs w:val="24"/>
          <w:lang w:eastAsia="pl-PL"/>
        </w:rPr>
        <w:t>szkoła</w:t>
      </w:r>
      <w:r w:rsidRPr="00551F01">
        <w:rPr>
          <w:rFonts w:eastAsia="Times New Roman" w:cs="Arial"/>
          <w:color w:val="000000"/>
          <w:sz w:val="24"/>
          <w:szCs w:val="24"/>
          <w:lang w:eastAsia="pl-PL"/>
        </w:rPr>
        <w:t>ch   i oddziałach oraz w ośrodkach,</w:t>
      </w:r>
    </w:p>
    <w:p w:rsidR="00B03105" w:rsidRPr="00551F01" w:rsidRDefault="00B03105" w:rsidP="001D3FA1">
      <w:pPr>
        <w:pStyle w:val="Akapitzlist"/>
        <w:numPr>
          <w:ilvl w:val="0"/>
          <w:numId w:val="214"/>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orzeczenie o potrzebie indywidualnego nauczania - na podstawie tego orzeczenia,</w:t>
      </w:r>
    </w:p>
    <w:p w:rsidR="00B03105" w:rsidRPr="00551F01" w:rsidRDefault="00B03105" w:rsidP="001D3FA1">
      <w:pPr>
        <w:pStyle w:val="Akapitzlist"/>
        <w:numPr>
          <w:ilvl w:val="0"/>
          <w:numId w:val="214"/>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551F01" w:rsidRDefault="00B03105" w:rsidP="001D3FA1">
      <w:pPr>
        <w:pStyle w:val="Akapitzlist"/>
        <w:numPr>
          <w:ilvl w:val="0"/>
          <w:numId w:val="214"/>
        </w:numPr>
        <w:spacing w:before="120" w:after="120" w:line="240" w:lineRule="auto"/>
        <w:contextualSpacing w:val="0"/>
        <w:jc w:val="both"/>
        <w:rPr>
          <w:rFonts w:eastAsia="Times New Roman" w:cs="Arial"/>
          <w:color w:val="000000"/>
          <w:sz w:val="24"/>
          <w:szCs w:val="24"/>
          <w:lang w:eastAsia="pl-PL"/>
        </w:rPr>
      </w:pPr>
      <w:r w:rsidRPr="00551F01">
        <w:rPr>
          <w:rFonts w:eastAsia="Times New Roman" w:cs="Arial"/>
          <w:color w:val="000000"/>
          <w:sz w:val="24"/>
          <w:szCs w:val="24"/>
          <w:lang w:eastAsia="pl-PL"/>
        </w:rPr>
        <w:t xml:space="preserve">nieposiadającego orzeczenia lub opinii wymienionych w lit. a – c , który objęty jest pomocą psychologiczno-pedagogiczną w </w:t>
      </w:r>
      <w:r w:rsidR="00F94D4D" w:rsidRPr="00551F01">
        <w:rPr>
          <w:rFonts w:eastAsia="Times New Roman" w:cs="Arial"/>
          <w:color w:val="000000"/>
          <w:sz w:val="24"/>
          <w:szCs w:val="24"/>
          <w:lang w:eastAsia="pl-PL"/>
        </w:rPr>
        <w:t>szkole</w:t>
      </w:r>
      <w:r w:rsidRPr="00551F01">
        <w:rPr>
          <w:rFonts w:eastAsia="Times New Roman" w:cs="Arial"/>
          <w:color w:val="000000"/>
          <w:sz w:val="24"/>
          <w:szCs w:val="24"/>
          <w:lang w:eastAsia="pl-PL"/>
        </w:rPr>
        <w:t xml:space="preserve"> - na podstawie rozpoznania indywidualnych potrzeb rozwojowych i edukacyjnych oraz indywidualnych możliwości psychofizycznych ucznia dokonanego przez nauczycieli i specjalistów, o którym mowa w</w:t>
      </w:r>
      <w:r w:rsidR="00551F01" w:rsidRPr="00551F01">
        <w:rPr>
          <w:rFonts w:eastAsia="Times New Roman" w:cs="Arial"/>
          <w:color w:val="000000"/>
          <w:sz w:val="24"/>
          <w:szCs w:val="24"/>
          <w:lang w:eastAsia="pl-PL"/>
        </w:rPr>
        <w:t xml:space="preserve"> przepisach </w:t>
      </w:r>
      <w:r w:rsidRPr="00551F01">
        <w:rPr>
          <w:rFonts w:eastAsia="Times New Roman" w:cs="Arial"/>
          <w:color w:val="000000"/>
          <w:sz w:val="24"/>
          <w:szCs w:val="24"/>
          <w:lang w:eastAsia="pl-PL"/>
        </w:rPr>
        <w:t>w sprawie zasad udzielania i organizacji pomoc</w:t>
      </w:r>
      <w:r w:rsidR="00551F01" w:rsidRPr="00551F01">
        <w:rPr>
          <w:rFonts w:eastAsia="Times New Roman" w:cs="Arial"/>
          <w:color w:val="000000"/>
          <w:sz w:val="24"/>
          <w:szCs w:val="24"/>
          <w:lang w:eastAsia="pl-PL"/>
        </w:rPr>
        <w:t xml:space="preserve">y psychologiczno-pedagogicznej </w:t>
      </w:r>
      <w:r w:rsidRPr="00551F01">
        <w:rPr>
          <w:rFonts w:eastAsia="Times New Roman" w:cs="Arial"/>
          <w:color w:val="000000"/>
          <w:sz w:val="24"/>
          <w:szCs w:val="24"/>
          <w:lang w:eastAsia="pl-PL"/>
        </w:rPr>
        <w:t xml:space="preserve">w publicznych przedszkolach, </w:t>
      </w:r>
      <w:r w:rsidR="00F94D4D" w:rsidRPr="00551F01">
        <w:rPr>
          <w:rFonts w:eastAsia="Times New Roman" w:cs="Arial"/>
          <w:color w:val="000000"/>
          <w:sz w:val="24"/>
          <w:szCs w:val="24"/>
          <w:lang w:eastAsia="pl-PL"/>
        </w:rPr>
        <w:t>szkoła</w:t>
      </w:r>
      <w:r w:rsidRPr="00551F01">
        <w:rPr>
          <w:rFonts w:eastAsia="Times New Roman" w:cs="Arial"/>
          <w:color w:val="000000"/>
          <w:sz w:val="24"/>
          <w:szCs w:val="24"/>
          <w:lang w:eastAsia="pl-PL"/>
        </w:rPr>
        <w:t>ch i placówkach;</w:t>
      </w:r>
    </w:p>
    <w:p w:rsidR="00B03105" w:rsidRPr="00A240F6" w:rsidRDefault="00B03105" w:rsidP="001D3FA1">
      <w:pPr>
        <w:pStyle w:val="Akapitzlist"/>
        <w:numPr>
          <w:ilvl w:val="0"/>
          <w:numId w:val="214"/>
        </w:numPr>
        <w:spacing w:before="120" w:after="120" w:line="240" w:lineRule="auto"/>
        <w:contextualSpacing w:val="0"/>
        <w:jc w:val="both"/>
        <w:rPr>
          <w:rFonts w:cs="Arial"/>
          <w:sz w:val="24"/>
          <w:szCs w:val="24"/>
        </w:rPr>
      </w:pPr>
      <w:r w:rsidRPr="00551F01">
        <w:rPr>
          <w:rFonts w:eastAsia="Times New Roman" w:cs="Arial"/>
          <w:color w:val="000000"/>
          <w:sz w:val="24"/>
          <w:szCs w:val="24"/>
          <w:lang w:eastAsia="pl-PL"/>
        </w:rPr>
        <w:t>posiadających opinię lekarza o ograniczonych możliwościach wykonywania określonych ćwiczeń</w:t>
      </w:r>
      <w:r w:rsidRPr="00A240F6">
        <w:rPr>
          <w:rFonts w:cs="Arial"/>
          <w:sz w:val="24"/>
          <w:szCs w:val="24"/>
        </w:rPr>
        <w:t xml:space="preserve"> na wychowaniu fizycznym.</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bezstronne, rzetelne, systematyczne i sprawiedliwe ocenianie bieżące wiedzy i umiejętności    uczniów z zachowaniem wspierającej i motywującej funkcji oceny;</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uzasadnianie wystawianych ocen w spo</w:t>
      </w:r>
      <w:r w:rsidR="006D51F7">
        <w:rPr>
          <w:rFonts w:eastAsia="Times New Roman" w:cs="Arial"/>
          <w:noProof w:val="0"/>
          <w:sz w:val="24"/>
          <w:szCs w:val="24"/>
          <w:lang w:eastAsia="pl-PL"/>
        </w:rPr>
        <w:t>sób określony w wewnątrzszkolnych zasadach</w:t>
      </w:r>
      <w:r w:rsidRPr="00551F01">
        <w:rPr>
          <w:rFonts w:eastAsia="Times New Roman" w:cs="Arial"/>
          <w:noProof w:val="0"/>
          <w:sz w:val="24"/>
          <w:szCs w:val="24"/>
          <w:lang w:eastAsia="pl-PL"/>
        </w:rPr>
        <w:t xml:space="preserve"> oceniania;</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zachowanie jawności ocen dla ucznia i rodzica;</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udostępnianie pisemnych prac uczniów zgodnie z wewnątrzszkolnymi zasadami oceniania;</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informowanie rodziców o przewidywanych rocznych klasyfikacyjnych ocenach według formy ustalonej w  </w:t>
      </w:r>
      <w:r w:rsidR="00551F01">
        <w:rPr>
          <w:rFonts w:eastAsia="Times New Roman" w:cs="Arial"/>
          <w:noProof w:val="0"/>
          <w:sz w:val="24"/>
          <w:szCs w:val="24"/>
          <w:lang w:eastAsia="pl-PL"/>
        </w:rPr>
        <w:t>w</w:t>
      </w:r>
      <w:r w:rsidRPr="00551F01">
        <w:rPr>
          <w:rFonts w:eastAsia="Times New Roman" w:cs="Arial"/>
          <w:noProof w:val="0"/>
          <w:sz w:val="24"/>
          <w:szCs w:val="24"/>
          <w:lang w:eastAsia="pl-PL"/>
        </w:rPr>
        <w:t>ewnątrzsz</w:t>
      </w:r>
      <w:r w:rsidR="00551F01">
        <w:rPr>
          <w:rFonts w:eastAsia="Times New Roman" w:cs="Arial"/>
          <w:noProof w:val="0"/>
          <w:sz w:val="24"/>
          <w:szCs w:val="24"/>
          <w:lang w:eastAsia="pl-PL"/>
        </w:rPr>
        <w:t>kolnych  zasadach  o</w:t>
      </w:r>
      <w:r w:rsidRPr="00551F01">
        <w:rPr>
          <w:rFonts w:eastAsia="Times New Roman" w:cs="Arial"/>
          <w:noProof w:val="0"/>
          <w:sz w:val="24"/>
          <w:szCs w:val="24"/>
          <w:lang w:eastAsia="pl-PL"/>
        </w:rPr>
        <w:t>ceniania;</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wspieranie rozwoju psychofizycznego uczniów, ich zdolności i zainteresowań, m.in. poprzez pomoc w rozwijaniu szczególnych uzdolnień i zaintere</w:t>
      </w:r>
      <w:r w:rsidR="00551F01">
        <w:rPr>
          <w:rFonts w:eastAsia="Times New Roman" w:cs="Arial"/>
          <w:noProof w:val="0"/>
          <w:sz w:val="24"/>
          <w:szCs w:val="24"/>
          <w:lang w:eastAsia="pl-PL"/>
        </w:rPr>
        <w:t xml:space="preserve">sowań przygotowanie do udziału </w:t>
      </w:r>
      <w:r w:rsidRPr="00551F01">
        <w:rPr>
          <w:rFonts w:eastAsia="Times New Roman" w:cs="Arial"/>
          <w:noProof w:val="0"/>
          <w:sz w:val="24"/>
          <w:szCs w:val="24"/>
          <w:lang w:eastAsia="pl-PL"/>
        </w:rPr>
        <w:t>w konkursac</w:t>
      </w:r>
      <w:r w:rsidR="00F86D47" w:rsidRPr="00551F01">
        <w:rPr>
          <w:rFonts w:eastAsia="Times New Roman" w:cs="Arial"/>
          <w:noProof w:val="0"/>
          <w:sz w:val="24"/>
          <w:szCs w:val="24"/>
          <w:lang w:eastAsia="pl-PL"/>
        </w:rPr>
        <w:t xml:space="preserve">h, </w:t>
      </w:r>
      <w:r w:rsidRPr="00551F01">
        <w:rPr>
          <w:rFonts w:eastAsia="Times New Roman" w:cs="Arial"/>
          <w:noProof w:val="0"/>
          <w:sz w:val="24"/>
          <w:szCs w:val="24"/>
          <w:lang w:eastAsia="pl-PL"/>
        </w:rPr>
        <w:t>zawodach;</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udzielanie pomocy w przezwyciężaniu niepowodzeń szkolnych uczniów, rozpoznanie możliwości i potrzeb ucznia w porozumieniu z wychowawcą;</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współpraca z wychowawcą i samorządem klasowym;</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indywidualne kontakty z rodzicami uczniów;</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lastRenderedPageBreak/>
        <w:t xml:space="preserve">doskonalenie umiejętności dydaktycznych i podnoszenie poziomu wiedzy merytorycznej, aktywny udział  we wszystkich posiedzeniach </w:t>
      </w:r>
      <w:r w:rsidR="00A72F67" w:rsidRPr="00551F01">
        <w:rPr>
          <w:rFonts w:eastAsia="Times New Roman" w:cs="Arial"/>
          <w:noProof w:val="0"/>
          <w:sz w:val="24"/>
          <w:szCs w:val="24"/>
          <w:lang w:eastAsia="pl-PL"/>
        </w:rPr>
        <w:t>rady</w:t>
      </w:r>
      <w:r w:rsidR="00551F01">
        <w:rPr>
          <w:rFonts w:eastAsia="Times New Roman" w:cs="Arial"/>
          <w:noProof w:val="0"/>
          <w:sz w:val="24"/>
          <w:szCs w:val="24"/>
          <w:lang w:eastAsia="pl-PL"/>
        </w:rPr>
        <w:t xml:space="preserve"> p</w:t>
      </w:r>
      <w:r w:rsidRPr="00551F01">
        <w:rPr>
          <w:rFonts w:eastAsia="Times New Roman" w:cs="Arial"/>
          <w:noProof w:val="0"/>
          <w:sz w:val="24"/>
          <w:szCs w:val="24"/>
          <w:lang w:eastAsia="pl-PL"/>
        </w:rPr>
        <w:t>edagogicznej i udział w lekcjach koleżeńskich, uczestnictwo w  konferencjach  metodycznych oraz innych formach doskonalenia organizow</w:t>
      </w:r>
      <w:r w:rsidR="00A64793">
        <w:rPr>
          <w:rFonts w:eastAsia="Times New Roman" w:cs="Arial"/>
          <w:noProof w:val="0"/>
          <w:sz w:val="24"/>
          <w:szCs w:val="24"/>
          <w:lang w:eastAsia="pl-PL"/>
        </w:rPr>
        <w:t>anych przez</w:t>
      </w:r>
      <w:r w:rsidR="006D51F7">
        <w:rPr>
          <w:rFonts w:eastAsia="Times New Roman" w:cs="Arial"/>
          <w:noProof w:val="0"/>
          <w:sz w:val="24"/>
          <w:szCs w:val="24"/>
          <w:lang w:eastAsia="pl-PL"/>
        </w:rPr>
        <w:t xml:space="preserve"> Okręgową Komisję Egzaminacyjną</w:t>
      </w:r>
      <w:r w:rsidR="00E97511">
        <w:rPr>
          <w:rFonts w:eastAsia="Times New Roman" w:cs="Arial"/>
          <w:noProof w:val="0"/>
          <w:sz w:val="24"/>
          <w:szCs w:val="24"/>
          <w:lang w:eastAsia="pl-PL"/>
        </w:rPr>
        <w:t xml:space="preserve"> </w:t>
      </w:r>
      <w:r w:rsidRPr="00551F01">
        <w:rPr>
          <w:rFonts w:eastAsia="Times New Roman" w:cs="Arial"/>
          <w:noProof w:val="0"/>
          <w:sz w:val="24"/>
          <w:szCs w:val="24"/>
          <w:lang w:eastAsia="pl-PL"/>
        </w:rPr>
        <w:t>lub  inne instytucje w  poro</w:t>
      </w:r>
      <w:r w:rsidR="00E97511">
        <w:rPr>
          <w:rFonts w:eastAsia="Times New Roman" w:cs="Arial"/>
          <w:noProof w:val="0"/>
          <w:sz w:val="24"/>
          <w:szCs w:val="24"/>
          <w:lang w:eastAsia="pl-PL"/>
        </w:rPr>
        <w:t>zumieniu z Dyrektorem</w:t>
      </w:r>
      <w:r w:rsidRPr="00551F01">
        <w:rPr>
          <w:rFonts w:eastAsia="Times New Roman" w:cs="Arial"/>
          <w:noProof w:val="0"/>
          <w:sz w:val="24"/>
          <w:szCs w:val="24"/>
          <w:lang w:eastAsia="pl-PL"/>
        </w:rPr>
        <w:t xml:space="preserve"> </w:t>
      </w:r>
      <w:r w:rsidR="00E97511">
        <w:rPr>
          <w:rFonts w:eastAsia="Times New Roman" w:cs="Arial"/>
          <w:noProof w:val="0"/>
          <w:sz w:val="24"/>
          <w:szCs w:val="24"/>
          <w:lang w:eastAsia="pl-PL"/>
        </w:rPr>
        <w:t>S</w:t>
      </w:r>
      <w:r w:rsidR="00A72F67" w:rsidRPr="00551F01">
        <w:rPr>
          <w:rFonts w:eastAsia="Times New Roman" w:cs="Arial"/>
          <w:noProof w:val="0"/>
          <w:sz w:val="24"/>
          <w:szCs w:val="24"/>
          <w:lang w:eastAsia="pl-PL"/>
        </w:rPr>
        <w:t>zkoły</w:t>
      </w:r>
      <w:r w:rsidRPr="00551F01">
        <w:rPr>
          <w:rFonts w:eastAsia="Times New Roman" w:cs="Arial"/>
          <w:noProof w:val="0"/>
          <w:sz w:val="24"/>
          <w:szCs w:val="24"/>
          <w:lang w:eastAsia="pl-PL"/>
        </w:rPr>
        <w:t>;</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aktywny udział w życiu </w:t>
      </w:r>
      <w:r w:rsidR="00E97511">
        <w:rPr>
          <w:rFonts w:eastAsia="Times New Roman" w:cs="Arial"/>
          <w:noProof w:val="0"/>
          <w:sz w:val="24"/>
          <w:szCs w:val="24"/>
          <w:lang w:eastAsia="pl-PL"/>
        </w:rPr>
        <w:t>S</w:t>
      </w:r>
      <w:r w:rsidR="00F94D4D" w:rsidRPr="00551F01">
        <w:rPr>
          <w:rFonts w:eastAsia="Times New Roman" w:cs="Arial"/>
          <w:noProof w:val="0"/>
          <w:sz w:val="24"/>
          <w:szCs w:val="24"/>
          <w:lang w:eastAsia="pl-PL"/>
        </w:rPr>
        <w:t>zkoły</w:t>
      </w:r>
      <w:r w:rsidRPr="00551F01">
        <w:rPr>
          <w:rFonts w:eastAsia="Times New Roman" w:cs="Arial"/>
          <w:noProof w:val="0"/>
          <w:sz w:val="24"/>
          <w:szCs w:val="24"/>
          <w:lang w:eastAsia="pl-PL"/>
        </w:rPr>
        <w:t>: uczestnictwo w uroczystościach i imprezach organizowanych  przez Szkołę, opieka nad uczniami skupionymi w organizacji, kole przedmiotowym, kole  zainteresowań lub innej  formie organizacyjnej;</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przestrzeganie dyscypliny pracy: aktywne pełnienie dyżuru przez całą przerwę </w:t>
      </w:r>
      <w:r w:rsidR="00FD4E77" w:rsidRPr="00551F01">
        <w:rPr>
          <w:rFonts w:eastAsia="Times New Roman" w:cs="Arial"/>
          <w:noProof w:val="0"/>
          <w:sz w:val="24"/>
          <w:szCs w:val="24"/>
          <w:lang w:eastAsia="pl-PL"/>
        </w:rPr>
        <w:t>międzylekcyjną</w:t>
      </w:r>
      <w:r w:rsidRPr="00551F01">
        <w:rPr>
          <w:rFonts w:eastAsia="Times New Roman" w:cs="Arial"/>
          <w:noProof w:val="0"/>
          <w:sz w:val="24"/>
          <w:szCs w:val="24"/>
          <w:lang w:eastAsia="pl-PL"/>
        </w:rPr>
        <w:t>, natychmiastowe informowa</w:t>
      </w:r>
      <w:r w:rsidR="00E97511">
        <w:rPr>
          <w:rFonts w:eastAsia="Times New Roman" w:cs="Arial"/>
          <w:noProof w:val="0"/>
          <w:sz w:val="24"/>
          <w:szCs w:val="24"/>
          <w:lang w:eastAsia="pl-PL"/>
        </w:rPr>
        <w:t>nie Dyrektora Szkoły</w:t>
      </w:r>
      <w:r w:rsidRPr="00551F01">
        <w:rPr>
          <w:rFonts w:eastAsia="Times New Roman" w:cs="Arial"/>
          <w:noProof w:val="0"/>
          <w:sz w:val="24"/>
          <w:szCs w:val="24"/>
          <w:lang w:eastAsia="pl-PL"/>
        </w:rPr>
        <w:t xml:space="preserve"> o nieobecności w pracy, punktualne rozpoczynanie i kończeni</w:t>
      </w:r>
      <w:r w:rsidR="00E97511">
        <w:rPr>
          <w:rFonts w:eastAsia="Times New Roman" w:cs="Arial"/>
          <w:noProof w:val="0"/>
          <w:sz w:val="24"/>
          <w:szCs w:val="24"/>
          <w:lang w:eastAsia="pl-PL"/>
        </w:rPr>
        <w:t>e zajęć</w:t>
      </w:r>
      <w:r w:rsidRPr="00551F01">
        <w:rPr>
          <w:rFonts w:eastAsia="Times New Roman" w:cs="Arial"/>
          <w:noProof w:val="0"/>
          <w:sz w:val="24"/>
          <w:szCs w:val="24"/>
          <w:lang w:eastAsia="pl-PL"/>
        </w:rPr>
        <w:t>;</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 xml:space="preserve">prawidłowe prowadzenie dokumentacji pedagogicznej, terminowe dokonywanie prawidłowych wpisów do dziennika, arkuszy ocen i </w:t>
      </w:r>
      <w:r w:rsidR="00AA1711">
        <w:rPr>
          <w:rFonts w:eastAsia="Times New Roman" w:cs="Arial"/>
          <w:noProof w:val="0"/>
          <w:sz w:val="24"/>
          <w:szCs w:val="24"/>
          <w:lang w:eastAsia="pl-PL"/>
        </w:rPr>
        <w:t xml:space="preserve">innych dokumentów, określ, </w:t>
      </w:r>
      <w:r w:rsidRPr="00551F01">
        <w:rPr>
          <w:rFonts w:eastAsia="Times New Roman" w:cs="Arial"/>
          <w:noProof w:val="0"/>
          <w:sz w:val="24"/>
          <w:szCs w:val="24"/>
          <w:lang w:eastAsia="pl-PL"/>
        </w:rPr>
        <w:t>a także potwierdzanie własnoręcznym podpisem odbyte zajęcia;</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kierowanie się w swoich działaniach dobrem ucznia, a także poszanowanie godności osobistej  ucznia;</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tajemnicy służbowej i ochrona danych osobowych uczniów i rodziców;</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przestrzeganie zasad współżycia społecznego i dbanie o właściwe relacje pracownicze;</w:t>
      </w:r>
    </w:p>
    <w:p w:rsidR="00B03105" w:rsidRPr="00551F01" w:rsidRDefault="00B03105" w:rsidP="001D3FA1">
      <w:pPr>
        <w:numPr>
          <w:ilvl w:val="0"/>
          <w:numId w:val="213"/>
        </w:numPr>
        <w:tabs>
          <w:tab w:val="left" w:pos="0"/>
          <w:tab w:val="left" w:pos="426"/>
        </w:tabs>
        <w:spacing w:before="120" w:after="120"/>
        <w:ind w:hanging="454"/>
        <w:jc w:val="both"/>
        <w:rPr>
          <w:rFonts w:eastAsia="Times New Roman" w:cs="Arial"/>
          <w:noProof w:val="0"/>
          <w:sz w:val="24"/>
          <w:szCs w:val="24"/>
          <w:lang w:eastAsia="pl-PL"/>
        </w:rPr>
      </w:pPr>
      <w:r w:rsidRPr="00551F01">
        <w:rPr>
          <w:rFonts w:eastAsia="Times New Roman" w:cs="Arial"/>
          <w:noProof w:val="0"/>
          <w:sz w:val="24"/>
          <w:szCs w:val="24"/>
          <w:lang w:eastAsia="pl-PL"/>
        </w:rPr>
        <w:t>dokonanie wyboru podręczników i programu nauczania lub opracowanie własnego programu nauczania i zapoznanie z  nimi uczniów i rodziców, po uprzednim przedstawieniu ich do zaopiniowania przez Radę Pedagogiczną;</w:t>
      </w:r>
    </w:p>
    <w:p w:rsidR="00B03105" w:rsidRPr="00A240F6" w:rsidRDefault="00B03105" w:rsidP="001D3FA1">
      <w:pPr>
        <w:numPr>
          <w:ilvl w:val="0"/>
          <w:numId w:val="213"/>
        </w:numPr>
        <w:tabs>
          <w:tab w:val="left" w:pos="0"/>
          <w:tab w:val="left" w:pos="426"/>
        </w:tabs>
        <w:spacing w:before="120" w:after="120"/>
        <w:ind w:hanging="454"/>
        <w:jc w:val="both"/>
        <w:rPr>
          <w:rFonts w:cs="Arial"/>
          <w:color w:val="00B050"/>
          <w:sz w:val="24"/>
          <w:szCs w:val="24"/>
        </w:rPr>
      </w:pPr>
      <w:r w:rsidRPr="00551F01">
        <w:rPr>
          <w:rFonts w:eastAsia="Times New Roman" w:cs="Arial"/>
          <w:noProof w:val="0"/>
          <w:sz w:val="24"/>
          <w:szCs w:val="24"/>
          <w:lang w:eastAsia="pl-PL"/>
        </w:rPr>
        <w:t>uczestniczenie</w:t>
      </w:r>
      <w:r w:rsidRPr="00A240F6">
        <w:rPr>
          <w:rFonts w:cs="Arial"/>
          <w:sz w:val="24"/>
          <w:szCs w:val="24"/>
        </w:rPr>
        <w:t xml:space="preserve"> w przeprowadzaniu </w:t>
      </w:r>
      <w:r w:rsidR="00B21D62" w:rsidRPr="00A240F6">
        <w:rPr>
          <w:rFonts w:cs="Arial"/>
          <w:sz w:val="24"/>
          <w:szCs w:val="24"/>
        </w:rPr>
        <w:t>egzaminu</w:t>
      </w:r>
      <w:r w:rsidRPr="00A240F6">
        <w:rPr>
          <w:rFonts w:cs="Arial"/>
          <w:sz w:val="24"/>
          <w:szCs w:val="24"/>
        </w:rPr>
        <w:t xml:space="preserve"> w ostatnim roku nauki w </w:t>
      </w:r>
      <w:r w:rsidR="00F94D4D">
        <w:rPr>
          <w:rFonts w:cs="Arial"/>
          <w:sz w:val="24"/>
          <w:szCs w:val="24"/>
        </w:rPr>
        <w:t>szkole</w:t>
      </w:r>
      <w:r w:rsidRPr="00A240F6">
        <w:rPr>
          <w:rFonts w:cs="Arial"/>
          <w:sz w:val="24"/>
          <w:szCs w:val="24"/>
        </w:rPr>
        <w:t>.</w:t>
      </w:r>
    </w:p>
    <w:p w:rsidR="00B03105" w:rsidRPr="00B31E5D" w:rsidRDefault="00B45B5E" w:rsidP="000E1304">
      <w:pPr>
        <w:pStyle w:val="paragraf"/>
        <w:spacing w:before="120" w:after="120"/>
        <w:ind w:firstLine="454"/>
        <w:jc w:val="both"/>
        <w:rPr>
          <w:rFonts w:cs="Arial"/>
          <w:sz w:val="24"/>
          <w:szCs w:val="24"/>
        </w:rPr>
      </w:pPr>
      <w:r w:rsidRPr="00AD76A5">
        <w:rPr>
          <w:rFonts w:cs="Arial"/>
          <w:b/>
          <w:sz w:val="24"/>
          <w:szCs w:val="24"/>
        </w:rPr>
        <w:t>§</w:t>
      </w:r>
      <w:r w:rsidR="00A02644">
        <w:rPr>
          <w:rFonts w:cs="Arial"/>
          <w:b/>
          <w:sz w:val="24"/>
          <w:szCs w:val="24"/>
        </w:rPr>
        <w:t xml:space="preserve"> 185</w:t>
      </w:r>
      <w:r>
        <w:rPr>
          <w:rFonts w:cs="Arial"/>
          <w:b/>
          <w:sz w:val="24"/>
          <w:szCs w:val="24"/>
        </w:rPr>
        <w:t xml:space="preserve">. </w:t>
      </w:r>
      <w:r w:rsidR="00B03105" w:rsidRPr="00A240F6">
        <w:rPr>
          <w:rFonts w:cs="Arial"/>
          <w:sz w:val="24"/>
          <w:szCs w:val="24"/>
        </w:rPr>
        <w:t xml:space="preserve">W </w:t>
      </w:r>
      <w:r w:rsidR="00B03105" w:rsidRPr="00551F01">
        <w:rPr>
          <w:sz w:val="24"/>
          <w:szCs w:val="24"/>
        </w:rPr>
        <w:t>ramach</w:t>
      </w:r>
      <w:r w:rsidR="00B03105" w:rsidRPr="00A240F6">
        <w:rPr>
          <w:rFonts w:cs="Arial"/>
          <w:sz w:val="24"/>
          <w:szCs w:val="24"/>
        </w:rPr>
        <w:t xml:space="preserve"> czasu pracy oraz ustalonego wynagrodzenia nauczyciel obowiązany jest realizować:</w:t>
      </w:r>
    </w:p>
    <w:p w:rsidR="00F421AF" w:rsidRPr="00DF486C" w:rsidRDefault="00B03105" w:rsidP="001D3FA1">
      <w:pPr>
        <w:numPr>
          <w:ilvl w:val="0"/>
          <w:numId w:val="215"/>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zajęcia </w:t>
      </w:r>
      <w:r w:rsidRPr="00DF486C">
        <w:rPr>
          <w:rFonts w:eastAsia="Times New Roman" w:cs="Arial"/>
          <w:noProof w:val="0"/>
          <w:sz w:val="24"/>
          <w:szCs w:val="24"/>
          <w:lang w:eastAsia="pl-PL"/>
        </w:rPr>
        <w:t>dydaktyczne, wychowawcze i opiek</w:t>
      </w:r>
      <w:r w:rsidR="00F421AF" w:rsidRPr="00DF486C">
        <w:rPr>
          <w:rFonts w:eastAsia="Times New Roman" w:cs="Arial"/>
          <w:noProof w:val="0"/>
          <w:sz w:val="24"/>
          <w:szCs w:val="24"/>
          <w:lang w:eastAsia="pl-PL"/>
        </w:rPr>
        <w:t xml:space="preserve">uńcze, prowadzone bezpośrednio </w:t>
      </w:r>
      <w:r w:rsidRPr="00DF486C">
        <w:rPr>
          <w:rFonts w:eastAsia="Times New Roman" w:cs="Arial"/>
          <w:noProof w:val="0"/>
          <w:sz w:val="24"/>
          <w:szCs w:val="24"/>
          <w:lang w:eastAsia="pl-PL"/>
        </w:rPr>
        <w:t>z uczniami lub wychowankami albo na ich rzecz, w wymiarze określonym przepisami dla danego stanowiska;</w:t>
      </w:r>
    </w:p>
    <w:p w:rsidR="00D333F6" w:rsidRPr="00B31E5D" w:rsidRDefault="00B03105" w:rsidP="001D3FA1">
      <w:pPr>
        <w:numPr>
          <w:ilvl w:val="0"/>
          <w:numId w:val="215"/>
        </w:numPr>
        <w:tabs>
          <w:tab w:val="left" w:pos="0"/>
          <w:tab w:val="left" w:pos="426"/>
        </w:tabs>
        <w:spacing w:before="120" w:after="120"/>
        <w:jc w:val="both"/>
        <w:rPr>
          <w:rFonts w:cs="Arial"/>
          <w:sz w:val="24"/>
          <w:szCs w:val="24"/>
        </w:rPr>
      </w:pPr>
      <w:r w:rsidRPr="00DF486C">
        <w:rPr>
          <w:rFonts w:eastAsia="Times New Roman" w:cs="Arial"/>
          <w:noProof w:val="0"/>
          <w:sz w:val="24"/>
          <w:szCs w:val="24"/>
          <w:lang w:eastAsia="pl-PL"/>
        </w:rPr>
        <w:t xml:space="preserve">zajęcia </w:t>
      </w:r>
      <w:r w:rsidRPr="00A240F6">
        <w:rPr>
          <w:rFonts w:cs="Arial"/>
          <w:sz w:val="24"/>
          <w:szCs w:val="24"/>
        </w:rPr>
        <w:t xml:space="preserve">i czynności związane z przygotowaniem się do zajęć, samokształceniem </w:t>
      </w:r>
      <w:r w:rsidRPr="00A240F6">
        <w:rPr>
          <w:rFonts w:cs="Arial"/>
          <w:sz w:val="24"/>
          <w:szCs w:val="24"/>
        </w:rPr>
        <w:br/>
        <w:t>i  doskonaleniem zawodowym.</w:t>
      </w:r>
    </w:p>
    <w:p w:rsidR="000021E0" w:rsidRDefault="000021E0" w:rsidP="00AC2EAD">
      <w:pPr>
        <w:pStyle w:val="Nagwek3"/>
        <w:spacing w:line="240" w:lineRule="auto"/>
        <w:rPr>
          <w:b/>
          <w:sz w:val="24"/>
          <w:szCs w:val="24"/>
          <w:lang w:eastAsia="pl-PL"/>
        </w:rPr>
      </w:pPr>
      <w:bookmarkStart w:id="113" w:name="_Toc492414647"/>
    </w:p>
    <w:p w:rsidR="00B03105" w:rsidRPr="00FD4E77" w:rsidRDefault="00551F01" w:rsidP="00AC2EAD">
      <w:pPr>
        <w:pStyle w:val="Nagwek3"/>
        <w:spacing w:line="240" w:lineRule="auto"/>
        <w:rPr>
          <w:b/>
          <w:sz w:val="24"/>
          <w:szCs w:val="24"/>
          <w:lang w:eastAsia="pl-PL"/>
        </w:rPr>
      </w:pPr>
      <w:r w:rsidRPr="00FD4E77">
        <w:rPr>
          <w:b/>
          <w:sz w:val="24"/>
          <w:szCs w:val="24"/>
          <w:lang w:eastAsia="pl-PL"/>
        </w:rPr>
        <w:t>Roz</w:t>
      </w:r>
      <w:bookmarkStart w:id="114" w:name="_Toc361441339"/>
      <w:r w:rsidRPr="00FD4E77">
        <w:rPr>
          <w:b/>
          <w:sz w:val="24"/>
          <w:szCs w:val="24"/>
          <w:lang w:eastAsia="pl-PL"/>
        </w:rPr>
        <w:t>dział 2</w:t>
      </w:r>
      <w:bookmarkEnd w:id="114"/>
      <w:r w:rsidR="00584053" w:rsidRPr="00FD4E77">
        <w:rPr>
          <w:b/>
          <w:sz w:val="24"/>
          <w:szCs w:val="24"/>
          <w:lang w:eastAsia="pl-PL"/>
        </w:rPr>
        <w:br/>
      </w:r>
      <w:r w:rsidR="00B03105" w:rsidRPr="00FD4E77">
        <w:rPr>
          <w:b/>
          <w:sz w:val="24"/>
          <w:szCs w:val="24"/>
          <w:lang w:eastAsia="pl-PL"/>
        </w:rPr>
        <w:t>Zadania wychowawców klas</w:t>
      </w:r>
      <w:bookmarkEnd w:id="113"/>
    </w:p>
    <w:p w:rsidR="00B03105" w:rsidRPr="00A240F6" w:rsidRDefault="00B45B5E" w:rsidP="000E1304">
      <w:pPr>
        <w:pStyle w:val="paragraf"/>
        <w:spacing w:before="120" w:after="120"/>
        <w:ind w:firstLine="454"/>
        <w:jc w:val="both"/>
        <w:rPr>
          <w:rFonts w:cs="Arial"/>
          <w:sz w:val="24"/>
          <w:szCs w:val="24"/>
        </w:rPr>
      </w:pPr>
      <w:r w:rsidRPr="00FD4E77">
        <w:rPr>
          <w:rFonts w:cs="Arial"/>
          <w:b/>
          <w:sz w:val="24"/>
          <w:szCs w:val="24"/>
        </w:rPr>
        <w:t>§</w:t>
      </w:r>
      <w:r w:rsidR="00A02644" w:rsidRPr="00FD4E77">
        <w:rPr>
          <w:rFonts w:cs="Arial"/>
          <w:b/>
          <w:sz w:val="24"/>
          <w:szCs w:val="24"/>
        </w:rPr>
        <w:t xml:space="preserve"> 186</w:t>
      </w:r>
      <w:r w:rsidRPr="00FD4E77">
        <w:rPr>
          <w:rFonts w:cs="Arial"/>
          <w:b/>
          <w:sz w:val="24"/>
          <w:szCs w:val="24"/>
        </w:rPr>
        <w:t xml:space="preserve">. </w:t>
      </w:r>
      <w:r w:rsidR="00B03105" w:rsidRPr="00FD4E77">
        <w:rPr>
          <w:sz w:val="24"/>
          <w:szCs w:val="24"/>
        </w:rPr>
        <w:t>1.</w:t>
      </w:r>
      <w:r w:rsidR="00B03105" w:rsidRPr="00FD4E77">
        <w:rPr>
          <w:rFonts w:cs="Arial"/>
          <w:sz w:val="24"/>
          <w:szCs w:val="24"/>
        </w:rPr>
        <w:t xml:space="preserve"> Zadaniem wychowawcy klasy jest sprawowanie</w:t>
      </w:r>
      <w:r w:rsidR="00B03105" w:rsidRPr="00A240F6">
        <w:rPr>
          <w:rFonts w:cs="Arial"/>
          <w:sz w:val="24"/>
          <w:szCs w:val="24"/>
        </w:rPr>
        <w:t xml:space="preserve"> opieki wychowawczej nad uczniami, a   w szczególności:  </w:t>
      </w:r>
    </w:p>
    <w:p w:rsidR="00B03105" w:rsidRPr="00A240F6" w:rsidRDefault="00B03105" w:rsidP="001D3FA1">
      <w:pPr>
        <w:numPr>
          <w:ilvl w:val="0"/>
          <w:numId w:val="216"/>
        </w:numPr>
        <w:tabs>
          <w:tab w:val="left" w:pos="0"/>
          <w:tab w:val="left" w:pos="426"/>
        </w:tabs>
        <w:spacing w:before="120" w:after="120"/>
        <w:jc w:val="both"/>
        <w:rPr>
          <w:rFonts w:cs="Arial"/>
          <w:sz w:val="24"/>
          <w:szCs w:val="24"/>
        </w:rPr>
      </w:pPr>
      <w:r w:rsidRPr="00A240F6">
        <w:rPr>
          <w:rFonts w:cs="Arial"/>
          <w:sz w:val="24"/>
          <w:szCs w:val="24"/>
        </w:rPr>
        <w:t xml:space="preserve"> tworzenie warunków wspomagających rozwój ucznia, proces jego uczenia się oraz    przygotowanie do życia w rodzinie i społeczeństwie;</w:t>
      </w:r>
    </w:p>
    <w:p w:rsidR="00B03105" w:rsidRPr="00A240F6" w:rsidRDefault="00B03105" w:rsidP="001D3FA1">
      <w:pPr>
        <w:numPr>
          <w:ilvl w:val="0"/>
          <w:numId w:val="216"/>
        </w:numPr>
        <w:tabs>
          <w:tab w:val="left" w:pos="0"/>
          <w:tab w:val="left" w:pos="426"/>
        </w:tabs>
        <w:spacing w:before="120" w:after="120"/>
        <w:jc w:val="both"/>
        <w:rPr>
          <w:rFonts w:cs="Arial"/>
          <w:sz w:val="24"/>
          <w:szCs w:val="24"/>
        </w:rPr>
      </w:pPr>
      <w:r w:rsidRPr="00A240F6">
        <w:rPr>
          <w:rFonts w:cs="Arial"/>
          <w:sz w:val="24"/>
          <w:szCs w:val="24"/>
        </w:rPr>
        <w:t>inspirowanie i wspomaganie działań zespołowych uczniów;</w:t>
      </w:r>
    </w:p>
    <w:p w:rsidR="00B03105" w:rsidRPr="00B31E5D" w:rsidRDefault="00B03105" w:rsidP="001D3FA1">
      <w:pPr>
        <w:numPr>
          <w:ilvl w:val="0"/>
          <w:numId w:val="216"/>
        </w:numPr>
        <w:tabs>
          <w:tab w:val="left" w:pos="0"/>
          <w:tab w:val="left" w:pos="426"/>
        </w:tabs>
        <w:spacing w:before="120" w:after="120"/>
        <w:jc w:val="both"/>
        <w:rPr>
          <w:rFonts w:cs="Arial"/>
          <w:sz w:val="24"/>
          <w:szCs w:val="24"/>
        </w:rPr>
      </w:pPr>
      <w:r w:rsidRPr="00A240F6">
        <w:rPr>
          <w:rFonts w:cs="Arial"/>
          <w:sz w:val="24"/>
          <w:szCs w:val="24"/>
        </w:rPr>
        <w:t>podejmowanie działań umożliwiających rozwiązywanie konfliktów w zespole uczniów pomiędzy uczniami a innymi członkami społeczności szkolnej.</w:t>
      </w:r>
    </w:p>
    <w:p w:rsidR="00B03105" w:rsidRPr="00B31E5D" w:rsidRDefault="00B03105" w:rsidP="001D3FA1">
      <w:pPr>
        <w:pStyle w:val="Akapitzlist"/>
        <w:numPr>
          <w:ilvl w:val="0"/>
          <w:numId w:val="217"/>
        </w:numPr>
        <w:tabs>
          <w:tab w:val="left" w:pos="0"/>
        </w:tabs>
        <w:spacing w:before="120" w:after="120" w:line="240" w:lineRule="auto"/>
        <w:contextualSpacing w:val="0"/>
        <w:jc w:val="both"/>
        <w:rPr>
          <w:rFonts w:cs="Arial"/>
          <w:sz w:val="24"/>
          <w:szCs w:val="24"/>
        </w:rPr>
      </w:pPr>
      <w:r w:rsidRPr="00E674F1">
        <w:rPr>
          <w:rFonts w:eastAsia="Times New Roman" w:cs="Arial"/>
          <w:sz w:val="24"/>
          <w:szCs w:val="24"/>
          <w:lang w:eastAsia="pl-PL"/>
        </w:rPr>
        <w:lastRenderedPageBreak/>
        <w:t>Wychowawca</w:t>
      </w:r>
      <w:r w:rsidRPr="00A240F6">
        <w:rPr>
          <w:rFonts w:cs="Arial"/>
          <w:sz w:val="24"/>
          <w:szCs w:val="24"/>
        </w:rPr>
        <w:t xml:space="preserve"> realizuje zadania poprzez: </w:t>
      </w:r>
    </w:p>
    <w:p w:rsidR="00B03105" w:rsidRPr="00B31E5D"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 xml:space="preserve">bliższe poznanie uczniów, ich zdrowia, cech osobowościowych, warunków rodzinnych </w:t>
      </w:r>
      <w:r w:rsidRPr="00A240F6">
        <w:rPr>
          <w:rFonts w:cs="Arial"/>
          <w:sz w:val="24"/>
          <w:szCs w:val="24"/>
        </w:rPr>
        <w:br/>
        <w:t>i bytowych, ich  potrzeb i oczekiwań;</w:t>
      </w:r>
    </w:p>
    <w:p w:rsidR="00B03105" w:rsidRPr="00B31E5D"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rozpoznawanie i diagnozowanie możliwości psychofizycznych oraz indywidualnych potrzeb rozwojowych wychowanków;</w:t>
      </w:r>
    </w:p>
    <w:p w:rsidR="00B03105" w:rsidRPr="00B31E5D"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wnioskowanie o objęcie wychowanka pomocą psychologiczno-pedagogiczną;</w:t>
      </w:r>
    </w:p>
    <w:p w:rsidR="00B03105" w:rsidRPr="00B31E5D"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 xml:space="preserve">tworzenie środowiska zapewniającego wychowankom prawidłowy rozwój fizyczny </w:t>
      </w:r>
      <w:r w:rsidRPr="00A240F6">
        <w:rPr>
          <w:rFonts w:cs="Arial"/>
          <w:sz w:val="24"/>
          <w:szCs w:val="24"/>
        </w:rPr>
        <w:br/>
        <w:t>i psychiczny, opiekę wychowawczą oraz atmosferę bezpieczeństwa i zaufania;</w:t>
      </w:r>
    </w:p>
    <w:p w:rsidR="00B03105" w:rsidRPr="00B31E5D"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 xml:space="preserve">ułatwianie adaptacji </w:t>
      </w:r>
      <w:r w:rsidR="00942051">
        <w:rPr>
          <w:rFonts w:cs="Arial"/>
          <w:sz w:val="24"/>
          <w:szCs w:val="24"/>
        </w:rPr>
        <w:t>w środowisku rówieśniczym</w:t>
      </w:r>
      <w:r w:rsidRPr="00A240F6">
        <w:rPr>
          <w:rFonts w:cs="Arial"/>
          <w:sz w:val="24"/>
          <w:szCs w:val="24"/>
        </w:rPr>
        <w:t xml:space="preserve"> oraz pomoc w rozwiązywaniu konfliktów  z rówieśnikami;</w:t>
      </w:r>
    </w:p>
    <w:p w:rsidR="00B03105" w:rsidRPr="00B31E5D"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pomoc w rozwiązywaniu napięć powstałych na tle konfliktów rodzinnych, niepowodzeń szkolnych  spowodowanych trudnościami w nauce;</w:t>
      </w:r>
    </w:p>
    <w:p w:rsidR="00B03105" w:rsidRPr="00A240F6"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 xml:space="preserve">organizowanie życia codziennego wychowanków w </w:t>
      </w:r>
      <w:r w:rsidR="00E97511">
        <w:rPr>
          <w:rFonts w:cs="Arial"/>
          <w:sz w:val="24"/>
          <w:szCs w:val="24"/>
        </w:rPr>
        <w:t>S</w:t>
      </w:r>
      <w:r w:rsidR="00F94D4D">
        <w:rPr>
          <w:rFonts w:cs="Arial"/>
          <w:sz w:val="24"/>
          <w:szCs w:val="24"/>
        </w:rPr>
        <w:t>zkole</w:t>
      </w:r>
      <w:r w:rsidRPr="00A240F6">
        <w:rPr>
          <w:rFonts w:cs="Arial"/>
          <w:sz w:val="24"/>
          <w:szCs w:val="24"/>
        </w:rPr>
        <w:t xml:space="preserve">, wdrażanie ich do współpracy </w:t>
      </w:r>
      <w:r w:rsidRPr="00A240F6">
        <w:rPr>
          <w:rFonts w:cs="Arial"/>
          <w:sz w:val="24"/>
          <w:szCs w:val="24"/>
        </w:rPr>
        <w:br/>
        <w:t>i współdziałania z nauczycielami i wychowawcą;</w:t>
      </w:r>
    </w:p>
    <w:p w:rsidR="00B03105" w:rsidRPr="00B31E5D"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 xml:space="preserve"> realizację planu zajęć do dyspozycji wychowawcy;</w:t>
      </w:r>
    </w:p>
    <w:p w:rsidR="00B03105" w:rsidRPr="00B31E5D" w:rsidRDefault="00B03105" w:rsidP="001D3FA1">
      <w:pPr>
        <w:numPr>
          <w:ilvl w:val="0"/>
          <w:numId w:val="218"/>
        </w:numPr>
        <w:tabs>
          <w:tab w:val="left" w:pos="0"/>
          <w:tab w:val="left" w:pos="426"/>
        </w:tabs>
        <w:spacing w:before="120" w:after="120"/>
        <w:jc w:val="both"/>
        <w:rPr>
          <w:rFonts w:cs="Arial"/>
          <w:sz w:val="24"/>
          <w:szCs w:val="24"/>
        </w:rPr>
      </w:pPr>
      <w:r w:rsidRPr="00A240F6">
        <w:rPr>
          <w:rFonts w:cs="Arial"/>
          <w:sz w:val="24"/>
          <w:szCs w:val="24"/>
        </w:rPr>
        <w:t xml:space="preserve"> czuwanie nad organizacją i przebiegiem pracy uczniów w klasie oraz nad wymiarem </w:t>
      </w:r>
      <w:r w:rsidRPr="00A240F6">
        <w:rPr>
          <w:rFonts w:cs="Arial"/>
          <w:sz w:val="24"/>
          <w:szCs w:val="24"/>
        </w:rPr>
        <w:br/>
        <w:t>i rozkładem prac zadawanych im do samodzielnego wykonania w domu;</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utrzymywanie systematycznego kontaktu z nauczycielami uczącymi w powierzonej mu klasie w celu ustalenia zróżnicowanych wymagań wobec uczniów i sposobu udzielania im pomocy w nauce;</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rozwijanie pozytywnej motywacji uczenia się, wdrażanie efektywnych technik uczenia się; </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uczniów do wysiłku, rzetelnej pracy, cierpliwości, pokonywania trudności, odporności na niepowodzenia, porządku i punktualności, do prawidłowego i efektywnego organizowania sobie pracy;</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systematyczne interes</w:t>
      </w:r>
      <w:r w:rsidR="00942051">
        <w:rPr>
          <w:rFonts w:cs="Arial"/>
          <w:sz w:val="24"/>
          <w:szCs w:val="24"/>
        </w:rPr>
        <w:t xml:space="preserve">owanie się postępami </w:t>
      </w:r>
      <w:r w:rsidRPr="00A240F6">
        <w:rPr>
          <w:rFonts w:cs="Arial"/>
          <w:sz w:val="24"/>
          <w:szCs w:val="24"/>
        </w:rPr>
        <w:t xml:space="preserve">uczniów w nauce: zwracanie szczególnej uwagi  zarówno na uczniów szczególnie uzdolnionych, jak  i na tych, którzy mają trudności i niepowodzenia w </w:t>
      </w:r>
      <w:r w:rsidR="009F1401">
        <w:rPr>
          <w:rFonts w:cs="Arial"/>
          <w:sz w:val="24"/>
          <w:szCs w:val="24"/>
        </w:rPr>
        <w:t>n</w:t>
      </w:r>
      <w:r w:rsidRPr="00A240F6">
        <w:rPr>
          <w:rFonts w:cs="Arial"/>
          <w:sz w:val="24"/>
          <w:szCs w:val="24"/>
        </w:rPr>
        <w:t>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sidR="00A72F67">
        <w:rPr>
          <w:rFonts w:cs="Arial"/>
          <w:sz w:val="24"/>
          <w:szCs w:val="24"/>
        </w:rPr>
        <w:t>szkoły</w:t>
      </w:r>
      <w:r w:rsidRPr="00A240F6">
        <w:rPr>
          <w:rFonts w:cs="Arial"/>
          <w:sz w:val="24"/>
          <w:szCs w:val="24"/>
        </w:rPr>
        <w:t>,  rozwijanie samorządności i inicjatyw uczniowskich;</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podejmowanie działań umożliwiających pożyteczne i wartościowe spędzanie czasu wolnego, pobudzanie do różnorodnej działalności i aktywności sprzyjającej wzbogacaniu </w:t>
      </w:r>
      <w:r w:rsidRPr="00A240F6">
        <w:rPr>
          <w:rFonts w:cs="Arial"/>
          <w:sz w:val="24"/>
          <w:szCs w:val="24"/>
        </w:rPr>
        <w:lastRenderedPageBreak/>
        <w:t xml:space="preserve">osobowości i kierowanie tą  aktywnością, rozwijanie zainteresowań i zamiłowań, interesowanie się udziałem uczniów w życiu </w:t>
      </w:r>
      <w:r w:rsidR="00A72F67">
        <w:rPr>
          <w:rFonts w:cs="Arial"/>
          <w:sz w:val="24"/>
          <w:szCs w:val="24"/>
        </w:rPr>
        <w:t>szkoły</w:t>
      </w:r>
      <w:r w:rsidRPr="00A240F6">
        <w:rPr>
          <w:rFonts w:cs="Arial"/>
          <w:sz w:val="24"/>
          <w:szCs w:val="24"/>
        </w:rPr>
        <w:t>, konkursach, zawodach, ich działalnością w kołach i organizacjach;</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tworzenie poprawnych relacji interpersonalnych opartych na życzliwości i zaufaniu, m.in. poprzez organizację  zajęć pozalekcyjnych, wycieczek, biwaków, rajdów, obozów wakacyjnych, zimowisk, wyjazdów na „ zielone </w:t>
      </w:r>
      <w:r w:rsidR="00F94D4D">
        <w:rPr>
          <w:rFonts w:cs="Arial"/>
          <w:sz w:val="24"/>
          <w:szCs w:val="24"/>
        </w:rPr>
        <w:t>szkoły</w:t>
      </w:r>
      <w:r w:rsidRPr="00A240F6">
        <w:rPr>
          <w:rFonts w:cs="Arial"/>
          <w:sz w:val="24"/>
          <w:szCs w:val="24"/>
        </w:rPr>
        <w:t xml:space="preserve">”; </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unikanie złośliwości i przesady w ocenie błędów i wad uczniów;</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wdrażanie uczniów do dbania o zdrowie, higienę osobistą i psychiczną, o stan higieniczny otoczenia oraz  do przestrzegania zasad bezpieczeństwa w </w:t>
      </w:r>
      <w:r w:rsidR="00F94D4D">
        <w:rPr>
          <w:rFonts w:cs="Arial"/>
          <w:sz w:val="24"/>
          <w:szCs w:val="24"/>
        </w:rPr>
        <w:t>szkole</w:t>
      </w:r>
      <w:r w:rsidRPr="00A240F6">
        <w:rPr>
          <w:rFonts w:cs="Arial"/>
          <w:sz w:val="24"/>
          <w:szCs w:val="24"/>
        </w:rPr>
        <w:t xml:space="preserve">  i poza szkołą;</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współpraca z rodzicami, opiekunami uczniów w sprawach  ich zdrowia,  organizowanie opieki i pomocy materialnej  uczniom;</w:t>
      </w:r>
    </w:p>
    <w:p w:rsidR="00B03105" w:rsidRPr="00B31E5D" w:rsidRDefault="00B03105" w:rsidP="001D3FA1">
      <w:pPr>
        <w:numPr>
          <w:ilvl w:val="0"/>
          <w:numId w:val="218"/>
        </w:numPr>
        <w:tabs>
          <w:tab w:val="left" w:pos="0"/>
          <w:tab w:val="left" w:pos="426"/>
        </w:tabs>
        <w:spacing w:before="120" w:after="120"/>
        <w:ind w:hanging="454"/>
        <w:jc w:val="both"/>
        <w:rPr>
          <w:rFonts w:cs="Arial"/>
          <w:sz w:val="24"/>
          <w:szCs w:val="24"/>
        </w:rPr>
      </w:pPr>
      <w:r w:rsidRPr="00A240F6">
        <w:rPr>
          <w:rFonts w:cs="Arial"/>
          <w:sz w:val="24"/>
          <w:szCs w:val="24"/>
        </w:rPr>
        <w:t xml:space="preserve"> udzielanie pomocy, rad i wskazówek uczniom znajdującym się w trudnych sytuacjach życiowych, występowanie do organów </w:t>
      </w:r>
      <w:r w:rsidR="00A72F67">
        <w:rPr>
          <w:rFonts w:cs="Arial"/>
          <w:sz w:val="24"/>
          <w:szCs w:val="24"/>
        </w:rPr>
        <w:t>szkoły</w:t>
      </w:r>
      <w:r w:rsidRPr="00A240F6">
        <w:rPr>
          <w:rFonts w:cs="Arial"/>
          <w:sz w:val="24"/>
          <w:szCs w:val="24"/>
        </w:rPr>
        <w:t xml:space="preserve"> i innych instytucji z wnioskami o udzielenie pomocy. </w:t>
      </w:r>
    </w:p>
    <w:p w:rsidR="00B03105" w:rsidRPr="00DF486C" w:rsidRDefault="00B03105" w:rsidP="001D3FA1">
      <w:pPr>
        <w:pStyle w:val="Akapitzlist"/>
        <w:numPr>
          <w:ilvl w:val="0"/>
          <w:numId w:val="217"/>
        </w:numPr>
        <w:tabs>
          <w:tab w:val="left" w:pos="0"/>
        </w:tabs>
        <w:spacing w:before="120" w:after="120" w:line="240" w:lineRule="auto"/>
        <w:contextualSpacing w:val="0"/>
        <w:jc w:val="both"/>
        <w:rPr>
          <w:rFonts w:eastAsia="Times New Roman" w:cs="Arial"/>
          <w:sz w:val="24"/>
          <w:szCs w:val="24"/>
          <w:lang w:eastAsia="pl-PL"/>
        </w:rPr>
      </w:pPr>
      <w:r w:rsidRPr="00A240F6">
        <w:rPr>
          <w:rFonts w:cs="Arial"/>
          <w:sz w:val="24"/>
          <w:szCs w:val="24"/>
        </w:rPr>
        <w:t xml:space="preserve">Wychowawca ustala ocenę zachowania swoich wychowanków po zasięgnięciu opinii ucznia, jego </w:t>
      </w:r>
      <w:r w:rsidRPr="00DF486C">
        <w:rPr>
          <w:rFonts w:eastAsia="Times New Roman" w:cs="Arial"/>
          <w:sz w:val="24"/>
          <w:szCs w:val="24"/>
          <w:lang w:eastAsia="pl-PL"/>
        </w:rPr>
        <w:t xml:space="preserve">kolegów i nauczycieli, wnioskuje w sprawie przyznawania nagród i udzielania kar. Wychowawca  ma prawo ustanowić przy współpracy z Klasową Radą </w:t>
      </w:r>
      <w:r w:rsidR="00E97511">
        <w:rPr>
          <w:rFonts w:eastAsia="Times New Roman" w:cs="Arial"/>
          <w:sz w:val="24"/>
          <w:szCs w:val="24"/>
          <w:lang w:eastAsia="pl-PL"/>
        </w:rPr>
        <w:t>R</w:t>
      </w:r>
      <w:r w:rsidR="00F94D4D" w:rsidRPr="00DF486C">
        <w:rPr>
          <w:rFonts w:eastAsia="Times New Roman" w:cs="Arial"/>
          <w:sz w:val="24"/>
          <w:szCs w:val="24"/>
          <w:lang w:eastAsia="pl-PL"/>
        </w:rPr>
        <w:t>odziców</w:t>
      </w:r>
      <w:r w:rsidRPr="00DF486C">
        <w:rPr>
          <w:rFonts w:eastAsia="Times New Roman" w:cs="Arial"/>
          <w:sz w:val="24"/>
          <w:szCs w:val="24"/>
          <w:lang w:eastAsia="pl-PL"/>
        </w:rPr>
        <w:t xml:space="preserve"> własne formy nagradzania i motywowania wychowanków. </w:t>
      </w:r>
    </w:p>
    <w:p w:rsidR="00B03105" w:rsidRPr="00B31E5D" w:rsidRDefault="00B03105" w:rsidP="001D3FA1">
      <w:pPr>
        <w:pStyle w:val="Akapitzlist"/>
        <w:numPr>
          <w:ilvl w:val="0"/>
          <w:numId w:val="217"/>
        </w:numPr>
        <w:tabs>
          <w:tab w:val="left" w:pos="0"/>
        </w:tabs>
        <w:spacing w:before="120" w:after="120" w:line="240" w:lineRule="auto"/>
        <w:contextualSpacing w:val="0"/>
        <w:jc w:val="both"/>
        <w:rPr>
          <w:rFonts w:cs="Arial"/>
          <w:sz w:val="24"/>
          <w:szCs w:val="24"/>
        </w:rPr>
      </w:pPr>
      <w:r w:rsidRPr="00DF486C">
        <w:rPr>
          <w:rFonts w:eastAsia="Times New Roman" w:cs="Arial"/>
          <w:sz w:val="24"/>
          <w:szCs w:val="24"/>
          <w:lang w:eastAsia="pl-PL"/>
        </w:rPr>
        <w:t>Wychowawca zobowiązany jest do wykonywania czynności administracyjnych dotyczących kl</w:t>
      </w:r>
      <w:r w:rsidRPr="00A240F6">
        <w:rPr>
          <w:rFonts w:cs="Arial"/>
          <w:sz w:val="24"/>
          <w:szCs w:val="24"/>
        </w:rPr>
        <w:t>as:</w:t>
      </w:r>
    </w:p>
    <w:p w:rsidR="00B03105" w:rsidRPr="00DF486C" w:rsidRDefault="00B03105" w:rsidP="001D3FA1">
      <w:pPr>
        <w:numPr>
          <w:ilvl w:val="0"/>
          <w:numId w:val="219"/>
        </w:numPr>
        <w:tabs>
          <w:tab w:val="left" w:pos="0"/>
          <w:tab w:val="left" w:pos="426"/>
        </w:tabs>
        <w:spacing w:before="120" w:after="120"/>
        <w:jc w:val="both"/>
        <w:rPr>
          <w:rFonts w:cs="Arial"/>
          <w:sz w:val="24"/>
          <w:szCs w:val="24"/>
        </w:rPr>
      </w:pPr>
      <w:r w:rsidRPr="00A240F6">
        <w:rPr>
          <w:rFonts w:cs="Arial"/>
          <w:sz w:val="24"/>
          <w:szCs w:val="24"/>
        </w:rPr>
        <w:t>prowadzi dziennik lekcyjny, arkusze ocen;</w:t>
      </w:r>
    </w:p>
    <w:p w:rsidR="00B03105" w:rsidRPr="00DF486C" w:rsidRDefault="00B03105" w:rsidP="001D3FA1">
      <w:pPr>
        <w:numPr>
          <w:ilvl w:val="0"/>
          <w:numId w:val="219"/>
        </w:numPr>
        <w:tabs>
          <w:tab w:val="left" w:pos="0"/>
          <w:tab w:val="left" w:pos="426"/>
        </w:tabs>
        <w:spacing w:before="120" w:after="120"/>
        <w:jc w:val="both"/>
        <w:rPr>
          <w:rFonts w:cs="Arial"/>
          <w:sz w:val="24"/>
          <w:szCs w:val="24"/>
        </w:rPr>
      </w:pPr>
      <w:r w:rsidRPr="00A240F6">
        <w:rPr>
          <w:rFonts w:cs="Arial"/>
          <w:sz w:val="24"/>
          <w:szCs w:val="24"/>
        </w:rPr>
        <w:t>sporządza zestawienia statystyczne dotyczące  klasy;</w:t>
      </w:r>
    </w:p>
    <w:p w:rsidR="00B03105" w:rsidRPr="00DF486C" w:rsidRDefault="00B03105" w:rsidP="001D3FA1">
      <w:pPr>
        <w:numPr>
          <w:ilvl w:val="0"/>
          <w:numId w:val="219"/>
        </w:numPr>
        <w:tabs>
          <w:tab w:val="left" w:pos="0"/>
          <w:tab w:val="left" w:pos="426"/>
        </w:tabs>
        <w:spacing w:before="120" w:after="120"/>
        <w:jc w:val="both"/>
        <w:rPr>
          <w:rFonts w:cs="Arial"/>
          <w:sz w:val="24"/>
          <w:szCs w:val="24"/>
        </w:rPr>
      </w:pPr>
      <w:r w:rsidRPr="00A240F6">
        <w:rPr>
          <w:rFonts w:cs="Arial"/>
          <w:sz w:val="24"/>
          <w:szCs w:val="24"/>
        </w:rPr>
        <w:t>nadzoruje prowadzenie ewidencji wpłat składek przez skarbnika klasowego;</w:t>
      </w:r>
    </w:p>
    <w:p w:rsidR="00B03105" w:rsidRPr="00DF486C" w:rsidRDefault="00B03105" w:rsidP="001D3FA1">
      <w:pPr>
        <w:numPr>
          <w:ilvl w:val="0"/>
          <w:numId w:val="219"/>
        </w:numPr>
        <w:tabs>
          <w:tab w:val="left" w:pos="0"/>
          <w:tab w:val="left" w:pos="426"/>
        </w:tabs>
        <w:spacing w:before="120" w:after="120"/>
        <w:jc w:val="both"/>
        <w:rPr>
          <w:rFonts w:cs="Arial"/>
          <w:sz w:val="24"/>
          <w:szCs w:val="24"/>
        </w:rPr>
      </w:pPr>
      <w:r w:rsidRPr="00A240F6">
        <w:rPr>
          <w:rFonts w:cs="Arial"/>
          <w:sz w:val="24"/>
          <w:szCs w:val="24"/>
        </w:rPr>
        <w:t xml:space="preserve">wypisuje świadectwa szkolne; </w:t>
      </w:r>
    </w:p>
    <w:p w:rsidR="00D333F6" w:rsidRPr="00DF486C" w:rsidRDefault="00B03105" w:rsidP="001D3FA1">
      <w:pPr>
        <w:numPr>
          <w:ilvl w:val="0"/>
          <w:numId w:val="219"/>
        </w:numPr>
        <w:tabs>
          <w:tab w:val="left" w:pos="0"/>
          <w:tab w:val="left" w:pos="426"/>
        </w:tabs>
        <w:spacing w:before="120" w:after="120"/>
        <w:jc w:val="both"/>
        <w:rPr>
          <w:rFonts w:cs="Arial"/>
          <w:b/>
          <w:i/>
          <w:sz w:val="24"/>
          <w:szCs w:val="24"/>
        </w:rPr>
      </w:pPr>
      <w:r w:rsidRPr="00A240F6">
        <w:rPr>
          <w:rFonts w:cs="Arial"/>
          <w:sz w:val="24"/>
          <w:szCs w:val="24"/>
        </w:rPr>
        <w:t xml:space="preserve">wykonuje inne czynności administracyjne dotyczące klasy, zgodnie z zarządzeniami  władz  szkolnych,  poleceniami </w:t>
      </w:r>
      <w:r w:rsidR="00942051">
        <w:rPr>
          <w:rFonts w:cs="Arial"/>
          <w:sz w:val="24"/>
          <w:szCs w:val="24"/>
        </w:rPr>
        <w:t>D</w:t>
      </w:r>
      <w:r w:rsidR="00F94D4D">
        <w:rPr>
          <w:rFonts w:cs="Arial"/>
          <w:sz w:val="24"/>
          <w:szCs w:val="24"/>
        </w:rPr>
        <w:t>yrektora</w:t>
      </w:r>
      <w:r w:rsidRPr="00A240F6">
        <w:rPr>
          <w:rFonts w:cs="Arial"/>
          <w:sz w:val="24"/>
          <w:szCs w:val="24"/>
        </w:rPr>
        <w:t xml:space="preserve">  </w:t>
      </w:r>
      <w:r w:rsidR="00942051">
        <w:rPr>
          <w:rFonts w:cs="Arial"/>
          <w:sz w:val="24"/>
          <w:szCs w:val="24"/>
        </w:rPr>
        <w:t>S</w:t>
      </w:r>
      <w:r w:rsidR="00A72F67">
        <w:rPr>
          <w:rFonts w:cs="Arial"/>
          <w:sz w:val="24"/>
          <w:szCs w:val="24"/>
        </w:rPr>
        <w:t>zkoły</w:t>
      </w:r>
      <w:r w:rsidRPr="00A240F6">
        <w:rPr>
          <w:rFonts w:cs="Arial"/>
          <w:sz w:val="24"/>
          <w:szCs w:val="24"/>
        </w:rPr>
        <w:t xml:space="preserve"> oraz uchwałami </w:t>
      </w:r>
      <w:r w:rsidR="00942051">
        <w:rPr>
          <w:rFonts w:cs="Arial"/>
          <w:sz w:val="24"/>
          <w:szCs w:val="24"/>
        </w:rPr>
        <w:t>R</w:t>
      </w:r>
      <w:r w:rsidR="00A72F67">
        <w:rPr>
          <w:rFonts w:cs="Arial"/>
          <w:sz w:val="24"/>
          <w:szCs w:val="24"/>
        </w:rPr>
        <w:t>ady</w:t>
      </w:r>
      <w:r w:rsidR="00942051">
        <w:rPr>
          <w:rFonts w:cs="Arial"/>
          <w:sz w:val="24"/>
          <w:szCs w:val="24"/>
        </w:rPr>
        <w:t xml:space="preserve"> P</w:t>
      </w:r>
      <w:r w:rsidRPr="00A240F6">
        <w:rPr>
          <w:rFonts w:cs="Arial"/>
          <w:sz w:val="24"/>
          <w:szCs w:val="24"/>
        </w:rPr>
        <w:t xml:space="preserve">edagogicznej.  </w:t>
      </w:r>
    </w:p>
    <w:p w:rsidR="00B03105" w:rsidRPr="00FD4E77" w:rsidRDefault="00DF486C" w:rsidP="00584053">
      <w:pPr>
        <w:pStyle w:val="Nagwek3"/>
        <w:spacing w:line="240" w:lineRule="auto"/>
        <w:rPr>
          <w:b/>
          <w:sz w:val="24"/>
          <w:szCs w:val="24"/>
          <w:lang w:eastAsia="pl-PL"/>
        </w:rPr>
      </w:pPr>
      <w:bookmarkStart w:id="115" w:name="_Toc361441341"/>
      <w:bookmarkStart w:id="116" w:name="_Toc492414648"/>
      <w:r w:rsidRPr="00FD4E77">
        <w:rPr>
          <w:b/>
          <w:sz w:val="24"/>
          <w:szCs w:val="24"/>
          <w:lang w:eastAsia="pl-PL"/>
        </w:rPr>
        <w:t>Rozdział 3</w:t>
      </w:r>
      <w:bookmarkEnd w:id="115"/>
      <w:r w:rsidR="00584053" w:rsidRPr="00FD4E77">
        <w:rPr>
          <w:b/>
          <w:sz w:val="24"/>
          <w:szCs w:val="24"/>
          <w:lang w:eastAsia="pl-PL"/>
        </w:rPr>
        <w:br/>
      </w:r>
      <w:r w:rsidR="00B03105" w:rsidRPr="00FD4E77">
        <w:rPr>
          <w:b/>
          <w:sz w:val="24"/>
          <w:szCs w:val="24"/>
          <w:lang w:eastAsia="pl-PL"/>
        </w:rPr>
        <w:t>Zadania nauczycieli w zakresie zapewniania bezpieczeństwa ucz</w:t>
      </w:r>
      <w:r w:rsidRPr="00FD4E77">
        <w:rPr>
          <w:b/>
          <w:sz w:val="24"/>
          <w:szCs w:val="24"/>
          <w:lang w:eastAsia="pl-PL"/>
        </w:rPr>
        <w:t>niom</w:t>
      </w:r>
      <w:bookmarkEnd w:id="116"/>
    </w:p>
    <w:p w:rsidR="00B03105" w:rsidRPr="00A240F6" w:rsidRDefault="00B45B5E" w:rsidP="000E1304">
      <w:pPr>
        <w:pStyle w:val="paragraf"/>
        <w:spacing w:before="120" w:after="120"/>
        <w:ind w:firstLine="709"/>
        <w:jc w:val="both"/>
        <w:rPr>
          <w:rFonts w:cs="Arial"/>
          <w:sz w:val="24"/>
          <w:szCs w:val="24"/>
        </w:rPr>
      </w:pPr>
      <w:r w:rsidRPr="00FD4E77">
        <w:rPr>
          <w:rFonts w:cs="Arial"/>
          <w:b/>
          <w:sz w:val="24"/>
          <w:szCs w:val="24"/>
        </w:rPr>
        <w:t>§</w:t>
      </w:r>
      <w:r w:rsidR="00A02644" w:rsidRPr="00FD4E77">
        <w:rPr>
          <w:rFonts w:cs="Arial"/>
          <w:b/>
          <w:sz w:val="24"/>
          <w:szCs w:val="24"/>
        </w:rPr>
        <w:t xml:space="preserve"> 187</w:t>
      </w:r>
      <w:r w:rsidRPr="00FD4E77">
        <w:rPr>
          <w:rFonts w:cs="Arial"/>
          <w:b/>
          <w:sz w:val="24"/>
          <w:szCs w:val="24"/>
        </w:rPr>
        <w:t xml:space="preserve">. </w:t>
      </w:r>
      <w:r w:rsidR="00B03105" w:rsidRPr="00FD4E77">
        <w:rPr>
          <w:sz w:val="24"/>
          <w:szCs w:val="24"/>
        </w:rPr>
        <w:t>1.</w:t>
      </w:r>
      <w:r w:rsidR="00B03105" w:rsidRPr="00FD4E77">
        <w:rPr>
          <w:rFonts w:cs="Arial"/>
          <w:sz w:val="24"/>
          <w:szCs w:val="24"/>
        </w:rPr>
        <w:t xml:space="preserve">  </w:t>
      </w:r>
      <w:r w:rsidR="00B03105" w:rsidRPr="00FD4E77">
        <w:rPr>
          <w:sz w:val="24"/>
          <w:szCs w:val="24"/>
        </w:rPr>
        <w:t>Nauczyciel</w:t>
      </w:r>
      <w:r w:rsidR="00B03105" w:rsidRPr="00FD4E77">
        <w:rPr>
          <w:rFonts w:cs="Arial"/>
          <w:sz w:val="24"/>
          <w:szCs w:val="24"/>
        </w:rPr>
        <w:t xml:space="preserve"> jest odpowiedzialny za życie, zdrowie i bezpieczeństwo uczniów</w:t>
      </w:r>
      <w:r w:rsidR="00B03105" w:rsidRPr="00A240F6">
        <w:rPr>
          <w:rFonts w:cs="Arial"/>
          <w:sz w:val="24"/>
          <w:szCs w:val="24"/>
        </w:rPr>
        <w:t>, nad którymi sprawuje opiekę podczas zajęć edu</w:t>
      </w:r>
      <w:r w:rsidR="00CF19A0">
        <w:rPr>
          <w:rFonts w:cs="Arial"/>
          <w:sz w:val="24"/>
          <w:szCs w:val="24"/>
        </w:rPr>
        <w:t>kacyjnych organizowanych przez S</w:t>
      </w:r>
      <w:r w:rsidR="00B03105" w:rsidRPr="00A240F6">
        <w:rPr>
          <w:rFonts w:cs="Arial"/>
          <w:sz w:val="24"/>
          <w:szCs w:val="24"/>
        </w:rPr>
        <w:t>zkołę.</w:t>
      </w:r>
    </w:p>
    <w:p w:rsidR="00B03105" w:rsidRPr="00DD265E" w:rsidRDefault="00B03105" w:rsidP="001D3FA1">
      <w:pPr>
        <w:pStyle w:val="Akapitzlist"/>
        <w:numPr>
          <w:ilvl w:val="0"/>
          <w:numId w:val="220"/>
        </w:numPr>
        <w:tabs>
          <w:tab w:val="left" w:pos="0"/>
        </w:tabs>
        <w:spacing w:before="120" w:after="120" w:line="240" w:lineRule="auto"/>
        <w:contextualSpacing w:val="0"/>
        <w:jc w:val="both"/>
        <w:rPr>
          <w:rFonts w:eastAsia="Times New Roman" w:cs="Arial"/>
          <w:sz w:val="24"/>
          <w:szCs w:val="24"/>
          <w:lang w:eastAsia="pl-PL"/>
        </w:rPr>
      </w:pPr>
      <w:r w:rsidRPr="00DD265E">
        <w:rPr>
          <w:rFonts w:eastAsia="Times New Roman" w:cs="Arial"/>
          <w:sz w:val="24"/>
          <w:szCs w:val="24"/>
          <w:lang w:eastAsia="pl-PL"/>
        </w:rPr>
        <w:t>Nauczyciel jest zobowiązany skrupulatnie przestrzegać i stosować prze</w:t>
      </w:r>
      <w:r w:rsidR="00E97511">
        <w:rPr>
          <w:rFonts w:eastAsia="Times New Roman" w:cs="Arial"/>
          <w:sz w:val="24"/>
          <w:szCs w:val="24"/>
          <w:lang w:eastAsia="pl-PL"/>
        </w:rPr>
        <w:t xml:space="preserve">pisy </w:t>
      </w:r>
      <w:r w:rsidR="00E97511">
        <w:rPr>
          <w:rFonts w:eastAsia="Times New Roman" w:cs="Arial"/>
          <w:sz w:val="24"/>
          <w:szCs w:val="24"/>
          <w:lang w:eastAsia="pl-PL"/>
        </w:rPr>
        <w:br/>
        <w:t>i zarządzenia odnośnie bezpieczeństwa i higieny pracy</w:t>
      </w:r>
      <w:r w:rsidRPr="00DD265E">
        <w:rPr>
          <w:rFonts w:eastAsia="Times New Roman" w:cs="Arial"/>
          <w:sz w:val="24"/>
          <w:szCs w:val="24"/>
          <w:lang w:eastAsia="pl-PL"/>
        </w:rPr>
        <w:t xml:space="preserve"> i </w:t>
      </w:r>
      <w:r w:rsidR="00E97511" w:rsidRPr="00E97511">
        <w:rPr>
          <w:rFonts w:eastAsia="Times New Roman" w:cs="Arial"/>
          <w:sz w:val="24"/>
          <w:szCs w:val="24"/>
          <w:lang w:eastAsia="pl-PL"/>
        </w:rPr>
        <w:t>przeciw pożarowych</w:t>
      </w:r>
      <w:r w:rsidRPr="00E97511">
        <w:rPr>
          <w:rFonts w:eastAsia="Times New Roman" w:cs="Arial"/>
          <w:sz w:val="24"/>
          <w:szCs w:val="24"/>
          <w:lang w:eastAsia="pl-PL"/>
        </w:rPr>
        <w:t xml:space="preserve"> </w:t>
      </w:r>
      <w:r w:rsidRPr="00DD265E">
        <w:rPr>
          <w:rFonts w:eastAsia="Times New Roman" w:cs="Arial"/>
          <w:sz w:val="24"/>
          <w:szCs w:val="24"/>
          <w:lang w:eastAsia="pl-PL"/>
        </w:rPr>
        <w:t xml:space="preserve">a także odbywać wymagane </w:t>
      </w:r>
      <w:r w:rsidR="00F94D4D" w:rsidRPr="00DD265E">
        <w:rPr>
          <w:rFonts w:eastAsia="Times New Roman" w:cs="Arial"/>
          <w:sz w:val="24"/>
          <w:szCs w:val="24"/>
          <w:lang w:eastAsia="pl-PL"/>
        </w:rPr>
        <w:t>szkole</w:t>
      </w:r>
      <w:r w:rsidRPr="00DD265E">
        <w:rPr>
          <w:rFonts w:eastAsia="Times New Roman" w:cs="Arial"/>
          <w:sz w:val="24"/>
          <w:szCs w:val="24"/>
          <w:lang w:eastAsia="pl-PL"/>
        </w:rPr>
        <w:t>nia z tego zakresu.</w:t>
      </w:r>
    </w:p>
    <w:p w:rsidR="00B03105" w:rsidRPr="00A240F6" w:rsidRDefault="00B03105" w:rsidP="001D3FA1">
      <w:pPr>
        <w:pStyle w:val="Akapitzlist"/>
        <w:numPr>
          <w:ilvl w:val="0"/>
          <w:numId w:val="220"/>
        </w:numPr>
        <w:tabs>
          <w:tab w:val="left" w:pos="0"/>
        </w:tabs>
        <w:spacing w:before="120" w:after="120" w:line="240" w:lineRule="auto"/>
        <w:contextualSpacing w:val="0"/>
        <w:jc w:val="both"/>
        <w:rPr>
          <w:rFonts w:cs="Arial"/>
          <w:sz w:val="24"/>
          <w:szCs w:val="24"/>
        </w:rPr>
      </w:pPr>
      <w:r w:rsidRPr="00DD265E">
        <w:rPr>
          <w:rFonts w:eastAsia="Times New Roman" w:cs="Arial"/>
          <w:sz w:val="24"/>
          <w:szCs w:val="24"/>
          <w:lang w:eastAsia="pl-PL"/>
        </w:rPr>
        <w:lastRenderedPageBreak/>
        <w:t xml:space="preserve">Nauczyciel jest zobowiązany pełnić dyżur w godzinach i miejscach wyznaczonych przez </w:t>
      </w:r>
      <w:r w:rsidR="00F94D4D" w:rsidRPr="00DD265E">
        <w:rPr>
          <w:rFonts w:eastAsia="Times New Roman" w:cs="Arial"/>
          <w:sz w:val="24"/>
          <w:szCs w:val="24"/>
          <w:lang w:eastAsia="pl-PL"/>
        </w:rPr>
        <w:t>dyrektora</w:t>
      </w:r>
      <w:r w:rsidRPr="00DD265E">
        <w:rPr>
          <w:rFonts w:eastAsia="Times New Roman" w:cs="Arial"/>
          <w:sz w:val="24"/>
          <w:szCs w:val="24"/>
          <w:lang w:eastAsia="pl-PL"/>
        </w:rPr>
        <w:t xml:space="preserve"> </w:t>
      </w:r>
      <w:r w:rsidR="00F94D4D" w:rsidRPr="00DD265E">
        <w:rPr>
          <w:rFonts w:eastAsia="Times New Roman" w:cs="Arial"/>
          <w:sz w:val="24"/>
          <w:szCs w:val="24"/>
          <w:lang w:eastAsia="pl-PL"/>
        </w:rPr>
        <w:t>sz</w:t>
      </w:r>
      <w:r w:rsidR="00F94D4D">
        <w:rPr>
          <w:rFonts w:cs="Arial"/>
          <w:sz w:val="24"/>
          <w:szCs w:val="24"/>
        </w:rPr>
        <w:t>koły</w:t>
      </w:r>
      <w:r w:rsidRPr="00A240F6">
        <w:rPr>
          <w:rFonts w:cs="Arial"/>
          <w:sz w:val="24"/>
          <w:szCs w:val="24"/>
        </w:rPr>
        <w:t xml:space="preserve">. W czasie dyżuru nauczyciel jest zobowiązany do: </w:t>
      </w:r>
    </w:p>
    <w:p w:rsidR="00B03105" w:rsidRPr="00DD265E" w:rsidRDefault="00B03105" w:rsidP="001D3FA1">
      <w:pPr>
        <w:numPr>
          <w:ilvl w:val="0"/>
          <w:numId w:val="221"/>
        </w:numPr>
        <w:tabs>
          <w:tab w:val="left" w:pos="0"/>
          <w:tab w:val="left" w:pos="426"/>
        </w:tabs>
        <w:spacing w:before="120" w:after="120"/>
        <w:jc w:val="both"/>
        <w:rPr>
          <w:sz w:val="24"/>
          <w:szCs w:val="24"/>
        </w:rPr>
      </w:pPr>
      <w:r w:rsidRPr="00DD265E">
        <w:rPr>
          <w:sz w:val="24"/>
          <w:szCs w:val="24"/>
        </w:rPr>
        <w:t>punktualnego rozpoczynania dyżuru i ciągłej obecności w miejscu podlegającym jego nadzorowi;</w:t>
      </w:r>
    </w:p>
    <w:p w:rsidR="00B03105" w:rsidRPr="00DD265E" w:rsidRDefault="002D7163" w:rsidP="001D3FA1">
      <w:pPr>
        <w:numPr>
          <w:ilvl w:val="0"/>
          <w:numId w:val="221"/>
        </w:numPr>
        <w:tabs>
          <w:tab w:val="left" w:pos="0"/>
          <w:tab w:val="left" w:pos="426"/>
        </w:tabs>
        <w:spacing w:before="120" w:after="120"/>
        <w:jc w:val="both"/>
        <w:rPr>
          <w:sz w:val="24"/>
          <w:szCs w:val="24"/>
        </w:rPr>
      </w:pPr>
      <w:r>
        <w:rPr>
          <w:sz w:val="24"/>
          <w:szCs w:val="24"/>
        </w:rPr>
        <w:t xml:space="preserve">aktywnego pełnienia dyżuru - </w:t>
      </w:r>
      <w:r w:rsidR="00B03105" w:rsidRPr="00DD265E">
        <w:rPr>
          <w:sz w:val="24"/>
          <w:szCs w:val="24"/>
        </w:rPr>
        <w:t>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DD265E" w:rsidRDefault="00B03105" w:rsidP="001D3FA1">
      <w:pPr>
        <w:numPr>
          <w:ilvl w:val="0"/>
          <w:numId w:val="221"/>
        </w:numPr>
        <w:tabs>
          <w:tab w:val="left" w:pos="0"/>
          <w:tab w:val="left" w:pos="426"/>
        </w:tabs>
        <w:spacing w:before="120" w:after="120"/>
        <w:jc w:val="both"/>
        <w:rPr>
          <w:sz w:val="24"/>
          <w:szCs w:val="24"/>
        </w:rPr>
      </w:pPr>
      <w:r w:rsidRPr="00DD265E">
        <w:rPr>
          <w:sz w:val="24"/>
          <w:szCs w:val="24"/>
        </w:rPr>
        <w:t>przestrzegania zakazu otwierania okien na korytarzach, obowiązku zamykania drzwi do sal lekcyjnych;</w:t>
      </w:r>
    </w:p>
    <w:p w:rsidR="00B03105" w:rsidRPr="00DD265E" w:rsidRDefault="00B03105" w:rsidP="001D3FA1">
      <w:pPr>
        <w:numPr>
          <w:ilvl w:val="0"/>
          <w:numId w:val="221"/>
        </w:numPr>
        <w:tabs>
          <w:tab w:val="left" w:pos="0"/>
          <w:tab w:val="left" w:pos="426"/>
        </w:tabs>
        <w:spacing w:before="120" w:after="120"/>
        <w:jc w:val="both"/>
        <w:rPr>
          <w:sz w:val="24"/>
          <w:szCs w:val="24"/>
        </w:rPr>
      </w:pPr>
      <w:r w:rsidRPr="00DD265E">
        <w:rPr>
          <w:sz w:val="24"/>
          <w:szCs w:val="24"/>
        </w:rPr>
        <w:t>dbania, by uczniowie nie śmiecili, nie brudzili, nie dewastowali ścian, ławek  i innych urządzeń szkolnych oraz by nie niszczyli roślin i dekoracji;</w:t>
      </w:r>
    </w:p>
    <w:p w:rsidR="00B03105" w:rsidRPr="00DD265E" w:rsidRDefault="00B03105" w:rsidP="001D3FA1">
      <w:pPr>
        <w:numPr>
          <w:ilvl w:val="0"/>
          <w:numId w:val="221"/>
        </w:numPr>
        <w:tabs>
          <w:tab w:val="left" w:pos="0"/>
          <w:tab w:val="left" w:pos="426"/>
        </w:tabs>
        <w:spacing w:before="120" w:after="120"/>
        <w:jc w:val="both"/>
        <w:rPr>
          <w:sz w:val="24"/>
          <w:szCs w:val="24"/>
        </w:rPr>
      </w:pPr>
      <w:r w:rsidRPr="00DD265E">
        <w:rPr>
          <w:sz w:val="24"/>
          <w:szCs w:val="24"/>
        </w:rPr>
        <w:t>zwracania uwagi na przestrzeganie przez uczniów ustalonych zasad wchodzenia do budynku szkolnego lub sal lekcyjnych;</w:t>
      </w:r>
    </w:p>
    <w:p w:rsidR="00B03105" w:rsidRPr="00DD265E" w:rsidRDefault="00B03105" w:rsidP="001D3FA1">
      <w:pPr>
        <w:numPr>
          <w:ilvl w:val="0"/>
          <w:numId w:val="221"/>
        </w:numPr>
        <w:tabs>
          <w:tab w:val="left" w:pos="0"/>
          <w:tab w:val="left" w:pos="426"/>
        </w:tabs>
        <w:spacing w:before="120" w:after="120"/>
        <w:jc w:val="both"/>
        <w:rPr>
          <w:sz w:val="24"/>
          <w:szCs w:val="24"/>
        </w:rPr>
      </w:pPr>
      <w:r w:rsidRPr="00DD265E">
        <w:rPr>
          <w:sz w:val="24"/>
          <w:szCs w:val="24"/>
        </w:rPr>
        <w:t xml:space="preserve">egzekwowania , by uczniowie nie opuszczali terenu </w:t>
      </w:r>
      <w:r w:rsidR="00F94D4D" w:rsidRPr="00DD265E">
        <w:rPr>
          <w:sz w:val="24"/>
          <w:szCs w:val="24"/>
        </w:rPr>
        <w:t>szkoły</w:t>
      </w:r>
      <w:r w:rsidRPr="00DD265E">
        <w:rPr>
          <w:sz w:val="24"/>
          <w:szCs w:val="24"/>
        </w:rPr>
        <w:t xml:space="preserve"> podczas przerw;</w:t>
      </w:r>
    </w:p>
    <w:p w:rsidR="00B03105" w:rsidRPr="00DD265E" w:rsidRDefault="00B03105" w:rsidP="001D3FA1">
      <w:pPr>
        <w:numPr>
          <w:ilvl w:val="0"/>
          <w:numId w:val="221"/>
        </w:numPr>
        <w:tabs>
          <w:tab w:val="left" w:pos="0"/>
          <w:tab w:val="left" w:pos="426"/>
        </w:tabs>
        <w:spacing w:before="120" w:after="120"/>
        <w:jc w:val="both"/>
        <w:rPr>
          <w:sz w:val="24"/>
          <w:szCs w:val="24"/>
        </w:rPr>
      </w:pPr>
      <w:r w:rsidRPr="00DD265E">
        <w:rPr>
          <w:sz w:val="24"/>
          <w:szCs w:val="24"/>
        </w:rPr>
        <w:t xml:space="preserve">niedopuszczanie do palenia papierosów na terenie </w:t>
      </w:r>
      <w:r w:rsidR="00E97511">
        <w:rPr>
          <w:sz w:val="24"/>
          <w:szCs w:val="24"/>
        </w:rPr>
        <w:t>Sz</w:t>
      </w:r>
      <w:r w:rsidR="00F94D4D" w:rsidRPr="00DD265E">
        <w:rPr>
          <w:sz w:val="24"/>
          <w:szCs w:val="24"/>
        </w:rPr>
        <w:t>koły</w:t>
      </w:r>
      <w:r w:rsidR="002D7163">
        <w:rPr>
          <w:sz w:val="24"/>
          <w:szCs w:val="24"/>
        </w:rPr>
        <w:t xml:space="preserve"> -</w:t>
      </w:r>
      <w:r w:rsidRPr="00DD265E">
        <w:rPr>
          <w:sz w:val="24"/>
          <w:szCs w:val="24"/>
        </w:rPr>
        <w:t xml:space="preserve"> szczególnie  w toaletach szkolnych;</w:t>
      </w:r>
    </w:p>
    <w:p w:rsidR="00B03105" w:rsidRPr="00A240F6" w:rsidRDefault="00B03105" w:rsidP="001D3FA1">
      <w:pPr>
        <w:numPr>
          <w:ilvl w:val="0"/>
          <w:numId w:val="221"/>
        </w:numPr>
        <w:tabs>
          <w:tab w:val="left" w:pos="0"/>
          <w:tab w:val="left" w:pos="426"/>
        </w:tabs>
        <w:spacing w:before="120" w:after="120"/>
        <w:jc w:val="both"/>
        <w:rPr>
          <w:rFonts w:cs="Arial"/>
          <w:sz w:val="24"/>
          <w:szCs w:val="24"/>
        </w:rPr>
      </w:pPr>
      <w:r w:rsidRPr="00DD265E">
        <w:rPr>
          <w:sz w:val="24"/>
          <w:szCs w:val="24"/>
        </w:rPr>
        <w:t>naty</w:t>
      </w:r>
      <w:r w:rsidR="003269F4">
        <w:rPr>
          <w:sz w:val="24"/>
          <w:szCs w:val="24"/>
        </w:rPr>
        <w:t>chmiastowego zgłoszenia Dyrektorowi</w:t>
      </w:r>
      <w:r w:rsidRPr="00DD265E">
        <w:rPr>
          <w:sz w:val="24"/>
          <w:szCs w:val="24"/>
        </w:rPr>
        <w:t xml:space="preserve"> </w:t>
      </w:r>
      <w:r w:rsidR="003269F4">
        <w:rPr>
          <w:sz w:val="24"/>
          <w:szCs w:val="24"/>
        </w:rPr>
        <w:t>S</w:t>
      </w:r>
      <w:r w:rsidR="00F94D4D" w:rsidRPr="00DD265E">
        <w:rPr>
          <w:sz w:val="24"/>
          <w:szCs w:val="24"/>
        </w:rPr>
        <w:t>zkoły</w:t>
      </w:r>
      <w:r w:rsidRPr="00DD265E">
        <w:rPr>
          <w:sz w:val="24"/>
          <w:szCs w:val="24"/>
        </w:rPr>
        <w:t xml:space="preserve"> faktu zaistnienia wypadku i podjęcia działań zmierzających do udzielenia pierwszej pomocy i zapewnienia dalszej opieki oraz zabezpieczenia</w:t>
      </w:r>
      <w:r w:rsidRPr="00A240F6">
        <w:rPr>
          <w:rStyle w:val="Odwoaniedokomentarza"/>
          <w:rFonts w:cs="Arial"/>
          <w:sz w:val="24"/>
          <w:szCs w:val="24"/>
        </w:rPr>
        <w:t xml:space="preserve"> miejsca wypadku.</w:t>
      </w:r>
    </w:p>
    <w:p w:rsidR="00B03105" w:rsidRPr="00DD265E" w:rsidRDefault="00B03105" w:rsidP="001D3FA1">
      <w:pPr>
        <w:pStyle w:val="Akapitzlist"/>
        <w:numPr>
          <w:ilvl w:val="0"/>
          <w:numId w:val="220"/>
        </w:numPr>
        <w:tabs>
          <w:tab w:val="left" w:pos="0"/>
        </w:tabs>
        <w:spacing w:before="120" w:after="120" w:line="240" w:lineRule="auto"/>
        <w:contextualSpacing w:val="0"/>
        <w:jc w:val="both"/>
        <w:rPr>
          <w:rFonts w:eastAsia="Times New Roman"/>
          <w:sz w:val="24"/>
          <w:szCs w:val="24"/>
          <w:lang w:eastAsia="pl-PL"/>
        </w:rPr>
      </w:pPr>
      <w:r w:rsidRPr="00DD265E">
        <w:rPr>
          <w:rStyle w:val="Odwoaniedokomentarza"/>
          <w:rFonts w:cs="Arial"/>
          <w:sz w:val="24"/>
          <w:szCs w:val="24"/>
        </w:rPr>
        <w:t xml:space="preserve">Nauczyciel nie może pod żadnym pozorem zejść z dyżuru bez ustalenia zastępstwa </w:t>
      </w:r>
      <w:r w:rsidRPr="00DD265E">
        <w:rPr>
          <w:rStyle w:val="Odwoaniedokomentarza"/>
          <w:rFonts w:cs="Arial"/>
          <w:sz w:val="24"/>
          <w:szCs w:val="24"/>
        </w:rPr>
        <w:br/>
        <w:t xml:space="preserve">i </w:t>
      </w:r>
      <w:r w:rsidRPr="00DD265E">
        <w:rPr>
          <w:rFonts w:eastAsia="Times New Roman"/>
          <w:sz w:val="24"/>
          <w:szCs w:val="24"/>
          <w:lang w:eastAsia="pl-PL"/>
        </w:rPr>
        <w:t xml:space="preserve">poinformowania o tym fakcie </w:t>
      </w:r>
      <w:r w:rsidR="0083272B">
        <w:rPr>
          <w:rFonts w:eastAsia="Times New Roman"/>
          <w:sz w:val="24"/>
          <w:szCs w:val="24"/>
          <w:lang w:eastAsia="pl-PL"/>
        </w:rPr>
        <w:t>D</w:t>
      </w:r>
      <w:r w:rsidR="00F94D4D" w:rsidRPr="00DD265E">
        <w:rPr>
          <w:rFonts w:eastAsia="Times New Roman"/>
          <w:sz w:val="24"/>
          <w:szCs w:val="24"/>
          <w:lang w:eastAsia="pl-PL"/>
        </w:rPr>
        <w:t>yrektora</w:t>
      </w:r>
      <w:r w:rsidRPr="00DD265E">
        <w:rPr>
          <w:rFonts w:eastAsia="Times New Roman"/>
          <w:sz w:val="24"/>
          <w:szCs w:val="24"/>
          <w:lang w:eastAsia="pl-PL"/>
        </w:rPr>
        <w:t xml:space="preserve"> </w:t>
      </w:r>
      <w:r w:rsidR="0083272B">
        <w:rPr>
          <w:rFonts w:eastAsia="Times New Roman"/>
          <w:sz w:val="24"/>
          <w:szCs w:val="24"/>
          <w:lang w:eastAsia="pl-PL"/>
        </w:rPr>
        <w:t>S</w:t>
      </w:r>
      <w:r w:rsidR="00A72F67" w:rsidRPr="00DD265E">
        <w:rPr>
          <w:rFonts w:eastAsia="Times New Roman"/>
          <w:sz w:val="24"/>
          <w:szCs w:val="24"/>
          <w:lang w:eastAsia="pl-PL"/>
        </w:rPr>
        <w:t>zkoły</w:t>
      </w:r>
      <w:r w:rsidRPr="00DD265E">
        <w:rPr>
          <w:rFonts w:eastAsia="Times New Roman"/>
          <w:sz w:val="24"/>
          <w:szCs w:val="24"/>
          <w:lang w:eastAsia="pl-PL"/>
        </w:rPr>
        <w:t>;</w:t>
      </w:r>
    </w:p>
    <w:p w:rsidR="00B03105" w:rsidRPr="00DD265E" w:rsidRDefault="00B03105" w:rsidP="001D3FA1">
      <w:pPr>
        <w:pStyle w:val="Akapitzlist"/>
        <w:numPr>
          <w:ilvl w:val="0"/>
          <w:numId w:val="220"/>
        </w:numPr>
        <w:tabs>
          <w:tab w:val="left" w:pos="0"/>
        </w:tabs>
        <w:spacing w:before="120" w:after="120" w:line="240" w:lineRule="auto"/>
        <w:contextualSpacing w:val="0"/>
        <w:jc w:val="both"/>
        <w:rPr>
          <w:rFonts w:eastAsia="Times New Roman"/>
          <w:sz w:val="24"/>
          <w:szCs w:val="24"/>
          <w:lang w:eastAsia="pl-PL"/>
        </w:rPr>
      </w:pPr>
      <w:r w:rsidRPr="00DD265E">
        <w:rPr>
          <w:rFonts w:eastAsia="Times New Roman"/>
          <w:sz w:val="24"/>
          <w:szCs w:val="24"/>
          <w:lang w:eastAsia="pl-PL"/>
        </w:rPr>
        <w:t xml:space="preserve">Nauczyciel obowiązany jest zapewnić właściwy nadzór i bezpieczeństwo uczniom biorącym udział w pracach na rzecz </w:t>
      </w:r>
      <w:r w:rsidR="00F94D4D" w:rsidRPr="00DD265E">
        <w:rPr>
          <w:rFonts w:eastAsia="Times New Roman"/>
          <w:sz w:val="24"/>
          <w:szCs w:val="24"/>
          <w:lang w:eastAsia="pl-PL"/>
        </w:rPr>
        <w:t>szkoły</w:t>
      </w:r>
      <w:r w:rsidRPr="00DD265E">
        <w:rPr>
          <w:rFonts w:eastAsia="Times New Roman"/>
          <w:sz w:val="24"/>
          <w:szCs w:val="24"/>
          <w:lang w:eastAsia="pl-PL"/>
        </w:rPr>
        <w:t xml:space="preserve"> i środowiska. Prace mogą być wykonywane po zaopatrzeniu uczniów w odpowiedni do ich wykonywania sprzęt, urządzenia i środki ochrony indywidualnej.</w:t>
      </w:r>
    </w:p>
    <w:p w:rsidR="00B03105" w:rsidRPr="00CC366B" w:rsidRDefault="00B03105" w:rsidP="001D3FA1">
      <w:pPr>
        <w:pStyle w:val="Akapitzlist"/>
        <w:numPr>
          <w:ilvl w:val="0"/>
          <w:numId w:val="220"/>
        </w:numPr>
        <w:tabs>
          <w:tab w:val="left" w:pos="0"/>
        </w:tabs>
        <w:spacing w:before="120" w:after="120" w:line="240" w:lineRule="auto"/>
        <w:contextualSpacing w:val="0"/>
        <w:jc w:val="both"/>
        <w:rPr>
          <w:rFonts w:eastAsia="Times New Roman"/>
          <w:sz w:val="24"/>
          <w:szCs w:val="24"/>
          <w:lang w:eastAsia="pl-PL"/>
        </w:rPr>
      </w:pPr>
      <w:r w:rsidRPr="00A240F6">
        <w:rPr>
          <w:rStyle w:val="Odwoaniedokomentarza"/>
          <w:rFonts w:cs="Arial"/>
          <w:sz w:val="24"/>
          <w:szCs w:val="24"/>
        </w:rPr>
        <w:t xml:space="preserve">Nauczyciel </w:t>
      </w:r>
      <w:r w:rsidRPr="00CC366B">
        <w:rPr>
          <w:rFonts w:eastAsia="Times New Roman"/>
          <w:sz w:val="24"/>
          <w:szCs w:val="24"/>
          <w:lang w:eastAsia="pl-PL"/>
        </w:rPr>
        <w:t xml:space="preserve">jest zobowiązany do niezwłocznego przerwania i wyprowadzenia </w:t>
      </w:r>
      <w:r w:rsidRPr="00CC366B">
        <w:rPr>
          <w:rFonts w:eastAsia="Times New Roman"/>
          <w:sz w:val="24"/>
          <w:szCs w:val="24"/>
          <w:lang w:eastAsia="pl-PL"/>
        </w:rPr>
        <w:br/>
        <w:t>z zagrożonych miejsc osoby powierzone opiece, jeżeli stan zagrożenia powstanie lub ujawni się w czasie zajęć.</w:t>
      </w:r>
    </w:p>
    <w:p w:rsidR="00B03105" w:rsidRPr="00CC366B" w:rsidRDefault="00B03105" w:rsidP="001D3FA1">
      <w:pPr>
        <w:pStyle w:val="Akapitzlist"/>
        <w:numPr>
          <w:ilvl w:val="0"/>
          <w:numId w:val="220"/>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w:t>
      </w:r>
      <w:r w:rsidR="00E20A4D">
        <w:rPr>
          <w:rFonts w:eastAsia="Times New Roman"/>
          <w:sz w:val="24"/>
          <w:szCs w:val="24"/>
          <w:lang w:eastAsia="pl-PL"/>
        </w:rPr>
        <w:t>ęć może nastąpić po sprawdzeniu</w:t>
      </w:r>
      <w:r w:rsidRPr="00CC366B">
        <w:rPr>
          <w:rFonts w:eastAsia="Times New Roman"/>
          <w:sz w:val="24"/>
          <w:szCs w:val="24"/>
          <w:lang w:eastAsia="pl-PL"/>
        </w:rPr>
        <w:t xml:space="preserve"> i upewnieniu się przez prowadzącego zajęcia, iż stan maszyn i urządzeń technicznych, instalacji elektrycznej  i narzędzi pracy, a także inne warunki środowiska pracy nie stwarzają zagrożeń dla bezpieczeństwa uczniów.</w:t>
      </w:r>
    </w:p>
    <w:p w:rsidR="008211EC" w:rsidRPr="00CC366B" w:rsidRDefault="00B03105" w:rsidP="001D3FA1">
      <w:pPr>
        <w:pStyle w:val="Akapitzlist"/>
        <w:numPr>
          <w:ilvl w:val="0"/>
          <w:numId w:val="220"/>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Nie rozpoczynanie zajęć, jeżeli w pomieszczeniach lub innych miejscach, w których mają być prowadzone zajęcia stan znajdującego się wyposażenia stwarza zagrożenia dla bezpieczeństwa.</w:t>
      </w:r>
    </w:p>
    <w:p w:rsidR="00B03105" w:rsidRPr="00CC366B" w:rsidRDefault="00B03105" w:rsidP="001D3FA1">
      <w:pPr>
        <w:pStyle w:val="Akapitzlist"/>
        <w:numPr>
          <w:ilvl w:val="0"/>
          <w:numId w:val="220"/>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lastRenderedPageBreak/>
        <w:t>Nauczyciele zobowiązani są do przestrzegania ustalonych godzin rozpoczynania</w:t>
      </w:r>
      <w:r w:rsidRPr="00CC366B">
        <w:rPr>
          <w:rFonts w:eastAsia="Times New Roman"/>
          <w:sz w:val="24"/>
          <w:szCs w:val="24"/>
          <w:lang w:eastAsia="pl-PL"/>
        </w:rPr>
        <w:br/>
        <w:t>i kończenia zajęć edukacyjnych oraz respektowania prawa u</w:t>
      </w:r>
      <w:r w:rsidR="003269F4">
        <w:rPr>
          <w:rFonts w:eastAsia="Times New Roman"/>
          <w:sz w:val="24"/>
          <w:szCs w:val="24"/>
          <w:lang w:eastAsia="pl-PL"/>
        </w:rPr>
        <w:t>czniów do pełnych przerw międzyl</w:t>
      </w:r>
      <w:r w:rsidRPr="00CC366B">
        <w:rPr>
          <w:rFonts w:eastAsia="Times New Roman"/>
          <w:sz w:val="24"/>
          <w:szCs w:val="24"/>
          <w:lang w:eastAsia="pl-PL"/>
        </w:rPr>
        <w:t>ekcyjnych.</w:t>
      </w:r>
    </w:p>
    <w:p w:rsidR="00B03105" w:rsidRPr="00CC366B" w:rsidRDefault="00B03105" w:rsidP="001D3FA1">
      <w:pPr>
        <w:pStyle w:val="Akapitzlist"/>
        <w:numPr>
          <w:ilvl w:val="0"/>
          <w:numId w:val="220"/>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Nauczyciel ma obowiązek zapoznać się i przestrzegać </w:t>
      </w:r>
      <w:r w:rsidR="00CC366B">
        <w:rPr>
          <w:rFonts w:eastAsia="Times New Roman"/>
          <w:sz w:val="24"/>
          <w:szCs w:val="24"/>
          <w:lang w:eastAsia="pl-PL"/>
        </w:rPr>
        <w:t>instrukcji bezpieczeństwa p</w:t>
      </w:r>
      <w:r w:rsidRPr="00CC366B">
        <w:rPr>
          <w:rFonts w:eastAsia="Times New Roman"/>
          <w:sz w:val="24"/>
          <w:szCs w:val="24"/>
          <w:lang w:eastAsia="pl-PL"/>
        </w:rPr>
        <w:t xml:space="preserve">ożarowego w </w:t>
      </w:r>
      <w:r w:rsidR="00F94D4D" w:rsidRPr="00CC366B">
        <w:rPr>
          <w:rFonts w:eastAsia="Times New Roman"/>
          <w:sz w:val="24"/>
          <w:szCs w:val="24"/>
          <w:lang w:eastAsia="pl-PL"/>
        </w:rPr>
        <w:t>szkole</w:t>
      </w:r>
      <w:r w:rsidRPr="00CC366B">
        <w:rPr>
          <w:rFonts w:eastAsia="Times New Roman"/>
          <w:sz w:val="24"/>
          <w:szCs w:val="24"/>
          <w:lang w:eastAsia="pl-PL"/>
        </w:rPr>
        <w:t>.</w:t>
      </w:r>
    </w:p>
    <w:p w:rsidR="00B03105" w:rsidRPr="00CC366B" w:rsidRDefault="00B03105" w:rsidP="001D3FA1">
      <w:pPr>
        <w:pStyle w:val="Akapitzlist"/>
        <w:numPr>
          <w:ilvl w:val="0"/>
          <w:numId w:val="220"/>
        </w:numPr>
        <w:tabs>
          <w:tab w:val="left" w:pos="0"/>
        </w:tabs>
        <w:spacing w:before="120" w:after="120" w:line="240" w:lineRule="auto"/>
        <w:contextualSpacing w:val="0"/>
        <w:jc w:val="both"/>
        <w:rPr>
          <w:rFonts w:eastAsia="Times New Roman"/>
          <w:sz w:val="24"/>
          <w:szCs w:val="24"/>
          <w:lang w:eastAsia="pl-PL"/>
        </w:rPr>
      </w:pPr>
      <w:r w:rsidRPr="00CC366B">
        <w:rPr>
          <w:rFonts w:eastAsia="Times New Roman"/>
          <w:sz w:val="24"/>
          <w:szCs w:val="24"/>
          <w:lang w:eastAsia="pl-PL"/>
        </w:rPr>
        <w:t xml:space="preserve">Nauczyciel organizujący wyjście uczniów ze </w:t>
      </w:r>
      <w:r w:rsidR="00F94D4D" w:rsidRPr="00CC366B">
        <w:rPr>
          <w:rFonts w:eastAsia="Times New Roman"/>
          <w:sz w:val="24"/>
          <w:szCs w:val="24"/>
          <w:lang w:eastAsia="pl-PL"/>
        </w:rPr>
        <w:t>szkoły</w:t>
      </w:r>
      <w:r w:rsidRPr="00CC366B">
        <w:rPr>
          <w:rFonts w:eastAsia="Times New Roman"/>
          <w:sz w:val="24"/>
          <w:szCs w:val="24"/>
          <w:lang w:eastAsia="pl-PL"/>
        </w:rPr>
        <w:t xml:space="preserve"> lub wycieczkę ma obowiązek przestrzegać zasad ujętych w procedurze </w:t>
      </w:r>
      <w:r w:rsidR="00CC366B">
        <w:rPr>
          <w:rFonts w:eastAsia="Times New Roman"/>
          <w:sz w:val="24"/>
          <w:szCs w:val="24"/>
          <w:lang w:eastAsia="pl-PL"/>
        </w:rPr>
        <w:t>o</w:t>
      </w:r>
      <w:r w:rsidRPr="00CC366B">
        <w:rPr>
          <w:rFonts w:eastAsia="Times New Roman"/>
          <w:sz w:val="24"/>
          <w:szCs w:val="24"/>
          <w:lang w:eastAsia="pl-PL"/>
        </w:rPr>
        <w:t xml:space="preserve">rganizacji wycieczek szkolnych i zagranicznych, obowiązującej w </w:t>
      </w:r>
      <w:r w:rsidR="00F94D4D" w:rsidRPr="00CC366B">
        <w:rPr>
          <w:rFonts w:eastAsia="Times New Roman"/>
          <w:sz w:val="24"/>
          <w:szCs w:val="24"/>
          <w:lang w:eastAsia="pl-PL"/>
        </w:rPr>
        <w:t>Szkole</w:t>
      </w:r>
      <w:r w:rsidRPr="00CC366B">
        <w:rPr>
          <w:rFonts w:eastAsia="Times New Roman"/>
          <w:sz w:val="24"/>
          <w:szCs w:val="24"/>
          <w:lang w:eastAsia="pl-PL"/>
        </w:rPr>
        <w:t>.</w:t>
      </w:r>
    </w:p>
    <w:p w:rsidR="00B03105" w:rsidRPr="00A240F6" w:rsidRDefault="00B03105" w:rsidP="001D3FA1">
      <w:pPr>
        <w:pStyle w:val="Akapitzlist"/>
        <w:numPr>
          <w:ilvl w:val="0"/>
          <w:numId w:val="220"/>
        </w:numPr>
        <w:tabs>
          <w:tab w:val="left" w:pos="0"/>
        </w:tabs>
        <w:spacing w:before="120" w:after="120" w:line="240" w:lineRule="auto"/>
        <w:contextualSpacing w:val="0"/>
        <w:jc w:val="both"/>
        <w:rPr>
          <w:rStyle w:val="Odwoaniedokomentarza"/>
          <w:rFonts w:cs="Arial"/>
          <w:sz w:val="24"/>
          <w:szCs w:val="24"/>
        </w:rPr>
      </w:pPr>
      <w:r w:rsidRPr="00CC366B">
        <w:rPr>
          <w:rFonts w:eastAsia="Times New Roman"/>
          <w:sz w:val="24"/>
          <w:szCs w:val="24"/>
          <w:lang w:eastAsia="pl-PL"/>
        </w:rPr>
        <w:t>Nauczyciel w</w:t>
      </w:r>
      <w:r w:rsidRPr="00A240F6">
        <w:rPr>
          <w:rStyle w:val="Odwoaniedokomentarza"/>
          <w:rFonts w:cs="Arial"/>
          <w:sz w:val="24"/>
          <w:szCs w:val="24"/>
        </w:rPr>
        <w:t xml:space="preserve"> trak</w:t>
      </w:r>
      <w:r w:rsidR="00E20A4D">
        <w:rPr>
          <w:rStyle w:val="Odwoaniedokomentarza"/>
          <w:rFonts w:cs="Arial"/>
          <w:sz w:val="24"/>
          <w:szCs w:val="24"/>
        </w:rPr>
        <w:t>cie prowadzonych zajęć w klasie</w:t>
      </w:r>
      <w:r w:rsidRPr="00A240F6">
        <w:rPr>
          <w:rStyle w:val="Odwoaniedokomentarza"/>
          <w:rFonts w:cs="Arial"/>
          <w:sz w:val="24"/>
          <w:szCs w:val="24"/>
        </w:rPr>
        <w:t>:</w:t>
      </w:r>
    </w:p>
    <w:p w:rsidR="00B03105" w:rsidRPr="00E20A4D" w:rsidRDefault="00B03105" w:rsidP="001D3FA1">
      <w:pPr>
        <w:numPr>
          <w:ilvl w:val="0"/>
          <w:numId w:val="222"/>
        </w:numPr>
        <w:tabs>
          <w:tab w:val="left" w:pos="0"/>
          <w:tab w:val="left" w:pos="426"/>
        </w:tabs>
        <w:spacing w:before="120" w:after="120"/>
        <w:jc w:val="both"/>
        <w:rPr>
          <w:sz w:val="24"/>
          <w:szCs w:val="24"/>
        </w:rPr>
      </w:pPr>
      <w:r w:rsidRPr="00A240F6">
        <w:rPr>
          <w:rStyle w:val="Odwoaniedokomentarza"/>
          <w:rFonts w:cs="Arial"/>
          <w:sz w:val="24"/>
          <w:szCs w:val="24"/>
        </w:rPr>
        <w:t>ma o</w:t>
      </w:r>
      <w:r w:rsidR="00E20A4D">
        <w:rPr>
          <w:rStyle w:val="Odwoaniedokomentarza"/>
          <w:rFonts w:cs="Arial"/>
          <w:sz w:val="24"/>
          <w:szCs w:val="24"/>
        </w:rPr>
        <w:t>bowiązek wejść do sali pierwszy</w:t>
      </w:r>
      <w:r w:rsidRPr="00A240F6">
        <w:rPr>
          <w:rStyle w:val="Odwoaniedokomentarza"/>
          <w:rFonts w:cs="Arial"/>
          <w:sz w:val="24"/>
          <w:szCs w:val="24"/>
        </w:rPr>
        <w:t>, by sprawdzić czy warunki do prowadzenia lekcji nie z</w:t>
      </w:r>
      <w:r w:rsidR="00E20A4D">
        <w:rPr>
          <w:rStyle w:val="Odwoaniedokomentarza"/>
          <w:rFonts w:cs="Arial"/>
          <w:sz w:val="24"/>
          <w:szCs w:val="24"/>
        </w:rPr>
        <w:t>agrażają bezpieczeństwu uczniów</w:t>
      </w:r>
      <w:r w:rsidR="003269F4">
        <w:rPr>
          <w:rStyle w:val="Odwoaniedokomentarza"/>
          <w:rFonts w:cs="Arial"/>
          <w:sz w:val="24"/>
          <w:szCs w:val="24"/>
        </w:rPr>
        <w:t xml:space="preserve"> i nauczyciela</w:t>
      </w:r>
      <w:r w:rsidRPr="00A240F6">
        <w:rPr>
          <w:rStyle w:val="Odwoaniedokomentarza"/>
          <w:rFonts w:cs="Arial"/>
          <w:sz w:val="24"/>
          <w:szCs w:val="24"/>
        </w:rPr>
        <w:t xml:space="preserve">. Jeżeli sala lekcyjna nie odpowiada warunkom </w:t>
      </w:r>
      <w:r w:rsidRPr="00E20A4D">
        <w:rPr>
          <w:sz w:val="24"/>
          <w:szCs w:val="24"/>
        </w:rPr>
        <w:t xml:space="preserve">bezpieczeństwa nauczyciel ma obowiązek zgłosić to do </w:t>
      </w:r>
      <w:r w:rsidR="0083272B">
        <w:rPr>
          <w:sz w:val="24"/>
          <w:szCs w:val="24"/>
        </w:rPr>
        <w:t>D</w:t>
      </w:r>
      <w:r w:rsidR="00F94D4D" w:rsidRPr="00E20A4D">
        <w:rPr>
          <w:sz w:val="24"/>
          <w:szCs w:val="24"/>
        </w:rPr>
        <w:t>yrektora</w:t>
      </w:r>
      <w:r w:rsidRPr="00E20A4D">
        <w:rPr>
          <w:sz w:val="24"/>
          <w:szCs w:val="24"/>
        </w:rPr>
        <w:t xml:space="preserve"> </w:t>
      </w:r>
      <w:r w:rsidR="0083272B">
        <w:rPr>
          <w:sz w:val="24"/>
          <w:szCs w:val="24"/>
        </w:rPr>
        <w:t>S</w:t>
      </w:r>
      <w:r w:rsidR="00A72F67" w:rsidRPr="00E20A4D">
        <w:rPr>
          <w:sz w:val="24"/>
          <w:szCs w:val="24"/>
        </w:rPr>
        <w:t>zkoły</w:t>
      </w:r>
      <w:r w:rsidRPr="00E20A4D">
        <w:rPr>
          <w:sz w:val="24"/>
          <w:szCs w:val="24"/>
        </w:rPr>
        <w:t xml:space="preserve"> celem usunięcia usterek. Do czasu naprawienia usterek nauczyciel ma prawo odmówić prowadzenia zajęć w danym miejscu;</w:t>
      </w:r>
    </w:p>
    <w:p w:rsidR="00B03105" w:rsidRPr="00E20A4D" w:rsidRDefault="00B03105" w:rsidP="001D3FA1">
      <w:pPr>
        <w:numPr>
          <w:ilvl w:val="0"/>
          <w:numId w:val="222"/>
        </w:numPr>
        <w:tabs>
          <w:tab w:val="left" w:pos="0"/>
          <w:tab w:val="left" w:pos="426"/>
        </w:tabs>
        <w:spacing w:before="120" w:after="120"/>
        <w:jc w:val="both"/>
        <w:rPr>
          <w:sz w:val="24"/>
          <w:szCs w:val="24"/>
        </w:rPr>
      </w:pPr>
      <w:r w:rsidRPr="00E20A4D">
        <w:rPr>
          <w:sz w:val="24"/>
          <w:szCs w:val="24"/>
        </w:rPr>
        <w:t>podczas zajęć nauczyciel nie może pozostawić uczniów bez żadnej opieki;</w:t>
      </w:r>
    </w:p>
    <w:p w:rsidR="00B03105" w:rsidRPr="00E20A4D" w:rsidRDefault="00B03105" w:rsidP="001D3FA1">
      <w:pPr>
        <w:numPr>
          <w:ilvl w:val="0"/>
          <w:numId w:val="222"/>
        </w:numPr>
        <w:tabs>
          <w:tab w:val="left" w:pos="0"/>
          <w:tab w:val="left" w:pos="426"/>
        </w:tabs>
        <w:spacing w:before="120" w:after="120"/>
        <w:jc w:val="both"/>
        <w:rPr>
          <w:sz w:val="24"/>
          <w:szCs w:val="24"/>
        </w:rPr>
      </w:pPr>
      <w:r w:rsidRPr="00E20A4D">
        <w:rPr>
          <w:sz w:val="24"/>
          <w:szCs w:val="24"/>
        </w:rPr>
        <w:t xml:space="preserve">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sidR="0083272B">
        <w:rPr>
          <w:sz w:val="24"/>
          <w:szCs w:val="24"/>
        </w:rPr>
        <w:t>D</w:t>
      </w:r>
      <w:r w:rsidR="00F94D4D" w:rsidRPr="00E20A4D">
        <w:rPr>
          <w:sz w:val="24"/>
          <w:szCs w:val="24"/>
        </w:rPr>
        <w:t>yrektora</w:t>
      </w:r>
      <w:r w:rsidRPr="00E20A4D">
        <w:rPr>
          <w:sz w:val="24"/>
          <w:szCs w:val="24"/>
        </w:rPr>
        <w:t xml:space="preserve"> </w:t>
      </w:r>
      <w:r w:rsidR="0083272B">
        <w:rPr>
          <w:sz w:val="24"/>
          <w:szCs w:val="24"/>
        </w:rPr>
        <w:t>S</w:t>
      </w:r>
      <w:r w:rsidR="00A72F67" w:rsidRPr="00E20A4D">
        <w:rPr>
          <w:sz w:val="24"/>
          <w:szCs w:val="24"/>
        </w:rPr>
        <w:t>zkoły</w:t>
      </w:r>
      <w:r w:rsidRPr="00E20A4D">
        <w:rPr>
          <w:sz w:val="24"/>
          <w:szCs w:val="24"/>
        </w:rPr>
        <w:t>;</w:t>
      </w:r>
    </w:p>
    <w:p w:rsidR="00B03105" w:rsidRPr="00E20A4D" w:rsidRDefault="00B03105" w:rsidP="001D3FA1">
      <w:pPr>
        <w:numPr>
          <w:ilvl w:val="0"/>
          <w:numId w:val="222"/>
        </w:numPr>
        <w:tabs>
          <w:tab w:val="left" w:pos="0"/>
          <w:tab w:val="left" w:pos="426"/>
        </w:tabs>
        <w:spacing w:before="120" w:after="120"/>
        <w:jc w:val="both"/>
        <w:rPr>
          <w:sz w:val="24"/>
          <w:szCs w:val="24"/>
        </w:rPr>
      </w:pPr>
      <w:r w:rsidRPr="00E20A4D">
        <w:rPr>
          <w:sz w:val="24"/>
          <w:szCs w:val="24"/>
        </w:rPr>
        <w:t>nauczyciel powinien kontrolować właściwą postawę uczniów w czasie zajęć. Korygować zauważone błędy i dbać o czystość, ład i porządek podczas trwania lekcji i po jej zakończeniu;</w:t>
      </w:r>
    </w:p>
    <w:p w:rsidR="00B03105" w:rsidRPr="00E20A4D" w:rsidRDefault="00B03105" w:rsidP="001D3FA1">
      <w:pPr>
        <w:numPr>
          <w:ilvl w:val="0"/>
          <w:numId w:val="222"/>
        </w:numPr>
        <w:tabs>
          <w:tab w:val="left" w:pos="0"/>
          <w:tab w:val="left" w:pos="426"/>
        </w:tabs>
        <w:spacing w:before="120" w:after="120"/>
        <w:jc w:val="both"/>
        <w:rPr>
          <w:sz w:val="24"/>
          <w:szCs w:val="24"/>
        </w:rPr>
      </w:pPr>
      <w:r w:rsidRPr="00E20A4D">
        <w:rPr>
          <w:sz w:val="24"/>
          <w:szCs w:val="24"/>
        </w:rPr>
        <w:t>po skończonej lekcji nauczyciel powinien sam otworzyć drzwi, by nie dopuścić do gwałtownego ich otwarcia przez wybiegających uczniów;</w:t>
      </w:r>
    </w:p>
    <w:p w:rsidR="007D6F11" w:rsidRPr="00E20A4D" w:rsidRDefault="00B03105" w:rsidP="001D3FA1">
      <w:pPr>
        <w:numPr>
          <w:ilvl w:val="0"/>
          <w:numId w:val="222"/>
        </w:numPr>
        <w:tabs>
          <w:tab w:val="left" w:pos="0"/>
          <w:tab w:val="left" w:pos="426"/>
        </w:tabs>
        <w:spacing w:before="120" w:after="120"/>
        <w:jc w:val="both"/>
        <w:rPr>
          <w:sz w:val="24"/>
          <w:szCs w:val="24"/>
        </w:rPr>
      </w:pPr>
      <w:r w:rsidRPr="00E20A4D">
        <w:rPr>
          <w:sz w:val="24"/>
          <w:szCs w:val="24"/>
        </w:rPr>
        <w:t>uczniów chcących skorzystać z toalet</w:t>
      </w:r>
      <w:r w:rsidR="007D6F11" w:rsidRPr="00E20A4D">
        <w:rPr>
          <w:sz w:val="24"/>
          <w:szCs w:val="24"/>
        </w:rPr>
        <w:t>y nauczyciel zwalnia pojedynczo;</w:t>
      </w:r>
    </w:p>
    <w:p w:rsidR="00B03105" w:rsidRPr="00E20A4D" w:rsidRDefault="00B03105" w:rsidP="001D3FA1">
      <w:pPr>
        <w:numPr>
          <w:ilvl w:val="0"/>
          <w:numId w:val="222"/>
        </w:numPr>
        <w:tabs>
          <w:tab w:val="left" w:pos="0"/>
          <w:tab w:val="left" w:pos="426"/>
        </w:tabs>
        <w:spacing w:before="120" w:after="120"/>
        <w:jc w:val="both"/>
        <w:rPr>
          <w:sz w:val="24"/>
          <w:szCs w:val="24"/>
        </w:rPr>
      </w:pPr>
      <w:r w:rsidRPr="00E20A4D">
        <w:rPr>
          <w:sz w:val="24"/>
          <w:szCs w:val="24"/>
        </w:rPr>
        <w:t>przed rozpoczęciem lekcji nauczyciel zobowiązany jest do wywietrzenia sali lekcyjnej, zapewnienia właściwego oświetlenia i temperatury;</w:t>
      </w:r>
    </w:p>
    <w:p w:rsidR="00B03105" w:rsidRPr="00C4382B" w:rsidRDefault="00B03105" w:rsidP="001D3FA1">
      <w:pPr>
        <w:numPr>
          <w:ilvl w:val="0"/>
          <w:numId w:val="222"/>
        </w:numPr>
        <w:tabs>
          <w:tab w:val="left" w:pos="0"/>
          <w:tab w:val="left" w:pos="426"/>
        </w:tabs>
        <w:spacing w:before="120" w:after="120"/>
        <w:jc w:val="both"/>
        <w:rPr>
          <w:rStyle w:val="Odwoaniedokomentarza"/>
          <w:rFonts w:cs="Arial"/>
          <w:sz w:val="24"/>
          <w:szCs w:val="24"/>
        </w:rPr>
      </w:pPr>
      <w:r w:rsidRPr="00E20A4D">
        <w:rPr>
          <w:sz w:val="24"/>
          <w:szCs w:val="24"/>
        </w:rPr>
        <w:t>nauczyciel ust</w:t>
      </w:r>
      <w:r w:rsidRPr="00A240F6">
        <w:rPr>
          <w:rStyle w:val="Odwoaniedokomentarza"/>
          <w:rFonts w:cs="Arial"/>
          <w:sz w:val="24"/>
          <w:szCs w:val="24"/>
        </w:rPr>
        <w:t>ala zasady korzystania z sali lekcyjnej.</w:t>
      </w:r>
      <w:r w:rsidRPr="00C4382B">
        <w:rPr>
          <w:rStyle w:val="Odwoaniedokomentarza"/>
          <w:rFonts w:cs="Arial"/>
          <w:sz w:val="24"/>
          <w:szCs w:val="24"/>
        </w:rPr>
        <w:t xml:space="preserve"> </w:t>
      </w:r>
    </w:p>
    <w:p w:rsidR="00B03105" w:rsidRPr="00C4382B" w:rsidRDefault="00B03105" w:rsidP="001D3FA1">
      <w:pPr>
        <w:pStyle w:val="Akapitzlist"/>
        <w:numPr>
          <w:ilvl w:val="0"/>
          <w:numId w:val="220"/>
        </w:numPr>
        <w:tabs>
          <w:tab w:val="left" w:pos="0"/>
        </w:tabs>
        <w:spacing w:before="120" w:after="120" w:line="240" w:lineRule="auto"/>
        <w:contextualSpacing w:val="0"/>
        <w:jc w:val="both"/>
        <w:rPr>
          <w:rStyle w:val="Odwoaniedokomentarza"/>
          <w:rFonts w:cs="Arial"/>
          <w:sz w:val="24"/>
          <w:szCs w:val="24"/>
        </w:rPr>
      </w:pPr>
      <w:r w:rsidRPr="00E20A4D">
        <w:rPr>
          <w:rFonts w:eastAsia="Times New Roman"/>
          <w:sz w:val="24"/>
          <w:szCs w:val="24"/>
          <w:lang w:eastAsia="pl-PL"/>
        </w:rPr>
        <w:t>Wychowawcy</w:t>
      </w:r>
      <w:r w:rsidRPr="00E20A4D">
        <w:rPr>
          <w:rStyle w:val="Odwoaniedokomentarza"/>
          <w:rFonts w:cs="Arial"/>
          <w:sz w:val="24"/>
          <w:szCs w:val="24"/>
        </w:rPr>
        <w:t xml:space="preserve"> klas są zobowiązani</w:t>
      </w:r>
      <w:r w:rsidRPr="00A240F6">
        <w:rPr>
          <w:rStyle w:val="Odwoaniedokomentarza"/>
          <w:rFonts w:cs="Arial"/>
          <w:sz w:val="24"/>
          <w:szCs w:val="24"/>
        </w:rPr>
        <w:t xml:space="preserve"> zapoznać uczniów z:</w:t>
      </w:r>
    </w:p>
    <w:p w:rsidR="00B03105" w:rsidRPr="00E20A4D" w:rsidRDefault="00B03105" w:rsidP="001D3FA1">
      <w:pPr>
        <w:numPr>
          <w:ilvl w:val="0"/>
          <w:numId w:val="223"/>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olor w:val="000000"/>
          <w:sz w:val="24"/>
          <w:szCs w:val="24"/>
          <w:lang w:eastAsia="pl-PL"/>
        </w:rPr>
        <w:t xml:space="preserve">zasadami </w:t>
      </w:r>
      <w:r w:rsidRPr="00E20A4D">
        <w:rPr>
          <w:rFonts w:eastAsia="Times New Roman" w:cs="Arial"/>
          <w:color w:val="000000"/>
          <w:sz w:val="24"/>
          <w:szCs w:val="24"/>
          <w:lang w:eastAsia="pl-PL"/>
        </w:rPr>
        <w:t>postępowania w razie zauważenia ognia;</w:t>
      </w:r>
    </w:p>
    <w:p w:rsidR="00B03105" w:rsidRPr="00E20A4D" w:rsidRDefault="00B03105" w:rsidP="001D3FA1">
      <w:pPr>
        <w:numPr>
          <w:ilvl w:val="0"/>
          <w:numId w:val="223"/>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s="Arial"/>
          <w:color w:val="000000"/>
          <w:sz w:val="24"/>
          <w:szCs w:val="24"/>
          <w:lang w:eastAsia="pl-PL"/>
        </w:rPr>
        <w:t>sygnałami alarmowymi na wypadek zagrożenia;</w:t>
      </w:r>
    </w:p>
    <w:p w:rsidR="00B03105" w:rsidRPr="00E20A4D" w:rsidRDefault="00B03105" w:rsidP="001D3FA1">
      <w:pPr>
        <w:numPr>
          <w:ilvl w:val="0"/>
          <w:numId w:val="223"/>
        </w:numPr>
        <w:tabs>
          <w:tab w:val="left" w:pos="0"/>
          <w:tab w:val="left" w:pos="426"/>
        </w:tabs>
        <w:spacing w:before="120" w:after="120"/>
        <w:jc w:val="both"/>
        <w:rPr>
          <w:rFonts w:eastAsia="Times New Roman" w:cs="Arial"/>
          <w:color w:val="000000"/>
          <w:sz w:val="24"/>
          <w:szCs w:val="24"/>
          <w:lang w:eastAsia="pl-PL"/>
        </w:rPr>
      </w:pPr>
      <w:r w:rsidRPr="00E20A4D">
        <w:rPr>
          <w:rFonts w:eastAsia="Times New Roman" w:cs="Arial"/>
          <w:color w:val="000000"/>
          <w:sz w:val="24"/>
          <w:szCs w:val="24"/>
          <w:lang w:eastAsia="pl-PL"/>
        </w:rPr>
        <w:t>z planami ewakuacji, oznakowaniem dróg ewakuacyjnych;</w:t>
      </w:r>
    </w:p>
    <w:p w:rsidR="00B03105" w:rsidRDefault="00B03105" w:rsidP="001D3FA1">
      <w:pPr>
        <w:numPr>
          <w:ilvl w:val="0"/>
          <w:numId w:val="223"/>
        </w:numPr>
        <w:tabs>
          <w:tab w:val="left" w:pos="0"/>
          <w:tab w:val="left" w:pos="426"/>
        </w:tabs>
        <w:spacing w:before="120" w:after="120"/>
        <w:jc w:val="both"/>
        <w:rPr>
          <w:rStyle w:val="Odwoaniedokomentarza"/>
          <w:rFonts w:cs="Arial"/>
          <w:sz w:val="24"/>
          <w:szCs w:val="24"/>
        </w:rPr>
      </w:pPr>
      <w:r w:rsidRPr="00E20A4D">
        <w:rPr>
          <w:rFonts w:eastAsia="Times New Roman" w:cs="Arial"/>
          <w:color w:val="000000"/>
          <w:sz w:val="24"/>
          <w:szCs w:val="24"/>
          <w:lang w:eastAsia="pl-PL"/>
        </w:rPr>
        <w:t xml:space="preserve">zasadami </w:t>
      </w:r>
      <w:r w:rsidRPr="00E20A4D">
        <w:rPr>
          <w:rFonts w:eastAsia="Times New Roman"/>
          <w:noProof w:val="0"/>
          <w:lang w:eastAsia="pl-PL"/>
        </w:rPr>
        <w:t>zachow</w:t>
      </w:r>
      <w:r w:rsidRPr="00A240F6">
        <w:rPr>
          <w:rStyle w:val="Odwoaniedokomentarza"/>
          <w:rFonts w:cs="Arial"/>
          <w:sz w:val="24"/>
          <w:szCs w:val="24"/>
        </w:rPr>
        <w:t>ania i wynikającymi z tego obowiązkami w czasie zagrożenia.</w:t>
      </w:r>
    </w:p>
    <w:p w:rsidR="00FC6EC0" w:rsidRPr="00FD4E77" w:rsidRDefault="002D7163" w:rsidP="00AC2EAD">
      <w:pPr>
        <w:pStyle w:val="Nagwek3"/>
        <w:spacing w:line="240" w:lineRule="auto"/>
        <w:rPr>
          <w:b/>
          <w:sz w:val="24"/>
          <w:szCs w:val="24"/>
          <w:lang w:eastAsia="pl-PL"/>
        </w:rPr>
      </w:pPr>
      <w:bookmarkStart w:id="117" w:name="_Toc361441343"/>
      <w:bookmarkStart w:id="118" w:name="_Toc492414649"/>
      <w:r w:rsidRPr="00FD4E77">
        <w:rPr>
          <w:b/>
          <w:sz w:val="24"/>
          <w:szCs w:val="24"/>
          <w:lang w:eastAsia="pl-PL"/>
        </w:rPr>
        <w:t>Rozdział 4</w:t>
      </w:r>
      <w:bookmarkEnd w:id="117"/>
      <w:r w:rsidR="00584053" w:rsidRPr="00FD4E77">
        <w:rPr>
          <w:b/>
          <w:sz w:val="24"/>
          <w:szCs w:val="24"/>
          <w:lang w:eastAsia="pl-PL"/>
        </w:rPr>
        <w:br/>
      </w:r>
      <w:r w:rsidR="0083272B" w:rsidRPr="00FD4E77">
        <w:rPr>
          <w:b/>
          <w:sz w:val="24"/>
          <w:szCs w:val="24"/>
          <w:lang w:eastAsia="pl-PL"/>
        </w:rPr>
        <w:t>Pracownicy S</w:t>
      </w:r>
      <w:r w:rsidR="00FC6EC0" w:rsidRPr="00FD4E77">
        <w:rPr>
          <w:b/>
          <w:sz w:val="24"/>
          <w:szCs w:val="24"/>
          <w:lang w:eastAsia="pl-PL"/>
        </w:rPr>
        <w:t>zkoły</w:t>
      </w:r>
      <w:bookmarkEnd w:id="118"/>
    </w:p>
    <w:p w:rsidR="00B03105" w:rsidRPr="00A240F6" w:rsidRDefault="00B45B5E" w:rsidP="000E1304">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188</w:t>
      </w:r>
      <w:r w:rsidR="00AD76A5">
        <w:rPr>
          <w:rFonts w:cs="Arial"/>
          <w:b/>
          <w:sz w:val="24"/>
          <w:szCs w:val="24"/>
        </w:rPr>
        <w:t>.</w:t>
      </w:r>
      <w:r>
        <w:rPr>
          <w:rFonts w:cs="Arial"/>
          <w:b/>
          <w:sz w:val="24"/>
          <w:szCs w:val="24"/>
        </w:rPr>
        <w:t xml:space="preserve"> </w:t>
      </w:r>
      <w:r w:rsidR="00B03105" w:rsidRPr="002D7163">
        <w:rPr>
          <w:sz w:val="24"/>
          <w:szCs w:val="24"/>
        </w:rPr>
        <w:t>1.</w:t>
      </w:r>
      <w:r w:rsidR="00B03105" w:rsidRPr="00A240F6">
        <w:rPr>
          <w:rFonts w:cs="Arial"/>
          <w:sz w:val="24"/>
          <w:szCs w:val="24"/>
        </w:rPr>
        <w:t xml:space="preserve"> </w:t>
      </w:r>
      <w:r w:rsidR="00B03105" w:rsidRPr="002D7163">
        <w:rPr>
          <w:sz w:val="24"/>
          <w:szCs w:val="24"/>
        </w:rPr>
        <w:t>Pracownicy</w:t>
      </w:r>
      <w:r w:rsidR="00B03105" w:rsidRPr="00A240F6">
        <w:rPr>
          <w:rFonts w:cs="Arial"/>
          <w:sz w:val="24"/>
          <w:szCs w:val="24"/>
        </w:rPr>
        <w:t xml:space="preserve"> zatrudnieni na umowę o pracę w </w:t>
      </w:r>
      <w:r w:rsidR="0083272B">
        <w:rPr>
          <w:rFonts w:cs="Arial"/>
          <w:sz w:val="24"/>
          <w:szCs w:val="24"/>
        </w:rPr>
        <w:t>S</w:t>
      </w:r>
      <w:r w:rsidR="00F94D4D">
        <w:rPr>
          <w:rFonts w:cs="Arial"/>
          <w:sz w:val="24"/>
          <w:szCs w:val="24"/>
        </w:rPr>
        <w:t>zkole</w:t>
      </w:r>
      <w:r w:rsidR="00B03105" w:rsidRPr="00A240F6">
        <w:rPr>
          <w:rFonts w:cs="Arial"/>
          <w:sz w:val="24"/>
          <w:szCs w:val="24"/>
        </w:rPr>
        <w:t xml:space="preserve"> są pracownikami samorządowymi i podlegają regulacjom ustawy o pracownikach samorządowych.</w:t>
      </w:r>
    </w:p>
    <w:p w:rsidR="00B03105" w:rsidRPr="002D7163" w:rsidRDefault="00B03105" w:rsidP="001D3FA1">
      <w:pPr>
        <w:pStyle w:val="Akapitzlist"/>
        <w:numPr>
          <w:ilvl w:val="0"/>
          <w:numId w:val="224"/>
        </w:numPr>
        <w:tabs>
          <w:tab w:val="left" w:pos="0"/>
        </w:tabs>
        <w:spacing w:before="120" w:after="120" w:line="240" w:lineRule="auto"/>
        <w:contextualSpacing w:val="0"/>
        <w:jc w:val="both"/>
        <w:rPr>
          <w:rFonts w:eastAsia="Times New Roman"/>
          <w:sz w:val="24"/>
          <w:szCs w:val="24"/>
          <w:lang w:eastAsia="pl-PL"/>
        </w:rPr>
      </w:pPr>
      <w:r w:rsidRPr="002D7163">
        <w:rPr>
          <w:rFonts w:eastAsia="Times New Roman"/>
          <w:sz w:val="24"/>
          <w:szCs w:val="24"/>
          <w:lang w:eastAsia="pl-PL"/>
        </w:rPr>
        <w:lastRenderedPageBreak/>
        <w:t xml:space="preserve">Pracownik zatrudniony w </w:t>
      </w:r>
      <w:r w:rsidR="0083272B">
        <w:rPr>
          <w:rFonts w:eastAsia="Times New Roman"/>
          <w:sz w:val="24"/>
          <w:szCs w:val="24"/>
          <w:lang w:eastAsia="pl-PL"/>
        </w:rPr>
        <w:t>S</w:t>
      </w:r>
      <w:r w:rsidR="00F94D4D" w:rsidRPr="002D7163">
        <w:rPr>
          <w:rFonts w:eastAsia="Times New Roman"/>
          <w:sz w:val="24"/>
          <w:szCs w:val="24"/>
          <w:lang w:eastAsia="pl-PL"/>
        </w:rPr>
        <w:t>zkole</w:t>
      </w:r>
      <w:r w:rsidRPr="002D7163">
        <w:rPr>
          <w:rFonts w:eastAsia="Times New Roman"/>
          <w:sz w:val="24"/>
          <w:szCs w:val="24"/>
          <w:lang w:eastAsia="pl-PL"/>
        </w:rPr>
        <w:t xml:space="preserve"> zobowiązany jest przestrzegać szczegółow</w:t>
      </w:r>
      <w:r w:rsidR="00CD27E6">
        <w:rPr>
          <w:rFonts w:eastAsia="Times New Roman"/>
          <w:sz w:val="24"/>
          <w:szCs w:val="24"/>
          <w:lang w:eastAsia="pl-PL"/>
        </w:rPr>
        <w:t>ego</w:t>
      </w:r>
      <w:r w:rsidRPr="002D7163">
        <w:rPr>
          <w:rFonts w:eastAsia="Times New Roman"/>
          <w:sz w:val="24"/>
          <w:szCs w:val="24"/>
          <w:lang w:eastAsia="pl-PL"/>
        </w:rPr>
        <w:t xml:space="preserve"> zakres</w:t>
      </w:r>
      <w:r w:rsidR="00CD27E6">
        <w:rPr>
          <w:rFonts w:eastAsia="Times New Roman"/>
          <w:sz w:val="24"/>
          <w:szCs w:val="24"/>
          <w:lang w:eastAsia="pl-PL"/>
        </w:rPr>
        <w:t>u</w:t>
      </w:r>
      <w:r w:rsidRPr="002D7163">
        <w:rPr>
          <w:rFonts w:eastAsia="Times New Roman"/>
          <w:sz w:val="24"/>
          <w:szCs w:val="24"/>
          <w:lang w:eastAsia="pl-PL"/>
        </w:rPr>
        <w:t xml:space="preserve"> obowiązków na zajmowanym stanowisku. Przyjęcie szczegółowego zakresu obowiązków jest potwierdzane podpisem pracownika.</w:t>
      </w:r>
    </w:p>
    <w:p w:rsidR="00B03105" w:rsidRPr="00A240F6" w:rsidRDefault="00B03105" w:rsidP="001D3FA1">
      <w:pPr>
        <w:pStyle w:val="Akapitzlist"/>
        <w:numPr>
          <w:ilvl w:val="0"/>
          <w:numId w:val="224"/>
        </w:numPr>
        <w:tabs>
          <w:tab w:val="left" w:pos="0"/>
        </w:tabs>
        <w:spacing w:before="120" w:after="120" w:line="240" w:lineRule="auto"/>
        <w:contextualSpacing w:val="0"/>
        <w:jc w:val="both"/>
        <w:rPr>
          <w:sz w:val="24"/>
          <w:szCs w:val="24"/>
        </w:rPr>
      </w:pPr>
      <w:r w:rsidRPr="002D7163">
        <w:rPr>
          <w:rFonts w:eastAsia="Times New Roman"/>
          <w:sz w:val="24"/>
          <w:szCs w:val="24"/>
          <w:lang w:eastAsia="pl-PL"/>
        </w:rPr>
        <w:t>Do podst</w:t>
      </w:r>
      <w:r w:rsidRPr="00A240F6">
        <w:rPr>
          <w:sz w:val="24"/>
          <w:szCs w:val="24"/>
        </w:rPr>
        <w:t>awowych obowiązków pracownika samorządowego należy w szczególności:</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przestrzeganie Konstytucji Rzeczypospolitej Polskiej i innych przepisów prawa;</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wykonywanie zadań sumiennie, sprawnie i bezstronnie;</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udzielanie informacji organom, instytucjom i osobom fizycznym oraz udostępnianie dokumentów znajdujących się w posiadaniu jednostki, w której pracownik jest zatrudniony, jeżeli prawo tego nie zabrania;</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dochowanie tajemnicy ustawowo chronionej;</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zachowanie uprzejmości i życzliwości w kontaktach z obywatelami, zwierzchnikami, podwładnymi oraz współpracownikami;</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zachowanie się z godnością w miejscu pracy i poza nim;</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stałe podnoszenie umiejętności i kwalifikacji zawodowych;</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sumienne i staranne wykonywanie poleceń przełożonego;</w:t>
      </w:r>
    </w:p>
    <w:p w:rsidR="00B03105" w:rsidRPr="00C91C05" w:rsidRDefault="00B03105" w:rsidP="001D3FA1">
      <w:pPr>
        <w:numPr>
          <w:ilvl w:val="0"/>
          <w:numId w:val="225"/>
        </w:numPr>
        <w:tabs>
          <w:tab w:val="left" w:pos="0"/>
          <w:tab w:val="left" w:pos="426"/>
        </w:tabs>
        <w:spacing w:before="120" w:after="120"/>
        <w:jc w:val="both"/>
        <w:rPr>
          <w:rFonts w:eastAsia="Times New Roman"/>
          <w:color w:val="000000"/>
          <w:sz w:val="24"/>
          <w:szCs w:val="24"/>
          <w:lang w:eastAsia="pl-PL"/>
        </w:rPr>
      </w:pPr>
      <w:r w:rsidRPr="00C91C05">
        <w:rPr>
          <w:rFonts w:eastAsia="Times New Roman"/>
          <w:color w:val="000000"/>
          <w:sz w:val="24"/>
          <w:szCs w:val="24"/>
          <w:lang w:eastAsia="pl-PL"/>
        </w:rPr>
        <w:t>złożenie oświadczenia przez pracowników na stanowiskach urzędniczych o prowadzeniu działalności gospodarczej, zgodnie z wymogami ustawy;</w:t>
      </w:r>
    </w:p>
    <w:p w:rsidR="00B03105" w:rsidRPr="00C4382B" w:rsidRDefault="00B03105" w:rsidP="001D3FA1">
      <w:pPr>
        <w:numPr>
          <w:ilvl w:val="0"/>
          <w:numId w:val="225"/>
        </w:numPr>
        <w:tabs>
          <w:tab w:val="left" w:pos="0"/>
          <w:tab w:val="left" w:pos="426"/>
        </w:tabs>
        <w:spacing w:before="120" w:after="120"/>
        <w:jc w:val="both"/>
        <w:rPr>
          <w:sz w:val="24"/>
          <w:szCs w:val="24"/>
        </w:rPr>
      </w:pPr>
      <w:r w:rsidRPr="00C91C05">
        <w:rPr>
          <w:rFonts w:eastAsia="Times New Roman"/>
          <w:color w:val="000000"/>
          <w:sz w:val="24"/>
          <w:szCs w:val="24"/>
          <w:lang w:eastAsia="pl-PL"/>
        </w:rPr>
        <w:t xml:space="preserve"> złożenie przez pracownika</w:t>
      </w:r>
      <w:r w:rsidRPr="00A240F6">
        <w:rPr>
          <w:sz w:val="24"/>
          <w:szCs w:val="24"/>
        </w:rPr>
        <w:t xml:space="preserve"> na stanowiskach urzędniczy</w:t>
      </w:r>
      <w:r w:rsidR="00D9634C" w:rsidRPr="00A240F6">
        <w:rPr>
          <w:sz w:val="24"/>
          <w:szCs w:val="24"/>
        </w:rPr>
        <w:t xml:space="preserve">ch, na życzenie </w:t>
      </w:r>
      <w:r w:rsidR="0083272B">
        <w:rPr>
          <w:sz w:val="24"/>
          <w:szCs w:val="24"/>
        </w:rPr>
        <w:t>D</w:t>
      </w:r>
      <w:r w:rsidR="00F94D4D">
        <w:rPr>
          <w:sz w:val="24"/>
          <w:szCs w:val="24"/>
        </w:rPr>
        <w:t>yrektora</w:t>
      </w:r>
      <w:r w:rsidR="00D9634C" w:rsidRPr="00A240F6">
        <w:rPr>
          <w:sz w:val="24"/>
          <w:szCs w:val="24"/>
        </w:rPr>
        <w:t xml:space="preserve"> </w:t>
      </w:r>
      <w:r w:rsidR="0083272B">
        <w:rPr>
          <w:sz w:val="24"/>
          <w:szCs w:val="24"/>
        </w:rPr>
        <w:t>S</w:t>
      </w:r>
      <w:r w:rsidR="00A72F67">
        <w:rPr>
          <w:sz w:val="24"/>
          <w:szCs w:val="24"/>
        </w:rPr>
        <w:t>zkoły</w:t>
      </w:r>
      <w:r w:rsidRPr="00A240F6">
        <w:rPr>
          <w:sz w:val="24"/>
          <w:szCs w:val="24"/>
        </w:rPr>
        <w:t>, oświadczenia o stanie majątkowym.</w:t>
      </w:r>
    </w:p>
    <w:p w:rsidR="00B03105" w:rsidRDefault="00B45B5E" w:rsidP="00AD76A5">
      <w:pPr>
        <w:pStyle w:val="paragraf"/>
        <w:spacing w:before="120" w:after="120"/>
        <w:jc w:val="both"/>
        <w:rPr>
          <w:rFonts w:cs="Arial"/>
          <w:sz w:val="24"/>
          <w:szCs w:val="24"/>
        </w:rPr>
      </w:pPr>
      <w:r w:rsidRPr="00AD76A5">
        <w:rPr>
          <w:rFonts w:cs="Arial"/>
          <w:b/>
          <w:sz w:val="24"/>
          <w:szCs w:val="24"/>
        </w:rPr>
        <w:t>§</w:t>
      </w:r>
      <w:r w:rsidR="00A02644">
        <w:rPr>
          <w:rFonts w:cs="Arial"/>
          <w:b/>
          <w:sz w:val="24"/>
          <w:szCs w:val="24"/>
        </w:rPr>
        <w:t xml:space="preserve"> 189</w:t>
      </w:r>
      <w:r>
        <w:rPr>
          <w:rFonts w:cs="Arial"/>
          <w:b/>
          <w:sz w:val="24"/>
          <w:szCs w:val="24"/>
        </w:rPr>
        <w:t xml:space="preserve">. </w:t>
      </w:r>
      <w:r w:rsidR="00B03105" w:rsidRPr="00C91C05">
        <w:rPr>
          <w:rFonts w:cs="Arial"/>
          <w:color w:val="000000"/>
          <w:sz w:val="24"/>
          <w:szCs w:val="24"/>
        </w:rPr>
        <w:t xml:space="preserve">Zakresy zadań na poszczególnych stanowiskach pracy określa </w:t>
      </w:r>
      <w:r w:rsidR="00C91C05" w:rsidRPr="00C91C05">
        <w:rPr>
          <w:rFonts w:cs="Arial"/>
          <w:color w:val="000000"/>
          <w:sz w:val="24"/>
          <w:szCs w:val="24"/>
        </w:rPr>
        <w:t>regulamin o</w:t>
      </w:r>
      <w:r w:rsidR="00B03105" w:rsidRPr="00C91C05">
        <w:rPr>
          <w:rFonts w:cs="Arial"/>
          <w:color w:val="000000"/>
          <w:sz w:val="24"/>
          <w:szCs w:val="24"/>
        </w:rPr>
        <w:t xml:space="preserve">rganizacyjny </w:t>
      </w:r>
      <w:r w:rsidR="0083272B">
        <w:rPr>
          <w:rFonts w:cs="Arial"/>
          <w:color w:val="000000"/>
          <w:sz w:val="24"/>
          <w:szCs w:val="24"/>
        </w:rPr>
        <w:t>S</w:t>
      </w:r>
      <w:r w:rsidR="00A72F67" w:rsidRPr="00C91C05">
        <w:rPr>
          <w:rFonts w:cs="Arial"/>
          <w:color w:val="000000"/>
          <w:sz w:val="24"/>
          <w:szCs w:val="24"/>
        </w:rPr>
        <w:t>zkoły</w:t>
      </w:r>
      <w:r w:rsidR="00B03105" w:rsidRPr="00C91C05">
        <w:rPr>
          <w:rFonts w:cs="Arial"/>
          <w:color w:val="000000"/>
          <w:sz w:val="24"/>
          <w:szCs w:val="24"/>
        </w:rPr>
        <w:t>.</w:t>
      </w:r>
      <w:r w:rsidR="00B03105" w:rsidRPr="00C91C05">
        <w:rPr>
          <w:rFonts w:cs="Arial"/>
          <w:sz w:val="24"/>
          <w:szCs w:val="24"/>
        </w:rPr>
        <w:t xml:space="preserve"> </w:t>
      </w:r>
    </w:p>
    <w:p w:rsidR="000021E0" w:rsidRPr="006A7586" w:rsidRDefault="000021E0" w:rsidP="00AD76A5">
      <w:pPr>
        <w:pStyle w:val="paragraf"/>
        <w:spacing w:before="120" w:after="120"/>
        <w:jc w:val="both"/>
        <w:rPr>
          <w:rFonts w:cs="Arial"/>
          <w:i/>
          <w:color w:val="000000"/>
          <w:sz w:val="24"/>
          <w:szCs w:val="24"/>
        </w:rPr>
      </w:pPr>
    </w:p>
    <w:p w:rsidR="003976F0" w:rsidRPr="00FD4E77" w:rsidRDefault="003976F0" w:rsidP="00AC2EAD">
      <w:pPr>
        <w:pStyle w:val="Nagwek3"/>
        <w:spacing w:line="240" w:lineRule="auto"/>
        <w:rPr>
          <w:b/>
          <w:sz w:val="24"/>
          <w:szCs w:val="24"/>
          <w:lang w:eastAsia="pl-PL"/>
        </w:rPr>
      </w:pPr>
      <w:bookmarkStart w:id="119" w:name="_Toc361441347"/>
      <w:bookmarkStart w:id="120" w:name="_Toc492414651"/>
      <w:r w:rsidRPr="00FD4E77">
        <w:rPr>
          <w:b/>
          <w:sz w:val="24"/>
          <w:szCs w:val="24"/>
          <w:lang w:eastAsia="pl-PL"/>
        </w:rPr>
        <w:t xml:space="preserve">Rozdział </w:t>
      </w:r>
      <w:bookmarkEnd w:id="119"/>
      <w:r w:rsidR="006A7586" w:rsidRPr="00FD4E77">
        <w:rPr>
          <w:b/>
          <w:sz w:val="24"/>
          <w:szCs w:val="24"/>
          <w:lang w:eastAsia="pl-PL"/>
        </w:rPr>
        <w:t>5</w:t>
      </w:r>
      <w:r w:rsidR="00584053" w:rsidRPr="00FD4E77">
        <w:rPr>
          <w:b/>
          <w:sz w:val="24"/>
          <w:szCs w:val="24"/>
          <w:lang w:eastAsia="pl-PL"/>
        </w:rPr>
        <w:br/>
      </w:r>
      <w:r w:rsidRPr="00FD4E77">
        <w:rPr>
          <w:b/>
          <w:sz w:val="24"/>
          <w:szCs w:val="24"/>
          <w:lang w:eastAsia="pl-PL"/>
        </w:rPr>
        <w:t>Regulamin pracy</w:t>
      </w:r>
      <w:bookmarkEnd w:id="120"/>
    </w:p>
    <w:p w:rsidR="00B03105" w:rsidRPr="00A240F6" w:rsidRDefault="00B45B5E" w:rsidP="000E1304">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190</w:t>
      </w:r>
      <w:r>
        <w:rPr>
          <w:rFonts w:cs="Arial"/>
          <w:b/>
          <w:sz w:val="24"/>
          <w:szCs w:val="24"/>
        </w:rPr>
        <w:t xml:space="preserve">. </w:t>
      </w:r>
      <w:r w:rsidR="00B03105" w:rsidRPr="003976F0">
        <w:rPr>
          <w:rFonts w:cs="Arial"/>
          <w:sz w:val="24"/>
          <w:szCs w:val="24"/>
        </w:rPr>
        <w:t>1.</w:t>
      </w:r>
      <w:r w:rsidR="00B03105" w:rsidRPr="00A240F6">
        <w:rPr>
          <w:rFonts w:cs="Arial"/>
          <w:b/>
          <w:sz w:val="24"/>
          <w:szCs w:val="24"/>
        </w:rPr>
        <w:t xml:space="preserve"> </w:t>
      </w:r>
      <w:r w:rsidR="00B03105" w:rsidRPr="00A240F6">
        <w:rPr>
          <w:rFonts w:cs="Arial"/>
          <w:sz w:val="24"/>
          <w:szCs w:val="24"/>
        </w:rPr>
        <w:t xml:space="preserve">W </w:t>
      </w:r>
      <w:r w:rsidR="00F94D4D">
        <w:rPr>
          <w:rFonts w:cs="Arial"/>
          <w:sz w:val="24"/>
          <w:szCs w:val="24"/>
        </w:rPr>
        <w:t>Szkole</w:t>
      </w:r>
      <w:r w:rsidR="003976F0">
        <w:rPr>
          <w:rFonts w:cs="Arial"/>
          <w:sz w:val="24"/>
          <w:szCs w:val="24"/>
        </w:rPr>
        <w:t xml:space="preserve"> obowiązuje regulamin p</w:t>
      </w:r>
      <w:r w:rsidR="00B03105" w:rsidRPr="00A240F6">
        <w:rPr>
          <w:rFonts w:cs="Arial"/>
          <w:sz w:val="24"/>
          <w:szCs w:val="24"/>
        </w:rPr>
        <w:t xml:space="preserve">racy, ustalony przez </w:t>
      </w:r>
      <w:r w:rsidR="0083272B">
        <w:rPr>
          <w:rFonts w:cs="Arial"/>
          <w:sz w:val="24"/>
          <w:szCs w:val="24"/>
        </w:rPr>
        <w:t>D</w:t>
      </w:r>
      <w:r w:rsidR="00F94D4D">
        <w:rPr>
          <w:rFonts w:cs="Arial"/>
          <w:sz w:val="24"/>
          <w:szCs w:val="24"/>
        </w:rPr>
        <w:t>yrektora</w:t>
      </w:r>
      <w:r w:rsidR="00B03105" w:rsidRPr="00A240F6">
        <w:rPr>
          <w:rFonts w:cs="Arial"/>
          <w:sz w:val="24"/>
          <w:szCs w:val="24"/>
        </w:rPr>
        <w:t xml:space="preserve"> </w:t>
      </w:r>
      <w:r w:rsidR="0083272B">
        <w:rPr>
          <w:rFonts w:cs="Arial"/>
          <w:sz w:val="24"/>
          <w:szCs w:val="24"/>
        </w:rPr>
        <w:t>S</w:t>
      </w:r>
      <w:r w:rsidR="00F94D4D">
        <w:rPr>
          <w:rFonts w:cs="Arial"/>
          <w:sz w:val="24"/>
          <w:szCs w:val="24"/>
        </w:rPr>
        <w:t>zkoły</w:t>
      </w:r>
      <w:r w:rsidR="00B03105" w:rsidRPr="00A240F6">
        <w:rPr>
          <w:rFonts w:cs="Arial"/>
          <w:sz w:val="24"/>
          <w:szCs w:val="24"/>
        </w:rPr>
        <w:t xml:space="preserve">   w uzgodnieniu ze związkami zawodowymi działającymi w placówce. </w:t>
      </w:r>
    </w:p>
    <w:p w:rsidR="00B03105" w:rsidRPr="00A240F6" w:rsidRDefault="00B03105" w:rsidP="001D3FA1">
      <w:pPr>
        <w:pStyle w:val="Akapitzlist"/>
        <w:numPr>
          <w:ilvl w:val="0"/>
          <w:numId w:val="226"/>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Każdy pracownik </w:t>
      </w:r>
      <w:r w:rsidR="00F94D4D">
        <w:rPr>
          <w:rFonts w:cs="Arial"/>
          <w:sz w:val="24"/>
          <w:szCs w:val="24"/>
        </w:rPr>
        <w:t>szkoły</w:t>
      </w:r>
      <w:r w:rsidRPr="00A240F6">
        <w:rPr>
          <w:rFonts w:cs="Arial"/>
          <w:sz w:val="24"/>
          <w:szCs w:val="24"/>
        </w:rPr>
        <w:t xml:space="preserve"> jest obowiązany znać i przestr</w:t>
      </w:r>
      <w:r w:rsidR="003976F0">
        <w:rPr>
          <w:rFonts w:cs="Arial"/>
          <w:sz w:val="24"/>
          <w:szCs w:val="24"/>
        </w:rPr>
        <w:t>zegać postanowień zawartych  w r</w:t>
      </w:r>
      <w:r w:rsidRPr="00A240F6">
        <w:rPr>
          <w:rFonts w:cs="Arial"/>
          <w:sz w:val="24"/>
          <w:szCs w:val="24"/>
        </w:rPr>
        <w:t xml:space="preserve">egulaminie </w:t>
      </w:r>
      <w:r w:rsidR="003976F0">
        <w:rPr>
          <w:rFonts w:eastAsia="Times New Roman"/>
          <w:sz w:val="24"/>
          <w:szCs w:val="24"/>
          <w:lang w:eastAsia="pl-PL"/>
        </w:rPr>
        <w:t>p</w:t>
      </w:r>
      <w:r w:rsidRPr="003976F0">
        <w:rPr>
          <w:rFonts w:eastAsia="Times New Roman"/>
          <w:sz w:val="24"/>
          <w:szCs w:val="24"/>
          <w:lang w:eastAsia="pl-PL"/>
        </w:rPr>
        <w:t>racy</w:t>
      </w:r>
      <w:r w:rsidR="003976F0">
        <w:rPr>
          <w:rFonts w:cs="Arial"/>
          <w:sz w:val="24"/>
          <w:szCs w:val="24"/>
        </w:rPr>
        <w:t>. Fakt zapoznania się z regulaminem p</w:t>
      </w:r>
      <w:r w:rsidRPr="00A240F6">
        <w:rPr>
          <w:rFonts w:cs="Arial"/>
          <w:sz w:val="24"/>
          <w:szCs w:val="24"/>
        </w:rPr>
        <w:t xml:space="preserve">racy pracownik </w:t>
      </w:r>
      <w:r w:rsidR="0083272B">
        <w:rPr>
          <w:rFonts w:cs="Arial"/>
          <w:sz w:val="24"/>
          <w:szCs w:val="24"/>
        </w:rPr>
        <w:t>S</w:t>
      </w:r>
      <w:r w:rsidR="00F94D4D">
        <w:rPr>
          <w:rFonts w:cs="Arial"/>
          <w:sz w:val="24"/>
          <w:szCs w:val="24"/>
        </w:rPr>
        <w:t>zkoły</w:t>
      </w:r>
      <w:r w:rsidR="00C4382B">
        <w:rPr>
          <w:rFonts w:cs="Arial"/>
          <w:sz w:val="24"/>
          <w:szCs w:val="24"/>
        </w:rPr>
        <w:t xml:space="preserve"> potwierdza własnoręczny</w:t>
      </w:r>
      <w:r w:rsidRPr="00A240F6">
        <w:rPr>
          <w:rFonts w:cs="Arial"/>
          <w:sz w:val="24"/>
          <w:szCs w:val="24"/>
        </w:rPr>
        <w:t xml:space="preserve"> podpisem.</w:t>
      </w:r>
    </w:p>
    <w:p w:rsidR="00B03105" w:rsidRPr="003976F0" w:rsidRDefault="00B45B5E" w:rsidP="000E1304">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191</w:t>
      </w:r>
      <w:r>
        <w:rPr>
          <w:rFonts w:cs="Arial"/>
          <w:b/>
          <w:sz w:val="24"/>
          <w:szCs w:val="24"/>
        </w:rPr>
        <w:t xml:space="preserve">. </w:t>
      </w:r>
      <w:r w:rsidR="00B03105" w:rsidRPr="00A240F6">
        <w:rPr>
          <w:sz w:val="24"/>
          <w:szCs w:val="24"/>
        </w:rPr>
        <w:t xml:space="preserve">W </w:t>
      </w:r>
      <w:r w:rsidR="0083272B">
        <w:rPr>
          <w:rFonts w:cs="Arial"/>
          <w:sz w:val="24"/>
          <w:szCs w:val="24"/>
        </w:rPr>
        <w:t>S</w:t>
      </w:r>
      <w:r w:rsidR="00F94D4D" w:rsidRPr="003976F0">
        <w:rPr>
          <w:rFonts w:cs="Arial"/>
          <w:sz w:val="24"/>
          <w:szCs w:val="24"/>
        </w:rPr>
        <w:t>zkole</w:t>
      </w:r>
      <w:r w:rsidR="00B03105" w:rsidRPr="003976F0">
        <w:rPr>
          <w:rFonts w:cs="Arial"/>
          <w:sz w:val="24"/>
          <w:szCs w:val="24"/>
        </w:rPr>
        <w:t xml:space="preserve"> mogą działać, zgodnie ze swoimi statutami i obowiązującymi w tym względzie przepisami prawnymi związki zawodowe zrzeszające nauczycieli lub innych pracowników </w:t>
      </w:r>
      <w:r w:rsidR="0083272B">
        <w:rPr>
          <w:rFonts w:cs="Arial"/>
          <w:sz w:val="24"/>
          <w:szCs w:val="24"/>
        </w:rPr>
        <w:t>S</w:t>
      </w:r>
      <w:r w:rsidR="00F94D4D" w:rsidRPr="003976F0">
        <w:rPr>
          <w:rFonts w:cs="Arial"/>
          <w:sz w:val="24"/>
          <w:szCs w:val="24"/>
        </w:rPr>
        <w:t>zkoły</w:t>
      </w:r>
      <w:r w:rsidR="00B03105" w:rsidRPr="003976F0">
        <w:rPr>
          <w:rFonts w:cs="Arial"/>
          <w:sz w:val="24"/>
          <w:szCs w:val="24"/>
        </w:rPr>
        <w:t>.</w:t>
      </w:r>
    </w:p>
    <w:p w:rsidR="00B03105" w:rsidRPr="00FD4E77" w:rsidRDefault="00B45B5E" w:rsidP="000E1304">
      <w:pPr>
        <w:pStyle w:val="paragraf"/>
        <w:autoSpaceDE w:val="0"/>
        <w:autoSpaceDN w:val="0"/>
        <w:adjustRightInd w:val="0"/>
        <w:spacing w:before="120" w:after="120"/>
        <w:ind w:firstLine="709"/>
        <w:jc w:val="both"/>
        <w:rPr>
          <w:rFonts w:cs="Arial"/>
          <w:bCs/>
          <w:sz w:val="24"/>
          <w:szCs w:val="24"/>
        </w:rPr>
      </w:pPr>
      <w:r w:rsidRPr="00AD76A5">
        <w:rPr>
          <w:rFonts w:cs="Arial"/>
          <w:b/>
          <w:bCs/>
          <w:sz w:val="24"/>
          <w:szCs w:val="24"/>
        </w:rPr>
        <w:t>§</w:t>
      </w:r>
      <w:r w:rsidR="00A02644">
        <w:rPr>
          <w:rFonts w:cs="Arial"/>
          <w:b/>
          <w:bCs/>
          <w:sz w:val="24"/>
          <w:szCs w:val="24"/>
        </w:rPr>
        <w:t xml:space="preserve"> 192</w:t>
      </w:r>
      <w:r>
        <w:rPr>
          <w:rFonts w:cs="Arial"/>
          <w:b/>
          <w:bCs/>
          <w:sz w:val="24"/>
          <w:szCs w:val="24"/>
        </w:rPr>
        <w:t xml:space="preserve">. </w:t>
      </w:r>
      <w:r w:rsidR="00F94D4D" w:rsidRPr="00CB45EB">
        <w:rPr>
          <w:rFonts w:cs="Arial"/>
          <w:sz w:val="24"/>
          <w:szCs w:val="24"/>
        </w:rPr>
        <w:t>Szkole</w:t>
      </w:r>
      <w:r w:rsidR="00B03105" w:rsidRPr="00CB45EB">
        <w:rPr>
          <w:rFonts w:cs="Arial"/>
          <w:sz w:val="24"/>
          <w:szCs w:val="24"/>
        </w:rPr>
        <w:t xml:space="preserve"> mogą działać stowarzyszenia, organizacje i fundacje, których celem statutowym jest działalność  wychowawcza albo rozszerzanie i wzbogacanie form działalno</w:t>
      </w:r>
      <w:r w:rsidR="00AF2AF0">
        <w:rPr>
          <w:rFonts w:cs="Arial"/>
          <w:sz w:val="24"/>
          <w:szCs w:val="24"/>
        </w:rPr>
        <w:t>ści dydaktycznej, wychowawczej,</w:t>
      </w:r>
      <w:r w:rsidR="00B03105" w:rsidRPr="00CB45EB">
        <w:rPr>
          <w:rFonts w:cs="Arial"/>
          <w:sz w:val="24"/>
          <w:szCs w:val="24"/>
        </w:rPr>
        <w:t xml:space="preserve"> opiekuńczej </w:t>
      </w:r>
      <w:r w:rsidR="00AF2AF0">
        <w:rPr>
          <w:rFonts w:cs="Arial"/>
          <w:sz w:val="24"/>
          <w:szCs w:val="24"/>
        </w:rPr>
        <w:t xml:space="preserve">i innowacyjnej </w:t>
      </w:r>
      <w:r w:rsidR="0083272B">
        <w:rPr>
          <w:rFonts w:cs="Arial"/>
          <w:sz w:val="24"/>
          <w:szCs w:val="24"/>
        </w:rPr>
        <w:t>S</w:t>
      </w:r>
      <w:r w:rsidR="00A72F67" w:rsidRPr="00CB45EB">
        <w:rPr>
          <w:rFonts w:cs="Arial"/>
          <w:sz w:val="24"/>
          <w:szCs w:val="24"/>
        </w:rPr>
        <w:t>zkoły</w:t>
      </w:r>
      <w:r w:rsidR="00B03105" w:rsidRPr="00CB45EB">
        <w:rPr>
          <w:rFonts w:cs="Arial"/>
          <w:sz w:val="24"/>
          <w:szCs w:val="24"/>
        </w:rPr>
        <w:t xml:space="preserve">.  Zgodę na podjecie działalności przez stowarzyszenia i organizacje, wyraża </w:t>
      </w:r>
      <w:r w:rsidR="0083272B">
        <w:rPr>
          <w:rFonts w:cs="Arial"/>
          <w:sz w:val="24"/>
          <w:szCs w:val="24"/>
        </w:rPr>
        <w:t>D</w:t>
      </w:r>
      <w:r w:rsidR="00F94D4D" w:rsidRPr="00CB45EB">
        <w:rPr>
          <w:rFonts w:cs="Arial"/>
          <w:sz w:val="24"/>
          <w:szCs w:val="24"/>
        </w:rPr>
        <w:t>yrektor</w:t>
      </w:r>
      <w:r w:rsidR="00B03105" w:rsidRPr="00CB45EB">
        <w:rPr>
          <w:rFonts w:cs="Arial"/>
          <w:sz w:val="24"/>
          <w:szCs w:val="24"/>
        </w:rPr>
        <w:t xml:space="preserve"> </w:t>
      </w:r>
      <w:r w:rsidR="0083272B">
        <w:rPr>
          <w:rFonts w:cs="Arial"/>
          <w:sz w:val="24"/>
          <w:szCs w:val="24"/>
        </w:rPr>
        <w:t>S</w:t>
      </w:r>
      <w:r w:rsidR="00A72F67" w:rsidRPr="00CB45EB">
        <w:rPr>
          <w:rFonts w:cs="Arial"/>
          <w:sz w:val="24"/>
          <w:szCs w:val="24"/>
        </w:rPr>
        <w:t>zkoły</w:t>
      </w:r>
      <w:r w:rsidR="00B03105" w:rsidRPr="00CB45EB">
        <w:rPr>
          <w:rFonts w:cs="Arial"/>
          <w:sz w:val="24"/>
          <w:szCs w:val="24"/>
        </w:rPr>
        <w:t xml:space="preserve"> po uprzednim uzgodnieniu warunków tej działalności oraz po uzyskaniu pozytywnej  opinii </w:t>
      </w:r>
      <w:r w:rsidR="0083272B">
        <w:rPr>
          <w:rFonts w:cs="Arial"/>
          <w:sz w:val="24"/>
          <w:szCs w:val="24"/>
        </w:rPr>
        <w:t>R</w:t>
      </w:r>
      <w:r w:rsidR="00A72F67" w:rsidRPr="00CB45EB">
        <w:rPr>
          <w:rFonts w:cs="Arial"/>
          <w:sz w:val="24"/>
          <w:szCs w:val="24"/>
        </w:rPr>
        <w:t>ady</w:t>
      </w:r>
      <w:r w:rsidR="00B03105" w:rsidRPr="00CB45EB">
        <w:rPr>
          <w:rFonts w:cs="Arial"/>
          <w:sz w:val="24"/>
          <w:szCs w:val="24"/>
        </w:rPr>
        <w:t xml:space="preserve"> </w:t>
      </w:r>
      <w:r w:rsidR="0083272B">
        <w:rPr>
          <w:rFonts w:cs="Arial"/>
          <w:sz w:val="24"/>
          <w:szCs w:val="24"/>
        </w:rPr>
        <w:t>R</w:t>
      </w:r>
      <w:r w:rsidR="00F94D4D" w:rsidRPr="00CB45EB">
        <w:rPr>
          <w:rFonts w:cs="Arial"/>
          <w:sz w:val="24"/>
          <w:szCs w:val="24"/>
        </w:rPr>
        <w:t>odziców</w:t>
      </w:r>
      <w:r w:rsidR="00B03105" w:rsidRPr="00CB45EB">
        <w:rPr>
          <w:rFonts w:cs="Arial"/>
          <w:sz w:val="24"/>
          <w:szCs w:val="24"/>
        </w:rPr>
        <w:t xml:space="preserve"> i </w:t>
      </w:r>
      <w:r w:rsidR="0083272B">
        <w:rPr>
          <w:rFonts w:cs="Arial"/>
          <w:sz w:val="24"/>
          <w:szCs w:val="24"/>
        </w:rPr>
        <w:t>R</w:t>
      </w:r>
      <w:r w:rsidR="00A72F67" w:rsidRPr="00CB45EB">
        <w:rPr>
          <w:rFonts w:cs="Arial"/>
          <w:sz w:val="24"/>
          <w:szCs w:val="24"/>
        </w:rPr>
        <w:t>ady</w:t>
      </w:r>
      <w:r w:rsidR="0083272B">
        <w:rPr>
          <w:rFonts w:cs="Arial"/>
          <w:sz w:val="24"/>
          <w:szCs w:val="24"/>
        </w:rPr>
        <w:t xml:space="preserve"> P</w:t>
      </w:r>
      <w:r w:rsidR="00B03105" w:rsidRPr="00CB45EB">
        <w:rPr>
          <w:rFonts w:cs="Arial"/>
          <w:sz w:val="24"/>
          <w:szCs w:val="24"/>
        </w:rPr>
        <w:t>edagogicznej.</w:t>
      </w:r>
    </w:p>
    <w:p w:rsidR="000021E0" w:rsidRDefault="000021E0" w:rsidP="00584053">
      <w:pPr>
        <w:pStyle w:val="Nagwek2"/>
        <w:spacing w:line="240" w:lineRule="auto"/>
        <w:rPr>
          <w:b/>
        </w:rPr>
      </w:pPr>
      <w:bookmarkStart w:id="121" w:name="_Toc361441349"/>
      <w:bookmarkStart w:id="122" w:name="_Toc492414652"/>
    </w:p>
    <w:p w:rsidR="003976F0" w:rsidRPr="00FD4E77" w:rsidRDefault="00B03105" w:rsidP="00584053">
      <w:pPr>
        <w:pStyle w:val="Nagwek2"/>
        <w:spacing w:line="240" w:lineRule="auto"/>
        <w:rPr>
          <w:b/>
        </w:rPr>
      </w:pPr>
      <w:r w:rsidRPr="00FD4E77">
        <w:rPr>
          <w:b/>
        </w:rPr>
        <w:t xml:space="preserve">DZIAŁ </w:t>
      </w:r>
      <w:r w:rsidR="003976F0" w:rsidRPr="00FD4E77">
        <w:rPr>
          <w:b/>
        </w:rPr>
        <w:t>X</w:t>
      </w:r>
      <w:bookmarkEnd w:id="121"/>
      <w:r w:rsidR="00D22E1C" w:rsidRPr="00FD4E77">
        <w:rPr>
          <w:b/>
        </w:rPr>
        <w:t>X</w:t>
      </w:r>
      <w:r w:rsidR="00584053" w:rsidRPr="00FD4E77">
        <w:rPr>
          <w:b/>
        </w:rPr>
        <w:br/>
      </w:r>
      <w:r w:rsidR="003976F0" w:rsidRPr="00FD4E77">
        <w:rPr>
          <w:b/>
        </w:rPr>
        <w:t>Obowiązek szkolny</w:t>
      </w:r>
      <w:bookmarkEnd w:id="122"/>
    </w:p>
    <w:p w:rsidR="00B03105" w:rsidRPr="00FD4E77" w:rsidRDefault="00B03105" w:rsidP="00584053">
      <w:pPr>
        <w:pStyle w:val="Nagwek3"/>
        <w:spacing w:line="240" w:lineRule="auto"/>
        <w:rPr>
          <w:b/>
          <w:sz w:val="24"/>
          <w:szCs w:val="24"/>
          <w:lang w:eastAsia="pl-PL"/>
        </w:rPr>
      </w:pPr>
      <w:bookmarkStart w:id="123" w:name="_Toc492414653"/>
      <w:r w:rsidRPr="00FD4E77">
        <w:rPr>
          <w:b/>
          <w:sz w:val="24"/>
          <w:szCs w:val="24"/>
          <w:lang w:eastAsia="pl-PL"/>
        </w:rPr>
        <w:t>Rozdział 1</w:t>
      </w:r>
      <w:r w:rsidR="00584053" w:rsidRPr="00FD4E77">
        <w:rPr>
          <w:b/>
          <w:sz w:val="24"/>
          <w:szCs w:val="24"/>
          <w:lang w:eastAsia="pl-PL"/>
        </w:rPr>
        <w:br/>
      </w:r>
      <w:r w:rsidR="003976F0" w:rsidRPr="00FD4E77">
        <w:rPr>
          <w:b/>
          <w:sz w:val="24"/>
          <w:szCs w:val="24"/>
          <w:lang w:eastAsia="pl-PL"/>
        </w:rPr>
        <w:t>Informacje ogólne</w:t>
      </w:r>
      <w:bookmarkEnd w:id="123"/>
    </w:p>
    <w:p w:rsidR="00B03105" w:rsidRPr="003976F0" w:rsidRDefault="00B45B5E" w:rsidP="000E1304">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193</w:t>
      </w:r>
      <w:r>
        <w:rPr>
          <w:rFonts w:cs="Arial"/>
          <w:b/>
          <w:sz w:val="24"/>
          <w:szCs w:val="24"/>
        </w:rPr>
        <w:t xml:space="preserve">. </w:t>
      </w:r>
      <w:r w:rsidR="00B03105" w:rsidRPr="003976F0">
        <w:rPr>
          <w:rFonts w:cs="Arial"/>
          <w:sz w:val="24"/>
          <w:szCs w:val="24"/>
        </w:rPr>
        <w:t>Obowiązek szkolny dziecka rozpoczyna się z początkiem roku szkolnego w roku kalendar</w:t>
      </w:r>
      <w:r w:rsidR="00F32C24" w:rsidRPr="003976F0">
        <w:rPr>
          <w:rFonts w:cs="Arial"/>
          <w:sz w:val="24"/>
          <w:szCs w:val="24"/>
        </w:rPr>
        <w:t>zowym, w którym dziecko kończy 7</w:t>
      </w:r>
      <w:r w:rsidR="00B03105" w:rsidRPr="003976F0">
        <w:rPr>
          <w:rFonts w:cs="Arial"/>
          <w:sz w:val="24"/>
          <w:szCs w:val="24"/>
        </w:rPr>
        <w:t xml:space="preserve"> lat,  nie dłużej jednak niż do ukończenia 18 roku życia.</w:t>
      </w:r>
    </w:p>
    <w:p w:rsidR="00A04FB9" w:rsidRDefault="00B45B5E" w:rsidP="000E1304">
      <w:pPr>
        <w:pStyle w:val="paragraf"/>
        <w:spacing w:before="120" w:after="120"/>
        <w:ind w:firstLine="709"/>
        <w:jc w:val="both"/>
        <w:rPr>
          <w:rFonts w:cs="Arial"/>
          <w:bCs/>
          <w:sz w:val="24"/>
          <w:szCs w:val="24"/>
        </w:rPr>
      </w:pPr>
      <w:r w:rsidRPr="00AD76A5">
        <w:rPr>
          <w:rFonts w:cs="Arial"/>
          <w:b/>
          <w:bCs/>
          <w:sz w:val="24"/>
          <w:szCs w:val="24"/>
        </w:rPr>
        <w:t>§</w:t>
      </w:r>
      <w:r w:rsidR="00A02644">
        <w:rPr>
          <w:rFonts w:cs="Arial"/>
          <w:b/>
          <w:bCs/>
          <w:sz w:val="24"/>
          <w:szCs w:val="24"/>
        </w:rPr>
        <w:t xml:space="preserve"> 194</w:t>
      </w:r>
      <w:r>
        <w:rPr>
          <w:rFonts w:cs="Arial"/>
          <w:b/>
          <w:bCs/>
          <w:sz w:val="24"/>
          <w:szCs w:val="24"/>
        </w:rPr>
        <w:t xml:space="preserve">. </w:t>
      </w:r>
      <w:r w:rsidR="00B03105" w:rsidRPr="003976F0">
        <w:rPr>
          <w:rFonts w:cs="Arial"/>
          <w:sz w:val="24"/>
          <w:szCs w:val="24"/>
        </w:rPr>
        <w:t>1.</w:t>
      </w:r>
      <w:r w:rsidR="00B12134" w:rsidRPr="003976F0">
        <w:rPr>
          <w:rFonts w:cs="Arial"/>
          <w:b/>
          <w:sz w:val="24"/>
          <w:szCs w:val="24"/>
        </w:rPr>
        <w:t xml:space="preserve"> </w:t>
      </w:r>
      <w:r w:rsidR="00E97511">
        <w:rPr>
          <w:rFonts w:cs="Arial"/>
          <w:bCs/>
          <w:sz w:val="24"/>
          <w:szCs w:val="24"/>
        </w:rPr>
        <w:t>Na wniosek rodziców naukę w szkole p</w:t>
      </w:r>
      <w:r w:rsidR="00A04FB9" w:rsidRPr="00A04FB9">
        <w:rPr>
          <w:rFonts w:cs="Arial"/>
          <w:bCs/>
          <w:sz w:val="24"/>
          <w:szCs w:val="24"/>
        </w:rPr>
        <w:t>odstawowej może także rozpocząć dziecko, które w danym roku</w:t>
      </w:r>
      <w:r w:rsidR="00A04FB9">
        <w:rPr>
          <w:rFonts w:cs="Arial"/>
          <w:bCs/>
          <w:sz w:val="24"/>
          <w:szCs w:val="24"/>
        </w:rPr>
        <w:t xml:space="preserve"> </w:t>
      </w:r>
      <w:r w:rsidR="00A04FB9" w:rsidRPr="00A04FB9">
        <w:rPr>
          <w:rFonts w:cs="Arial"/>
          <w:bCs/>
          <w:sz w:val="24"/>
          <w:szCs w:val="24"/>
        </w:rPr>
        <w:t xml:space="preserve">kalendarzowym kończy 6 lat. </w:t>
      </w:r>
    </w:p>
    <w:p w:rsidR="00A04FB9" w:rsidRDefault="0083272B" w:rsidP="001D3FA1">
      <w:pPr>
        <w:pStyle w:val="paragraf"/>
        <w:numPr>
          <w:ilvl w:val="0"/>
          <w:numId w:val="227"/>
        </w:numPr>
        <w:spacing w:before="120" w:after="120"/>
        <w:jc w:val="both"/>
        <w:rPr>
          <w:rFonts w:cs="Arial"/>
          <w:bCs/>
          <w:sz w:val="24"/>
          <w:szCs w:val="24"/>
        </w:rPr>
      </w:pPr>
      <w:r>
        <w:rPr>
          <w:rFonts w:cs="Arial"/>
          <w:bCs/>
          <w:sz w:val="24"/>
          <w:szCs w:val="24"/>
        </w:rPr>
        <w:t>Dyrektor S</w:t>
      </w:r>
      <w:r w:rsidR="00A04FB9" w:rsidRPr="00A04FB9">
        <w:rPr>
          <w:rFonts w:cs="Arial"/>
          <w:bCs/>
          <w:sz w:val="24"/>
          <w:szCs w:val="24"/>
        </w:rPr>
        <w:t xml:space="preserve">zkoły podstawowej przyjmuje dziecko, o którym mowa w ust. 1, jeżeli dziecko: </w:t>
      </w:r>
    </w:p>
    <w:p w:rsidR="00A04FB9" w:rsidRDefault="00A04FB9" w:rsidP="001D3FA1">
      <w:pPr>
        <w:pStyle w:val="paragraf"/>
        <w:numPr>
          <w:ilvl w:val="0"/>
          <w:numId w:val="360"/>
        </w:numPr>
        <w:spacing w:before="120" w:after="120"/>
        <w:ind w:left="426" w:hanging="426"/>
        <w:jc w:val="both"/>
        <w:rPr>
          <w:rFonts w:cs="Arial"/>
          <w:bCs/>
          <w:sz w:val="24"/>
          <w:szCs w:val="24"/>
        </w:rPr>
      </w:pPr>
      <w:r w:rsidRPr="00A04FB9">
        <w:rPr>
          <w:rFonts w:cs="Arial"/>
          <w:bCs/>
          <w:sz w:val="24"/>
          <w:szCs w:val="24"/>
        </w:rPr>
        <w:t>korzystało z wychowania przedszkolnego w roku szkolnym poprzedzającym rok szkolny,</w:t>
      </w:r>
      <w:r w:rsidR="00E97511">
        <w:rPr>
          <w:rFonts w:cs="Arial"/>
          <w:bCs/>
          <w:sz w:val="24"/>
          <w:szCs w:val="24"/>
        </w:rPr>
        <w:t xml:space="preserve"> w którym ma rozpocząć naukę w szkole p</w:t>
      </w:r>
      <w:r w:rsidRPr="00A04FB9">
        <w:rPr>
          <w:rFonts w:cs="Arial"/>
          <w:bCs/>
          <w:sz w:val="24"/>
          <w:szCs w:val="24"/>
        </w:rPr>
        <w:t xml:space="preserve">odstawowej, albo </w:t>
      </w:r>
    </w:p>
    <w:p w:rsidR="00A04FB9" w:rsidRDefault="00A04FB9" w:rsidP="001D3FA1">
      <w:pPr>
        <w:pStyle w:val="paragraf"/>
        <w:numPr>
          <w:ilvl w:val="0"/>
          <w:numId w:val="360"/>
        </w:numPr>
        <w:spacing w:before="120" w:after="120"/>
        <w:ind w:left="426" w:hanging="426"/>
        <w:jc w:val="both"/>
        <w:rPr>
          <w:rFonts w:cs="Arial"/>
          <w:bCs/>
          <w:sz w:val="24"/>
          <w:szCs w:val="24"/>
        </w:rPr>
      </w:pPr>
      <w:r w:rsidRPr="00A04FB9">
        <w:rPr>
          <w:rFonts w:cs="Arial"/>
          <w:bCs/>
          <w:sz w:val="24"/>
          <w:szCs w:val="24"/>
        </w:rPr>
        <w:t xml:space="preserve">posiada opinię o </w:t>
      </w:r>
      <w:r w:rsidR="00E97511">
        <w:rPr>
          <w:rFonts w:cs="Arial"/>
          <w:bCs/>
          <w:sz w:val="24"/>
          <w:szCs w:val="24"/>
        </w:rPr>
        <w:t>możliwości rozpoczęcia nauki w s</w:t>
      </w:r>
      <w:r w:rsidRPr="00A04FB9">
        <w:rPr>
          <w:rFonts w:cs="Arial"/>
          <w:bCs/>
          <w:sz w:val="24"/>
          <w:szCs w:val="24"/>
        </w:rPr>
        <w:t>z</w:t>
      </w:r>
      <w:r w:rsidR="00E97511">
        <w:rPr>
          <w:rFonts w:cs="Arial"/>
          <w:bCs/>
          <w:sz w:val="24"/>
          <w:szCs w:val="24"/>
        </w:rPr>
        <w:t>kole podstawowej, wydaną przez p</w:t>
      </w:r>
      <w:r w:rsidR="0083272B">
        <w:rPr>
          <w:rFonts w:cs="Arial"/>
          <w:bCs/>
          <w:sz w:val="24"/>
          <w:szCs w:val="24"/>
        </w:rPr>
        <w:t xml:space="preserve">ubliczną </w:t>
      </w:r>
      <w:r w:rsidR="00E97511">
        <w:rPr>
          <w:rFonts w:cs="Arial"/>
          <w:bCs/>
          <w:sz w:val="24"/>
          <w:szCs w:val="24"/>
        </w:rPr>
        <w:t>poradnię p</w:t>
      </w:r>
      <w:r w:rsidRPr="00A04FB9">
        <w:rPr>
          <w:rFonts w:cs="Arial"/>
          <w:bCs/>
          <w:sz w:val="24"/>
          <w:szCs w:val="24"/>
        </w:rPr>
        <w:t>sychologiczno-</w:t>
      </w:r>
      <w:r w:rsidR="00E97511">
        <w:rPr>
          <w:rFonts w:cs="Arial"/>
          <w:bCs/>
          <w:sz w:val="24"/>
          <w:szCs w:val="24"/>
        </w:rPr>
        <w:t>pedagogiczną albo niepubliczną poradnię psychologiczno-p</w:t>
      </w:r>
      <w:r w:rsidRPr="00A04FB9">
        <w:rPr>
          <w:rFonts w:cs="Arial"/>
          <w:bCs/>
          <w:sz w:val="24"/>
          <w:szCs w:val="24"/>
        </w:rPr>
        <w:t xml:space="preserve">edagogiczną założoną zgodnie z art. 168 </w:t>
      </w:r>
      <w:r>
        <w:rPr>
          <w:rFonts w:cs="Arial"/>
          <w:bCs/>
          <w:sz w:val="24"/>
          <w:szCs w:val="24"/>
        </w:rPr>
        <w:t xml:space="preserve">ustawy </w:t>
      </w:r>
      <w:r w:rsidR="00CB6A9B">
        <w:rPr>
          <w:rFonts w:cs="Arial"/>
          <w:bCs/>
          <w:sz w:val="24"/>
          <w:szCs w:val="24"/>
        </w:rPr>
        <w:t>z dnia 16 grudnia 2016 r. P</w:t>
      </w:r>
      <w:r>
        <w:rPr>
          <w:rFonts w:cs="Arial"/>
          <w:bCs/>
          <w:sz w:val="24"/>
          <w:szCs w:val="24"/>
        </w:rPr>
        <w:t xml:space="preserve">rawo oświatowe </w:t>
      </w:r>
      <w:r w:rsidRPr="00A04FB9">
        <w:rPr>
          <w:rFonts w:cs="Arial"/>
          <w:bCs/>
          <w:sz w:val="24"/>
          <w:szCs w:val="24"/>
        </w:rPr>
        <w:t>oraz zatrudniającą pracowników posiadających kwalifikacje określone dla pracowników publ</w:t>
      </w:r>
      <w:r w:rsidR="000D75A5">
        <w:rPr>
          <w:rFonts w:cs="Arial"/>
          <w:bCs/>
          <w:sz w:val="24"/>
          <w:szCs w:val="24"/>
        </w:rPr>
        <w:t>icznych poradni psychologiczno-</w:t>
      </w:r>
      <w:r w:rsidRPr="00A04FB9">
        <w:rPr>
          <w:rFonts w:cs="Arial"/>
          <w:bCs/>
          <w:sz w:val="24"/>
          <w:szCs w:val="24"/>
        </w:rPr>
        <w:t>pedagogicznych.</w:t>
      </w:r>
    </w:p>
    <w:p w:rsidR="00B03105" w:rsidRPr="00A04FB9" w:rsidRDefault="00B03105" w:rsidP="001D3FA1">
      <w:pPr>
        <w:pStyle w:val="paragraf"/>
        <w:numPr>
          <w:ilvl w:val="0"/>
          <w:numId w:val="227"/>
        </w:numPr>
        <w:spacing w:before="120" w:after="120"/>
        <w:jc w:val="both"/>
        <w:rPr>
          <w:rFonts w:cs="Arial"/>
          <w:bCs/>
          <w:sz w:val="24"/>
          <w:szCs w:val="24"/>
        </w:rPr>
      </w:pPr>
      <w:r w:rsidRPr="00A04FB9">
        <w:rPr>
          <w:rFonts w:cs="Arial"/>
          <w:sz w:val="24"/>
          <w:szCs w:val="24"/>
        </w:rPr>
        <w:t xml:space="preserve">Dziecko, które zostało wcześniej przyjęte do </w:t>
      </w:r>
      <w:r w:rsidR="00E97511">
        <w:rPr>
          <w:rFonts w:cs="Arial"/>
          <w:sz w:val="24"/>
          <w:szCs w:val="24"/>
        </w:rPr>
        <w:t>s</w:t>
      </w:r>
      <w:r w:rsidR="00F94D4D" w:rsidRPr="00A04FB9">
        <w:rPr>
          <w:rFonts w:cs="Arial"/>
          <w:sz w:val="24"/>
          <w:szCs w:val="24"/>
        </w:rPr>
        <w:t>zkoły</w:t>
      </w:r>
      <w:r w:rsidR="00E97511">
        <w:rPr>
          <w:rFonts w:cs="Arial"/>
          <w:sz w:val="24"/>
          <w:szCs w:val="24"/>
        </w:rPr>
        <w:t xml:space="preserve"> p</w:t>
      </w:r>
      <w:r w:rsidRPr="00A04FB9">
        <w:rPr>
          <w:rFonts w:cs="Arial"/>
          <w:sz w:val="24"/>
          <w:szCs w:val="24"/>
        </w:rPr>
        <w:t>odstawowej, jest zwolnione z obowiązku odbycia rocznego przygotowania przedszkolnego.</w:t>
      </w:r>
    </w:p>
    <w:p w:rsidR="00F77527" w:rsidRPr="003976F0" w:rsidRDefault="00B03105" w:rsidP="001D3FA1">
      <w:pPr>
        <w:pStyle w:val="Akapitzlist"/>
        <w:numPr>
          <w:ilvl w:val="0"/>
          <w:numId w:val="227"/>
        </w:numPr>
        <w:tabs>
          <w:tab w:val="left" w:pos="0"/>
        </w:tabs>
        <w:spacing w:before="120" w:after="120" w:line="240" w:lineRule="auto"/>
        <w:contextualSpacing w:val="0"/>
        <w:jc w:val="both"/>
        <w:rPr>
          <w:rFonts w:cs="Arial"/>
          <w:sz w:val="24"/>
          <w:szCs w:val="24"/>
        </w:rPr>
      </w:pPr>
      <w:r w:rsidRPr="00A240F6">
        <w:rPr>
          <w:rFonts w:cs="Arial"/>
          <w:sz w:val="24"/>
          <w:szCs w:val="24"/>
        </w:rPr>
        <w:t>Dokonując podziału na</w:t>
      </w:r>
      <w:r w:rsidR="00CB6A9B">
        <w:rPr>
          <w:rFonts w:cs="Arial"/>
          <w:sz w:val="24"/>
          <w:szCs w:val="24"/>
        </w:rPr>
        <w:t xml:space="preserve"> oddziały w klasach pierwszych D</w:t>
      </w:r>
      <w:r w:rsidRPr="00A240F6">
        <w:rPr>
          <w:rFonts w:cs="Arial"/>
          <w:sz w:val="24"/>
          <w:szCs w:val="24"/>
        </w:rPr>
        <w:t xml:space="preserve">yrektor </w:t>
      </w:r>
      <w:r w:rsidR="00CB6A9B">
        <w:rPr>
          <w:rFonts w:cs="Arial"/>
          <w:sz w:val="24"/>
          <w:szCs w:val="24"/>
        </w:rPr>
        <w:t xml:space="preserve">Szkoły </w:t>
      </w:r>
      <w:r w:rsidRPr="00A240F6">
        <w:rPr>
          <w:rFonts w:cs="Arial"/>
          <w:sz w:val="24"/>
          <w:szCs w:val="24"/>
        </w:rPr>
        <w:t>grupuje dzieci od najmłodszego i kolejno wg miesięcy urodzenia.</w:t>
      </w:r>
      <w:r w:rsidRPr="003976F0">
        <w:rPr>
          <w:rFonts w:cs="Arial"/>
          <w:sz w:val="24"/>
          <w:szCs w:val="24"/>
        </w:rPr>
        <w:t xml:space="preserve">  </w:t>
      </w:r>
    </w:p>
    <w:p w:rsidR="00B03105" w:rsidRPr="00A240F6" w:rsidRDefault="00B03105" w:rsidP="001D3FA1">
      <w:pPr>
        <w:pStyle w:val="Akapitzlist"/>
        <w:numPr>
          <w:ilvl w:val="0"/>
          <w:numId w:val="227"/>
        </w:numPr>
        <w:tabs>
          <w:tab w:val="left" w:pos="0"/>
        </w:tabs>
        <w:spacing w:before="120" w:after="120" w:line="240" w:lineRule="auto"/>
        <w:contextualSpacing w:val="0"/>
        <w:jc w:val="both"/>
        <w:rPr>
          <w:rFonts w:cs="Arial"/>
          <w:sz w:val="24"/>
          <w:szCs w:val="24"/>
        </w:rPr>
      </w:pPr>
      <w:r w:rsidRPr="00A240F6">
        <w:rPr>
          <w:rFonts w:cs="Arial"/>
          <w:sz w:val="24"/>
          <w:szCs w:val="24"/>
        </w:rPr>
        <w:t>Na wniosek rodziców/opiekunów prawnych w szczegó</w:t>
      </w:r>
      <w:r w:rsidR="0083272B">
        <w:rPr>
          <w:rFonts w:cs="Arial"/>
          <w:sz w:val="24"/>
          <w:szCs w:val="24"/>
        </w:rPr>
        <w:t>lnie uzasadnionych przypadkach D</w:t>
      </w:r>
      <w:r w:rsidRPr="00A240F6">
        <w:rPr>
          <w:rFonts w:cs="Arial"/>
          <w:sz w:val="24"/>
          <w:szCs w:val="24"/>
        </w:rPr>
        <w:t xml:space="preserve">yrektor </w:t>
      </w:r>
      <w:r w:rsidR="0083272B">
        <w:rPr>
          <w:rFonts w:cs="Arial"/>
          <w:sz w:val="24"/>
          <w:szCs w:val="24"/>
        </w:rPr>
        <w:t>S</w:t>
      </w:r>
      <w:r w:rsidR="00F94D4D">
        <w:rPr>
          <w:rFonts w:cs="Arial"/>
          <w:sz w:val="24"/>
          <w:szCs w:val="24"/>
        </w:rPr>
        <w:t>zkoły</w:t>
      </w:r>
      <w:r w:rsidRPr="00A240F6">
        <w:rPr>
          <w:rFonts w:cs="Arial"/>
          <w:sz w:val="24"/>
          <w:szCs w:val="24"/>
        </w:rPr>
        <w:t xml:space="preserve"> dokonując podziału może odstąpić od zasady, o której mowa w ust. 4. Może to nastąpić w przypadkach:</w:t>
      </w:r>
    </w:p>
    <w:p w:rsidR="00B03105" w:rsidRPr="003976F0" w:rsidRDefault="00B03105" w:rsidP="001D3FA1">
      <w:pPr>
        <w:numPr>
          <w:ilvl w:val="0"/>
          <w:numId w:val="228"/>
        </w:numPr>
        <w:tabs>
          <w:tab w:val="left" w:pos="0"/>
          <w:tab w:val="left" w:pos="426"/>
        </w:tabs>
        <w:spacing w:before="120" w:after="120"/>
        <w:jc w:val="both"/>
        <w:rPr>
          <w:rFonts w:eastAsia="Times New Roman"/>
          <w:color w:val="000000"/>
          <w:sz w:val="24"/>
          <w:szCs w:val="24"/>
          <w:lang w:eastAsia="pl-PL"/>
        </w:rPr>
      </w:pPr>
      <w:r w:rsidRPr="00A240F6">
        <w:rPr>
          <w:rFonts w:cs="Arial"/>
          <w:sz w:val="24"/>
          <w:szCs w:val="24"/>
        </w:rPr>
        <w:t xml:space="preserve">gdy, </w:t>
      </w:r>
      <w:r w:rsidRPr="003976F0">
        <w:rPr>
          <w:rFonts w:eastAsia="Times New Roman"/>
          <w:color w:val="000000"/>
          <w:sz w:val="24"/>
          <w:szCs w:val="24"/>
          <w:lang w:eastAsia="pl-PL"/>
        </w:rPr>
        <w:t>w tym samym roku szkolnym przyjmowane jest rodzeństwo urodzone w różnych rocznikach;</w:t>
      </w:r>
    </w:p>
    <w:p w:rsidR="00B03105" w:rsidRPr="003976F0" w:rsidRDefault="00B03105" w:rsidP="001D3FA1">
      <w:pPr>
        <w:numPr>
          <w:ilvl w:val="0"/>
          <w:numId w:val="228"/>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dzieci są spokrewnione;</w:t>
      </w:r>
    </w:p>
    <w:p w:rsidR="00B03105" w:rsidRPr="003976F0" w:rsidRDefault="00B03105" w:rsidP="001D3FA1">
      <w:pPr>
        <w:numPr>
          <w:ilvl w:val="0"/>
          <w:numId w:val="228"/>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dzieci uczęszczały do tej samej grupy w oddziale przedszkolnym lub przedszkolu;</w:t>
      </w:r>
    </w:p>
    <w:p w:rsidR="00B03105" w:rsidRPr="003976F0" w:rsidRDefault="00B03105" w:rsidP="001D3FA1">
      <w:pPr>
        <w:numPr>
          <w:ilvl w:val="0"/>
          <w:numId w:val="228"/>
        </w:numPr>
        <w:tabs>
          <w:tab w:val="left" w:pos="0"/>
          <w:tab w:val="left" w:pos="426"/>
        </w:tabs>
        <w:spacing w:before="120" w:after="120"/>
        <w:jc w:val="both"/>
        <w:rPr>
          <w:rFonts w:eastAsia="Times New Roman"/>
          <w:color w:val="000000"/>
          <w:sz w:val="24"/>
          <w:szCs w:val="24"/>
          <w:lang w:eastAsia="pl-PL"/>
        </w:rPr>
      </w:pPr>
      <w:r w:rsidRPr="003976F0">
        <w:rPr>
          <w:rFonts w:eastAsia="Times New Roman"/>
          <w:color w:val="000000"/>
          <w:sz w:val="24"/>
          <w:szCs w:val="24"/>
          <w:lang w:eastAsia="pl-PL"/>
        </w:rPr>
        <w:t>konieczności planowania sprawnego i jak najkrótszego dowozu dzieci.;</w:t>
      </w:r>
    </w:p>
    <w:p w:rsidR="00B03105" w:rsidRPr="00A240F6" w:rsidRDefault="00B03105" w:rsidP="001D3FA1">
      <w:pPr>
        <w:numPr>
          <w:ilvl w:val="0"/>
          <w:numId w:val="228"/>
        </w:numPr>
        <w:tabs>
          <w:tab w:val="left" w:pos="0"/>
          <w:tab w:val="left" w:pos="426"/>
        </w:tabs>
        <w:spacing w:before="120" w:after="120"/>
        <w:jc w:val="both"/>
        <w:rPr>
          <w:rFonts w:cs="Arial"/>
          <w:sz w:val="24"/>
          <w:szCs w:val="24"/>
          <w:lang w:bidi="en-US"/>
        </w:rPr>
      </w:pPr>
      <w:r w:rsidRPr="003976F0">
        <w:rPr>
          <w:rFonts w:eastAsia="Times New Roman"/>
          <w:color w:val="000000"/>
          <w:sz w:val="24"/>
          <w:szCs w:val="24"/>
          <w:lang w:eastAsia="pl-PL"/>
        </w:rPr>
        <w:t>gdy ułatwia</w:t>
      </w:r>
      <w:r w:rsidRPr="00A240F6">
        <w:rPr>
          <w:rFonts w:cs="Arial"/>
          <w:sz w:val="24"/>
          <w:szCs w:val="24"/>
        </w:rPr>
        <w:t xml:space="preserve"> to rodzicom odbiór dzieci ze </w:t>
      </w:r>
      <w:r w:rsidR="0083272B">
        <w:rPr>
          <w:rFonts w:cs="Arial"/>
          <w:sz w:val="24"/>
          <w:szCs w:val="24"/>
        </w:rPr>
        <w:t>Sz</w:t>
      </w:r>
      <w:r w:rsidR="00F94D4D">
        <w:rPr>
          <w:rFonts w:cs="Arial"/>
          <w:sz w:val="24"/>
          <w:szCs w:val="24"/>
        </w:rPr>
        <w:t>koły</w:t>
      </w:r>
      <w:r w:rsidRPr="00A240F6">
        <w:rPr>
          <w:rFonts w:cs="Arial"/>
          <w:sz w:val="24"/>
          <w:szCs w:val="24"/>
        </w:rPr>
        <w:t>.</w:t>
      </w:r>
    </w:p>
    <w:p w:rsidR="00B03105" w:rsidRPr="00FD4E77" w:rsidRDefault="003976F0" w:rsidP="00584053">
      <w:pPr>
        <w:pStyle w:val="Nagwek3"/>
        <w:spacing w:line="240" w:lineRule="auto"/>
        <w:rPr>
          <w:b/>
          <w:sz w:val="24"/>
          <w:szCs w:val="24"/>
          <w:lang w:eastAsia="pl-PL"/>
        </w:rPr>
      </w:pPr>
      <w:bookmarkStart w:id="124" w:name="_Toc361441352"/>
      <w:bookmarkStart w:id="125" w:name="_Toc492414654"/>
      <w:r w:rsidRPr="00FD4E77">
        <w:rPr>
          <w:b/>
          <w:sz w:val="24"/>
          <w:szCs w:val="24"/>
          <w:lang w:eastAsia="pl-PL"/>
        </w:rPr>
        <w:t>Rozdział 2</w:t>
      </w:r>
      <w:bookmarkEnd w:id="124"/>
      <w:r w:rsidR="00584053" w:rsidRPr="00FD4E77">
        <w:rPr>
          <w:b/>
          <w:sz w:val="24"/>
          <w:szCs w:val="24"/>
          <w:lang w:eastAsia="pl-PL"/>
        </w:rPr>
        <w:br/>
      </w:r>
      <w:r w:rsidRPr="00FD4E77">
        <w:rPr>
          <w:b/>
          <w:sz w:val="24"/>
          <w:szCs w:val="24"/>
          <w:lang w:eastAsia="pl-PL"/>
        </w:rPr>
        <w:t>Odroczenie obowiązku szkolnego</w:t>
      </w:r>
      <w:bookmarkEnd w:id="125"/>
    </w:p>
    <w:p w:rsidR="00B03105" w:rsidRPr="00A240F6" w:rsidRDefault="00B45B5E" w:rsidP="000E1304">
      <w:pPr>
        <w:pStyle w:val="paragraf"/>
        <w:spacing w:before="120" w:after="120"/>
        <w:ind w:firstLine="709"/>
        <w:jc w:val="both"/>
        <w:rPr>
          <w:rFonts w:cs="Arial"/>
          <w:sz w:val="24"/>
          <w:szCs w:val="24"/>
        </w:rPr>
      </w:pPr>
      <w:r w:rsidRPr="00FD4E77">
        <w:rPr>
          <w:rFonts w:cs="Arial"/>
          <w:b/>
          <w:sz w:val="24"/>
          <w:szCs w:val="24"/>
        </w:rPr>
        <w:t>§</w:t>
      </w:r>
      <w:r w:rsidR="00A02644" w:rsidRPr="00FD4E77">
        <w:rPr>
          <w:rFonts w:cs="Arial"/>
          <w:b/>
          <w:sz w:val="24"/>
          <w:szCs w:val="24"/>
        </w:rPr>
        <w:t xml:space="preserve"> 195</w:t>
      </w:r>
      <w:r w:rsidRPr="00FD4E77">
        <w:rPr>
          <w:rFonts w:cs="Arial"/>
          <w:b/>
          <w:sz w:val="24"/>
          <w:szCs w:val="24"/>
        </w:rPr>
        <w:t xml:space="preserve">. </w:t>
      </w:r>
      <w:r w:rsidR="00B03105" w:rsidRPr="00FD4E77">
        <w:rPr>
          <w:rFonts w:cs="Arial"/>
          <w:sz w:val="24"/>
          <w:szCs w:val="24"/>
        </w:rPr>
        <w:t xml:space="preserve">1. Odroczenie </w:t>
      </w:r>
      <w:r w:rsidR="00743455" w:rsidRPr="00FD4E77">
        <w:rPr>
          <w:rFonts w:cs="Arial"/>
          <w:sz w:val="24"/>
          <w:szCs w:val="24"/>
        </w:rPr>
        <w:t>obowiązku szkolneg</w:t>
      </w:r>
      <w:r w:rsidR="0083272B" w:rsidRPr="00FD4E77">
        <w:rPr>
          <w:rFonts w:cs="Arial"/>
          <w:sz w:val="24"/>
          <w:szCs w:val="24"/>
        </w:rPr>
        <w:t>o o jeden rok szkolny</w:t>
      </w:r>
      <w:r w:rsidR="00E97511">
        <w:rPr>
          <w:rFonts w:cs="Arial"/>
          <w:sz w:val="24"/>
          <w:szCs w:val="24"/>
        </w:rPr>
        <w:t xml:space="preserve"> dokonuje Dyrektor Szkoły </w:t>
      </w:r>
      <w:r w:rsidR="00743455" w:rsidRPr="00743455">
        <w:rPr>
          <w:rFonts w:cs="Arial"/>
          <w:sz w:val="24"/>
          <w:szCs w:val="24"/>
        </w:rPr>
        <w:t>odstawowej, w obwodzie której dziecko mieszka</w:t>
      </w:r>
      <w:r w:rsidR="00743455">
        <w:rPr>
          <w:rFonts w:cs="Arial"/>
          <w:sz w:val="24"/>
          <w:szCs w:val="24"/>
        </w:rPr>
        <w:t>.</w:t>
      </w:r>
    </w:p>
    <w:p w:rsidR="00743455" w:rsidRPr="00743455" w:rsidRDefault="00B03105" w:rsidP="001D3FA1">
      <w:pPr>
        <w:numPr>
          <w:ilvl w:val="0"/>
          <w:numId w:val="229"/>
        </w:numPr>
        <w:jc w:val="both"/>
        <w:rPr>
          <w:rFonts w:cs="Arial"/>
          <w:noProof w:val="0"/>
          <w:sz w:val="24"/>
          <w:szCs w:val="24"/>
        </w:rPr>
      </w:pPr>
      <w:r w:rsidRPr="00A240F6">
        <w:rPr>
          <w:rFonts w:cs="Arial"/>
          <w:sz w:val="24"/>
          <w:szCs w:val="24"/>
        </w:rPr>
        <w:lastRenderedPageBreak/>
        <w:t xml:space="preserve">Odroczenia </w:t>
      </w:r>
      <w:r w:rsidR="00743455" w:rsidRPr="00743455">
        <w:rPr>
          <w:rFonts w:cs="Arial"/>
          <w:noProof w:val="0"/>
          <w:sz w:val="24"/>
          <w:szCs w:val="24"/>
        </w:rPr>
        <w:t>dokonuje się na wniosek rodziców złożony w roku kalendarzowym, w którym dziecko kończy 7 lat, nie później niż do 31 sierpnia.</w:t>
      </w:r>
    </w:p>
    <w:p w:rsidR="00B03105" w:rsidRPr="00A240F6" w:rsidRDefault="00743455" w:rsidP="001D3FA1">
      <w:pPr>
        <w:pStyle w:val="Akapitzlist"/>
        <w:numPr>
          <w:ilvl w:val="0"/>
          <w:numId w:val="229"/>
        </w:numPr>
        <w:tabs>
          <w:tab w:val="left" w:pos="0"/>
        </w:tabs>
        <w:spacing w:before="120" w:after="120" w:line="240" w:lineRule="auto"/>
        <w:contextualSpacing w:val="0"/>
        <w:jc w:val="both"/>
        <w:rPr>
          <w:rFonts w:cs="Arial"/>
          <w:sz w:val="24"/>
          <w:szCs w:val="24"/>
        </w:rPr>
      </w:pPr>
      <w:r w:rsidRPr="00743455">
        <w:rPr>
          <w:rFonts w:cs="Arial"/>
          <w:sz w:val="24"/>
          <w:szCs w:val="24"/>
        </w:rPr>
        <w:t>Odroczenie dotyczy roku szkolnego, w którym dziecko ma rozpocząć spełnianie obowiązku szkolnego</w:t>
      </w:r>
      <w:r w:rsidR="00522448">
        <w:rPr>
          <w:rFonts w:cs="Arial"/>
          <w:sz w:val="24"/>
          <w:szCs w:val="24"/>
        </w:rPr>
        <w:t>.</w:t>
      </w:r>
    </w:p>
    <w:p w:rsidR="00B03105" w:rsidRDefault="00743455" w:rsidP="001D3FA1">
      <w:pPr>
        <w:pStyle w:val="Akapitzlist"/>
        <w:numPr>
          <w:ilvl w:val="0"/>
          <w:numId w:val="229"/>
        </w:numPr>
        <w:tabs>
          <w:tab w:val="left" w:pos="0"/>
        </w:tabs>
        <w:spacing w:before="120" w:after="120" w:line="240" w:lineRule="auto"/>
        <w:contextualSpacing w:val="0"/>
        <w:jc w:val="both"/>
        <w:rPr>
          <w:rFonts w:cs="Arial"/>
          <w:sz w:val="24"/>
          <w:szCs w:val="24"/>
        </w:rPr>
      </w:pPr>
      <w:r w:rsidRPr="00743455">
        <w:rPr>
          <w:rFonts w:cs="Arial"/>
          <w:sz w:val="24"/>
          <w:szCs w:val="24"/>
        </w:rPr>
        <w:t>W przypadku dzieci posiadających orzeczenie o potrzebie kształcenia specjalnego obowiązek szkolny może być odroczony nie dłużej niż do końca roku szkolnego w roku kalendarzowym, w którym dziecko kończy 9 lat</w:t>
      </w:r>
      <w:r w:rsidR="00B03105" w:rsidRPr="00A240F6">
        <w:rPr>
          <w:rFonts w:cs="Arial"/>
          <w:sz w:val="24"/>
          <w:szCs w:val="24"/>
        </w:rPr>
        <w:t xml:space="preserve">. </w:t>
      </w:r>
    </w:p>
    <w:p w:rsidR="00743455" w:rsidRPr="00743455" w:rsidRDefault="00743455" w:rsidP="001D3FA1">
      <w:pPr>
        <w:pStyle w:val="Akapitzlist"/>
        <w:numPr>
          <w:ilvl w:val="0"/>
          <w:numId w:val="229"/>
        </w:numPr>
        <w:tabs>
          <w:tab w:val="left" w:pos="0"/>
        </w:tabs>
        <w:spacing w:before="120" w:after="120"/>
        <w:jc w:val="both"/>
        <w:rPr>
          <w:rFonts w:cs="Arial"/>
          <w:sz w:val="24"/>
          <w:szCs w:val="24"/>
        </w:rPr>
      </w:pPr>
      <w:r w:rsidRPr="00743455">
        <w:rPr>
          <w:rFonts w:cs="Arial"/>
          <w:sz w:val="24"/>
          <w:szCs w:val="24"/>
        </w:rPr>
        <w:t>Odroczenia obowiązku szkolnego dla dzieci posiadających orzeczenie                            o potrzebie kształcenia specjalnego dokonuje dyrektor szkoły, w obwodzie której dziecko mieszka, na wniosek rodziców złożony w roku kalendarzowym, w którym dziecko kończy 7 lat.</w:t>
      </w:r>
    </w:p>
    <w:p w:rsidR="00743455" w:rsidRDefault="00743455" w:rsidP="001D3FA1">
      <w:pPr>
        <w:pStyle w:val="Akapitzlist"/>
        <w:numPr>
          <w:ilvl w:val="0"/>
          <w:numId w:val="229"/>
        </w:numPr>
        <w:tabs>
          <w:tab w:val="left" w:pos="0"/>
        </w:tabs>
        <w:spacing w:before="120" w:after="120"/>
        <w:jc w:val="both"/>
        <w:rPr>
          <w:rFonts w:cs="Arial"/>
          <w:sz w:val="24"/>
          <w:szCs w:val="24"/>
        </w:rPr>
      </w:pPr>
      <w:r w:rsidRPr="00743455">
        <w:rPr>
          <w:rFonts w:cs="Arial"/>
          <w:sz w:val="24"/>
          <w:szCs w:val="24"/>
        </w:rPr>
        <w:t xml:space="preserve">W przypadku potrzeby dalszego odroczenia obowiązku dla dziecka posiadającego orzeczenie o potrzebie kształcenia rodzice są zobowiązani złożyć ponowny wniosek w roku kalendarzowym, w którym dziecko kończy 8 lat. </w:t>
      </w:r>
    </w:p>
    <w:p w:rsidR="00743455" w:rsidRPr="00743455" w:rsidRDefault="00743455" w:rsidP="001D3FA1">
      <w:pPr>
        <w:pStyle w:val="Akapitzlist"/>
        <w:numPr>
          <w:ilvl w:val="0"/>
          <w:numId w:val="229"/>
        </w:numPr>
        <w:tabs>
          <w:tab w:val="left" w:pos="0"/>
        </w:tabs>
        <w:spacing w:before="120" w:after="120"/>
        <w:jc w:val="both"/>
        <w:rPr>
          <w:rFonts w:cs="Arial"/>
          <w:sz w:val="24"/>
          <w:szCs w:val="24"/>
        </w:rPr>
      </w:pPr>
      <w:r w:rsidRPr="00743455">
        <w:rPr>
          <w:rFonts w:cs="Arial"/>
          <w:sz w:val="24"/>
          <w:szCs w:val="24"/>
        </w:rPr>
        <w:t>Wnioski, o których mowa w ust.</w:t>
      </w:r>
      <w:r>
        <w:rPr>
          <w:rFonts w:cs="Arial"/>
          <w:sz w:val="24"/>
          <w:szCs w:val="24"/>
        </w:rPr>
        <w:t xml:space="preserve"> </w:t>
      </w:r>
      <w:r w:rsidRPr="00743455">
        <w:rPr>
          <w:rFonts w:cs="Arial"/>
          <w:sz w:val="24"/>
          <w:szCs w:val="24"/>
        </w:rPr>
        <w:t xml:space="preserve">5 i 6 składa się nie później niż do 31 sierpnia. </w:t>
      </w:r>
    </w:p>
    <w:p w:rsidR="00743455" w:rsidRDefault="00743455" w:rsidP="001D3FA1">
      <w:pPr>
        <w:pStyle w:val="Akapitzlist"/>
        <w:numPr>
          <w:ilvl w:val="0"/>
          <w:numId w:val="229"/>
        </w:numPr>
        <w:tabs>
          <w:tab w:val="left" w:pos="0"/>
        </w:tabs>
        <w:spacing w:before="120" w:after="120" w:line="240" w:lineRule="auto"/>
        <w:contextualSpacing w:val="0"/>
        <w:jc w:val="both"/>
        <w:rPr>
          <w:rFonts w:cs="Arial"/>
          <w:sz w:val="24"/>
          <w:szCs w:val="24"/>
        </w:rPr>
      </w:pPr>
      <w:r w:rsidRPr="00743455">
        <w:rPr>
          <w:rFonts w:cs="Arial"/>
          <w:sz w:val="24"/>
          <w:szCs w:val="24"/>
        </w:rPr>
        <w:t>Do wniosku, o którym mowa w ust. 5 i 6 rodzic jest zobowiązany dołączyć orzeczenie o potrzebie kszt</w:t>
      </w:r>
      <w:r>
        <w:rPr>
          <w:rFonts w:cs="Arial"/>
          <w:sz w:val="24"/>
          <w:szCs w:val="24"/>
        </w:rPr>
        <w:t>ałcenia specjalnego oraz opinię</w:t>
      </w:r>
      <w:r w:rsidRPr="00743455">
        <w:rPr>
          <w:rFonts w:cs="Arial"/>
          <w:sz w:val="24"/>
          <w:szCs w:val="24"/>
        </w:rPr>
        <w:t>, z której wynika potrzeba odroczenia spełniania przez dziecko obowiązku szkolnego w danym roku szkolnym</w:t>
      </w:r>
      <w:r>
        <w:rPr>
          <w:rFonts w:cs="Arial"/>
          <w:sz w:val="24"/>
          <w:szCs w:val="24"/>
        </w:rPr>
        <w:t>.</w:t>
      </w:r>
    </w:p>
    <w:p w:rsidR="00743455" w:rsidRPr="00743455" w:rsidRDefault="00743455" w:rsidP="001D3FA1">
      <w:pPr>
        <w:pStyle w:val="Akapitzlist"/>
        <w:numPr>
          <w:ilvl w:val="0"/>
          <w:numId w:val="229"/>
        </w:numPr>
        <w:tabs>
          <w:tab w:val="left" w:pos="0"/>
        </w:tabs>
        <w:spacing w:before="120" w:after="120" w:line="240" w:lineRule="auto"/>
        <w:contextualSpacing w:val="0"/>
        <w:jc w:val="both"/>
        <w:rPr>
          <w:rFonts w:cs="Arial"/>
          <w:sz w:val="24"/>
          <w:szCs w:val="24"/>
        </w:rPr>
      </w:pPr>
      <w:r w:rsidRPr="00743455">
        <w:rPr>
          <w:rFonts w:cs="Arial"/>
          <w:sz w:val="24"/>
          <w:szCs w:val="24"/>
        </w:rPr>
        <w:t>Dziecko, któremu odroczono rozpoczęcie spełniania obow</w:t>
      </w:r>
      <w:r>
        <w:rPr>
          <w:rFonts w:cs="Arial"/>
          <w:sz w:val="24"/>
          <w:szCs w:val="24"/>
        </w:rPr>
        <w:t>iązku szkolnego zgodnie z ust. 5</w:t>
      </w:r>
      <w:r w:rsidRPr="00743455">
        <w:rPr>
          <w:rFonts w:cs="Arial"/>
          <w:sz w:val="24"/>
          <w:szCs w:val="24"/>
        </w:rPr>
        <w:t>, kontynuuje przygotowanie przedszkolne w przedsz</w:t>
      </w:r>
      <w:r w:rsidR="0083272B">
        <w:rPr>
          <w:rFonts w:cs="Arial"/>
          <w:sz w:val="24"/>
          <w:szCs w:val="24"/>
        </w:rPr>
        <w:t>kolu, oddziale przedszkolnym w S</w:t>
      </w:r>
      <w:r w:rsidRPr="00743455">
        <w:rPr>
          <w:rFonts w:cs="Arial"/>
          <w:sz w:val="24"/>
          <w:szCs w:val="24"/>
        </w:rPr>
        <w:t>zkole podstawowej lub w innej formie wychowania przedszkolnego</w:t>
      </w:r>
      <w:r>
        <w:rPr>
          <w:rFonts w:cs="Arial"/>
          <w:sz w:val="24"/>
          <w:szCs w:val="24"/>
        </w:rPr>
        <w:t>.</w:t>
      </w:r>
    </w:p>
    <w:p w:rsidR="000021E0" w:rsidRDefault="000021E0" w:rsidP="00AC2EAD">
      <w:pPr>
        <w:pStyle w:val="Nagwek3"/>
        <w:spacing w:line="240" w:lineRule="auto"/>
        <w:rPr>
          <w:b/>
          <w:sz w:val="24"/>
          <w:szCs w:val="24"/>
          <w:lang w:eastAsia="pl-PL"/>
        </w:rPr>
      </w:pPr>
      <w:bookmarkStart w:id="126" w:name="_Toc361441354"/>
      <w:bookmarkStart w:id="127" w:name="_Toc492414655"/>
    </w:p>
    <w:p w:rsidR="00B03105" w:rsidRPr="00FD4E77" w:rsidRDefault="00396866" w:rsidP="00AC2EAD">
      <w:pPr>
        <w:pStyle w:val="Nagwek3"/>
        <w:spacing w:line="240" w:lineRule="auto"/>
        <w:rPr>
          <w:b/>
          <w:sz w:val="24"/>
          <w:szCs w:val="24"/>
          <w:lang w:eastAsia="pl-PL"/>
        </w:rPr>
      </w:pPr>
      <w:r w:rsidRPr="00FD4E77">
        <w:rPr>
          <w:b/>
          <w:sz w:val="24"/>
          <w:szCs w:val="24"/>
          <w:lang w:eastAsia="pl-PL"/>
        </w:rPr>
        <w:t>Rozdział 3</w:t>
      </w:r>
      <w:bookmarkEnd w:id="126"/>
      <w:r w:rsidR="00584053" w:rsidRPr="00FD4E77">
        <w:rPr>
          <w:b/>
          <w:sz w:val="24"/>
          <w:szCs w:val="24"/>
          <w:lang w:eastAsia="pl-PL"/>
        </w:rPr>
        <w:br/>
      </w:r>
      <w:r w:rsidR="00B03105" w:rsidRPr="00FD4E77">
        <w:rPr>
          <w:b/>
          <w:sz w:val="24"/>
          <w:szCs w:val="24"/>
          <w:lang w:eastAsia="pl-PL"/>
        </w:rPr>
        <w:t>Inne formy spełniania obowiązku szkolnego</w:t>
      </w:r>
      <w:bookmarkEnd w:id="127"/>
    </w:p>
    <w:p w:rsidR="00B03105" w:rsidRPr="00522448" w:rsidRDefault="00B45B5E" w:rsidP="000E1304">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196</w:t>
      </w:r>
      <w:r>
        <w:rPr>
          <w:rFonts w:cs="Arial"/>
          <w:b/>
          <w:sz w:val="24"/>
          <w:szCs w:val="24"/>
        </w:rPr>
        <w:t xml:space="preserve">. </w:t>
      </w:r>
      <w:r w:rsidR="00B03105" w:rsidRPr="001D136A">
        <w:rPr>
          <w:rFonts w:cs="Arial"/>
          <w:sz w:val="24"/>
          <w:szCs w:val="24"/>
        </w:rPr>
        <w:t>1. Obowiązek</w:t>
      </w:r>
      <w:r w:rsidR="00B03105" w:rsidRPr="00A240F6">
        <w:rPr>
          <w:rFonts w:cs="Arial"/>
          <w:sz w:val="24"/>
          <w:szCs w:val="24"/>
        </w:rPr>
        <w:t xml:space="preserve"> szkolny może być takż</w:t>
      </w:r>
      <w:r w:rsidR="0083272B">
        <w:rPr>
          <w:rFonts w:cs="Arial"/>
          <w:sz w:val="24"/>
          <w:szCs w:val="24"/>
        </w:rPr>
        <w:t>e spełniany przez dziecko poza S</w:t>
      </w:r>
      <w:r w:rsidR="00B03105" w:rsidRPr="00A240F6">
        <w:rPr>
          <w:rFonts w:cs="Arial"/>
          <w:sz w:val="24"/>
          <w:szCs w:val="24"/>
        </w:rPr>
        <w:t xml:space="preserve">zkołą na podstawie decyzji administracyjnej </w:t>
      </w:r>
      <w:r w:rsidR="0083272B">
        <w:rPr>
          <w:rFonts w:cs="Arial"/>
          <w:sz w:val="24"/>
          <w:szCs w:val="24"/>
        </w:rPr>
        <w:t>D</w:t>
      </w:r>
      <w:r w:rsidR="00F94D4D">
        <w:rPr>
          <w:rFonts w:cs="Arial"/>
          <w:sz w:val="24"/>
          <w:szCs w:val="24"/>
        </w:rPr>
        <w:t>yrektora</w:t>
      </w:r>
      <w:r w:rsidR="00B03105" w:rsidRPr="00A240F6">
        <w:rPr>
          <w:rFonts w:cs="Arial"/>
          <w:sz w:val="24"/>
          <w:szCs w:val="24"/>
        </w:rPr>
        <w:t xml:space="preserve"> </w:t>
      </w:r>
      <w:r w:rsidR="0083272B">
        <w:rPr>
          <w:rFonts w:cs="Arial"/>
          <w:sz w:val="24"/>
          <w:szCs w:val="24"/>
        </w:rPr>
        <w:t>S</w:t>
      </w:r>
      <w:r w:rsidR="00F94D4D">
        <w:rPr>
          <w:rFonts w:cs="Arial"/>
          <w:sz w:val="24"/>
          <w:szCs w:val="24"/>
        </w:rPr>
        <w:t>zkoły</w:t>
      </w:r>
      <w:r w:rsidR="00B03105" w:rsidRPr="00A240F6">
        <w:rPr>
          <w:rFonts w:cs="Arial"/>
          <w:sz w:val="24"/>
          <w:szCs w:val="24"/>
        </w:rPr>
        <w:t>, w obwodzie której dziecko mieszka i na wniosek rodzica/prawnego opiekuna.</w:t>
      </w:r>
      <w:r w:rsidR="00626BA5">
        <w:rPr>
          <w:rFonts w:cs="Arial"/>
          <w:sz w:val="24"/>
          <w:szCs w:val="24"/>
        </w:rPr>
        <w:t xml:space="preserve"> Sposób postępowania w tej sytuacji regulują przepisy ustawy prawo oświatowe.</w:t>
      </w:r>
    </w:p>
    <w:p w:rsidR="00B03105" w:rsidRPr="001D136A" w:rsidRDefault="00B03105" w:rsidP="001D3FA1">
      <w:pPr>
        <w:pStyle w:val="Akapitzlist"/>
        <w:numPr>
          <w:ilvl w:val="0"/>
          <w:numId w:val="230"/>
        </w:numPr>
        <w:tabs>
          <w:tab w:val="left" w:pos="0"/>
        </w:tabs>
        <w:spacing w:before="120" w:after="120" w:line="240" w:lineRule="auto"/>
        <w:contextualSpacing w:val="0"/>
        <w:jc w:val="both"/>
        <w:rPr>
          <w:rFonts w:cs="Arial"/>
          <w:sz w:val="24"/>
          <w:szCs w:val="24"/>
        </w:rPr>
      </w:pPr>
      <w:r w:rsidRPr="00A240F6">
        <w:rPr>
          <w:rFonts w:cs="Arial"/>
          <w:sz w:val="24"/>
          <w:szCs w:val="24"/>
        </w:rPr>
        <w:t xml:space="preserve">Dziecko spełniając odpowiednio obowiązek szkolny formie, jak w ust. 1 </w:t>
      </w:r>
      <w:r w:rsidR="005E26AD">
        <w:rPr>
          <w:rFonts w:cs="Arial"/>
          <w:sz w:val="24"/>
          <w:szCs w:val="24"/>
        </w:rPr>
        <w:t>otrzymuje</w:t>
      </w:r>
      <w:r w:rsidRPr="00A240F6">
        <w:rPr>
          <w:rFonts w:cs="Arial"/>
          <w:sz w:val="24"/>
          <w:szCs w:val="24"/>
        </w:rPr>
        <w:t xml:space="preserve"> świadectwo ukoń</w:t>
      </w:r>
      <w:r w:rsidR="00F806E6" w:rsidRPr="00A240F6">
        <w:rPr>
          <w:rFonts w:cs="Arial"/>
          <w:sz w:val="24"/>
          <w:szCs w:val="24"/>
        </w:rPr>
        <w:t>czenia poszczególnych klas</w:t>
      </w:r>
      <w:r w:rsidRPr="00A240F6">
        <w:rPr>
          <w:rFonts w:cs="Arial"/>
          <w:sz w:val="24"/>
          <w:szCs w:val="24"/>
        </w:rPr>
        <w:t xml:space="preserve"> </w:t>
      </w:r>
      <w:r w:rsidR="00F94D4D">
        <w:rPr>
          <w:rFonts w:cs="Arial"/>
          <w:sz w:val="24"/>
          <w:szCs w:val="24"/>
        </w:rPr>
        <w:t>szkoły</w:t>
      </w:r>
      <w:r w:rsidRPr="00A240F6">
        <w:rPr>
          <w:rFonts w:cs="Arial"/>
          <w:sz w:val="24"/>
          <w:szCs w:val="24"/>
        </w:rPr>
        <w:t xml:space="preserve"> lub ukończenia tej </w:t>
      </w:r>
      <w:r w:rsidR="00E97511">
        <w:rPr>
          <w:rFonts w:cs="Arial"/>
          <w:sz w:val="24"/>
          <w:szCs w:val="24"/>
        </w:rPr>
        <w:t>s</w:t>
      </w:r>
      <w:r w:rsidR="00F94D4D">
        <w:rPr>
          <w:rFonts w:cs="Arial"/>
          <w:sz w:val="24"/>
          <w:szCs w:val="24"/>
        </w:rPr>
        <w:t>zkoły</w:t>
      </w:r>
      <w:r w:rsidRPr="00A240F6">
        <w:rPr>
          <w:rFonts w:cs="Arial"/>
          <w:sz w:val="24"/>
          <w:szCs w:val="24"/>
        </w:rPr>
        <w:t xml:space="preserve"> na podstawie egzaminów klasyfikacyjnych przepro</w:t>
      </w:r>
      <w:r w:rsidR="00E97511">
        <w:rPr>
          <w:rFonts w:cs="Arial"/>
          <w:sz w:val="24"/>
          <w:szCs w:val="24"/>
        </w:rPr>
        <w:t xml:space="preserve">wadzonych przez szkołę, której dyrektor zezwolił na taką </w:t>
      </w:r>
      <w:r w:rsidRPr="00A240F6">
        <w:rPr>
          <w:rFonts w:cs="Arial"/>
          <w:sz w:val="24"/>
          <w:szCs w:val="24"/>
        </w:rPr>
        <w:t>formę spełniania obowiązku szkolnego lub nauki.</w:t>
      </w:r>
    </w:p>
    <w:p w:rsidR="00B03105" w:rsidRPr="001D136A" w:rsidRDefault="00AD76A5" w:rsidP="000E1304">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197</w:t>
      </w:r>
      <w:r w:rsidR="00B45B5E">
        <w:rPr>
          <w:rFonts w:cs="Arial"/>
          <w:b/>
          <w:sz w:val="24"/>
          <w:szCs w:val="24"/>
        </w:rPr>
        <w:t xml:space="preserve">. </w:t>
      </w:r>
      <w:r w:rsidR="00B03105" w:rsidRPr="001D136A">
        <w:rPr>
          <w:rFonts w:cs="Arial"/>
          <w:sz w:val="24"/>
          <w:szCs w:val="24"/>
        </w:rPr>
        <w:t>Niespełnianie obowiązku szkolnego lub obowiązku nauki podlega egzekucji w trybie przepisów o postępowaniu egzekucyjnym w administracji.</w:t>
      </w:r>
    </w:p>
    <w:p w:rsidR="00B03105" w:rsidRPr="001D136A" w:rsidRDefault="00B45B5E" w:rsidP="000E1304">
      <w:pPr>
        <w:pStyle w:val="paragraf"/>
        <w:spacing w:before="120" w:after="120"/>
        <w:ind w:firstLine="709"/>
        <w:jc w:val="both"/>
        <w:rPr>
          <w:rFonts w:cs="Arial"/>
          <w:sz w:val="24"/>
          <w:szCs w:val="24"/>
        </w:rPr>
      </w:pPr>
      <w:r w:rsidRPr="00AD76A5">
        <w:rPr>
          <w:rFonts w:cs="Arial"/>
          <w:b/>
          <w:sz w:val="24"/>
          <w:szCs w:val="24"/>
        </w:rPr>
        <w:t>§</w:t>
      </w:r>
      <w:r w:rsidR="000E1304">
        <w:rPr>
          <w:rFonts w:cs="Arial"/>
          <w:b/>
          <w:sz w:val="24"/>
          <w:szCs w:val="24"/>
        </w:rPr>
        <w:t xml:space="preserve"> </w:t>
      </w:r>
      <w:r w:rsidR="00A02644">
        <w:rPr>
          <w:rFonts w:cs="Arial"/>
          <w:b/>
          <w:sz w:val="24"/>
          <w:szCs w:val="24"/>
        </w:rPr>
        <w:t>198</w:t>
      </w:r>
      <w:r>
        <w:rPr>
          <w:rFonts w:cs="Arial"/>
          <w:b/>
          <w:sz w:val="24"/>
          <w:szCs w:val="24"/>
        </w:rPr>
        <w:t xml:space="preserve">. </w:t>
      </w:r>
      <w:r w:rsidR="00B03105" w:rsidRPr="001D136A">
        <w:rPr>
          <w:bCs/>
          <w:sz w:val="24"/>
          <w:szCs w:val="24"/>
        </w:rPr>
        <w:t xml:space="preserve">Przez niespełnienie obowiązku szkolnego rozumie się nieusprawiedliwioną nieobecność w okresie jednego miesiąca na co najmniej 50% </w:t>
      </w:r>
      <w:r w:rsidR="00B03105" w:rsidRPr="001D136A">
        <w:rPr>
          <w:rFonts w:cs="Arial"/>
          <w:sz w:val="24"/>
          <w:szCs w:val="24"/>
        </w:rPr>
        <w:t xml:space="preserve">obowiązkowych zajęciach edukacyjnych w </w:t>
      </w:r>
      <w:r w:rsidR="00CB6A9B">
        <w:rPr>
          <w:rFonts w:cs="Arial"/>
          <w:sz w:val="24"/>
          <w:szCs w:val="24"/>
        </w:rPr>
        <w:t>S</w:t>
      </w:r>
      <w:r w:rsidR="00F94D4D" w:rsidRPr="001D136A">
        <w:rPr>
          <w:rFonts w:cs="Arial"/>
          <w:sz w:val="24"/>
          <w:szCs w:val="24"/>
        </w:rPr>
        <w:t>zkole</w:t>
      </w:r>
      <w:r w:rsidR="00B03105" w:rsidRPr="001D136A">
        <w:rPr>
          <w:rFonts w:cs="Arial"/>
          <w:sz w:val="24"/>
          <w:szCs w:val="24"/>
        </w:rPr>
        <w:t>.</w:t>
      </w:r>
    </w:p>
    <w:p w:rsidR="00B03105" w:rsidRPr="00A240F6" w:rsidRDefault="00B45B5E" w:rsidP="00FD4E77">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199</w:t>
      </w:r>
      <w:r>
        <w:rPr>
          <w:rFonts w:cs="Arial"/>
          <w:b/>
          <w:sz w:val="24"/>
          <w:szCs w:val="24"/>
        </w:rPr>
        <w:t>.</w:t>
      </w:r>
      <w:r w:rsidR="00FD4E77">
        <w:rPr>
          <w:rFonts w:cs="Arial"/>
          <w:b/>
          <w:sz w:val="24"/>
          <w:szCs w:val="24"/>
        </w:rPr>
        <w:t xml:space="preserve"> </w:t>
      </w:r>
      <w:r w:rsidR="002E4CD6" w:rsidRPr="001D136A">
        <w:rPr>
          <w:rFonts w:cs="Arial"/>
          <w:sz w:val="24"/>
          <w:szCs w:val="24"/>
        </w:rPr>
        <w:t>R</w:t>
      </w:r>
      <w:r w:rsidR="00B03105" w:rsidRPr="001D136A">
        <w:rPr>
          <w:rFonts w:cs="Arial"/>
          <w:sz w:val="24"/>
          <w:szCs w:val="24"/>
        </w:rPr>
        <w:t>odzic</w:t>
      </w:r>
      <w:r w:rsidR="00B03105" w:rsidRPr="001D136A">
        <w:rPr>
          <w:rFonts w:cs="Arial"/>
          <w:bCs/>
          <w:sz w:val="24"/>
          <w:szCs w:val="24"/>
        </w:rPr>
        <w:t>e dziecka</w:t>
      </w:r>
      <w:r w:rsidR="00B03105" w:rsidRPr="00A240F6">
        <w:rPr>
          <w:rFonts w:cs="Arial"/>
          <w:bCs/>
          <w:sz w:val="24"/>
          <w:szCs w:val="24"/>
        </w:rPr>
        <w:t xml:space="preserve"> podlegającego obowiązkowi szkolnemu są obowiązani do:</w:t>
      </w:r>
    </w:p>
    <w:p w:rsidR="00B03105" w:rsidRPr="00A240F6" w:rsidRDefault="00B03105" w:rsidP="001D3FA1">
      <w:pPr>
        <w:numPr>
          <w:ilvl w:val="0"/>
          <w:numId w:val="231"/>
        </w:numPr>
        <w:tabs>
          <w:tab w:val="left" w:pos="0"/>
          <w:tab w:val="left" w:pos="426"/>
        </w:tabs>
        <w:spacing w:before="120" w:after="120"/>
        <w:jc w:val="both"/>
        <w:rPr>
          <w:rFonts w:cs="Arial"/>
          <w:sz w:val="24"/>
          <w:szCs w:val="24"/>
        </w:rPr>
      </w:pPr>
      <w:r w:rsidRPr="00A240F6">
        <w:rPr>
          <w:rFonts w:cs="Arial"/>
          <w:bCs/>
          <w:sz w:val="24"/>
          <w:szCs w:val="24"/>
        </w:rPr>
        <w:t xml:space="preserve">dopełnienia czynności </w:t>
      </w:r>
      <w:r w:rsidRPr="001D136A">
        <w:rPr>
          <w:rFonts w:cs="Arial"/>
          <w:sz w:val="24"/>
          <w:szCs w:val="24"/>
        </w:rPr>
        <w:t xml:space="preserve">związanych z zgłoszeniem dziecka do </w:t>
      </w:r>
      <w:r w:rsidR="0083272B">
        <w:rPr>
          <w:rFonts w:cs="Arial"/>
          <w:sz w:val="24"/>
          <w:szCs w:val="24"/>
        </w:rPr>
        <w:t>S</w:t>
      </w:r>
      <w:r w:rsidR="00F94D4D" w:rsidRPr="001D136A">
        <w:rPr>
          <w:rFonts w:cs="Arial"/>
          <w:sz w:val="24"/>
          <w:szCs w:val="24"/>
        </w:rPr>
        <w:t>zkoły</w:t>
      </w:r>
      <w:r w:rsidR="00D127BD">
        <w:rPr>
          <w:rFonts w:cs="Arial"/>
          <w:sz w:val="24"/>
          <w:szCs w:val="24"/>
        </w:rPr>
        <w:t>;</w:t>
      </w:r>
    </w:p>
    <w:p w:rsidR="00B03105" w:rsidRPr="00A240F6" w:rsidRDefault="00B03105" w:rsidP="001D3FA1">
      <w:pPr>
        <w:numPr>
          <w:ilvl w:val="0"/>
          <w:numId w:val="231"/>
        </w:numPr>
        <w:tabs>
          <w:tab w:val="left" w:pos="0"/>
          <w:tab w:val="left" w:pos="426"/>
        </w:tabs>
        <w:spacing w:before="120" w:after="120"/>
        <w:jc w:val="both"/>
        <w:rPr>
          <w:rFonts w:cs="Arial"/>
          <w:sz w:val="24"/>
          <w:szCs w:val="24"/>
        </w:rPr>
      </w:pPr>
      <w:r w:rsidRPr="001D136A">
        <w:rPr>
          <w:rFonts w:cs="Arial"/>
          <w:sz w:val="24"/>
          <w:szCs w:val="24"/>
        </w:rPr>
        <w:t>zapewnienia regularnego uczęszczania na zajęcia szkolne;</w:t>
      </w:r>
    </w:p>
    <w:p w:rsidR="00B03105" w:rsidRPr="00A240F6" w:rsidRDefault="00B03105" w:rsidP="001D3FA1">
      <w:pPr>
        <w:numPr>
          <w:ilvl w:val="0"/>
          <w:numId w:val="231"/>
        </w:numPr>
        <w:tabs>
          <w:tab w:val="left" w:pos="0"/>
          <w:tab w:val="left" w:pos="426"/>
        </w:tabs>
        <w:spacing w:before="120" w:after="120"/>
        <w:jc w:val="both"/>
        <w:rPr>
          <w:rFonts w:cs="Arial"/>
          <w:sz w:val="24"/>
          <w:szCs w:val="24"/>
        </w:rPr>
      </w:pPr>
      <w:r w:rsidRPr="001D136A">
        <w:rPr>
          <w:rFonts w:cs="Arial"/>
          <w:sz w:val="24"/>
          <w:szCs w:val="24"/>
        </w:rPr>
        <w:t>zapewnienia dziecku warunków umożliwiających przygotowanie się do zajęć;</w:t>
      </w:r>
    </w:p>
    <w:p w:rsidR="00B03105" w:rsidRPr="00FD4E77" w:rsidRDefault="00B03105" w:rsidP="001D3FA1">
      <w:pPr>
        <w:numPr>
          <w:ilvl w:val="0"/>
          <w:numId w:val="231"/>
        </w:numPr>
        <w:tabs>
          <w:tab w:val="left" w:pos="0"/>
          <w:tab w:val="left" w:pos="426"/>
        </w:tabs>
        <w:spacing w:before="120" w:after="120"/>
        <w:jc w:val="both"/>
        <w:rPr>
          <w:rFonts w:cs="Arial"/>
          <w:sz w:val="24"/>
          <w:szCs w:val="24"/>
        </w:rPr>
      </w:pPr>
      <w:r w:rsidRPr="001D136A">
        <w:rPr>
          <w:rFonts w:cs="Arial"/>
          <w:sz w:val="24"/>
          <w:szCs w:val="24"/>
        </w:rPr>
        <w:lastRenderedPageBreak/>
        <w:t xml:space="preserve">informowania w terminie do 30 września każdego roku, </w:t>
      </w:r>
      <w:r w:rsidR="00E97511">
        <w:rPr>
          <w:rFonts w:cs="Arial"/>
          <w:sz w:val="24"/>
          <w:szCs w:val="24"/>
        </w:rPr>
        <w:t>D</w:t>
      </w:r>
      <w:r w:rsidR="00F94D4D" w:rsidRPr="001D136A">
        <w:rPr>
          <w:rFonts w:cs="Arial"/>
          <w:sz w:val="24"/>
          <w:szCs w:val="24"/>
        </w:rPr>
        <w:t>yrektora</w:t>
      </w:r>
      <w:r w:rsidRPr="001D136A">
        <w:rPr>
          <w:rFonts w:cs="Arial"/>
          <w:sz w:val="24"/>
          <w:szCs w:val="24"/>
        </w:rPr>
        <w:t xml:space="preserve"> </w:t>
      </w:r>
      <w:r w:rsidR="00E97511">
        <w:rPr>
          <w:rFonts w:cs="Arial"/>
          <w:sz w:val="24"/>
          <w:szCs w:val="24"/>
        </w:rPr>
        <w:t>S</w:t>
      </w:r>
      <w:r w:rsidR="00F94D4D" w:rsidRPr="001D136A">
        <w:rPr>
          <w:rFonts w:cs="Arial"/>
          <w:sz w:val="24"/>
          <w:szCs w:val="24"/>
        </w:rPr>
        <w:t>zkoły</w:t>
      </w:r>
      <w:r w:rsidRPr="001D136A">
        <w:rPr>
          <w:rFonts w:cs="Arial"/>
          <w:sz w:val="24"/>
          <w:szCs w:val="24"/>
        </w:rPr>
        <w:t xml:space="preserve"> </w:t>
      </w:r>
      <w:r w:rsidRPr="001D136A">
        <w:rPr>
          <w:rFonts w:cs="Arial"/>
          <w:sz w:val="24"/>
          <w:szCs w:val="24"/>
        </w:rPr>
        <w:br/>
        <w:t>w obwodzie których dziecko mieszka, o realizacji obowiązku szkolne</w:t>
      </w:r>
      <w:r w:rsidR="0083272B">
        <w:rPr>
          <w:rFonts w:cs="Arial"/>
          <w:sz w:val="24"/>
          <w:szCs w:val="24"/>
        </w:rPr>
        <w:t xml:space="preserve">go poza </w:t>
      </w:r>
      <w:r w:rsidR="00CB6A9B">
        <w:rPr>
          <w:rFonts w:cs="Arial"/>
          <w:sz w:val="24"/>
          <w:szCs w:val="24"/>
        </w:rPr>
        <w:t>S</w:t>
      </w:r>
      <w:r w:rsidRPr="001D136A">
        <w:rPr>
          <w:rFonts w:cs="Arial"/>
          <w:sz w:val="24"/>
          <w:szCs w:val="24"/>
        </w:rPr>
        <w:t>zkołą obwodową.</w:t>
      </w:r>
    </w:p>
    <w:p w:rsidR="000021E0" w:rsidRDefault="000021E0" w:rsidP="00AC2EAD">
      <w:pPr>
        <w:pStyle w:val="Nagwek2"/>
        <w:spacing w:line="240" w:lineRule="auto"/>
        <w:rPr>
          <w:b/>
        </w:rPr>
      </w:pPr>
      <w:bookmarkStart w:id="128" w:name="_Toc492414656"/>
    </w:p>
    <w:p w:rsidR="00B03105" w:rsidRPr="00FD4E77" w:rsidRDefault="001D136A" w:rsidP="00AC2EAD">
      <w:pPr>
        <w:pStyle w:val="Nagwek2"/>
        <w:spacing w:line="240" w:lineRule="auto"/>
        <w:rPr>
          <w:b/>
        </w:rPr>
      </w:pPr>
      <w:r w:rsidRPr="00FD4E77">
        <w:rPr>
          <w:b/>
        </w:rPr>
        <w:t>DZIAŁ X</w:t>
      </w:r>
      <w:r w:rsidR="00D22E1C" w:rsidRPr="00FD4E77">
        <w:rPr>
          <w:b/>
        </w:rPr>
        <w:t>XI</w:t>
      </w:r>
      <w:r w:rsidR="00B02871" w:rsidRPr="00FD4E77">
        <w:rPr>
          <w:b/>
        </w:rPr>
        <w:br/>
      </w:r>
      <w:r w:rsidR="00B03105" w:rsidRPr="00FD4E77">
        <w:rPr>
          <w:b/>
        </w:rPr>
        <w:t>Prawa i obowiązki członków społeczności szkolnej</w:t>
      </w:r>
      <w:bookmarkEnd w:id="128"/>
    </w:p>
    <w:p w:rsidR="00B03105" w:rsidRPr="00FD4E77" w:rsidRDefault="001D136A" w:rsidP="00AC2EAD">
      <w:pPr>
        <w:pStyle w:val="Nagwek3"/>
        <w:spacing w:line="240" w:lineRule="auto"/>
        <w:rPr>
          <w:b/>
          <w:sz w:val="24"/>
          <w:szCs w:val="24"/>
          <w:lang w:eastAsia="pl-PL"/>
        </w:rPr>
      </w:pPr>
      <w:bookmarkStart w:id="129" w:name="_Toc361441357"/>
      <w:bookmarkStart w:id="130" w:name="_Toc492414657"/>
      <w:r w:rsidRPr="00FD4E77">
        <w:rPr>
          <w:b/>
          <w:sz w:val="24"/>
          <w:szCs w:val="24"/>
          <w:lang w:eastAsia="pl-PL"/>
        </w:rPr>
        <w:t>Rozdział 1</w:t>
      </w:r>
      <w:bookmarkEnd w:id="129"/>
      <w:r w:rsidR="00584053" w:rsidRPr="00FD4E77">
        <w:rPr>
          <w:b/>
          <w:sz w:val="24"/>
          <w:szCs w:val="24"/>
          <w:lang w:eastAsia="pl-PL"/>
        </w:rPr>
        <w:br/>
      </w:r>
      <w:r w:rsidR="00B03105" w:rsidRPr="00FD4E77">
        <w:rPr>
          <w:b/>
          <w:sz w:val="24"/>
          <w:szCs w:val="24"/>
          <w:lang w:eastAsia="pl-PL"/>
        </w:rPr>
        <w:t>Członek społeczności szkolnej</w:t>
      </w:r>
      <w:bookmarkEnd w:id="130"/>
    </w:p>
    <w:p w:rsidR="00B03105" w:rsidRPr="00A240F6" w:rsidRDefault="00B45B5E" w:rsidP="000E1304">
      <w:pPr>
        <w:pStyle w:val="paragraf"/>
        <w:spacing w:before="120" w:after="120"/>
        <w:ind w:firstLine="709"/>
        <w:jc w:val="both"/>
        <w:rPr>
          <w:rFonts w:cs="Arial"/>
          <w:sz w:val="24"/>
          <w:szCs w:val="24"/>
        </w:rPr>
      </w:pPr>
      <w:r w:rsidRPr="00AD76A5">
        <w:rPr>
          <w:rFonts w:cs="Arial"/>
          <w:b/>
          <w:sz w:val="24"/>
          <w:szCs w:val="24"/>
        </w:rPr>
        <w:t>§</w:t>
      </w:r>
      <w:r w:rsidR="00A02644">
        <w:rPr>
          <w:rFonts w:cs="Arial"/>
          <w:b/>
          <w:sz w:val="24"/>
          <w:szCs w:val="24"/>
        </w:rPr>
        <w:t xml:space="preserve"> 200</w:t>
      </w:r>
      <w:r>
        <w:rPr>
          <w:rFonts w:cs="Arial"/>
          <w:b/>
          <w:sz w:val="24"/>
          <w:szCs w:val="24"/>
        </w:rPr>
        <w:t xml:space="preserve">. </w:t>
      </w:r>
      <w:r w:rsidR="006F177D">
        <w:rPr>
          <w:rFonts w:cs="Arial"/>
          <w:sz w:val="24"/>
          <w:szCs w:val="24"/>
        </w:rPr>
        <w:t xml:space="preserve">1. </w:t>
      </w:r>
      <w:r w:rsidR="00B03105" w:rsidRPr="00A240F6">
        <w:rPr>
          <w:rFonts w:cs="Arial"/>
          <w:sz w:val="24"/>
          <w:szCs w:val="24"/>
        </w:rPr>
        <w:t xml:space="preserve">Członkiem społeczności </w:t>
      </w:r>
      <w:r w:rsidR="0083272B">
        <w:rPr>
          <w:rFonts w:cs="Arial"/>
          <w:sz w:val="24"/>
          <w:szCs w:val="24"/>
        </w:rPr>
        <w:t>S</w:t>
      </w:r>
      <w:r w:rsidR="00A72F67">
        <w:rPr>
          <w:rFonts w:cs="Arial"/>
          <w:sz w:val="24"/>
          <w:szCs w:val="24"/>
        </w:rPr>
        <w:t>zkoły</w:t>
      </w:r>
      <w:r w:rsidR="00B03105" w:rsidRPr="00A240F6">
        <w:rPr>
          <w:rFonts w:cs="Arial"/>
          <w:sz w:val="24"/>
          <w:szCs w:val="24"/>
        </w:rPr>
        <w:t xml:space="preserve"> staje się każdy, kto został przyjęty do </w:t>
      </w:r>
      <w:r w:rsidR="0083272B">
        <w:rPr>
          <w:rFonts w:cs="Arial"/>
          <w:sz w:val="24"/>
          <w:szCs w:val="24"/>
        </w:rPr>
        <w:t>S</w:t>
      </w:r>
      <w:r w:rsidR="00A72F67">
        <w:rPr>
          <w:rFonts w:cs="Arial"/>
          <w:sz w:val="24"/>
          <w:szCs w:val="24"/>
        </w:rPr>
        <w:t>zkoły</w:t>
      </w:r>
      <w:r w:rsidR="00B03105" w:rsidRPr="00A240F6">
        <w:rPr>
          <w:rFonts w:cs="Arial"/>
          <w:sz w:val="24"/>
          <w:szCs w:val="24"/>
        </w:rPr>
        <w:t xml:space="preserve"> w określony przez zasady  przyjmowania sposób. </w:t>
      </w:r>
    </w:p>
    <w:p w:rsidR="00B03105" w:rsidRPr="00A240F6" w:rsidRDefault="00B03105" w:rsidP="001D3FA1">
      <w:pPr>
        <w:pStyle w:val="Akapitzlist"/>
        <w:numPr>
          <w:ilvl w:val="0"/>
          <w:numId w:val="232"/>
        </w:numPr>
        <w:tabs>
          <w:tab w:val="left" w:pos="0"/>
        </w:tabs>
        <w:spacing w:before="120" w:after="120" w:line="240" w:lineRule="auto"/>
        <w:contextualSpacing w:val="0"/>
        <w:jc w:val="both"/>
        <w:rPr>
          <w:rFonts w:cs="Arial"/>
          <w:sz w:val="24"/>
          <w:szCs w:val="24"/>
        </w:rPr>
      </w:pPr>
      <w:r w:rsidRPr="00A240F6">
        <w:rPr>
          <w:rFonts w:cs="Arial"/>
          <w:sz w:val="24"/>
          <w:szCs w:val="24"/>
        </w:rPr>
        <w:t xml:space="preserve">Wraz z zakończeniem nauki lub pracy w </w:t>
      </w:r>
      <w:r w:rsidR="0083272B">
        <w:rPr>
          <w:rFonts w:cs="Arial"/>
          <w:sz w:val="24"/>
          <w:szCs w:val="24"/>
        </w:rPr>
        <w:t>S</w:t>
      </w:r>
      <w:r w:rsidR="00F94D4D">
        <w:rPr>
          <w:rFonts w:cs="Arial"/>
          <w:sz w:val="24"/>
          <w:szCs w:val="24"/>
        </w:rPr>
        <w:t>zkole</w:t>
      </w:r>
      <w:r w:rsidRPr="00A240F6">
        <w:rPr>
          <w:rFonts w:cs="Arial"/>
          <w:sz w:val="24"/>
          <w:szCs w:val="24"/>
        </w:rPr>
        <w:t xml:space="preserve"> traci się członkostwo społeczności szkolnej. </w:t>
      </w:r>
    </w:p>
    <w:p w:rsidR="00B03105" w:rsidRPr="00CA068F" w:rsidRDefault="00B03105" w:rsidP="001D3FA1">
      <w:pPr>
        <w:pStyle w:val="Akapitzlist"/>
        <w:numPr>
          <w:ilvl w:val="0"/>
          <w:numId w:val="232"/>
        </w:numPr>
        <w:tabs>
          <w:tab w:val="left" w:pos="0"/>
        </w:tabs>
        <w:spacing w:before="120" w:after="120" w:line="240" w:lineRule="auto"/>
        <w:contextualSpacing w:val="0"/>
        <w:jc w:val="both"/>
        <w:rPr>
          <w:rFonts w:cs="Arial"/>
          <w:sz w:val="24"/>
          <w:szCs w:val="24"/>
        </w:rPr>
      </w:pPr>
      <w:r w:rsidRPr="00A240F6">
        <w:rPr>
          <w:rFonts w:cs="Arial"/>
          <w:sz w:val="24"/>
          <w:szCs w:val="24"/>
        </w:rPr>
        <w:t xml:space="preserve">Żadne prawa obowiązujące w </w:t>
      </w:r>
      <w:r w:rsidR="0083272B">
        <w:rPr>
          <w:rFonts w:cs="Arial"/>
          <w:sz w:val="24"/>
          <w:szCs w:val="24"/>
        </w:rPr>
        <w:t>S</w:t>
      </w:r>
      <w:r w:rsidR="00F94D4D">
        <w:rPr>
          <w:rFonts w:cs="Arial"/>
          <w:sz w:val="24"/>
          <w:szCs w:val="24"/>
        </w:rPr>
        <w:t>zkole</w:t>
      </w:r>
      <w:r w:rsidRPr="00A240F6">
        <w:rPr>
          <w:rFonts w:cs="Arial"/>
          <w:sz w:val="24"/>
          <w:szCs w:val="24"/>
        </w:rPr>
        <w:t xml:space="preserve"> </w:t>
      </w:r>
      <w:r w:rsidR="00A62415">
        <w:rPr>
          <w:rFonts w:cs="Arial"/>
          <w:sz w:val="24"/>
          <w:szCs w:val="24"/>
        </w:rPr>
        <w:t>nie mogą być sprzeczne z między</w:t>
      </w:r>
      <w:r w:rsidRPr="00A240F6">
        <w:rPr>
          <w:rFonts w:cs="Arial"/>
          <w:sz w:val="24"/>
          <w:szCs w:val="24"/>
        </w:rPr>
        <w:t xml:space="preserve">narodowymi prawami człowieka i  dziecka.   </w:t>
      </w:r>
    </w:p>
    <w:p w:rsidR="00B03105" w:rsidRPr="00A240F6" w:rsidRDefault="00B03105" w:rsidP="001D3FA1">
      <w:pPr>
        <w:pStyle w:val="Akapitzlist"/>
        <w:numPr>
          <w:ilvl w:val="0"/>
          <w:numId w:val="232"/>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522448" w:rsidRDefault="00A601AA" w:rsidP="001D3FA1">
      <w:pPr>
        <w:pStyle w:val="Akapitzlist"/>
        <w:numPr>
          <w:ilvl w:val="0"/>
          <w:numId w:val="232"/>
        </w:numPr>
        <w:tabs>
          <w:tab w:val="left" w:pos="0"/>
        </w:tabs>
        <w:spacing w:before="120" w:after="120" w:line="240" w:lineRule="auto"/>
        <w:contextualSpacing w:val="0"/>
        <w:jc w:val="both"/>
        <w:rPr>
          <w:rFonts w:cs="Arial"/>
          <w:sz w:val="24"/>
          <w:szCs w:val="24"/>
        </w:rPr>
      </w:pPr>
      <w:r>
        <w:rPr>
          <w:rFonts w:cs="Arial"/>
          <w:sz w:val="24"/>
          <w:szCs w:val="24"/>
        </w:rPr>
        <w:t xml:space="preserve">Traktowanie członków: </w:t>
      </w:r>
    </w:p>
    <w:p w:rsidR="00B03105" w:rsidRPr="006F177D" w:rsidRDefault="00DD4268" w:rsidP="001D3FA1">
      <w:pPr>
        <w:numPr>
          <w:ilvl w:val="0"/>
          <w:numId w:val="233"/>
        </w:numPr>
        <w:tabs>
          <w:tab w:val="left" w:pos="0"/>
          <w:tab w:val="left" w:pos="426"/>
        </w:tabs>
        <w:spacing w:before="120" w:after="120"/>
        <w:jc w:val="both"/>
        <w:rPr>
          <w:rFonts w:cs="Arial"/>
          <w:bCs/>
          <w:sz w:val="24"/>
          <w:szCs w:val="24"/>
        </w:rPr>
      </w:pPr>
      <w:r>
        <w:rPr>
          <w:rFonts w:cs="Arial"/>
          <w:sz w:val="24"/>
          <w:szCs w:val="24"/>
        </w:rPr>
        <w:t>n</w:t>
      </w:r>
      <w:r w:rsidR="00B03105" w:rsidRPr="00A240F6">
        <w:rPr>
          <w:rFonts w:cs="Arial"/>
          <w:sz w:val="24"/>
          <w:szCs w:val="24"/>
        </w:rPr>
        <w:t xml:space="preserve">ikt </w:t>
      </w:r>
      <w:r w:rsidR="00B03105" w:rsidRPr="006F177D">
        <w:rPr>
          <w:rFonts w:cs="Arial"/>
          <w:bCs/>
          <w:sz w:val="24"/>
          <w:szCs w:val="24"/>
        </w:rPr>
        <w:t>nie może być poddawany okrutnemu, nieludzkiemu, upokarzającemu traktowaniu lub karaniu;</w:t>
      </w:r>
    </w:p>
    <w:p w:rsidR="00B03105" w:rsidRPr="006F177D" w:rsidRDefault="00DD4268" w:rsidP="001D3FA1">
      <w:pPr>
        <w:numPr>
          <w:ilvl w:val="0"/>
          <w:numId w:val="233"/>
        </w:numPr>
        <w:tabs>
          <w:tab w:val="left" w:pos="0"/>
          <w:tab w:val="left" w:pos="426"/>
        </w:tabs>
        <w:spacing w:before="120" w:after="120"/>
        <w:jc w:val="both"/>
        <w:rPr>
          <w:rFonts w:cs="Arial"/>
          <w:bCs/>
          <w:sz w:val="24"/>
          <w:szCs w:val="24"/>
        </w:rPr>
      </w:pPr>
      <w:r>
        <w:rPr>
          <w:rFonts w:cs="Arial"/>
          <w:bCs/>
          <w:sz w:val="24"/>
          <w:szCs w:val="24"/>
        </w:rPr>
        <w:t xml:space="preserve"> ż</w:t>
      </w:r>
      <w:r w:rsidR="00B03105" w:rsidRPr="006F177D">
        <w:rPr>
          <w:rFonts w:cs="Arial"/>
          <w:bCs/>
          <w:sz w:val="24"/>
          <w:szCs w:val="24"/>
        </w:rPr>
        <w:t xml:space="preserve">aden członek społeczności </w:t>
      </w:r>
      <w:r w:rsidR="0083272B">
        <w:rPr>
          <w:rFonts w:cs="Arial"/>
          <w:bCs/>
          <w:sz w:val="24"/>
          <w:szCs w:val="24"/>
        </w:rPr>
        <w:t>S</w:t>
      </w:r>
      <w:r w:rsidR="00A72F67" w:rsidRPr="006F177D">
        <w:rPr>
          <w:rFonts w:cs="Arial"/>
          <w:bCs/>
          <w:sz w:val="24"/>
          <w:szCs w:val="24"/>
        </w:rPr>
        <w:t>zkoły</w:t>
      </w:r>
      <w:r w:rsidR="00B03105" w:rsidRPr="006F177D">
        <w:rPr>
          <w:rFonts w:cs="Arial"/>
          <w:bCs/>
          <w:sz w:val="24"/>
          <w:szCs w:val="24"/>
        </w:rPr>
        <w:t xml:space="preserve"> nie może podlegać arbitralnej i bezprawnej ingerencji </w:t>
      </w:r>
      <w:r w:rsidR="00B03105" w:rsidRPr="006F177D">
        <w:rPr>
          <w:rFonts w:cs="Arial"/>
          <w:bCs/>
          <w:sz w:val="24"/>
          <w:szCs w:val="24"/>
        </w:rPr>
        <w:br/>
        <w:t>w sferę jego życia prywatnego;</w:t>
      </w:r>
    </w:p>
    <w:p w:rsidR="00B03105" w:rsidRPr="006F177D" w:rsidRDefault="00DD4268" w:rsidP="001D3FA1">
      <w:pPr>
        <w:numPr>
          <w:ilvl w:val="0"/>
          <w:numId w:val="233"/>
        </w:numPr>
        <w:tabs>
          <w:tab w:val="left" w:pos="0"/>
          <w:tab w:val="left" w:pos="426"/>
        </w:tabs>
        <w:spacing w:before="120" w:after="120"/>
        <w:jc w:val="both"/>
        <w:rPr>
          <w:rFonts w:cs="Arial"/>
          <w:bCs/>
          <w:sz w:val="24"/>
          <w:szCs w:val="24"/>
        </w:rPr>
      </w:pPr>
      <w:r>
        <w:rPr>
          <w:rFonts w:cs="Arial"/>
          <w:bCs/>
          <w:sz w:val="24"/>
          <w:szCs w:val="24"/>
        </w:rPr>
        <w:t xml:space="preserve"> s</w:t>
      </w:r>
      <w:r w:rsidR="00B03105" w:rsidRPr="006F177D">
        <w:rPr>
          <w:rFonts w:cs="Arial"/>
          <w:bCs/>
          <w:sz w:val="24"/>
          <w:szCs w:val="24"/>
        </w:rPr>
        <w:t xml:space="preserve">zerzenie nienawiści lub pogardy, wywoływanie waśni lub poniżanie członka społeczności </w:t>
      </w:r>
      <w:r w:rsidR="0083272B">
        <w:rPr>
          <w:rFonts w:cs="Arial"/>
          <w:bCs/>
          <w:sz w:val="24"/>
          <w:szCs w:val="24"/>
        </w:rPr>
        <w:t>S</w:t>
      </w:r>
      <w:r w:rsidR="00A72F67" w:rsidRPr="006F177D">
        <w:rPr>
          <w:rFonts w:cs="Arial"/>
          <w:bCs/>
          <w:sz w:val="24"/>
          <w:szCs w:val="24"/>
        </w:rPr>
        <w:t>zkoły</w:t>
      </w:r>
      <w:r w:rsidR="00B03105" w:rsidRPr="006F177D">
        <w:rPr>
          <w:rFonts w:cs="Arial"/>
          <w:bCs/>
          <w:sz w:val="24"/>
          <w:szCs w:val="24"/>
        </w:rPr>
        <w:t xml:space="preserve"> ze względu  na różnice narodowości, rasy, wyznania jest zakazane i karane;</w:t>
      </w:r>
    </w:p>
    <w:p w:rsidR="00F67E17" w:rsidRPr="006F177D" w:rsidRDefault="00A62415" w:rsidP="001D3FA1">
      <w:pPr>
        <w:numPr>
          <w:ilvl w:val="0"/>
          <w:numId w:val="233"/>
        </w:numPr>
        <w:tabs>
          <w:tab w:val="left" w:pos="0"/>
          <w:tab w:val="left" w:pos="426"/>
        </w:tabs>
        <w:spacing w:before="120" w:after="120"/>
        <w:jc w:val="both"/>
        <w:rPr>
          <w:rFonts w:cs="Arial"/>
          <w:bCs/>
          <w:sz w:val="24"/>
          <w:szCs w:val="24"/>
        </w:rPr>
      </w:pPr>
      <w:r>
        <w:rPr>
          <w:rFonts w:cs="Arial"/>
          <w:bCs/>
          <w:sz w:val="24"/>
          <w:szCs w:val="24"/>
        </w:rPr>
        <w:t>n</w:t>
      </w:r>
      <w:r w:rsidR="00B03105" w:rsidRPr="006F177D">
        <w:rPr>
          <w:rFonts w:cs="Arial"/>
          <w:bCs/>
          <w:sz w:val="24"/>
          <w:szCs w:val="24"/>
        </w:rPr>
        <w:t>ikogo nie wolno zmuszać do uczestniczenia lub nieuczestniczenia w czynnościach, obrzędach religijnych lub  nauce religii;</w:t>
      </w:r>
    </w:p>
    <w:p w:rsidR="00B03105" w:rsidRPr="00522448" w:rsidRDefault="00A62415" w:rsidP="001D3FA1">
      <w:pPr>
        <w:numPr>
          <w:ilvl w:val="0"/>
          <w:numId w:val="233"/>
        </w:numPr>
        <w:tabs>
          <w:tab w:val="left" w:pos="0"/>
          <w:tab w:val="left" w:pos="426"/>
        </w:tabs>
        <w:spacing w:before="120" w:after="120"/>
        <w:jc w:val="both"/>
        <w:rPr>
          <w:rFonts w:cs="Arial"/>
          <w:sz w:val="24"/>
          <w:szCs w:val="24"/>
        </w:rPr>
      </w:pPr>
      <w:r>
        <w:rPr>
          <w:rFonts w:cs="Arial"/>
          <w:bCs/>
          <w:sz w:val="24"/>
          <w:szCs w:val="24"/>
        </w:rPr>
        <w:t>k</w:t>
      </w:r>
      <w:r w:rsidR="00B03105" w:rsidRPr="006F177D">
        <w:rPr>
          <w:rFonts w:cs="Arial"/>
          <w:bCs/>
          <w:sz w:val="24"/>
          <w:szCs w:val="24"/>
        </w:rPr>
        <w:t>ażd</w:t>
      </w:r>
      <w:r w:rsidR="00B03105" w:rsidRPr="00A240F6">
        <w:rPr>
          <w:rFonts w:cs="Arial"/>
          <w:sz w:val="24"/>
          <w:szCs w:val="24"/>
        </w:rPr>
        <w:t xml:space="preserve">y bez względu na swój wiek i funkcję w </w:t>
      </w:r>
      <w:r w:rsidR="0083272B">
        <w:rPr>
          <w:rFonts w:cs="Arial"/>
          <w:sz w:val="24"/>
          <w:szCs w:val="24"/>
        </w:rPr>
        <w:t>S</w:t>
      </w:r>
      <w:r w:rsidR="00F94D4D">
        <w:rPr>
          <w:rFonts w:cs="Arial"/>
          <w:sz w:val="24"/>
          <w:szCs w:val="24"/>
        </w:rPr>
        <w:t>zkole</w:t>
      </w:r>
      <w:r w:rsidR="00B03105" w:rsidRPr="00A240F6">
        <w:rPr>
          <w:rFonts w:cs="Arial"/>
          <w:sz w:val="24"/>
          <w:szCs w:val="24"/>
        </w:rPr>
        <w:t xml:space="preserve"> ma obowiązek:</w:t>
      </w:r>
    </w:p>
    <w:p w:rsidR="00B03105" w:rsidRPr="00DD4268" w:rsidRDefault="00B03105" w:rsidP="001D3FA1">
      <w:pPr>
        <w:pStyle w:val="Akapitzlist"/>
        <w:numPr>
          <w:ilvl w:val="0"/>
          <w:numId w:val="234"/>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poszanowania godności osobistej, dobrego imienia i własności pozostałych osób,</w:t>
      </w:r>
    </w:p>
    <w:p w:rsidR="00B03105" w:rsidRPr="00DD4268" w:rsidRDefault="00B03105" w:rsidP="001D3FA1">
      <w:pPr>
        <w:pStyle w:val="Akapitzlist"/>
        <w:numPr>
          <w:ilvl w:val="0"/>
          <w:numId w:val="234"/>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przestrzegania zasady poszanowania cudzej godności w kontaktach z innymi ludźmi,</w:t>
      </w:r>
    </w:p>
    <w:p w:rsidR="00B03105" w:rsidRPr="00DD4268" w:rsidRDefault="00B03105" w:rsidP="001D3FA1">
      <w:pPr>
        <w:pStyle w:val="Akapitzlist"/>
        <w:numPr>
          <w:ilvl w:val="0"/>
          <w:numId w:val="234"/>
        </w:numPr>
        <w:spacing w:before="120" w:after="120" w:line="240" w:lineRule="auto"/>
        <w:contextualSpacing w:val="0"/>
        <w:jc w:val="both"/>
        <w:rPr>
          <w:rFonts w:eastAsia="Times New Roman" w:cs="Arial"/>
          <w:color w:val="000000"/>
          <w:sz w:val="24"/>
          <w:szCs w:val="24"/>
          <w:lang w:eastAsia="pl-PL"/>
        </w:rPr>
      </w:pPr>
      <w:r w:rsidRPr="00DD4268">
        <w:rPr>
          <w:rFonts w:eastAsia="Times New Roman" w:cs="Arial"/>
          <w:color w:val="000000"/>
          <w:sz w:val="24"/>
          <w:szCs w:val="24"/>
          <w:lang w:eastAsia="pl-PL"/>
        </w:rPr>
        <w:t>zachowania tajemnicy dotyczącej ważnych spraw osobistych i rodzinnych,</w:t>
      </w:r>
    </w:p>
    <w:p w:rsidR="00B03105" w:rsidRPr="00522448" w:rsidRDefault="00B03105" w:rsidP="001D3FA1">
      <w:pPr>
        <w:pStyle w:val="Akapitzlist"/>
        <w:numPr>
          <w:ilvl w:val="0"/>
          <w:numId w:val="234"/>
        </w:numPr>
        <w:spacing w:before="120" w:after="120" w:line="240" w:lineRule="auto"/>
        <w:contextualSpacing w:val="0"/>
        <w:jc w:val="both"/>
        <w:rPr>
          <w:rFonts w:cs="Arial"/>
          <w:sz w:val="24"/>
          <w:szCs w:val="24"/>
        </w:rPr>
      </w:pPr>
      <w:r w:rsidRPr="00DD4268">
        <w:rPr>
          <w:rFonts w:eastAsia="Times New Roman" w:cs="Arial"/>
          <w:color w:val="000000"/>
          <w:sz w:val="24"/>
          <w:szCs w:val="24"/>
          <w:lang w:eastAsia="pl-PL"/>
        </w:rPr>
        <w:t>zabronione są wszelkie działania agresywne skierowane do innej osoby oraz używanie wulgarnych słów</w:t>
      </w:r>
      <w:r w:rsidRPr="00A240F6">
        <w:rPr>
          <w:rFonts w:cs="Arial"/>
          <w:sz w:val="24"/>
          <w:szCs w:val="24"/>
        </w:rPr>
        <w:t>, zwrotów i gestów.</w:t>
      </w:r>
    </w:p>
    <w:p w:rsidR="00B03105" w:rsidRPr="00A240F6" w:rsidRDefault="00A62415" w:rsidP="001D3FA1">
      <w:pPr>
        <w:numPr>
          <w:ilvl w:val="0"/>
          <w:numId w:val="233"/>
        </w:numPr>
        <w:tabs>
          <w:tab w:val="left" w:pos="0"/>
          <w:tab w:val="left" w:pos="426"/>
        </w:tabs>
        <w:spacing w:before="120" w:after="120"/>
        <w:jc w:val="both"/>
        <w:rPr>
          <w:rFonts w:cs="Arial"/>
          <w:sz w:val="24"/>
          <w:szCs w:val="24"/>
        </w:rPr>
      </w:pPr>
      <w:r>
        <w:rPr>
          <w:rFonts w:cs="Arial"/>
          <w:sz w:val="24"/>
          <w:szCs w:val="24"/>
        </w:rPr>
        <w:t>n</w:t>
      </w:r>
      <w:r w:rsidR="00B03105" w:rsidRPr="00A240F6">
        <w:rPr>
          <w:rFonts w:cs="Arial"/>
          <w:sz w:val="24"/>
          <w:szCs w:val="24"/>
        </w:rPr>
        <w:t>ikt nie ma prawa do wykorzystania swej przewagi: wieku, funkcji, siły fizycznej lub psychicznej do naruszania godności i praw innego człowieka.</w:t>
      </w:r>
    </w:p>
    <w:p w:rsidR="00B03105" w:rsidRPr="00A240F6" w:rsidRDefault="00B03105" w:rsidP="001D3FA1">
      <w:pPr>
        <w:pStyle w:val="Akapitzlist"/>
        <w:numPr>
          <w:ilvl w:val="0"/>
          <w:numId w:val="232"/>
        </w:numPr>
        <w:tabs>
          <w:tab w:val="left" w:pos="0"/>
        </w:tabs>
        <w:spacing w:before="120" w:after="120" w:line="240" w:lineRule="auto"/>
        <w:contextualSpacing w:val="0"/>
        <w:jc w:val="both"/>
        <w:rPr>
          <w:rFonts w:cs="Arial"/>
          <w:sz w:val="24"/>
          <w:szCs w:val="24"/>
        </w:rPr>
      </w:pPr>
      <w:r w:rsidRPr="00A240F6">
        <w:rPr>
          <w:rFonts w:cs="Arial"/>
          <w:sz w:val="24"/>
          <w:szCs w:val="24"/>
        </w:rPr>
        <w:t xml:space="preserve">Wszyscy członkowie społeczności szkolnej odpowiadają za dobra materialne zgromadzone w </w:t>
      </w:r>
      <w:r w:rsidR="0083272B">
        <w:rPr>
          <w:rFonts w:cs="Arial"/>
          <w:sz w:val="24"/>
          <w:szCs w:val="24"/>
        </w:rPr>
        <w:t>S</w:t>
      </w:r>
      <w:r w:rsidR="00F94D4D">
        <w:rPr>
          <w:rFonts w:cs="Arial"/>
          <w:sz w:val="24"/>
          <w:szCs w:val="24"/>
        </w:rPr>
        <w:t>zkole</w:t>
      </w:r>
      <w:r w:rsidRPr="00A240F6">
        <w:rPr>
          <w:rFonts w:cs="Arial"/>
          <w:sz w:val="24"/>
          <w:szCs w:val="24"/>
        </w:rPr>
        <w:t xml:space="preserve">. </w:t>
      </w:r>
    </w:p>
    <w:p w:rsidR="00DD4268" w:rsidRDefault="00B03105" w:rsidP="001D3FA1">
      <w:pPr>
        <w:pStyle w:val="Akapitzlist"/>
        <w:numPr>
          <w:ilvl w:val="0"/>
          <w:numId w:val="232"/>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Uczeń i jego rodzice odpowiadają materialnie za świadomie </w:t>
      </w:r>
      <w:r w:rsidR="00F67E17" w:rsidRPr="00A240F6">
        <w:rPr>
          <w:rFonts w:cs="Arial"/>
          <w:sz w:val="24"/>
          <w:szCs w:val="24"/>
        </w:rPr>
        <w:t>wyrządzone przez ucznia</w:t>
      </w:r>
      <w:r w:rsidR="00DD4268">
        <w:rPr>
          <w:rFonts w:cs="Arial"/>
          <w:sz w:val="24"/>
          <w:szCs w:val="24"/>
        </w:rPr>
        <w:t xml:space="preserve"> </w:t>
      </w:r>
      <w:r w:rsidR="00F67E17" w:rsidRPr="00A240F6">
        <w:rPr>
          <w:rFonts w:cs="Arial"/>
          <w:sz w:val="24"/>
          <w:szCs w:val="24"/>
        </w:rPr>
        <w:t>szkody.</w:t>
      </w:r>
      <w:r w:rsidR="00B02871" w:rsidRPr="00A240F6">
        <w:rPr>
          <w:rFonts w:cs="Arial"/>
          <w:sz w:val="24"/>
          <w:szCs w:val="24"/>
        </w:rPr>
        <w:t xml:space="preserve"> </w:t>
      </w:r>
    </w:p>
    <w:p w:rsidR="00B03105" w:rsidRPr="00FD4E77" w:rsidRDefault="00B03105" w:rsidP="001D3FA1">
      <w:pPr>
        <w:pStyle w:val="Akapitzlist"/>
        <w:numPr>
          <w:ilvl w:val="0"/>
          <w:numId w:val="232"/>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 xml:space="preserve">Wszyscy uczniowie naszej </w:t>
      </w:r>
      <w:r w:rsidR="00E97511">
        <w:rPr>
          <w:rFonts w:cs="Arial"/>
          <w:sz w:val="24"/>
          <w:szCs w:val="24"/>
        </w:rPr>
        <w:t>S</w:t>
      </w:r>
      <w:r w:rsidR="00F94D4D">
        <w:rPr>
          <w:rFonts w:cs="Arial"/>
          <w:sz w:val="24"/>
          <w:szCs w:val="24"/>
        </w:rPr>
        <w:t>zkoły</w:t>
      </w:r>
      <w:r w:rsidRPr="00A240F6">
        <w:rPr>
          <w:rFonts w:cs="Arial"/>
          <w:sz w:val="24"/>
          <w:szCs w:val="24"/>
        </w:rPr>
        <w:t xml:space="preserve"> mają obowiązek troszczyć się o honor </w:t>
      </w:r>
      <w:r w:rsidR="0083272B">
        <w:rPr>
          <w:rFonts w:cs="Arial"/>
          <w:sz w:val="24"/>
          <w:szCs w:val="24"/>
        </w:rPr>
        <w:t>S</w:t>
      </w:r>
      <w:r w:rsidR="00A72F67">
        <w:rPr>
          <w:rFonts w:cs="Arial"/>
          <w:sz w:val="24"/>
          <w:szCs w:val="24"/>
        </w:rPr>
        <w:t>zkoły</w:t>
      </w:r>
      <w:r w:rsidRPr="00A240F6">
        <w:rPr>
          <w:rFonts w:cs="Arial"/>
          <w:sz w:val="24"/>
          <w:szCs w:val="24"/>
        </w:rPr>
        <w:t xml:space="preserve"> </w:t>
      </w:r>
      <w:r w:rsidRPr="00A240F6">
        <w:rPr>
          <w:rFonts w:cs="Arial"/>
          <w:sz w:val="24"/>
          <w:szCs w:val="24"/>
        </w:rPr>
        <w:br/>
        <w:t>i kultywować jej tradycje.</w:t>
      </w:r>
    </w:p>
    <w:p w:rsidR="000021E0" w:rsidRDefault="000021E0" w:rsidP="00AC2EAD">
      <w:pPr>
        <w:pStyle w:val="Nagwek3"/>
        <w:spacing w:line="240" w:lineRule="auto"/>
        <w:rPr>
          <w:b/>
          <w:sz w:val="24"/>
          <w:szCs w:val="24"/>
          <w:lang w:eastAsia="pl-PL"/>
        </w:rPr>
      </w:pPr>
      <w:bookmarkStart w:id="131" w:name="_Toc492414658"/>
    </w:p>
    <w:p w:rsidR="00B03105" w:rsidRPr="00FD4E77" w:rsidRDefault="00584053" w:rsidP="00AC2EAD">
      <w:pPr>
        <w:pStyle w:val="Nagwek3"/>
        <w:spacing w:line="240" w:lineRule="auto"/>
        <w:rPr>
          <w:b/>
          <w:sz w:val="24"/>
          <w:szCs w:val="24"/>
          <w:lang w:eastAsia="pl-PL"/>
        </w:rPr>
      </w:pPr>
      <w:r w:rsidRPr="00FD4E77">
        <w:rPr>
          <w:b/>
          <w:sz w:val="24"/>
          <w:szCs w:val="24"/>
          <w:lang w:eastAsia="pl-PL"/>
        </w:rPr>
        <w:t>Rozdział 2</w:t>
      </w:r>
      <w:r w:rsidR="00B02871" w:rsidRPr="00FD4E77">
        <w:rPr>
          <w:b/>
          <w:sz w:val="24"/>
          <w:szCs w:val="24"/>
          <w:lang w:eastAsia="pl-PL"/>
        </w:rPr>
        <w:br/>
      </w:r>
      <w:r w:rsidR="00B03105" w:rsidRPr="00FD4E77">
        <w:rPr>
          <w:b/>
          <w:sz w:val="24"/>
          <w:szCs w:val="24"/>
          <w:lang w:eastAsia="pl-PL"/>
        </w:rPr>
        <w:t>Prawa i obowiązki uczniów</w:t>
      </w:r>
      <w:bookmarkEnd w:id="131"/>
    </w:p>
    <w:p w:rsidR="00B03105" w:rsidRPr="006F177D" w:rsidRDefault="00B45B5E" w:rsidP="000E1304">
      <w:pPr>
        <w:pStyle w:val="paragraf"/>
        <w:spacing w:before="120" w:after="120"/>
        <w:ind w:firstLine="454"/>
        <w:jc w:val="both"/>
        <w:rPr>
          <w:rFonts w:cs="Arial"/>
          <w:sz w:val="24"/>
          <w:szCs w:val="24"/>
        </w:rPr>
      </w:pPr>
      <w:r w:rsidRPr="004915FC">
        <w:rPr>
          <w:rFonts w:cs="Arial"/>
          <w:b/>
          <w:sz w:val="24"/>
          <w:szCs w:val="24"/>
        </w:rPr>
        <w:t>§</w:t>
      </w:r>
      <w:r w:rsidR="00A02644">
        <w:rPr>
          <w:rFonts w:cs="Arial"/>
          <w:b/>
          <w:sz w:val="24"/>
          <w:szCs w:val="24"/>
        </w:rPr>
        <w:t xml:space="preserve"> 201</w:t>
      </w:r>
      <w:r>
        <w:rPr>
          <w:rFonts w:cs="Arial"/>
          <w:b/>
          <w:sz w:val="24"/>
          <w:szCs w:val="24"/>
        </w:rPr>
        <w:t xml:space="preserve">. </w:t>
      </w:r>
      <w:r w:rsidR="00B03105" w:rsidRPr="006F177D">
        <w:rPr>
          <w:rFonts w:cs="Arial"/>
          <w:sz w:val="24"/>
          <w:szCs w:val="24"/>
        </w:rPr>
        <w:t xml:space="preserve">1. Każdy uczeń w </w:t>
      </w:r>
      <w:r w:rsidR="0083272B">
        <w:rPr>
          <w:rFonts w:cs="Arial"/>
          <w:sz w:val="24"/>
          <w:szCs w:val="24"/>
        </w:rPr>
        <w:t>S</w:t>
      </w:r>
      <w:r w:rsidR="00F94D4D" w:rsidRPr="006F177D">
        <w:rPr>
          <w:rFonts w:cs="Arial"/>
          <w:sz w:val="24"/>
          <w:szCs w:val="24"/>
        </w:rPr>
        <w:t>zkole</w:t>
      </w:r>
      <w:r w:rsidR="00B03105" w:rsidRPr="006F177D">
        <w:rPr>
          <w:rFonts w:cs="Arial"/>
          <w:sz w:val="24"/>
          <w:szCs w:val="24"/>
        </w:rPr>
        <w:t xml:space="preserve"> ma prawo do: </w:t>
      </w:r>
    </w:p>
    <w:p w:rsidR="00267E8C" w:rsidRPr="00DD4268" w:rsidRDefault="00267E8C" w:rsidP="001D3FA1">
      <w:pPr>
        <w:numPr>
          <w:ilvl w:val="0"/>
          <w:numId w:val="235"/>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opieki zarówno </w:t>
      </w:r>
      <w:r w:rsidRPr="00DD4268">
        <w:rPr>
          <w:rFonts w:cs="Arial"/>
          <w:sz w:val="24"/>
          <w:szCs w:val="24"/>
        </w:rPr>
        <w:t>podczas lekcji, jak i p</w:t>
      </w:r>
      <w:r w:rsidR="00023091" w:rsidRPr="00DD4268">
        <w:rPr>
          <w:rFonts w:cs="Arial"/>
          <w:sz w:val="24"/>
          <w:szCs w:val="24"/>
        </w:rPr>
        <w:t>odczas przerw międzylekcyjnych;</w:t>
      </w:r>
    </w:p>
    <w:p w:rsidR="00267E8C" w:rsidRPr="00DD4268" w:rsidRDefault="00267E8C" w:rsidP="001D3FA1">
      <w:pPr>
        <w:numPr>
          <w:ilvl w:val="0"/>
          <w:numId w:val="235"/>
        </w:numPr>
        <w:tabs>
          <w:tab w:val="left" w:pos="0"/>
          <w:tab w:val="left" w:pos="426"/>
        </w:tabs>
        <w:spacing w:before="120" w:after="120"/>
        <w:jc w:val="both"/>
        <w:rPr>
          <w:rFonts w:cs="Arial"/>
          <w:sz w:val="24"/>
          <w:szCs w:val="24"/>
        </w:rPr>
      </w:pPr>
      <w:r w:rsidRPr="00DD4268">
        <w:rPr>
          <w:rFonts w:cs="Arial"/>
          <w:sz w:val="24"/>
          <w:szCs w:val="24"/>
        </w:rPr>
        <w:t>maksymalnie efektywnego wykorzyst</w:t>
      </w:r>
      <w:r w:rsidR="00023091" w:rsidRPr="00DD4268">
        <w:rPr>
          <w:rFonts w:cs="Arial"/>
          <w:sz w:val="24"/>
          <w:szCs w:val="24"/>
        </w:rPr>
        <w:t xml:space="preserve">ania czasu spędzanego w </w:t>
      </w:r>
      <w:r w:rsidR="005425AE">
        <w:rPr>
          <w:rFonts w:cs="Arial"/>
          <w:sz w:val="24"/>
          <w:szCs w:val="24"/>
        </w:rPr>
        <w:t>S</w:t>
      </w:r>
      <w:r w:rsidR="00F94D4D" w:rsidRPr="00DD4268">
        <w:rPr>
          <w:rFonts w:cs="Arial"/>
          <w:sz w:val="24"/>
          <w:szCs w:val="24"/>
        </w:rPr>
        <w:t>zkole</w:t>
      </w:r>
      <w:r w:rsidR="00023091" w:rsidRPr="00DD4268">
        <w:rPr>
          <w:rFonts w:cs="Arial"/>
          <w:sz w:val="24"/>
          <w:szCs w:val="24"/>
        </w:rPr>
        <w:t>;</w:t>
      </w:r>
    </w:p>
    <w:p w:rsidR="00267E8C" w:rsidRPr="00DD4268" w:rsidRDefault="00267E8C" w:rsidP="001D3FA1">
      <w:pPr>
        <w:numPr>
          <w:ilvl w:val="0"/>
          <w:numId w:val="235"/>
        </w:numPr>
        <w:tabs>
          <w:tab w:val="left" w:pos="0"/>
          <w:tab w:val="left" w:pos="426"/>
        </w:tabs>
        <w:spacing w:before="120" w:after="120"/>
        <w:jc w:val="both"/>
        <w:rPr>
          <w:rFonts w:cs="Arial"/>
          <w:sz w:val="24"/>
          <w:szCs w:val="24"/>
        </w:rPr>
      </w:pPr>
      <w:r w:rsidRPr="00DD4268">
        <w:rPr>
          <w:rFonts w:cs="Arial"/>
          <w:sz w:val="24"/>
          <w:szCs w:val="24"/>
        </w:rPr>
        <w:t>indywidualnych konsultac</w:t>
      </w:r>
      <w:r w:rsidR="00023091" w:rsidRPr="00DD4268">
        <w:rPr>
          <w:rFonts w:cs="Arial"/>
          <w:sz w:val="24"/>
          <w:szCs w:val="24"/>
        </w:rPr>
        <w:t>ji ze wszystkimi nauczycielami;</w:t>
      </w:r>
    </w:p>
    <w:p w:rsidR="00267E8C" w:rsidRPr="00DD4268" w:rsidRDefault="00267E8C" w:rsidP="001D3FA1">
      <w:pPr>
        <w:numPr>
          <w:ilvl w:val="0"/>
          <w:numId w:val="235"/>
        </w:numPr>
        <w:tabs>
          <w:tab w:val="left" w:pos="0"/>
          <w:tab w:val="left" w:pos="426"/>
        </w:tabs>
        <w:spacing w:before="120" w:after="120"/>
        <w:jc w:val="both"/>
        <w:rPr>
          <w:rFonts w:cs="Arial"/>
          <w:sz w:val="24"/>
          <w:szCs w:val="24"/>
        </w:rPr>
      </w:pPr>
      <w:r w:rsidRPr="00DD4268">
        <w:rPr>
          <w:rFonts w:cs="Arial"/>
          <w:sz w:val="24"/>
          <w:szCs w:val="24"/>
        </w:rPr>
        <w:t>pomocy w przygotowaniu do konku</w:t>
      </w:r>
      <w:r w:rsidR="00023091" w:rsidRPr="00DD4268">
        <w:rPr>
          <w:rFonts w:cs="Arial"/>
          <w:sz w:val="24"/>
          <w:szCs w:val="24"/>
        </w:rPr>
        <w:t>rsów i olimpiad przedmiotowych;</w:t>
      </w:r>
    </w:p>
    <w:p w:rsidR="00023091" w:rsidRPr="00DD4268" w:rsidRDefault="00267E8C" w:rsidP="001D3FA1">
      <w:pPr>
        <w:numPr>
          <w:ilvl w:val="0"/>
          <w:numId w:val="235"/>
        </w:numPr>
        <w:tabs>
          <w:tab w:val="left" w:pos="0"/>
          <w:tab w:val="left" w:pos="426"/>
        </w:tabs>
        <w:spacing w:before="120" w:after="120"/>
        <w:jc w:val="both"/>
        <w:rPr>
          <w:rFonts w:cs="Arial"/>
          <w:sz w:val="24"/>
          <w:szCs w:val="24"/>
        </w:rPr>
      </w:pPr>
      <w:r w:rsidRPr="00DD4268">
        <w:rPr>
          <w:rFonts w:cs="Arial"/>
          <w:sz w:val="24"/>
          <w:szCs w:val="24"/>
        </w:rPr>
        <w:t>zapoznania się z programem nauczania, zakrese</w:t>
      </w:r>
      <w:r w:rsidR="00023091" w:rsidRPr="00DD4268">
        <w:rPr>
          <w:rFonts w:cs="Arial"/>
          <w:sz w:val="24"/>
          <w:szCs w:val="24"/>
        </w:rPr>
        <w:t>m wymagań na poszczególne oceny;</w:t>
      </w:r>
    </w:p>
    <w:p w:rsidR="00267E8C" w:rsidRPr="00DD4268" w:rsidRDefault="00267E8C" w:rsidP="001D3FA1">
      <w:pPr>
        <w:numPr>
          <w:ilvl w:val="0"/>
          <w:numId w:val="235"/>
        </w:numPr>
        <w:tabs>
          <w:tab w:val="left" w:pos="0"/>
          <w:tab w:val="left" w:pos="426"/>
        </w:tabs>
        <w:spacing w:before="120" w:after="120"/>
        <w:jc w:val="both"/>
        <w:rPr>
          <w:rFonts w:cs="Arial"/>
          <w:sz w:val="24"/>
          <w:szCs w:val="24"/>
        </w:rPr>
      </w:pPr>
      <w:r w:rsidRPr="00DD4268">
        <w:rPr>
          <w:rFonts w:cs="Arial"/>
          <w:sz w:val="24"/>
          <w:szCs w:val="24"/>
        </w:rPr>
        <w:t xml:space="preserve"> jawnej i umotywowanej oceny postępów w nauce i </w:t>
      </w:r>
      <w:r w:rsidR="00DD4268">
        <w:rPr>
          <w:rFonts w:cs="Arial"/>
          <w:sz w:val="24"/>
          <w:szCs w:val="24"/>
        </w:rPr>
        <w:t>zachowaniu, zgodnie z zasadami wewnątrzszkolnego systemu o</w:t>
      </w:r>
      <w:r w:rsidRPr="00DD4268">
        <w:rPr>
          <w:rFonts w:cs="Arial"/>
          <w:sz w:val="24"/>
          <w:szCs w:val="24"/>
        </w:rPr>
        <w:t>ceniania</w:t>
      </w:r>
      <w:r w:rsidR="00023091" w:rsidRPr="00DD4268">
        <w:rPr>
          <w:rFonts w:cs="Arial"/>
          <w:sz w:val="24"/>
          <w:szCs w:val="24"/>
        </w:rPr>
        <w:t>;</w:t>
      </w:r>
    </w:p>
    <w:p w:rsidR="00267E8C" w:rsidRPr="00DD4268" w:rsidRDefault="00267E8C" w:rsidP="001D3FA1">
      <w:pPr>
        <w:numPr>
          <w:ilvl w:val="0"/>
          <w:numId w:val="235"/>
        </w:numPr>
        <w:tabs>
          <w:tab w:val="left" w:pos="0"/>
          <w:tab w:val="left" w:pos="426"/>
        </w:tabs>
        <w:spacing w:before="120" w:after="120"/>
        <w:jc w:val="both"/>
        <w:rPr>
          <w:rFonts w:cs="Arial"/>
          <w:sz w:val="24"/>
          <w:szCs w:val="24"/>
        </w:rPr>
      </w:pPr>
      <w:r w:rsidRPr="00DD4268">
        <w:rPr>
          <w:rFonts w:cs="Arial"/>
          <w:sz w:val="24"/>
          <w:szCs w:val="24"/>
        </w:rPr>
        <w:t xml:space="preserve">życzliwego, podmiotowego traktowania ze strony wszystkich </w:t>
      </w:r>
      <w:r w:rsidR="00023091" w:rsidRPr="00DD4268">
        <w:rPr>
          <w:rFonts w:cs="Arial"/>
          <w:sz w:val="24"/>
          <w:szCs w:val="24"/>
        </w:rPr>
        <w:t>członków społeczności szkolnej;</w:t>
      </w:r>
    </w:p>
    <w:p w:rsidR="00267E8C" w:rsidRPr="00DD4268" w:rsidRDefault="00267E8C" w:rsidP="001D3FA1">
      <w:pPr>
        <w:numPr>
          <w:ilvl w:val="0"/>
          <w:numId w:val="235"/>
        </w:numPr>
        <w:tabs>
          <w:tab w:val="left" w:pos="0"/>
          <w:tab w:val="left" w:pos="426"/>
        </w:tabs>
        <w:spacing w:before="120" w:after="120"/>
        <w:jc w:val="both"/>
        <w:rPr>
          <w:rFonts w:cs="Arial"/>
          <w:sz w:val="24"/>
          <w:szCs w:val="24"/>
        </w:rPr>
      </w:pPr>
      <w:r w:rsidRPr="00DD4268">
        <w:rPr>
          <w:rFonts w:cs="Arial"/>
          <w:sz w:val="24"/>
          <w:szCs w:val="24"/>
        </w:rPr>
        <w:t xml:space="preserve">reprezentowania </w:t>
      </w:r>
      <w:r w:rsidR="00A72F67" w:rsidRPr="00DD4268">
        <w:rPr>
          <w:rFonts w:cs="Arial"/>
          <w:sz w:val="24"/>
          <w:szCs w:val="24"/>
        </w:rPr>
        <w:t>szkoły</w:t>
      </w:r>
      <w:r w:rsidRPr="00DD4268">
        <w:rPr>
          <w:rFonts w:cs="Arial"/>
          <w:sz w:val="24"/>
          <w:szCs w:val="24"/>
        </w:rPr>
        <w:t xml:space="preserve"> w konkursach, olimpiadach, przeglądach i zawodach zgodnie ze swoimi    możliwościami i u</w:t>
      </w:r>
      <w:r w:rsidR="00023091" w:rsidRPr="00DD4268">
        <w:rPr>
          <w:rFonts w:cs="Arial"/>
          <w:sz w:val="24"/>
          <w:szCs w:val="24"/>
        </w:rPr>
        <w:t>miejętnościami;</w:t>
      </w:r>
    </w:p>
    <w:p w:rsidR="00267E8C" w:rsidRPr="00DD4268" w:rsidRDefault="00267E8C" w:rsidP="001D3FA1">
      <w:pPr>
        <w:numPr>
          <w:ilvl w:val="0"/>
          <w:numId w:val="235"/>
        </w:numPr>
        <w:tabs>
          <w:tab w:val="left" w:pos="0"/>
          <w:tab w:val="left" w:pos="426"/>
        </w:tabs>
        <w:spacing w:before="120" w:after="120"/>
        <w:jc w:val="both"/>
        <w:rPr>
          <w:rFonts w:cs="Arial"/>
          <w:sz w:val="24"/>
          <w:szCs w:val="24"/>
        </w:rPr>
      </w:pPr>
      <w:r w:rsidRPr="00DD4268">
        <w:rPr>
          <w:rFonts w:cs="Arial"/>
          <w:sz w:val="24"/>
          <w:szCs w:val="24"/>
        </w:rPr>
        <w:t>realizacji autorskiego programu wychowawczego oprac</w:t>
      </w:r>
      <w:r w:rsidR="00023091" w:rsidRPr="00DD4268">
        <w:rPr>
          <w:rFonts w:cs="Arial"/>
          <w:sz w:val="24"/>
          <w:szCs w:val="24"/>
        </w:rPr>
        <w:t>owanego przez wychowawcę klasy;</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indywidualnego toku nauki, po spełnieniu wymagań okre</w:t>
      </w:r>
      <w:r w:rsidR="00023091" w:rsidRPr="00DD4268">
        <w:rPr>
          <w:rFonts w:cs="Arial"/>
          <w:sz w:val="24"/>
          <w:szCs w:val="24"/>
        </w:rPr>
        <w:t>ślonych w odrębnych przepisach;</w:t>
      </w:r>
    </w:p>
    <w:p w:rsidR="00023091"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korzystania z poradnictwa psychologicznego, pedagogicznego i zawodowe</w:t>
      </w:r>
      <w:r w:rsidR="00023091" w:rsidRPr="00DD4268">
        <w:rPr>
          <w:rFonts w:cs="Arial"/>
          <w:sz w:val="24"/>
          <w:szCs w:val="24"/>
        </w:rPr>
        <w:t>go;</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korzystania z pomocy</w:t>
      </w:r>
      <w:r w:rsidR="00DD4268">
        <w:rPr>
          <w:rFonts w:cs="Arial"/>
          <w:sz w:val="24"/>
          <w:szCs w:val="24"/>
        </w:rPr>
        <w:t xml:space="preserve"> psychologiczno-</w:t>
      </w:r>
      <w:r w:rsidR="00023091" w:rsidRPr="00DD4268">
        <w:rPr>
          <w:rFonts w:cs="Arial"/>
          <w:sz w:val="24"/>
          <w:szCs w:val="24"/>
        </w:rPr>
        <w:t>pedagogicznej;</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 xml:space="preserve">korzystania z bazy </w:t>
      </w:r>
      <w:r w:rsidR="00A72F67" w:rsidRPr="00DD4268">
        <w:rPr>
          <w:rFonts w:cs="Arial"/>
          <w:sz w:val="24"/>
          <w:szCs w:val="24"/>
        </w:rPr>
        <w:t>szkoły</w:t>
      </w:r>
      <w:r w:rsidRPr="00DD4268">
        <w:rPr>
          <w:rFonts w:cs="Arial"/>
          <w:sz w:val="24"/>
          <w:szCs w:val="24"/>
        </w:rPr>
        <w:t xml:space="preserve"> podczas zajęć lekcyjnych i pozalekcyjnych według zasad okre</w:t>
      </w:r>
      <w:r w:rsidR="00023091" w:rsidRPr="00DD4268">
        <w:rPr>
          <w:rFonts w:cs="Arial"/>
          <w:sz w:val="24"/>
          <w:szCs w:val="24"/>
        </w:rPr>
        <w:t xml:space="preserve">ślonych przez </w:t>
      </w:r>
      <w:r w:rsidR="005425AE">
        <w:rPr>
          <w:rFonts w:cs="Arial"/>
          <w:sz w:val="24"/>
          <w:szCs w:val="24"/>
        </w:rPr>
        <w:t>D</w:t>
      </w:r>
      <w:r w:rsidR="00F94D4D" w:rsidRPr="00DD4268">
        <w:rPr>
          <w:rFonts w:cs="Arial"/>
          <w:sz w:val="24"/>
          <w:szCs w:val="24"/>
        </w:rPr>
        <w:t>yrektora</w:t>
      </w:r>
      <w:r w:rsidR="00023091" w:rsidRPr="00DD4268">
        <w:rPr>
          <w:rFonts w:cs="Arial"/>
          <w:sz w:val="24"/>
          <w:szCs w:val="24"/>
        </w:rPr>
        <w:t xml:space="preserve"> </w:t>
      </w:r>
      <w:r w:rsidR="005425AE">
        <w:rPr>
          <w:rFonts w:cs="Arial"/>
          <w:sz w:val="24"/>
          <w:szCs w:val="24"/>
        </w:rPr>
        <w:t>S</w:t>
      </w:r>
      <w:r w:rsidR="00A72F67" w:rsidRPr="00DD4268">
        <w:rPr>
          <w:rFonts w:cs="Arial"/>
          <w:sz w:val="24"/>
          <w:szCs w:val="24"/>
        </w:rPr>
        <w:t>zkoły</w:t>
      </w:r>
      <w:r w:rsidR="00023091" w:rsidRPr="00DD4268">
        <w:rPr>
          <w:rFonts w:cs="Arial"/>
          <w:sz w:val="24"/>
          <w:szCs w:val="24"/>
        </w:rPr>
        <w:t>;</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 xml:space="preserve">wpływania na życie </w:t>
      </w:r>
      <w:r w:rsidR="005425AE">
        <w:rPr>
          <w:rFonts w:cs="Arial"/>
          <w:sz w:val="24"/>
          <w:szCs w:val="24"/>
        </w:rPr>
        <w:t>S</w:t>
      </w:r>
      <w:r w:rsidR="00A72F67" w:rsidRPr="00DD4268">
        <w:rPr>
          <w:rFonts w:cs="Arial"/>
          <w:sz w:val="24"/>
          <w:szCs w:val="24"/>
        </w:rPr>
        <w:t>zkoły</w:t>
      </w:r>
      <w:r w:rsidRPr="00DD4268">
        <w:rPr>
          <w:rFonts w:cs="Arial"/>
          <w:sz w:val="24"/>
          <w:szCs w:val="24"/>
        </w:rPr>
        <w:t xml:space="preserve"> p</w:t>
      </w:r>
      <w:r w:rsidR="005425AE">
        <w:rPr>
          <w:rFonts w:cs="Arial"/>
          <w:sz w:val="24"/>
          <w:szCs w:val="24"/>
        </w:rPr>
        <w:t>oprzez działalność S</w:t>
      </w:r>
      <w:r w:rsidR="00023091" w:rsidRPr="00DD4268">
        <w:rPr>
          <w:rFonts w:cs="Arial"/>
          <w:sz w:val="24"/>
          <w:szCs w:val="24"/>
        </w:rPr>
        <w:t>amorządową;</w:t>
      </w:r>
    </w:p>
    <w:p w:rsidR="00267E8C" w:rsidRPr="00DD4268" w:rsidRDefault="00DD4268" w:rsidP="001D3FA1">
      <w:pPr>
        <w:numPr>
          <w:ilvl w:val="0"/>
          <w:numId w:val="235"/>
        </w:numPr>
        <w:tabs>
          <w:tab w:val="left" w:pos="0"/>
          <w:tab w:val="left" w:pos="426"/>
        </w:tabs>
        <w:spacing w:before="120" w:after="120"/>
        <w:ind w:hanging="454"/>
        <w:jc w:val="both"/>
        <w:rPr>
          <w:rFonts w:cs="Arial"/>
          <w:sz w:val="24"/>
          <w:szCs w:val="24"/>
        </w:rPr>
      </w:pPr>
      <w:r>
        <w:rPr>
          <w:rFonts w:cs="Arial"/>
          <w:sz w:val="24"/>
          <w:szCs w:val="24"/>
        </w:rPr>
        <w:t>zwracania się do d</w:t>
      </w:r>
      <w:r w:rsidR="00267E8C" w:rsidRPr="00DD4268">
        <w:rPr>
          <w:rFonts w:cs="Arial"/>
          <w:sz w:val="24"/>
          <w:szCs w:val="24"/>
        </w:rPr>
        <w:t xml:space="preserve">yrekcji, wychowawcy klasy i nauczycieli w sprawach osobistych oraz oczekiwania </w:t>
      </w:r>
      <w:r w:rsidR="00023091" w:rsidRPr="00DD4268">
        <w:rPr>
          <w:rFonts w:cs="Arial"/>
          <w:sz w:val="24"/>
          <w:szCs w:val="24"/>
        </w:rPr>
        <w:t>pomocy, odpowiedzi i wyjaśnień;</w:t>
      </w:r>
    </w:p>
    <w:p w:rsidR="00023091"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swobodnego wyrażania swoich myśli i przekonań, jeżel</w:t>
      </w:r>
      <w:r w:rsidR="00023091" w:rsidRPr="00DD4268">
        <w:rPr>
          <w:rFonts w:cs="Arial"/>
          <w:sz w:val="24"/>
          <w:szCs w:val="24"/>
        </w:rPr>
        <w:t>i nie naruszają one praw innych;</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 xml:space="preserve"> wypoczynku podczas weekendów, przerw świątecznych i ferii szkolnych bez koniec</w:t>
      </w:r>
      <w:r w:rsidR="00023091" w:rsidRPr="00DD4268">
        <w:rPr>
          <w:rFonts w:cs="Arial"/>
          <w:sz w:val="24"/>
          <w:szCs w:val="24"/>
        </w:rPr>
        <w:t>zności odrabiania pracy domowej;</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 xml:space="preserve">do zwolnienia z ćwiczeń na lekcjach wychowania fizycznego i z pracy przy komputerze na zajęciach informatyki i technologii informacyjnej po otrzymaniu decyzji </w:t>
      </w:r>
      <w:r w:rsidR="005425AE">
        <w:rPr>
          <w:rFonts w:cs="Arial"/>
          <w:sz w:val="24"/>
          <w:szCs w:val="24"/>
        </w:rPr>
        <w:t>D</w:t>
      </w:r>
      <w:r w:rsidR="00F94D4D" w:rsidRPr="00DD4268">
        <w:rPr>
          <w:rFonts w:cs="Arial"/>
          <w:sz w:val="24"/>
          <w:szCs w:val="24"/>
        </w:rPr>
        <w:t>yrektora</w:t>
      </w:r>
      <w:r w:rsidRPr="00DD4268">
        <w:rPr>
          <w:rFonts w:cs="Arial"/>
          <w:sz w:val="24"/>
          <w:szCs w:val="24"/>
        </w:rPr>
        <w:t xml:space="preserve"> </w:t>
      </w:r>
      <w:r w:rsidR="005425AE">
        <w:rPr>
          <w:rFonts w:cs="Arial"/>
          <w:sz w:val="24"/>
          <w:szCs w:val="24"/>
        </w:rPr>
        <w:t>S</w:t>
      </w:r>
      <w:r w:rsidR="00A72F67" w:rsidRPr="00DD4268">
        <w:rPr>
          <w:rFonts w:cs="Arial"/>
          <w:sz w:val="24"/>
          <w:szCs w:val="24"/>
        </w:rPr>
        <w:t>zkoły</w:t>
      </w:r>
      <w:r w:rsidRPr="00DD4268">
        <w:rPr>
          <w:rFonts w:cs="Arial"/>
          <w:sz w:val="24"/>
          <w:szCs w:val="24"/>
        </w:rPr>
        <w:t xml:space="preserve"> wydanej na podstawie zaświadczenia lekarskiego stanowią</w:t>
      </w:r>
      <w:r w:rsidR="00023091" w:rsidRPr="00DD4268">
        <w:rPr>
          <w:rFonts w:cs="Arial"/>
          <w:sz w:val="24"/>
          <w:szCs w:val="24"/>
        </w:rPr>
        <w:t>cego wniosek o takie zwolnienie;</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być wybieranym i brać</w:t>
      </w:r>
      <w:r w:rsidR="00023091" w:rsidRPr="00DD4268">
        <w:rPr>
          <w:rFonts w:cs="Arial"/>
          <w:sz w:val="24"/>
          <w:szCs w:val="24"/>
        </w:rPr>
        <w:t xml:space="preserve"> udział w wyborach do </w:t>
      </w:r>
      <w:r w:rsidR="005425AE">
        <w:rPr>
          <w:rFonts w:cs="Arial"/>
          <w:sz w:val="24"/>
          <w:szCs w:val="24"/>
        </w:rPr>
        <w:t>S</w:t>
      </w:r>
      <w:r w:rsidR="00A72F67" w:rsidRPr="00DD4268">
        <w:rPr>
          <w:rFonts w:cs="Arial"/>
          <w:sz w:val="24"/>
          <w:szCs w:val="24"/>
        </w:rPr>
        <w:t>amorządu</w:t>
      </w:r>
      <w:r w:rsidR="000B448F">
        <w:rPr>
          <w:rFonts w:cs="Arial"/>
          <w:sz w:val="24"/>
          <w:szCs w:val="24"/>
        </w:rPr>
        <w:t xml:space="preserve"> Uczniowskiego</w:t>
      </w:r>
      <w:r w:rsidR="00023091" w:rsidRPr="00DD4268">
        <w:rPr>
          <w:rFonts w:cs="Arial"/>
          <w:sz w:val="24"/>
          <w:szCs w:val="24"/>
        </w:rPr>
        <w:t>;</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lastRenderedPageBreak/>
        <w:t xml:space="preserve">składania egzaminu poprawkowego, jeżeli w </w:t>
      </w:r>
      <w:r w:rsidR="002672FF" w:rsidRPr="00DD4268">
        <w:rPr>
          <w:rFonts w:cs="Arial"/>
          <w:sz w:val="24"/>
          <w:szCs w:val="24"/>
        </w:rPr>
        <w:t>końcowo rocznej</w:t>
      </w:r>
      <w:r w:rsidRPr="00DD4268">
        <w:rPr>
          <w:rFonts w:cs="Arial"/>
          <w:sz w:val="24"/>
          <w:szCs w:val="24"/>
        </w:rPr>
        <w:t xml:space="preserve"> klasyfikacji uzyskał ocenę niedostateczną z jednych zajęć edukacyjnych; w wyjątkowych przypadkach </w:t>
      </w:r>
      <w:r w:rsidR="00F94D4D" w:rsidRPr="00DD4268">
        <w:rPr>
          <w:rFonts w:cs="Arial"/>
          <w:sz w:val="24"/>
          <w:szCs w:val="24"/>
        </w:rPr>
        <w:t>rada</w:t>
      </w:r>
      <w:r w:rsidRPr="00DD4268">
        <w:rPr>
          <w:rFonts w:cs="Arial"/>
          <w:sz w:val="24"/>
          <w:szCs w:val="24"/>
        </w:rPr>
        <w:t xml:space="preserve"> </w:t>
      </w:r>
      <w:r w:rsidR="00F94D4D" w:rsidRPr="00DD4268">
        <w:rPr>
          <w:rFonts w:cs="Arial"/>
          <w:sz w:val="24"/>
          <w:szCs w:val="24"/>
        </w:rPr>
        <w:t>pedagogiczna</w:t>
      </w:r>
      <w:r w:rsidRPr="00DD4268">
        <w:rPr>
          <w:rFonts w:cs="Arial"/>
          <w:sz w:val="24"/>
          <w:szCs w:val="24"/>
        </w:rPr>
        <w:t xml:space="preserve"> może wyrazić zgodę na egzamin poprawkowy z dwóch zajęć edukacyjnych;</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składania egzaminu klasyfikacyjnego na pisemną prośb</w:t>
      </w:r>
      <w:r w:rsidR="00230211" w:rsidRPr="00DD4268">
        <w:rPr>
          <w:rFonts w:cs="Arial"/>
          <w:sz w:val="24"/>
          <w:szCs w:val="24"/>
        </w:rPr>
        <w:t>ę rodziców (prawnych opiekunów);</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 xml:space="preserve">uzyskania informacji o przewidywanych ocenach okresowych (rocznych) na tydzień, </w:t>
      </w:r>
      <w:r w:rsidR="00297E43" w:rsidRPr="00DD4268">
        <w:rPr>
          <w:rFonts w:cs="Arial"/>
          <w:sz w:val="24"/>
          <w:szCs w:val="24"/>
        </w:rPr>
        <w:t xml:space="preserve">                       </w:t>
      </w:r>
      <w:r w:rsidRPr="00DD4268">
        <w:rPr>
          <w:rFonts w:cs="Arial"/>
          <w:sz w:val="24"/>
          <w:szCs w:val="24"/>
        </w:rPr>
        <w:t xml:space="preserve">a o ocenach niedostatecznych na miesiąc przed klasyfikacyjnym posiedzeniem </w:t>
      </w:r>
      <w:r w:rsidR="005425AE">
        <w:rPr>
          <w:rFonts w:cs="Arial"/>
          <w:sz w:val="24"/>
          <w:szCs w:val="24"/>
        </w:rPr>
        <w:t>R</w:t>
      </w:r>
      <w:r w:rsidR="00A72F67" w:rsidRPr="00DD4268">
        <w:rPr>
          <w:rFonts w:cs="Arial"/>
          <w:sz w:val="24"/>
          <w:szCs w:val="24"/>
        </w:rPr>
        <w:t>ady</w:t>
      </w:r>
      <w:r w:rsidRPr="00DD4268">
        <w:rPr>
          <w:rFonts w:cs="Arial"/>
          <w:sz w:val="24"/>
          <w:szCs w:val="24"/>
        </w:rPr>
        <w:t xml:space="preserve"> Pedagogicznej;</w:t>
      </w:r>
    </w:p>
    <w:p w:rsidR="00267E8C" w:rsidRPr="00DD4268" w:rsidRDefault="00267E8C" w:rsidP="001D3FA1">
      <w:pPr>
        <w:numPr>
          <w:ilvl w:val="0"/>
          <w:numId w:val="235"/>
        </w:numPr>
        <w:tabs>
          <w:tab w:val="left" w:pos="0"/>
          <w:tab w:val="left" w:pos="426"/>
        </w:tabs>
        <w:spacing w:before="120" w:after="120"/>
        <w:ind w:hanging="454"/>
        <w:jc w:val="both"/>
        <w:rPr>
          <w:rFonts w:cs="Arial"/>
          <w:sz w:val="24"/>
          <w:szCs w:val="24"/>
        </w:rPr>
      </w:pPr>
      <w:r w:rsidRPr="00DD4268">
        <w:rPr>
          <w:rFonts w:cs="Arial"/>
          <w:sz w:val="24"/>
          <w:szCs w:val="24"/>
        </w:rPr>
        <w:t xml:space="preserve">uczeń ma prawo do poprawy ocen śródokresowych w terminie i w sposób ustalony </w:t>
      </w:r>
      <w:r w:rsidR="0068697C" w:rsidRPr="00DD4268">
        <w:rPr>
          <w:rFonts w:cs="Arial"/>
          <w:sz w:val="24"/>
          <w:szCs w:val="24"/>
        </w:rPr>
        <w:t xml:space="preserve">                        </w:t>
      </w:r>
      <w:r w:rsidRPr="00DD4268">
        <w:rPr>
          <w:rFonts w:cs="Arial"/>
          <w:sz w:val="24"/>
          <w:szCs w:val="24"/>
        </w:rPr>
        <w:t xml:space="preserve">z nauczycielem przedmiotu a jednej z ocen </w:t>
      </w:r>
      <w:r w:rsidR="002672FF" w:rsidRPr="00DD4268">
        <w:rPr>
          <w:rFonts w:cs="Arial"/>
          <w:sz w:val="24"/>
          <w:szCs w:val="24"/>
        </w:rPr>
        <w:t>końcowo rocznych</w:t>
      </w:r>
      <w:r w:rsidRPr="00DD4268">
        <w:rPr>
          <w:rFonts w:cs="Arial"/>
          <w:sz w:val="24"/>
          <w:szCs w:val="24"/>
        </w:rPr>
        <w:t xml:space="preserve"> na egzaminie poprawkowym z wyjątkiem klasy programowo najwyższej;</w:t>
      </w:r>
    </w:p>
    <w:p w:rsidR="00267E8C" w:rsidRPr="005425AE" w:rsidRDefault="005425AE" w:rsidP="001D3FA1">
      <w:pPr>
        <w:numPr>
          <w:ilvl w:val="0"/>
          <w:numId w:val="235"/>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D</w:t>
      </w:r>
      <w:r w:rsidR="00267E8C" w:rsidRPr="005425AE">
        <w:rPr>
          <w:rFonts w:cs="Arial"/>
          <w:sz w:val="24"/>
          <w:szCs w:val="24"/>
        </w:rPr>
        <w:t xml:space="preserve">zień </w:t>
      </w:r>
      <w:r>
        <w:rPr>
          <w:rFonts w:cs="Arial"/>
          <w:sz w:val="24"/>
          <w:szCs w:val="24"/>
        </w:rPr>
        <w:t>D</w:t>
      </w:r>
      <w:r w:rsidR="00267E8C" w:rsidRPr="005425AE">
        <w:rPr>
          <w:rFonts w:cs="Arial"/>
          <w:sz w:val="24"/>
          <w:szCs w:val="24"/>
        </w:rPr>
        <w:t xml:space="preserve">ziecka - dzień wolny od zajęć dydaktycznych, w którym podejmowane są działania </w:t>
      </w:r>
      <w:r w:rsidR="0068697C" w:rsidRPr="005425AE">
        <w:rPr>
          <w:rFonts w:cs="Arial"/>
          <w:sz w:val="24"/>
          <w:szCs w:val="24"/>
        </w:rPr>
        <w:t xml:space="preserve">   </w:t>
      </w:r>
      <w:r w:rsidR="00267E8C" w:rsidRPr="005425AE">
        <w:rPr>
          <w:rFonts w:cs="Arial"/>
          <w:sz w:val="24"/>
          <w:szCs w:val="24"/>
        </w:rPr>
        <w:t>o charakterze</w:t>
      </w:r>
      <w:r w:rsidR="00267E8C" w:rsidRPr="005425AE">
        <w:rPr>
          <w:rFonts w:eastAsia="Times New Roman" w:cs="Arial"/>
          <w:sz w:val="24"/>
          <w:szCs w:val="24"/>
          <w:lang w:eastAsia="pl-PL"/>
        </w:rPr>
        <w:t xml:space="preserve"> opiekuńczo- wychowawczym.</w:t>
      </w:r>
    </w:p>
    <w:p w:rsidR="00A62415" w:rsidRDefault="00A62415" w:rsidP="00A62415">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 xml:space="preserve">2. Każdemu uczniowi </w:t>
      </w:r>
      <w:r w:rsidR="002A6577">
        <w:rPr>
          <w:rFonts w:eastAsia="Times New Roman" w:cs="Arial"/>
          <w:sz w:val="24"/>
          <w:szCs w:val="24"/>
          <w:lang w:eastAsia="pl-PL"/>
        </w:rPr>
        <w:t xml:space="preserve">oraz jego rodzicom </w:t>
      </w:r>
      <w:r>
        <w:rPr>
          <w:rFonts w:eastAsia="Times New Roman" w:cs="Arial"/>
          <w:sz w:val="24"/>
          <w:szCs w:val="24"/>
          <w:lang w:eastAsia="pl-PL"/>
        </w:rPr>
        <w:t xml:space="preserve">przysługuje prawo złożenia skargi </w:t>
      </w:r>
      <w:r w:rsidR="002A6577">
        <w:rPr>
          <w:rFonts w:eastAsia="Times New Roman" w:cs="Arial"/>
          <w:sz w:val="24"/>
          <w:szCs w:val="24"/>
          <w:lang w:eastAsia="pl-PL"/>
        </w:rPr>
        <w:t>w przypadku naruszenia praw ucznia.</w:t>
      </w:r>
    </w:p>
    <w:p w:rsidR="002A6577" w:rsidRDefault="002A6577" w:rsidP="00A62415">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3. Skargę w formie pisemnej składa s</w:t>
      </w:r>
      <w:r w:rsidR="00056D55">
        <w:rPr>
          <w:rFonts w:eastAsia="Times New Roman" w:cs="Arial"/>
          <w:sz w:val="24"/>
          <w:szCs w:val="24"/>
          <w:lang w:eastAsia="pl-PL"/>
        </w:rPr>
        <w:t>ię do dyrektora szkoła w ciągu 14</w:t>
      </w:r>
      <w:r>
        <w:rPr>
          <w:rFonts w:eastAsia="Times New Roman" w:cs="Arial"/>
          <w:sz w:val="24"/>
          <w:szCs w:val="24"/>
          <w:lang w:eastAsia="pl-PL"/>
        </w:rPr>
        <w:t xml:space="preserve"> dniu od wystąpienia naruszenia praw ucznia.</w:t>
      </w:r>
    </w:p>
    <w:p w:rsidR="002A6577" w:rsidRPr="00A240F6" w:rsidRDefault="002A6577" w:rsidP="00A62415">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4. W przypadku gdy osobą</w:t>
      </w:r>
      <w:r w:rsidR="005425AE">
        <w:rPr>
          <w:rFonts w:eastAsia="Times New Roman" w:cs="Arial"/>
          <w:sz w:val="24"/>
          <w:szCs w:val="24"/>
          <w:lang w:eastAsia="pl-PL"/>
        </w:rPr>
        <w:t xml:space="preserve"> naruszającą prawa ucznia jest D</w:t>
      </w:r>
      <w:r>
        <w:rPr>
          <w:rFonts w:eastAsia="Times New Roman" w:cs="Arial"/>
          <w:sz w:val="24"/>
          <w:szCs w:val="24"/>
          <w:lang w:eastAsia="pl-PL"/>
        </w:rPr>
        <w:t>yr</w:t>
      </w:r>
      <w:r w:rsidR="009146D1">
        <w:rPr>
          <w:rFonts w:eastAsia="Times New Roman" w:cs="Arial"/>
          <w:sz w:val="24"/>
          <w:szCs w:val="24"/>
          <w:lang w:eastAsia="pl-PL"/>
        </w:rPr>
        <w:t>ektor</w:t>
      </w:r>
      <w:r w:rsidR="000B448F">
        <w:rPr>
          <w:rFonts w:eastAsia="Times New Roman" w:cs="Arial"/>
          <w:sz w:val="24"/>
          <w:szCs w:val="24"/>
          <w:lang w:eastAsia="pl-PL"/>
        </w:rPr>
        <w:t xml:space="preserve"> Szkoły</w:t>
      </w:r>
      <w:r w:rsidR="009146D1">
        <w:rPr>
          <w:rFonts w:eastAsia="Times New Roman" w:cs="Arial"/>
          <w:sz w:val="24"/>
          <w:szCs w:val="24"/>
          <w:lang w:eastAsia="pl-PL"/>
        </w:rPr>
        <w:t>, skargę składa się do Zachodniopomorskiego</w:t>
      </w:r>
      <w:r>
        <w:rPr>
          <w:rFonts w:eastAsia="Times New Roman" w:cs="Arial"/>
          <w:sz w:val="24"/>
          <w:szCs w:val="24"/>
          <w:lang w:eastAsia="pl-PL"/>
        </w:rPr>
        <w:t xml:space="preserve"> Kuratora Oświaty </w:t>
      </w:r>
      <w:r w:rsidR="005425AE">
        <w:rPr>
          <w:rFonts w:eastAsia="Times New Roman" w:cs="Arial"/>
          <w:sz w:val="24"/>
          <w:szCs w:val="24"/>
          <w:lang w:eastAsia="pl-PL"/>
        </w:rPr>
        <w:t>za pośrednictwem Dyrektora S</w:t>
      </w:r>
      <w:r w:rsidR="00056D55">
        <w:rPr>
          <w:rFonts w:eastAsia="Times New Roman" w:cs="Arial"/>
          <w:sz w:val="24"/>
          <w:szCs w:val="24"/>
          <w:lang w:eastAsia="pl-PL"/>
        </w:rPr>
        <w:t>zkoły w terminie 14</w:t>
      </w:r>
      <w:r>
        <w:rPr>
          <w:rFonts w:eastAsia="Times New Roman" w:cs="Arial"/>
          <w:sz w:val="24"/>
          <w:szCs w:val="24"/>
          <w:lang w:eastAsia="pl-PL"/>
        </w:rPr>
        <w:t xml:space="preserve"> dni od wystąpienia sytuacji naruszającej prawa ucznia.</w:t>
      </w:r>
    </w:p>
    <w:p w:rsidR="003D0A42" w:rsidRPr="00CC369F" w:rsidRDefault="00B45B5E" w:rsidP="00FD4E77">
      <w:pPr>
        <w:pStyle w:val="paragraf"/>
        <w:spacing w:before="120" w:after="120"/>
        <w:ind w:firstLine="454"/>
        <w:jc w:val="both"/>
        <w:rPr>
          <w:rFonts w:eastAsia="Times New Roman" w:cs="Arial"/>
          <w:noProof w:val="0"/>
          <w:sz w:val="24"/>
          <w:szCs w:val="24"/>
          <w:lang w:eastAsia="pl-PL"/>
        </w:rPr>
      </w:pPr>
      <w:r w:rsidRPr="004915FC">
        <w:rPr>
          <w:rFonts w:eastAsia="Times New Roman" w:cs="Arial"/>
          <w:b/>
          <w:noProof w:val="0"/>
          <w:sz w:val="24"/>
          <w:szCs w:val="24"/>
          <w:lang w:eastAsia="pl-PL"/>
        </w:rPr>
        <w:t>§</w:t>
      </w:r>
      <w:r w:rsidR="00A02644">
        <w:rPr>
          <w:rFonts w:eastAsia="Times New Roman" w:cs="Arial"/>
          <w:b/>
          <w:noProof w:val="0"/>
          <w:sz w:val="24"/>
          <w:szCs w:val="24"/>
          <w:lang w:eastAsia="pl-PL"/>
        </w:rPr>
        <w:t xml:space="preserve"> 202</w:t>
      </w:r>
      <w:r>
        <w:rPr>
          <w:rFonts w:eastAsia="Times New Roman" w:cs="Arial"/>
          <w:b/>
          <w:noProof w:val="0"/>
          <w:sz w:val="24"/>
          <w:szCs w:val="24"/>
          <w:lang w:eastAsia="pl-PL"/>
        </w:rPr>
        <w:t xml:space="preserve">. </w:t>
      </w:r>
      <w:r w:rsidR="003D0A42" w:rsidRPr="00CC369F">
        <w:rPr>
          <w:rFonts w:eastAsia="Times New Roman" w:cs="Arial"/>
          <w:bCs/>
          <w:noProof w:val="0"/>
          <w:sz w:val="24"/>
          <w:szCs w:val="24"/>
          <w:lang w:eastAsia="pl-PL"/>
        </w:rPr>
        <w:t xml:space="preserve">1.  </w:t>
      </w:r>
      <w:r w:rsidR="003D0A42" w:rsidRPr="00CC369F">
        <w:rPr>
          <w:rFonts w:eastAsia="Times New Roman" w:cs="Arial"/>
          <w:noProof w:val="0"/>
          <w:sz w:val="24"/>
          <w:szCs w:val="24"/>
          <w:lang w:eastAsia="pl-PL"/>
        </w:rPr>
        <w:t>Każd</w:t>
      </w:r>
      <w:r w:rsidR="0068697C" w:rsidRPr="00CC369F">
        <w:rPr>
          <w:rFonts w:eastAsia="Times New Roman" w:cs="Arial"/>
          <w:noProof w:val="0"/>
          <w:sz w:val="24"/>
          <w:szCs w:val="24"/>
          <w:lang w:eastAsia="pl-PL"/>
        </w:rPr>
        <w:t xml:space="preserve">y uczeń </w:t>
      </w:r>
      <w:r w:rsidR="00CC369F">
        <w:rPr>
          <w:rFonts w:eastAsia="Times New Roman" w:cs="Arial"/>
          <w:noProof w:val="0"/>
          <w:sz w:val="24"/>
          <w:szCs w:val="24"/>
          <w:lang w:eastAsia="pl-PL"/>
        </w:rPr>
        <w:t>S</w:t>
      </w:r>
      <w:r w:rsidR="00A72F67" w:rsidRPr="00CC369F">
        <w:rPr>
          <w:rFonts w:eastAsia="Times New Roman" w:cs="Arial"/>
          <w:noProof w:val="0"/>
          <w:sz w:val="24"/>
          <w:szCs w:val="24"/>
          <w:lang w:eastAsia="pl-PL"/>
        </w:rPr>
        <w:t>zkoły</w:t>
      </w:r>
      <w:r w:rsidR="003D0A42" w:rsidRPr="00CC369F">
        <w:rPr>
          <w:rFonts w:eastAsia="Times New Roman" w:cs="Arial"/>
          <w:noProof w:val="0"/>
          <w:sz w:val="24"/>
          <w:szCs w:val="24"/>
          <w:lang w:eastAsia="pl-PL"/>
        </w:rPr>
        <w:t xml:space="preserve"> </w:t>
      </w:r>
      <w:r w:rsidR="003D0A42" w:rsidRPr="00CC369F">
        <w:rPr>
          <w:rFonts w:eastAsia="Times New Roman" w:cs="Arial"/>
          <w:bCs/>
          <w:noProof w:val="0"/>
          <w:sz w:val="24"/>
          <w:szCs w:val="24"/>
          <w:lang w:eastAsia="pl-PL"/>
        </w:rPr>
        <w:t>ma obowiązek</w:t>
      </w:r>
      <w:r w:rsidR="003D0A42" w:rsidRPr="00CC369F">
        <w:rPr>
          <w:rFonts w:eastAsia="Times New Roman" w:cs="Arial"/>
          <w:noProof w:val="0"/>
          <w:sz w:val="24"/>
          <w:szCs w:val="24"/>
          <w:lang w:eastAsia="pl-PL"/>
        </w:rPr>
        <w:t xml:space="preserve">: </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przestrzegania po</w:t>
      </w:r>
      <w:r w:rsidR="005425AE">
        <w:rPr>
          <w:rFonts w:cs="Arial"/>
          <w:sz w:val="24"/>
          <w:szCs w:val="24"/>
        </w:rPr>
        <w:t>stanowień zawartych w S</w:t>
      </w:r>
      <w:r w:rsidRPr="00746090">
        <w:rPr>
          <w:rFonts w:cs="Arial"/>
          <w:sz w:val="24"/>
          <w:szCs w:val="24"/>
        </w:rPr>
        <w:t>tatucie;</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godnego, kulturalnego zachowania się w </w:t>
      </w:r>
      <w:r w:rsidR="005425AE">
        <w:rPr>
          <w:rFonts w:cs="Arial"/>
          <w:sz w:val="24"/>
          <w:szCs w:val="24"/>
        </w:rPr>
        <w:t>S</w:t>
      </w:r>
      <w:r w:rsidR="00F94D4D" w:rsidRPr="00746090">
        <w:rPr>
          <w:rFonts w:cs="Arial"/>
          <w:sz w:val="24"/>
          <w:szCs w:val="24"/>
        </w:rPr>
        <w:t>zkole</w:t>
      </w:r>
      <w:r w:rsidRPr="00746090">
        <w:rPr>
          <w:rFonts w:cs="Arial"/>
          <w:sz w:val="24"/>
          <w:szCs w:val="24"/>
        </w:rPr>
        <w:t xml:space="preserve"> i poza nią;</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systematycznego przygotowywania się do zajęć szkolnych, uczestniczenia w obowiązkowych i wybranych przez siebie zajęciach;</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bezwzględnego podporządkowania się zaleceniom </w:t>
      </w:r>
      <w:r w:rsidR="005425AE">
        <w:rPr>
          <w:rFonts w:cs="Arial"/>
          <w:sz w:val="24"/>
          <w:szCs w:val="24"/>
        </w:rPr>
        <w:t>D</w:t>
      </w:r>
      <w:r w:rsidR="00F94D4D" w:rsidRPr="00746090">
        <w:rPr>
          <w:rFonts w:cs="Arial"/>
          <w:sz w:val="24"/>
          <w:szCs w:val="24"/>
        </w:rPr>
        <w:t>yrektora</w:t>
      </w:r>
      <w:r w:rsidRPr="00746090">
        <w:rPr>
          <w:rFonts w:cs="Arial"/>
          <w:sz w:val="24"/>
          <w:szCs w:val="24"/>
        </w:rPr>
        <w:t xml:space="preserve"> </w:t>
      </w:r>
      <w:r w:rsidR="005425AE">
        <w:rPr>
          <w:rFonts w:cs="Arial"/>
          <w:sz w:val="24"/>
          <w:szCs w:val="24"/>
        </w:rPr>
        <w:t>S</w:t>
      </w:r>
      <w:r w:rsidR="00F94D4D" w:rsidRPr="00746090">
        <w:rPr>
          <w:rFonts w:cs="Arial"/>
          <w:sz w:val="24"/>
          <w:szCs w:val="24"/>
        </w:rPr>
        <w:t>zkoły</w:t>
      </w:r>
      <w:r w:rsidR="009146D1">
        <w:rPr>
          <w:rFonts w:cs="Arial"/>
          <w:sz w:val="24"/>
          <w:szCs w:val="24"/>
        </w:rPr>
        <w:t>,</w:t>
      </w:r>
      <w:r w:rsidR="005425AE">
        <w:rPr>
          <w:rFonts w:cs="Arial"/>
          <w:sz w:val="24"/>
          <w:szCs w:val="24"/>
        </w:rPr>
        <w:t xml:space="preserve"> nauczycieli oraz ustaleniom S</w:t>
      </w:r>
      <w:r w:rsidRPr="00746090">
        <w:rPr>
          <w:rFonts w:cs="Arial"/>
          <w:sz w:val="24"/>
          <w:szCs w:val="24"/>
        </w:rPr>
        <w:t xml:space="preserve">amorządu </w:t>
      </w:r>
      <w:r w:rsidR="00CB6A9B">
        <w:rPr>
          <w:rFonts w:cs="Arial"/>
          <w:sz w:val="24"/>
          <w:szCs w:val="24"/>
        </w:rPr>
        <w:t>Uczniowskiego</w:t>
      </w:r>
      <w:r w:rsidRPr="00746090">
        <w:rPr>
          <w:rFonts w:cs="Arial"/>
          <w:sz w:val="24"/>
          <w:szCs w:val="24"/>
        </w:rPr>
        <w:t xml:space="preserve"> lub klasy;</w:t>
      </w:r>
    </w:p>
    <w:p w:rsidR="00D858BC" w:rsidRPr="00A240F6" w:rsidRDefault="006104B9" w:rsidP="001D3FA1">
      <w:pPr>
        <w:numPr>
          <w:ilvl w:val="0"/>
          <w:numId w:val="236"/>
        </w:numPr>
        <w:tabs>
          <w:tab w:val="left" w:pos="0"/>
          <w:tab w:val="left" w:pos="426"/>
        </w:tabs>
        <w:spacing w:before="120" w:after="120"/>
        <w:jc w:val="both"/>
        <w:rPr>
          <w:rFonts w:eastAsia="Times New Roman" w:cs="Arial"/>
          <w:sz w:val="24"/>
          <w:szCs w:val="24"/>
          <w:lang w:eastAsia="pl-PL"/>
        </w:rPr>
      </w:pPr>
      <w:r w:rsidRPr="00746090">
        <w:rPr>
          <w:rFonts w:cs="Arial"/>
          <w:sz w:val="24"/>
          <w:szCs w:val="24"/>
        </w:rPr>
        <w:t xml:space="preserve"> przestrzegania</w:t>
      </w:r>
      <w:r w:rsidRPr="00A240F6">
        <w:rPr>
          <w:rFonts w:eastAsia="Times New Roman" w:cs="Arial"/>
          <w:sz w:val="24"/>
          <w:szCs w:val="24"/>
          <w:lang w:eastAsia="pl-PL"/>
        </w:rPr>
        <w:t xml:space="preserve"> zasad kultury i współżycia społecznego, w tym: </w:t>
      </w:r>
    </w:p>
    <w:p w:rsidR="00D858BC" w:rsidRPr="00746090" w:rsidRDefault="00D858BC" w:rsidP="001D3FA1">
      <w:pPr>
        <w:pStyle w:val="Akapitzlist"/>
        <w:numPr>
          <w:ilvl w:val="0"/>
          <w:numId w:val="237"/>
        </w:numPr>
        <w:spacing w:before="120" w:after="120" w:line="240" w:lineRule="auto"/>
        <w:contextualSpacing w:val="0"/>
        <w:jc w:val="both"/>
        <w:rPr>
          <w:rFonts w:eastAsia="Times New Roman" w:cs="Arial"/>
          <w:color w:val="000000"/>
          <w:sz w:val="24"/>
          <w:szCs w:val="24"/>
          <w:lang w:eastAsia="pl-PL"/>
        </w:rPr>
      </w:pPr>
      <w:r w:rsidRPr="00746090">
        <w:rPr>
          <w:rFonts w:eastAsia="Times New Roman" w:cs="Arial"/>
          <w:color w:val="000000"/>
          <w:sz w:val="24"/>
          <w:szCs w:val="24"/>
          <w:lang w:eastAsia="pl-PL"/>
        </w:rPr>
        <w:t xml:space="preserve">okazywania szacunku dorosłym i kolegom, </w:t>
      </w:r>
    </w:p>
    <w:p w:rsidR="00D858BC" w:rsidRPr="00746090" w:rsidRDefault="00D858BC" w:rsidP="001D3FA1">
      <w:pPr>
        <w:pStyle w:val="Akapitzlist"/>
        <w:numPr>
          <w:ilvl w:val="0"/>
          <w:numId w:val="237"/>
        </w:numPr>
        <w:spacing w:before="120" w:after="120" w:line="240" w:lineRule="auto"/>
        <w:contextualSpacing w:val="0"/>
        <w:jc w:val="both"/>
        <w:rPr>
          <w:rFonts w:eastAsia="Times New Roman" w:cs="Arial"/>
          <w:color w:val="000000"/>
          <w:sz w:val="24"/>
          <w:szCs w:val="24"/>
          <w:lang w:eastAsia="pl-PL"/>
        </w:rPr>
      </w:pPr>
      <w:r w:rsidRPr="00746090">
        <w:rPr>
          <w:rFonts w:eastAsia="Times New Roman" w:cs="Arial"/>
          <w:color w:val="000000"/>
          <w:sz w:val="24"/>
          <w:szCs w:val="24"/>
          <w:lang w:eastAsia="pl-PL"/>
        </w:rPr>
        <w:t xml:space="preserve">szanowania godności osobistej, poglądów i przekonań innych ludzi, </w:t>
      </w:r>
    </w:p>
    <w:p w:rsidR="00D858BC" w:rsidRPr="00A240F6" w:rsidRDefault="00D858BC" w:rsidP="001D3FA1">
      <w:pPr>
        <w:pStyle w:val="Akapitzlist"/>
        <w:numPr>
          <w:ilvl w:val="0"/>
          <w:numId w:val="237"/>
        </w:numPr>
        <w:spacing w:before="120" w:after="120" w:line="240" w:lineRule="auto"/>
        <w:contextualSpacing w:val="0"/>
        <w:jc w:val="both"/>
        <w:rPr>
          <w:rFonts w:eastAsia="Times New Roman" w:cs="Arial"/>
          <w:sz w:val="24"/>
          <w:szCs w:val="24"/>
          <w:lang w:eastAsia="pl-PL"/>
        </w:rPr>
      </w:pPr>
      <w:r w:rsidRPr="00746090">
        <w:rPr>
          <w:rFonts w:eastAsia="Times New Roman" w:cs="Arial"/>
          <w:color w:val="000000"/>
          <w:sz w:val="24"/>
          <w:szCs w:val="24"/>
          <w:lang w:eastAsia="pl-PL"/>
        </w:rPr>
        <w:t>przeciwstawiania</w:t>
      </w:r>
      <w:r w:rsidRPr="00A240F6">
        <w:rPr>
          <w:rFonts w:eastAsia="Times New Roman" w:cs="Arial"/>
          <w:sz w:val="24"/>
          <w:szCs w:val="24"/>
          <w:lang w:eastAsia="pl-PL"/>
        </w:rPr>
        <w:t xml:space="preserve"> się przejawom brutalności i wulgarności.</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A240F6">
        <w:rPr>
          <w:rFonts w:eastAsia="Times New Roman" w:cs="Arial"/>
          <w:sz w:val="24"/>
          <w:szCs w:val="24"/>
          <w:lang w:eastAsia="pl-PL"/>
        </w:rPr>
        <w:t xml:space="preserve"> </w:t>
      </w:r>
      <w:r w:rsidRPr="00746090">
        <w:rPr>
          <w:rFonts w:cs="Arial"/>
          <w:sz w:val="24"/>
          <w:szCs w:val="24"/>
        </w:rPr>
        <w:t xml:space="preserve">troszczenia się o mienie </w:t>
      </w:r>
      <w:r w:rsidR="00CB6A9B">
        <w:rPr>
          <w:rFonts w:cs="Arial"/>
          <w:sz w:val="24"/>
          <w:szCs w:val="24"/>
        </w:rPr>
        <w:t>S</w:t>
      </w:r>
      <w:r w:rsidR="00F94D4D" w:rsidRPr="00746090">
        <w:rPr>
          <w:rFonts w:cs="Arial"/>
          <w:sz w:val="24"/>
          <w:szCs w:val="24"/>
        </w:rPr>
        <w:t>zkoły</w:t>
      </w:r>
      <w:r w:rsidRPr="00746090">
        <w:rPr>
          <w:rFonts w:cs="Arial"/>
          <w:sz w:val="24"/>
          <w:szCs w:val="24"/>
        </w:rPr>
        <w:t xml:space="preserve"> i jej estetyczny wygląd;</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przychodzenia do </w:t>
      </w:r>
      <w:r w:rsidR="00CB6A9B">
        <w:rPr>
          <w:rFonts w:cs="Arial"/>
          <w:sz w:val="24"/>
          <w:szCs w:val="24"/>
        </w:rPr>
        <w:t>S</w:t>
      </w:r>
      <w:r w:rsidR="00F94D4D" w:rsidRPr="00746090">
        <w:rPr>
          <w:rFonts w:cs="Arial"/>
          <w:sz w:val="24"/>
          <w:szCs w:val="24"/>
        </w:rPr>
        <w:t>zkoły</w:t>
      </w:r>
      <w:r w:rsidRPr="00746090">
        <w:rPr>
          <w:rFonts w:cs="Arial"/>
          <w:sz w:val="24"/>
          <w:szCs w:val="24"/>
        </w:rPr>
        <w:t xml:space="preserve"> przynajmniej na 10 minut przed rozpoczęciem swojej pierwszej lekcji w danym dniu;</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 punktualnego przychodzenia na lekcje i inne zajęcia;</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usprawiedliwiania nieo</w:t>
      </w:r>
      <w:r w:rsidR="005425AE">
        <w:rPr>
          <w:rFonts w:cs="Arial"/>
          <w:sz w:val="24"/>
          <w:szCs w:val="24"/>
        </w:rPr>
        <w:t>becności wg zasad</w:t>
      </w:r>
      <w:r w:rsidRPr="00746090">
        <w:rPr>
          <w:rFonts w:cs="Arial"/>
          <w:sz w:val="24"/>
          <w:szCs w:val="24"/>
        </w:rPr>
        <w:t>;</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 uczestniczenia w imprezach i uroczystościach szkolnych i klasowych, udział traktowany jest na równi z uczestnictwem na zajęciach szkolnych;</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lastRenderedPageBreak/>
        <w:t xml:space="preserve"> dbania o zabezpieczenie mienia osobistego w </w:t>
      </w:r>
      <w:r w:rsidR="005425AE">
        <w:rPr>
          <w:rFonts w:cs="Arial"/>
          <w:sz w:val="24"/>
          <w:szCs w:val="24"/>
        </w:rPr>
        <w:t>S</w:t>
      </w:r>
      <w:r w:rsidR="00F94D4D" w:rsidRPr="00746090">
        <w:rPr>
          <w:rFonts w:cs="Arial"/>
          <w:sz w:val="24"/>
          <w:szCs w:val="24"/>
        </w:rPr>
        <w:t>zkole</w:t>
      </w:r>
      <w:r w:rsidRPr="00746090">
        <w:rPr>
          <w:rFonts w:cs="Arial"/>
          <w:sz w:val="24"/>
          <w:szCs w:val="24"/>
        </w:rPr>
        <w:t>, w tym w szatni szkolnej;</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 stwarzać atmosferę wzajemnej życzliwości;</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  dbać o zdrowie o zdrowie, bezpieczeństwo swoje i kolegów, wystrzegać się wszelkich szkodliwych nałogów: nie palić tytoniu, nie pić alkoholu, nie używać środków odurzających;</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  pomagać kolegom w nauce , a szczególnie tym , którzy mają trudności powstałe z przyczyn od nich niezależnych;</w:t>
      </w:r>
    </w:p>
    <w:p w:rsidR="003D0A42" w:rsidRPr="00746090" w:rsidRDefault="006104B9" w:rsidP="001D3FA1">
      <w:pPr>
        <w:numPr>
          <w:ilvl w:val="0"/>
          <w:numId w:val="236"/>
        </w:numPr>
        <w:tabs>
          <w:tab w:val="left" w:pos="0"/>
          <w:tab w:val="left" w:pos="426"/>
        </w:tabs>
        <w:spacing w:before="120" w:after="120"/>
        <w:jc w:val="both"/>
        <w:rPr>
          <w:rFonts w:cs="Arial"/>
          <w:sz w:val="24"/>
          <w:szCs w:val="24"/>
        </w:rPr>
      </w:pPr>
      <w:r w:rsidRPr="00746090">
        <w:rPr>
          <w:rFonts w:cs="Arial"/>
          <w:sz w:val="24"/>
          <w:szCs w:val="24"/>
        </w:rPr>
        <w:t xml:space="preserve">  przestrzegać zasad higieny osobistej, dbać o estetykę ubioru oraz indywidualnie dobranej fryzury;</w:t>
      </w:r>
    </w:p>
    <w:p w:rsidR="00B03105" w:rsidRPr="00522448" w:rsidRDefault="006104B9" w:rsidP="001D3FA1">
      <w:pPr>
        <w:numPr>
          <w:ilvl w:val="0"/>
          <w:numId w:val="236"/>
        </w:numPr>
        <w:tabs>
          <w:tab w:val="left" w:pos="0"/>
          <w:tab w:val="left" w:pos="426"/>
        </w:tabs>
        <w:spacing w:before="120" w:after="120"/>
        <w:jc w:val="both"/>
        <w:rPr>
          <w:rFonts w:eastAsia="Times New Roman" w:cs="Arial"/>
          <w:sz w:val="24"/>
          <w:szCs w:val="24"/>
          <w:lang w:eastAsia="pl-PL"/>
        </w:rPr>
      </w:pPr>
      <w:r w:rsidRPr="00746090">
        <w:rPr>
          <w:rFonts w:cs="Arial"/>
          <w:sz w:val="24"/>
          <w:szCs w:val="24"/>
        </w:rPr>
        <w:t xml:space="preserve">  posiadać aktualne wyniki okresowych badań lekarskich wykonywanych wg. harmonogramu</w:t>
      </w:r>
      <w:r w:rsidRPr="00A240F6">
        <w:rPr>
          <w:rFonts w:eastAsia="Times New Roman" w:cs="Arial"/>
          <w:sz w:val="24"/>
          <w:szCs w:val="24"/>
          <w:lang w:eastAsia="pl-PL"/>
        </w:rPr>
        <w:t xml:space="preserve"> badań. </w:t>
      </w:r>
    </w:p>
    <w:p w:rsidR="00B03105" w:rsidRPr="00746090" w:rsidRDefault="00B45B5E" w:rsidP="000E1304">
      <w:pPr>
        <w:pStyle w:val="paragraf"/>
        <w:spacing w:before="120" w:after="120"/>
        <w:ind w:firstLine="454"/>
        <w:jc w:val="both"/>
        <w:rPr>
          <w:rFonts w:cs="Arial"/>
          <w:sz w:val="24"/>
          <w:szCs w:val="24"/>
        </w:rPr>
      </w:pPr>
      <w:r w:rsidRPr="00AD578F">
        <w:rPr>
          <w:rFonts w:cs="Arial"/>
          <w:b/>
          <w:sz w:val="24"/>
          <w:szCs w:val="24"/>
        </w:rPr>
        <w:t>§</w:t>
      </w:r>
      <w:r w:rsidR="00A02644">
        <w:rPr>
          <w:rFonts w:cs="Arial"/>
          <w:b/>
          <w:sz w:val="24"/>
          <w:szCs w:val="24"/>
        </w:rPr>
        <w:t xml:space="preserve"> 203</w:t>
      </w:r>
      <w:r>
        <w:rPr>
          <w:rFonts w:cs="Arial"/>
          <w:b/>
          <w:sz w:val="24"/>
          <w:szCs w:val="24"/>
        </w:rPr>
        <w:t xml:space="preserve">. </w:t>
      </w:r>
      <w:r w:rsidR="00B03105" w:rsidRPr="00A240F6">
        <w:rPr>
          <w:rFonts w:cs="Arial"/>
          <w:sz w:val="24"/>
          <w:szCs w:val="24"/>
        </w:rPr>
        <w:t xml:space="preserve">1. Uczeń zwolniony z wychowania fizycznego na podstawie opinii o braku możliwości uczestniczenia na zajęciach wychowania fizycznego i z pracy przy komputerze na zajęciach informatyki, drugiego języka ma prawo do zwolnienia z zajęć z tego przedmiotu po </w:t>
      </w:r>
      <w:r w:rsidR="00B03105" w:rsidRPr="00746090">
        <w:rPr>
          <w:rFonts w:cs="Arial"/>
          <w:sz w:val="24"/>
          <w:szCs w:val="24"/>
        </w:rPr>
        <w:t>spełnieniu warunków:</w:t>
      </w:r>
    </w:p>
    <w:p w:rsidR="00B03105" w:rsidRPr="00746090" w:rsidRDefault="00B03105" w:rsidP="001D3FA1">
      <w:pPr>
        <w:numPr>
          <w:ilvl w:val="0"/>
          <w:numId w:val="238"/>
        </w:numPr>
        <w:tabs>
          <w:tab w:val="left" w:pos="0"/>
          <w:tab w:val="left" w:pos="426"/>
        </w:tabs>
        <w:spacing w:before="120" w:after="120"/>
        <w:jc w:val="both"/>
        <w:rPr>
          <w:rFonts w:cs="Arial"/>
          <w:sz w:val="24"/>
          <w:szCs w:val="24"/>
        </w:rPr>
      </w:pPr>
      <w:r w:rsidRPr="00746090">
        <w:rPr>
          <w:rFonts w:cs="Arial"/>
          <w:sz w:val="24"/>
          <w:szCs w:val="24"/>
        </w:rPr>
        <w:t>lekcje wychowania fizycznego, informatyki, drugi język z których uczeń ma być zwolniony umieszczone są w planie zajęć jako pierwsze lub ostatnie w danym dniu;</w:t>
      </w:r>
    </w:p>
    <w:p w:rsidR="00B03105" w:rsidRPr="00746090" w:rsidRDefault="00B03105" w:rsidP="001D3FA1">
      <w:pPr>
        <w:numPr>
          <w:ilvl w:val="0"/>
          <w:numId w:val="238"/>
        </w:numPr>
        <w:tabs>
          <w:tab w:val="left" w:pos="0"/>
          <w:tab w:val="left" w:pos="426"/>
        </w:tabs>
        <w:spacing w:before="120" w:after="120"/>
        <w:jc w:val="both"/>
        <w:rPr>
          <w:rFonts w:cs="Arial"/>
          <w:sz w:val="24"/>
          <w:szCs w:val="24"/>
        </w:rPr>
      </w:pPr>
      <w:r w:rsidRPr="00746090">
        <w:rPr>
          <w:rFonts w:cs="Arial"/>
          <w:sz w:val="24"/>
          <w:szCs w:val="24"/>
        </w:rPr>
        <w:t xml:space="preserve">rodzice ucznia wystąpią z podaniem do </w:t>
      </w:r>
      <w:r w:rsidR="005425AE">
        <w:rPr>
          <w:rFonts w:cs="Arial"/>
          <w:sz w:val="24"/>
          <w:szCs w:val="24"/>
        </w:rPr>
        <w:t>D</w:t>
      </w:r>
      <w:r w:rsidR="00F94D4D" w:rsidRPr="00746090">
        <w:rPr>
          <w:rFonts w:cs="Arial"/>
          <w:sz w:val="24"/>
          <w:szCs w:val="24"/>
        </w:rPr>
        <w:t>yrektora</w:t>
      </w:r>
      <w:r w:rsidRPr="00746090">
        <w:rPr>
          <w:rFonts w:cs="Arial"/>
          <w:sz w:val="24"/>
          <w:szCs w:val="24"/>
        </w:rPr>
        <w:t xml:space="preserve"> </w:t>
      </w:r>
      <w:r w:rsidR="005425AE">
        <w:rPr>
          <w:rFonts w:cs="Arial"/>
          <w:sz w:val="24"/>
          <w:szCs w:val="24"/>
        </w:rPr>
        <w:t>S</w:t>
      </w:r>
      <w:r w:rsidR="00A72F67" w:rsidRPr="00746090">
        <w:rPr>
          <w:rFonts w:cs="Arial"/>
          <w:sz w:val="24"/>
          <w:szCs w:val="24"/>
        </w:rPr>
        <w:t>zkoły</w:t>
      </w:r>
      <w:r w:rsidRPr="00746090">
        <w:rPr>
          <w:rFonts w:cs="Arial"/>
          <w:sz w:val="24"/>
          <w:szCs w:val="24"/>
        </w:rPr>
        <w:t xml:space="preserve">, w którym wyraźnie zaznaczą, </w:t>
      </w:r>
      <w:r w:rsidRPr="00746090">
        <w:rPr>
          <w:rFonts w:cs="Arial"/>
          <w:sz w:val="24"/>
          <w:szCs w:val="24"/>
        </w:rPr>
        <w:br/>
        <w:t xml:space="preserve">że przejmują odpowiedzialność za ucznia w czasie jego nieobecności na zajęciach. </w:t>
      </w:r>
    </w:p>
    <w:p w:rsidR="00B03105" w:rsidRPr="00746090" w:rsidRDefault="00B03105" w:rsidP="001D3FA1">
      <w:pPr>
        <w:pStyle w:val="Akapitzlist"/>
        <w:numPr>
          <w:ilvl w:val="0"/>
          <w:numId w:val="239"/>
        </w:numPr>
        <w:tabs>
          <w:tab w:val="left" w:pos="0"/>
        </w:tabs>
        <w:spacing w:before="120" w:after="120" w:line="240" w:lineRule="auto"/>
        <w:contextualSpacing w:val="0"/>
        <w:jc w:val="both"/>
        <w:rPr>
          <w:rFonts w:cs="Arial"/>
          <w:sz w:val="24"/>
          <w:szCs w:val="24"/>
        </w:rPr>
      </w:pPr>
      <w:r w:rsidRPr="00746090">
        <w:rPr>
          <w:rFonts w:cs="Arial"/>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746090" w:rsidRDefault="00B03105" w:rsidP="001D3FA1">
      <w:pPr>
        <w:pStyle w:val="Akapitzlist"/>
        <w:numPr>
          <w:ilvl w:val="0"/>
          <w:numId w:val="239"/>
        </w:numPr>
        <w:tabs>
          <w:tab w:val="left" w:pos="0"/>
        </w:tabs>
        <w:spacing w:before="120" w:after="120" w:line="240" w:lineRule="auto"/>
        <w:contextualSpacing w:val="0"/>
        <w:jc w:val="both"/>
        <w:rPr>
          <w:rFonts w:cs="Arial"/>
          <w:bCs/>
          <w:sz w:val="24"/>
          <w:szCs w:val="24"/>
        </w:rPr>
      </w:pPr>
      <w:r w:rsidRPr="00746090">
        <w:rPr>
          <w:rFonts w:cs="Arial"/>
          <w:sz w:val="24"/>
          <w:szCs w:val="24"/>
        </w:rPr>
        <w:t>Uczeń nabiera uprawnień do zwolnienia z zajęć wychowania fizycznego l</w:t>
      </w:r>
      <w:r w:rsidR="00ED45A1" w:rsidRPr="00746090">
        <w:rPr>
          <w:rFonts w:cs="Arial"/>
          <w:sz w:val="24"/>
          <w:szCs w:val="24"/>
        </w:rPr>
        <w:t>ub wybranych ćwiczeń fizycznych</w:t>
      </w:r>
      <w:r w:rsidRPr="00746090">
        <w:rPr>
          <w:rFonts w:cs="Arial"/>
          <w:sz w:val="24"/>
          <w:szCs w:val="24"/>
        </w:rPr>
        <w:t>, informatyki lub technologii informacyjnej, drugiego języka</w:t>
      </w:r>
      <w:r w:rsidR="00F155A3" w:rsidRPr="00746090">
        <w:rPr>
          <w:rFonts w:cs="Arial"/>
          <w:sz w:val="24"/>
          <w:szCs w:val="24"/>
        </w:rPr>
        <w:t xml:space="preserve">, o ile jest wprowadzony, </w:t>
      </w:r>
      <w:r w:rsidRPr="00746090">
        <w:rPr>
          <w:rFonts w:cs="Arial"/>
          <w:sz w:val="24"/>
          <w:szCs w:val="24"/>
        </w:rPr>
        <w:t xml:space="preserve"> po otrzymaniu decyzji </w:t>
      </w:r>
      <w:r w:rsidR="005425AE">
        <w:rPr>
          <w:rFonts w:cs="Arial"/>
          <w:sz w:val="24"/>
          <w:szCs w:val="24"/>
        </w:rPr>
        <w:t>D</w:t>
      </w:r>
      <w:r w:rsidR="00F94D4D" w:rsidRPr="00746090">
        <w:rPr>
          <w:rFonts w:cs="Arial"/>
          <w:sz w:val="24"/>
          <w:szCs w:val="24"/>
        </w:rPr>
        <w:t>yrektora</w:t>
      </w:r>
      <w:r w:rsidRPr="00746090">
        <w:rPr>
          <w:rFonts w:cs="Arial"/>
          <w:sz w:val="24"/>
          <w:szCs w:val="24"/>
        </w:rPr>
        <w:t xml:space="preserve"> </w:t>
      </w:r>
      <w:r w:rsidR="005425AE">
        <w:rPr>
          <w:rFonts w:cs="Arial"/>
          <w:sz w:val="24"/>
          <w:szCs w:val="24"/>
        </w:rPr>
        <w:t>S</w:t>
      </w:r>
      <w:r w:rsidR="00A72F67" w:rsidRPr="00746090">
        <w:rPr>
          <w:rFonts w:cs="Arial"/>
          <w:sz w:val="24"/>
          <w:szCs w:val="24"/>
        </w:rPr>
        <w:t>zkoły</w:t>
      </w:r>
      <w:r w:rsidRPr="00746090">
        <w:rPr>
          <w:rFonts w:cs="Arial"/>
          <w:bCs/>
          <w:sz w:val="24"/>
          <w:szCs w:val="24"/>
        </w:rPr>
        <w:t>.</w:t>
      </w:r>
    </w:p>
    <w:p w:rsidR="00B03105" w:rsidRPr="009146D1" w:rsidRDefault="00B45B5E" w:rsidP="000E1304">
      <w:pPr>
        <w:pStyle w:val="paragraf"/>
        <w:spacing w:before="120" w:after="120"/>
        <w:ind w:firstLine="709"/>
        <w:jc w:val="both"/>
        <w:rPr>
          <w:sz w:val="24"/>
          <w:szCs w:val="24"/>
        </w:rPr>
      </w:pPr>
      <w:r w:rsidRPr="00AD578F">
        <w:rPr>
          <w:b/>
          <w:sz w:val="24"/>
          <w:szCs w:val="24"/>
        </w:rPr>
        <w:t>§</w:t>
      </w:r>
      <w:r w:rsidR="00A02644">
        <w:rPr>
          <w:b/>
          <w:sz w:val="24"/>
          <w:szCs w:val="24"/>
        </w:rPr>
        <w:t xml:space="preserve"> 204</w:t>
      </w:r>
      <w:r>
        <w:rPr>
          <w:b/>
          <w:sz w:val="24"/>
          <w:szCs w:val="24"/>
        </w:rPr>
        <w:t xml:space="preserve">. </w:t>
      </w:r>
      <w:r w:rsidR="00746090">
        <w:rPr>
          <w:rFonts w:cs="Arial"/>
          <w:bCs/>
          <w:sz w:val="24"/>
          <w:szCs w:val="24"/>
        </w:rPr>
        <w:t>1.</w:t>
      </w:r>
      <w:r w:rsidR="00B03105" w:rsidRPr="00746090">
        <w:rPr>
          <w:rFonts w:cs="Arial"/>
          <w:bCs/>
          <w:sz w:val="24"/>
          <w:szCs w:val="24"/>
        </w:rPr>
        <w:t>W ostatnim tygodniu nauki  (VI</w:t>
      </w:r>
      <w:r w:rsidR="006104B9" w:rsidRPr="00746090">
        <w:rPr>
          <w:rFonts w:cs="Arial"/>
          <w:bCs/>
          <w:sz w:val="24"/>
          <w:szCs w:val="24"/>
        </w:rPr>
        <w:t>II</w:t>
      </w:r>
      <w:r w:rsidR="00B03105" w:rsidRPr="00746090">
        <w:rPr>
          <w:rFonts w:cs="Arial"/>
          <w:bCs/>
          <w:sz w:val="24"/>
          <w:szCs w:val="24"/>
        </w:rPr>
        <w:t xml:space="preserve"> klasa, </w:t>
      </w:r>
      <w:r w:rsidR="00D061B8" w:rsidRPr="00746090">
        <w:rPr>
          <w:rFonts w:cs="Arial"/>
          <w:bCs/>
          <w:sz w:val="24"/>
          <w:szCs w:val="24"/>
        </w:rPr>
        <w:t xml:space="preserve">i zmiana </w:t>
      </w:r>
      <w:r w:rsidR="000E1304">
        <w:rPr>
          <w:rFonts w:cs="Arial"/>
          <w:bCs/>
          <w:sz w:val="24"/>
          <w:szCs w:val="24"/>
        </w:rPr>
        <w:t>s</w:t>
      </w:r>
      <w:r w:rsidR="00F94D4D" w:rsidRPr="00746090">
        <w:rPr>
          <w:rFonts w:cs="Arial"/>
          <w:bCs/>
          <w:sz w:val="24"/>
          <w:szCs w:val="24"/>
        </w:rPr>
        <w:t>zkoły</w:t>
      </w:r>
      <w:r w:rsidR="00B03105" w:rsidRPr="00746090">
        <w:rPr>
          <w:rFonts w:cs="Arial"/>
          <w:bCs/>
          <w:sz w:val="24"/>
          <w:szCs w:val="24"/>
        </w:rPr>
        <w:t>) uczeń</w:t>
      </w:r>
      <w:r w:rsidR="005425AE">
        <w:rPr>
          <w:rFonts w:cs="Arial"/>
          <w:bCs/>
          <w:sz w:val="24"/>
          <w:szCs w:val="24"/>
        </w:rPr>
        <w:t xml:space="preserve"> ma obowiązek rozliczyć się ze S</w:t>
      </w:r>
      <w:r w:rsidR="00B03105" w:rsidRPr="00746090">
        <w:rPr>
          <w:rFonts w:cs="Arial"/>
          <w:bCs/>
          <w:sz w:val="24"/>
          <w:szCs w:val="24"/>
        </w:rPr>
        <w:t xml:space="preserve">zkołą. </w:t>
      </w:r>
    </w:p>
    <w:p w:rsidR="00B03105" w:rsidRPr="00746090" w:rsidRDefault="00B45B5E" w:rsidP="000E1304">
      <w:pPr>
        <w:pStyle w:val="paragraf"/>
        <w:spacing w:before="120" w:after="120"/>
        <w:ind w:firstLine="709"/>
        <w:jc w:val="both"/>
        <w:rPr>
          <w:rFonts w:cs="Arial"/>
          <w:sz w:val="24"/>
          <w:szCs w:val="24"/>
        </w:rPr>
      </w:pPr>
      <w:r w:rsidRPr="00AD578F">
        <w:rPr>
          <w:rFonts w:cs="Arial"/>
          <w:b/>
          <w:sz w:val="24"/>
          <w:szCs w:val="24"/>
        </w:rPr>
        <w:t>§</w:t>
      </w:r>
      <w:r w:rsidR="00A02644">
        <w:rPr>
          <w:rFonts w:cs="Arial"/>
          <w:b/>
          <w:sz w:val="24"/>
          <w:szCs w:val="24"/>
        </w:rPr>
        <w:t xml:space="preserve"> 205</w:t>
      </w:r>
      <w:r>
        <w:rPr>
          <w:rFonts w:cs="Arial"/>
          <w:b/>
          <w:sz w:val="24"/>
          <w:szCs w:val="24"/>
        </w:rPr>
        <w:t xml:space="preserve">. </w:t>
      </w:r>
      <w:r w:rsidR="00B03105" w:rsidRPr="00746090">
        <w:rPr>
          <w:rFonts w:cs="Arial"/>
          <w:bCs/>
          <w:sz w:val="24"/>
          <w:szCs w:val="24"/>
        </w:rPr>
        <w:t>Uczniom nie wolno:</w:t>
      </w:r>
    </w:p>
    <w:p w:rsidR="00B03105" w:rsidRPr="00A240F6" w:rsidRDefault="00746090" w:rsidP="001D3FA1">
      <w:pPr>
        <w:numPr>
          <w:ilvl w:val="0"/>
          <w:numId w:val="240"/>
        </w:numPr>
        <w:tabs>
          <w:tab w:val="left" w:pos="0"/>
          <w:tab w:val="left" w:pos="426"/>
        </w:tabs>
        <w:spacing w:before="120" w:after="120"/>
        <w:jc w:val="both"/>
        <w:rPr>
          <w:rFonts w:cs="Arial"/>
          <w:sz w:val="24"/>
          <w:szCs w:val="24"/>
        </w:rPr>
      </w:pPr>
      <w:r>
        <w:rPr>
          <w:rFonts w:cs="Arial"/>
          <w:sz w:val="24"/>
          <w:szCs w:val="24"/>
        </w:rPr>
        <w:t>p</w:t>
      </w:r>
      <w:r w:rsidR="00B03105" w:rsidRPr="00A240F6">
        <w:rPr>
          <w:rFonts w:cs="Arial"/>
          <w:sz w:val="24"/>
          <w:szCs w:val="24"/>
        </w:rPr>
        <w:t xml:space="preserve">rzebywać w </w:t>
      </w:r>
      <w:r w:rsidR="005425AE">
        <w:rPr>
          <w:rFonts w:cs="Arial"/>
          <w:sz w:val="24"/>
          <w:szCs w:val="24"/>
        </w:rPr>
        <w:t>S</w:t>
      </w:r>
      <w:r w:rsidR="00F94D4D">
        <w:rPr>
          <w:rFonts w:cs="Arial"/>
          <w:sz w:val="24"/>
          <w:szCs w:val="24"/>
        </w:rPr>
        <w:t>zkole</w:t>
      </w:r>
      <w:r w:rsidR="00B03105" w:rsidRPr="00A240F6">
        <w:rPr>
          <w:rFonts w:cs="Arial"/>
          <w:sz w:val="24"/>
          <w:szCs w:val="24"/>
        </w:rPr>
        <w:t xml:space="preserve"> pod wpływem alkoholu, narkotyków i innyc</w:t>
      </w:r>
      <w:r>
        <w:rPr>
          <w:rFonts w:cs="Arial"/>
          <w:sz w:val="24"/>
          <w:szCs w:val="24"/>
        </w:rPr>
        <w:t>h środków o podobnym działaniu;</w:t>
      </w:r>
    </w:p>
    <w:p w:rsidR="00B03105" w:rsidRPr="00A240F6" w:rsidRDefault="00746090" w:rsidP="001D3FA1">
      <w:pPr>
        <w:numPr>
          <w:ilvl w:val="0"/>
          <w:numId w:val="240"/>
        </w:numPr>
        <w:tabs>
          <w:tab w:val="left" w:pos="0"/>
          <w:tab w:val="left" w:pos="426"/>
        </w:tabs>
        <w:spacing w:before="120" w:after="120"/>
        <w:jc w:val="both"/>
        <w:rPr>
          <w:rFonts w:cs="Arial"/>
          <w:sz w:val="24"/>
          <w:szCs w:val="24"/>
        </w:rPr>
      </w:pPr>
      <w:r>
        <w:rPr>
          <w:rFonts w:cs="Arial"/>
          <w:sz w:val="24"/>
          <w:szCs w:val="24"/>
        </w:rPr>
        <w:t>w</w:t>
      </w:r>
      <w:r w:rsidR="00B03105" w:rsidRPr="00A240F6">
        <w:rPr>
          <w:rFonts w:cs="Arial"/>
          <w:sz w:val="24"/>
          <w:szCs w:val="24"/>
        </w:rPr>
        <w:t xml:space="preserve">nosić na teren </w:t>
      </w:r>
      <w:r w:rsidR="005425AE">
        <w:rPr>
          <w:rFonts w:cs="Arial"/>
          <w:sz w:val="24"/>
          <w:szCs w:val="24"/>
        </w:rPr>
        <w:t>S</w:t>
      </w:r>
      <w:r w:rsidR="00F94D4D">
        <w:rPr>
          <w:rFonts w:cs="Arial"/>
          <w:sz w:val="24"/>
          <w:szCs w:val="24"/>
        </w:rPr>
        <w:t>zkoły</w:t>
      </w:r>
      <w:r w:rsidR="00B03105" w:rsidRPr="00A240F6">
        <w:rPr>
          <w:rFonts w:cs="Arial"/>
          <w:sz w:val="24"/>
          <w:szCs w:val="24"/>
        </w:rPr>
        <w:t xml:space="preserve"> alkoholu, narkotyków i inny</w:t>
      </w:r>
      <w:r>
        <w:rPr>
          <w:rFonts w:cs="Arial"/>
          <w:sz w:val="24"/>
          <w:szCs w:val="24"/>
        </w:rPr>
        <w:t>ch środków o podobnym działaniu;</w:t>
      </w:r>
    </w:p>
    <w:p w:rsidR="00B03105" w:rsidRPr="00A240F6" w:rsidRDefault="00746090" w:rsidP="001D3FA1">
      <w:pPr>
        <w:numPr>
          <w:ilvl w:val="0"/>
          <w:numId w:val="240"/>
        </w:numPr>
        <w:tabs>
          <w:tab w:val="left" w:pos="0"/>
          <w:tab w:val="left" w:pos="426"/>
        </w:tabs>
        <w:spacing w:before="120" w:after="120"/>
        <w:jc w:val="both"/>
        <w:rPr>
          <w:rFonts w:cs="Arial"/>
          <w:sz w:val="24"/>
          <w:szCs w:val="24"/>
        </w:rPr>
      </w:pPr>
      <w:r>
        <w:rPr>
          <w:rFonts w:cs="Arial"/>
          <w:sz w:val="24"/>
          <w:szCs w:val="24"/>
        </w:rPr>
        <w:t>w</w:t>
      </w:r>
      <w:r w:rsidR="00B03105" w:rsidRPr="00A240F6">
        <w:rPr>
          <w:rFonts w:cs="Arial"/>
          <w:sz w:val="24"/>
          <w:szCs w:val="24"/>
        </w:rPr>
        <w:t xml:space="preserve">nosić na teren </w:t>
      </w:r>
      <w:r w:rsidR="006B3342">
        <w:rPr>
          <w:rFonts w:cs="Arial"/>
          <w:sz w:val="24"/>
          <w:szCs w:val="24"/>
        </w:rPr>
        <w:t>S</w:t>
      </w:r>
      <w:r w:rsidR="00F94D4D">
        <w:rPr>
          <w:rFonts w:cs="Arial"/>
          <w:sz w:val="24"/>
          <w:szCs w:val="24"/>
        </w:rPr>
        <w:t>zkoły</w:t>
      </w:r>
      <w:r w:rsidR="00B03105" w:rsidRPr="00A240F6">
        <w:rPr>
          <w:rFonts w:cs="Arial"/>
          <w:sz w:val="24"/>
          <w:szCs w:val="24"/>
        </w:rPr>
        <w:t xml:space="preserve"> przedmiotów i substancji</w:t>
      </w:r>
      <w:r>
        <w:rPr>
          <w:rFonts w:cs="Arial"/>
          <w:sz w:val="24"/>
          <w:szCs w:val="24"/>
        </w:rPr>
        <w:t xml:space="preserve"> zagrażających zdrowiu i życiu;</w:t>
      </w:r>
    </w:p>
    <w:p w:rsidR="00B03105" w:rsidRPr="00A240F6" w:rsidRDefault="00746090" w:rsidP="001D3FA1">
      <w:pPr>
        <w:numPr>
          <w:ilvl w:val="0"/>
          <w:numId w:val="240"/>
        </w:numPr>
        <w:tabs>
          <w:tab w:val="left" w:pos="0"/>
          <w:tab w:val="left" w:pos="426"/>
        </w:tabs>
        <w:spacing w:before="120" w:after="120"/>
        <w:jc w:val="both"/>
        <w:rPr>
          <w:rFonts w:cs="Arial"/>
          <w:sz w:val="24"/>
          <w:szCs w:val="24"/>
        </w:rPr>
      </w:pPr>
      <w:r>
        <w:rPr>
          <w:rFonts w:cs="Arial"/>
          <w:sz w:val="24"/>
          <w:szCs w:val="24"/>
        </w:rPr>
        <w:t>w</w:t>
      </w:r>
      <w:r w:rsidR="00B03105" w:rsidRPr="00A240F6">
        <w:rPr>
          <w:rFonts w:cs="Arial"/>
          <w:sz w:val="24"/>
          <w:szCs w:val="24"/>
        </w:rPr>
        <w:t xml:space="preserve">ychodzić poza teren </w:t>
      </w:r>
      <w:r w:rsidR="005425AE">
        <w:rPr>
          <w:rFonts w:cs="Arial"/>
          <w:sz w:val="24"/>
          <w:szCs w:val="24"/>
        </w:rPr>
        <w:t>S</w:t>
      </w:r>
      <w:r w:rsidR="00F94D4D">
        <w:rPr>
          <w:rFonts w:cs="Arial"/>
          <w:sz w:val="24"/>
          <w:szCs w:val="24"/>
        </w:rPr>
        <w:t>zkoły</w:t>
      </w:r>
      <w:r w:rsidR="00B03105" w:rsidRPr="00A240F6">
        <w:rPr>
          <w:rFonts w:cs="Arial"/>
          <w:sz w:val="24"/>
          <w:szCs w:val="24"/>
        </w:rPr>
        <w:t xml:space="preserve"> w</w:t>
      </w:r>
      <w:r>
        <w:rPr>
          <w:rFonts w:cs="Arial"/>
          <w:sz w:val="24"/>
          <w:szCs w:val="24"/>
        </w:rPr>
        <w:t xml:space="preserve"> czasie trwania planowych zajęć;</w:t>
      </w:r>
    </w:p>
    <w:p w:rsidR="00B03105" w:rsidRPr="00A240F6" w:rsidRDefault="00746090" w:rsidP="001D3FA1">
      <w:pPr>
        <w:numPr>
          <w:ilvl w:val="0"/>
          <w:numId w:val="240"/>
        </w:numPr>
        <w:tabs>
          <w:tab w:val="left" w:pos="0"/>
          <w:tab w:val="left" w:pos="426"/>
        </w:tabs>
        <w:spacing w:before="120" w:after="120"/>
        <w:jc w:val="both"/>
        <w:rPr>
          <w:rFonts w:cs="Arial"/>
          <w:sz w:val="24"/>
          <w:szCs w:val="24"/>
        </w:rPr>
      </w:pPr>
      <w:r>
        <w:rPr>
          <w:rFonts w:cs="Arial"/>
          <w:sz w:val="24"/>
          <w:szCs w:val="24"/>
        </w:rPr>
        <w:t>s</w:t>
      </w:r>
      <w:r w:rsidR="00B03105" w:rsidRPr="00A240F6">
        <w:rPr>
          <w:rFonts w:cs="Arial"/>
          <w:sz w:val="24"/>
          <w:szCs w:val="24"/>
        </w:rPr>
        <w:t>pożywać posiłków i napoj</w:t>
      </w:r>
      <w:r>
        <w:rPr>
          <w:rFonts w:cs="Arial"/>
          <w:sz w:val="24"/>
          <w:szCs w:val="24"/>
        </w:rPr>
        <w:t>ów w czasie zajęć dydaktycznych;</w:t>
      </w:r>
    </w:p>
    <w:p w:rsidR="00B03105" w:rsidRPr="00A240F6" w:rsidRDefault="00746090" w:rsidP="001D3FA1">
      <w:pPr>
        <w:numPr>
          <w:ilvl w:val="0"/>
          <w:numId w:val="240"/>
        </w:numPr>
        <w:tabs>
          <w:tab w:val="left" w:pos="0"/>
          <w:tab w:val="left" w:pos="426"/>
        </w:tabs>
        <w:spacing w:before="120" w:after="120"/>
        <w:jc w:val="both"/>
        <w:rPr>
          <w:rFonts w:cs="Arial"/>
          <w:sz w:val="24"/>
          <w:szCs w:val="24"/>
        </w:rPr>
      </w:pPr>
      <w:r>
        <w:rPr>
          <w:rFonts w:cs="Arial"/>
          <w:sz w:val="24"/>
          <w:szCs w:val="24"/>
        </w:rPr>
        <w:t>r</w:t>
      </w:r>
      <w:r w:rsidR="00B03105" w:rsidRPr="00746090">
        <w:rPr>
          <w:rFonts w:cs="Arial"/>
          <w:sz w:val="24"/>
          <w:szCs w:val="24"/>
        </w:rPr>
        <w:t xml:space="preserve">ejestrować przy pomocy urządzeń technicznych obrazów i dźwięków bez wiedzy               </w:t>
      </w:r>
      <w:r>
        <w:rPr>
          <w:rFonts w:cs="Arial"/>
          <w:sz w:val="24"/>
          <w:szCs w:val="24"/>
        </w:rPr>
        <w:t xml:space="preserve">     i zgody   zainteresowanych;</w:t>
      </w:r>
    </w:p>
    <w:p w:rsidR="00B03105" w:rsidRPr="00A240F6" w:rsidRDefault="00746090" w:rsidP="001D3FA1">
      <w:pPr>
        <w:numPr>
          <w:ilvl w:val="0"/>
          <w:numId w:val="240"/>
        </w:numPr>
        <w:tabs>
          <w:tab w:val="left" w:pos="0"/>
          <w:tab w:val="left" w:pos="426"/>
        </w:tabs>
        <w:spacing w:before="120" w:after="120"/>
        <w:jc w:val="both"/>
        <w:rPr>
          <w:rFonts w:cs="Arial"/>
          <w:sz w:val="24"/>
          <w:szCs w:val="24"/>
        </w:rPr>
      </w:pPr>
      <w:r>
        <w:rPr>
          <w:rFonts w:cs="Arial"/>
          <w:sz w:val="24"/>
          <w:szCs w:val="24"/>
        </w:rPr>
        <w:t>u</w:t>
      </w:r>
      <w:r w:rsidR="00B03105" w:rsidRPr="00A240F6">
        <w:rPr>
          <w:rFonts w:cs="Arial"/>
          <w:sz w:val="24"/>
          <w:szCs w:val="24"/>
        </w:rPr>
        <w:t xml:space="preserve">żywać podczas zajęć edukacyjnych telefonów komórkowych. W sytuacjach nagłych informacje przekazywane </w:t>
      </w:r>
      <w:r w:rsidR="009146D1">
        <w:rPr>
          <w:rFonts w:cs="Arial"/>
          <w:sz w:val="24"/>
          <w:szCs w:val="24"/>
        </w:rPr>
        <w:t>są za pośrednictwem telefonu stacjonarnego w</w:t>
      </w:r>
      <w:r w:rsidR="00B03105" w:rsidRPr="00A240F6">
        <w:rPr>
          <w:rFonts w:cs="Arial"/>
          <w:sz w:val="24"/>
          <w:szCs w:val="24"/>
        </w:rPr>
        <w:t xml:space="preserve"> </w:t>
      </w:r>
      <w:r w:rsidR="005425AE">
        <w:rPr>
          <w:rFonts w:cs="Arial"/>
          <w:sz w:val="24"/>
          <w:szCs w:val="24"/>
        </w:rPr>
        <w:t>S</w:t>
      </w:r>
      <w:r w:rsidR="009146D1">
        <w:rPr>
          <w:rFonts w:cs="Arial"/>
          <w:sz w:val="24"/>
          <w:szCs w:val="24"/>
        </w:rPr>
        <w:t>zkole</w:t>
      </w:r>
      <w:r>
        <w:rPr>
          <w:rFonts w:cs="Arial"/>
          <w:sz w:val="24"/>
          <w:szCs w:val="24"/>
        </w:rPr>
        <w:t>;</w:t>
      </w:r>
    </w:p>
    <w:p w:rsidR="00914F98" w:rsidRDefault="00850218" w:rsidP="00FD4E77">
      <w:pPr>
        <w:numPr>
          <w:ilvl w:val="0"/>
          <w:numId w:val="240"/>
        </w:numPr>
        <w:tabs>
          <w:tab w:val="left" w:pos="0"/>
          <w:tab w:val="left" w:pos="426"/>
        </w:tabs>
        <w:spacing w:before="120" w:after="120"/>
        <w:jc w:val="both"/>
        <w:rPr>
          <w:rFonts w:cs="Arial"/>
          <w:sz w:val="24"/>
          <w:szCs w:val="24"/>
        </w:rPr>
      </w:pPr>
      <w:r>
        <w:rPr>
          <w:rFonts w:cs="Arial"/>
          <w:sz w:val="24"/>
          <w:szCs w:val="24"/>
        </w:rPr>
        <w:lastRenderedPageBreak/>
        <w:t>z</w:t>
      </w:r>
      <w:r w:rsidR="00B03105" w:rsidRPr="00A240F6">
        <w:rPr>
          <w:rFonts w:cs="Arial"/>
          <w:sz w:val="24"/>
          <w:szCs w:val="24"/>
        </w:rPr>
        <w:t xml:space="preserve">apraszać  obcych osób do </w:t>
      </w:r>
      <w:r w:rsidR="005425AE">
        <w:rPr>
          <w:rFonts w:cs="Arial"/>
          <w:sz w:val="24"/>
          <w:szCs w:val="24"/>
        </w:rPr>
        <w:t>S</w:t>
      </w:r>
      <w:r w:rsidR="00F94D4D">
        <w:rPr>
          <w:rFonts w:cs="Arial"/>
          <w:sz w:val="24"/>
          <w:szCs w:val="24"/>
        </w:rPr>
        <w:t>zkoły</w:t>
      </w:r>
      <w:r w:rsidR="00B03105" w:rsidRPr="00A240F6">
        <w:rPr>
          <w:rFonts w:cs="Arial"/>
          <w:sz w:val="24"/>
          <w:szCs w:val="24"/>
        </w:rPr>
        <w:t>.</w:t>
      </w:r>
    </w:p>
    <w:p w:rsidR="000021E0" w:rsidRPr="00FD4E77" w:rsidRDefault="000021E0" w:rsidP="006B3342">
      <w:pPr>
        <w:tabs>
          <w:tab w:val="left" w:pos="0"/>
          <w:tab w:val="left" w:pos="426"/>
        </w:tabs>
        <w:spacing w:before="120" w:after="120"/>
        <w:ind w:left="454"/>
        <w:jc w:val="both"/>
        <w:rPr>
          <w:rFonts w:cs="Arial"/>
          <w:sz w:val="24"/>
          <w:szCs w:val="24"/>
        </w:rPr>
      </w:pPr>
    </w:p>
    <w:p w:rsidR="00467406" w:rsidRPr="00FD4E77" w:rsidRDefault="00584053" w:rsidP="00AC2EAD">
      <w:pPr>
        <w:pStyle w:val="Nagwek3"/>
        <w:spacing w:line="240" w:lineRule="auto"/>
        <w:rPr>
          <w:b/>
          <w:sz w:val="24"/>
          <w:szCs w:val="24"/>
          <w:lang w:eastAsia="pl-PL"/>
        </w:rPr>
      </w:pPr>
      <w:bookmarkStart w:id="132" w:name="_Toc492414659"/>
      <w:r w:rsidRPr="00FD4E77">
        <w:rPr>
          <w:b/>
          <w:sz w:val="24"/>
          <w:szCs w:val="24"/>
          <w:lang w:eastAsia="pl-PL"/>
        </w:rPr>
        <w:t>Rozdział 3</w:t>
      </w:r>
      <w:r w:rsidR="00B02871" w:rsidRPr="00FD4E77">
        <w:rPr>
          <w:b/>
          <w:sz w:val="24"/>
          <w:szCs w:val="24"/>
          <w:lang w:eastAsia="pl-PL"/>
        </w:rPr>
        <w:br/>
      </w:r>
      <w:r w:rsidR="00467406" w:rsidRPr="00FD4E77">
        <w:rPr>
          <w:b/>
          <w:sz w:val="24"/>
          <w:szCs w:val="24"/>
          <w:lang w:eastAsia="pl-PL"/>
        </w:rPr>
        <w:t>Strój szkolny</w:t>
      </w:r>
      <w:bookmarkEnd w:id="132"/>
    </w:p>
    <w:p w:rsidR="00467406" w:rsidRPr="00A240F6" w:rsidRDefault="00B45B5E" w:rsidP="000E1304">
      <w:pPr>
        <w:pStyle w:val="paragraf"/>
        <w:spacing w:before="120" w:after="120"/>
        <w:ind w:firstLine="709"/>
        <w:jc w:val="both"/>
        <w:rPr>
          <w:rFonts w:eastAsia="Times New Roman" w:cs="Arial"/>
          <w:sz w:val="24"/>
          <w:szCs w:val="24"/>
          <w:lang w:eastAsia="pl-PL"/>
        </w:rPr>
      </w:pPr>
      <w:r w:rsidRPr="00AD578F">
        <w:rPr>
          <w:rFonts w:eastAsia="Times New Roman" w:cs="Arial"/>
          <w:b/>
          <w:sz w:val="24"/>
          <w:szCs w:val="24"/>
          <w:lang w:eastAsia="pl-PL"/>
        </w:rPr>
        <w:t>§</w:t>
      </w:r>
      <w:r w:rsidR="00A02644">
        <w:rPr>
          <w:rFonts w:eastAsia="Times New Roman" w:cs="Arial"/>
          <w:b/>
          <w:sz w:val="24"/>
          <w:szCs w:val="24"/>
          <w:lang w:eastAsia="pl-PL"/>
        </w:rPr>
        <w:t xml:space="preserve"> 206</w:t>
      </w:r>
      <w:r>
        <w:rPr>
          <w:rFonts w:eastAsia="Times New Roman" w:cs="Arial"/>
          <w:b/>
          <w:sz w:val="24"/>
          <w:szCs w:val="24"/>
          <w:lang w:eastAsia="pl-PL"/>
        </w:rPr>
        <w:t xml:space="preserve">. </w:t>
      </w:r>
      <w:r w:rsidR="00467406" w:rsidRPr="00850218">
        <w:rPr>
          <w:rFonts w:eastAsia="Times New Roman" w:cs="Arial"/>
          <w:sz w:val="24"/>
          <w:szCs w:val="24"/>
          <w:lang w:eastAsia="pl-PL"/>
        </w:rPr>
        <w:t>1.</w:t>
      </w:r>
      <w:r w:rsidR="00467406" w:rsidRPr="00A240F6">
        <w:rPr>
          <w:rFonts w:eastAsia="Times New Roman" w:cs="Arial"/>
          <w:sz w:val="24"/>
          <w:szCs w:val="24"/>
          <w:lang w:eastAsia="pl-PL"/>
        </w:rPr>
        <w:t xml:space="preserve"> </w:t>
      </w:r>
      <w:r w:rsidR="00850218">
        <w:rPr>
          <w:rFonts w:eastAsia="Times New Roman" w:cs="Arial"/>
          <w:sz w:val="24"/>
          <w:szCs w:val="24"/>
          <w:lang w:eastAsia="pl-PL"/>
        </w:rPr>
        <w:t>S</w:t>
      </w:r>
      <w:r w:rsidR="00F94D4D">
        <w:rPr>
          <w:rFonts w:eastAsia="Times New Roman" w:cs="Arial"/>
          <w:sz w:val="24"/>
          <w:szCs w:val="24"/>
          <w:lang w:eastAsia="pl-PL"/>
        </w:rPr>
        <w:t>zkoła</w:t>
      </w:r>
      <w:r w:rsidR="00467406" w:rsidRPr="00A240F6">
        <w:rPr>
          <w:rFonts w:eastAsia="Times New Roman" w:cs="Arial"/>
          <w:sz w:val="24"/>
          <w:szCs w:val="24"/>
          <w:lang w:eastAsia="pl-PL"/>
        </w:rPr>
        <w:t xml:space="preserve"> zobowiązuje uczniów do noszenia estetycznego i </w:t>
      </w:r>
      <w:r w:rsidR="00AD578F">
        <w:rPr>
          <w:rFonts w:eastAsia="Times New Roman" w:cs="Arial"/>
          <w:sz w:val="24"/>
          <w:szCs w:val="24"/>
          <w:lang w:eastAsia="pl-PL"/>
        </w:rPr>
        <w:t>schludnego stroju uczniowskiego</w:t>
      </w:r>
      <w:r w:rsidR="00467406" w:rsidRPr="00A240F6">
        <w:rPr>
          <w:rFonts w:eastAsia="Times New Roman" w:cs="Arial"/>
          <w:sz w:val="24"/>
          <w:szCs w:val="24"/>
          <w:lang w:eastAsia="pl-PL"/>
        </w:rPr>
        <w:t>. Strój nie powinien zwracać szczególnej uwagi i wzbudzać kontrowersji.</w:t>
      </w:r>
    </w:p>
    <w:p w:rsidR="00467406" w:rsidRPr="00850218" w:rsidRDefault="00467406" w:rsidP="001D3FA1">
      <w:pPr>
        <w:pStyle w:val="Akapitzlist"/>
        <w:numPr>
          <w:ilvl w:val="0"/>
          <w:numId w:val="241"/>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Zabrania się</w:t>
      </w:r>
      <w:r w:rsidRPr="00850218">
        <w:rPr>
          <w:rFonts w:cs="Arial"/>
          <w:sz w:val="24"/>
          <w:szCs w:val="24"/>
        </w:rPr>
        <w:t>: noszenia zbyt krótkich spódnic, strojów odkrywających biodra, brzuch, ramiona oraz z dużymi dekoltami.</w:t>
      </w:r>
    </w:p>
    <w:p w:rsidR="00467406" w:rsidRPr="00850218" w:rsidRDefault="00AD578F" w:rsidP="001D3FA1">
      <w:pPr>
        <w:pStyle w:val="Akapitzlist"/>
        <w:numPr>
          <w:ilvl w:val="0"/>
          <w:numId w:val="241"/>
        </w:numPr>
        <w:tabs>
          <w:tab w:val="left" w:pos="0"/>
        </w:tabs>
        <w:spacing w:before="120" w:after="120" w:line="240" w:lineRule="auto"/>
        <w:contextualSpacing w:val="0"/>
        <w:jc w:val="both"/>
        <w:rPr>
          <w:rFonts w:cs="Arial"/>
          <w:sz w:val="24"/>
          <w:szCs w:val="24"/>
        </w:rPr>
      </w:pPr>
      <w:r>
        <w:rPr>
          <w:rFonts w:cs="Arial"/>
          <w:sz w:val="24"/>
          <w:szCs w:val="24"/>
        </w:rPr>
        <w:t xml:space="preserve">Zabrania się: noszenia </w:t>
      </w:r>
      <w:r w:rsidR="00467406" w:rsidRPr="00850218">
        <w:rPr>
          <w:rFonts w:cs="Arial"/>
          <w:sz w:val="24"/>
          <w:szCs w:val="24"/>
        </w:rPr>
        <w:t>niestosownej fryzury,</w:t>
      </w:r>
      <w:r>
        <w:rPr>
          <w:rFonts w:cs="Arial"/>
          <w:sz w:val="24"/>
          <w:szCs w:val="24"/>
        </w:rPr>
        <w:t xml:space="preserve"> intensywnego makijażu, </w:t>
      </w:r>
      <w:r w:rsidR="00467406" w:rsidRPr="00850218">
        <w:rPr>
          <w:rFonts w:cs="Arial"/>
          <w:sz w:val="24"/>
          <w:szCs w:val="24"/>
        </w:rPr>
        <w:t>dużej ilości biżuterii.</w:t>
      </w:r>
    </w:p>
    <w:p w:rsidR="00467406" w:rsidRPr="00850218" w:rsidRDefault="00467406" w:rsidP="001D3FA1">
      <w:pPr>
        <w:pStyle w:val="Akapitzlist"/>
        <w:numPr>
          <w:ilvl w:val="0"/>
          <w:numId w:val="241"/>
        </w:numPr>
        <w:tabs>
          <w:tab w:val="left" w:pos="0"/>
        </w:tabs>
        <w:spacing w:before="120" w:after="120" w:line="240" w:lineRule="auto"/>
        <w:contextualSpacing w:val="0"/>
        <w:jc w:val="both"/>
        <w:rPr>
          <w:rFonts w:cs="Arial"/>
          <w:sz w:val="24"/>
          <w:szCs w:val="24"/>
        </w:rPr>
      </w:pPr>
      <w:r w:rsidRPr="00850218">
        <w:rPr>
          <w:rFonts w:cs="Arial"/>
          <w:sz w:val="24"/>
          <w:szCs w:val="24"/>
        </w:rPr>
        <w:t>Ubranie nie może zawierać wulg</w:t>
      </w:r>
      <w:r w:rsidR="00850218">
        <w:rPr>
          <w:rFonts w:cs="Arial"/>
          <w:sz w:val="24"/>
          <w:szCs w:val="24"/>
        </w:rPr>
        <w:t xml:space="preserve">arnych i obraźliwych nadruków - </w:t>
      </w:r>
      <w:r w:rsidRPr="00850218">
        <w:rPr>
          <w:rFonts w:cs="Arial"/>
          <w:sz w:val="24"/>
          <w:szCs w:val="24"/>
        </w:rPr>
        <w:t>również w językach obcych oraz zawierać niebezpiecznych elementów.</w:t>
      </w:r>
    </w:p>
    <w:p w:rsidR="00467406" w:rsidRPr="00850218" w:rsidRDefault="00467406" w:rsidP="001D3FA1">
      <w:pPr>
        <w:pStyle w:val="Akapitzlist"/>
        <w:numPr>
          <w:ilvl w:val="0"/>
          <w:numId w:val="241"/>
        </w:numPr>
        <w:tabs>
          <w:tab w:val="left" w:pos="0"/>
        </w:tabs>
        <w:spacing w:before="120" w:after="120" w:line="240" w:lineRule="auto"/>
        <w:contextualSpacing w:val="0"/>
        <w:jc w:val="both"/>
        <w:rPr>
          <w:rFonts w:cs="Arial"/>
          <w:sz w:val="24"/>
          <w:szCs w:val="24"/>
        </w:rPr>
      </w:pPr>
      <w:r w:rsidRPr="00850218">
        <w:rPr>
          <w:rFonts w:cs="Arial"/>
          <w:sz w:val="24"/>
          <w:szCs w:val="24"/>
        </w:rPr>
        <w:t>Strój na wychowanie fizyczne to biała</w:t>
      </w:r>
      <w:r w:rsidR="00AD578F">
        <w:rPr>
          <w:rFonts w:cs="Arial"/>
          <w:sz w:val="24"/>
          <w:szCs w:val="24"/>
        </w:rPr>
        <w:t xml:space="preserve"> lub czarna </w:t>
      </w:r>
      <w:r w:rsidRPr="00850218">
        <w:rPr>
          <w:rFonts w:cs="Arial"/>
          <w:sz w:val="24"/>
          <w:szCs w:val="24"/>
        </w:rPr>
        <w:t>koszulka</w:t>
      </w:r>
      <w:r w:rsidR="00AD578F">
        <w:rPr>
          <w:rFonts w:cs="Arial"/>
          <w:sz w:val="24"/>
          <w:szCs w:val="24"/>
        </w:rPr>
        <w:t xml:space="preserve"> </w:t>
      </w:r>
      <w:r w:rsidRPr="00850218">
        <w:rPr>
          <w:rFonts w:cs="Arial"/>
          <w:sz w:val="24"/>
          <w:szCs w:val="24"/>
        </w:rPr>
        <w:t xml:space="preserve"> i ciemne spodenki oraz obuwie sportowe z bezpieczną podeszwą. </w:t>
      </w:r>
    </w:p>
    <w:p w:rsidR="00467406" w:rsidRPr="00850218" w:rsidRDefault="00467406" w:rsidP="001D3FA1">
      <w:pPr>
        <w:pStyle w:val="Akapitzlist"/>
        <w:numPr>
          <w:ilvl w:val="0"/>
          <w:numId w:val="241"/>
        </w:numPr>
        <w:tabs>
          <w:tab w:val="left" w:pos="0"/>
        </w:tabs>
        <w:spacing w:before="120" w:after="120" w:line="240" w:lineRule="auto"/>
        <w:contextualSpacing w:val="0"/>
        <w:jc w:val="both"/>
        <w:rPr>
          <w:rFonts w:cs="Arial"/>
          <w:sz w:val="24"/>
          <w:szCs w:val="24"/>
        </w:rPr>
      </w:pPr>
      <w:r w:rsidRPr="00850218">
        <w:rPr>
          <w:rFonts w:cs="Arial"/>
          <w:sz w:val="24"/>
          <w:szCs w:val="24"/>
        </w:rPr>
        <w:t xml:space="preserve">Uczeń zobowiązany jest nosić na terenie </w:t>
      </w:r>
      <w:r w:rsidR="005425AE">
        <w:rPr>
          <w:rFonts w:cs="Arial"/>
          <w:sz w:val="24"/>
          <w:szCs w:val="24"/>
        </w:rPr>
        <w:t>S</w:t>
      </w:r>
      <w:r w:rsidR="00F94D4D" w:rsidRPr="00850218">
        <w:rPr>
          <w:rFonts w:cs="Arial"/>
          <w:sz w:val="24"/>
          <w:szCs w:val="24"/>
        </w:rPr>
        <w:t>zkoły</w:t>
      </w:r>
      <w:r w:rsidRPr="00850218">
        <w:rPr>
          <w:rFonts w:cs="Arial"/>
          <w:sz w:val="24"/>
          <w:szCs w:val="24"/>
        </w:rPr>
        <w:t xml:space="preserve"> odpowiednie obuwie zmienne.</w:t>
      </w:r>
    </w:p>
    <w:p w:rsidR="00297E43" w:rsidRDefault="000B448F" w:rsidP="001D3FA1">
      <w:pPr>
        <w:pStyle w:val="Akapitzlist"/>
        <w:numPr>
          <w:ilvl w:val="0"/>
          <w:numId w:val="241"/>
        </w:numPr>
        <w:tabs>
          <w:tab w:val="left" w:pos="0"/>
        </w:tabs>
        <w:spacing w:before="120" w:after="120" w:line="240" w:lineRule="auto"/>
        <w:contextualSpacing w:val="0"/>
        <w:jc w:val="both"/>
        <w:rPr>
          <w:rFonts w:eastAsia="Times New Roman" w:cs="Arial"/>
          <w:sz w:val="24"/>
          <w:szCs w:val="24"/>
          <w:lang w:eastAsia="pl-PL"/>
        </w:rPr>
      </w:pPr>
      <w:r>
        <w:rPr>
          <w:rFonts w:cs="Arial"/>
          <w:sz w:val="24"/>
          <w:szCs w:val="24"/>
        </w:rPr>
        <w:t>Podczas uroczystości z okazji Rozpoczęcia i Z</w:t>
      </w:r>
      <w:r w:rsidR="00467406" w:rsidRPr="00850218">
        <w:rPr>
          <w:rFonts w:cs="Arial"/>
          <w:sz w:val="24"/>
          <w:szCs w:val="24"/>
        </w:rPr>
        <w:t>akońc</w:t>
      </w:r>
      <w:r>
        <w:rPr>
          <w:rFonts w:cs="Arial"/>
          <w:sz w:val="24"/>
          <w:szCs w:val="24"/>
        </w:rPr>
        <w:t>zenia Roku Szkolnego oraz Dnia Edukacji, Narodowego Święta Niepodległości, Święta K</w:t>
      </w:r>
      <w:r w:rsidR="00467406" w:rsidRPr="00850218">
        <w:rPr>
          <w:rFonts w:cs="Arial"/>
          <w:sz w:val="24"/>
          <w:szCs w:val="24"/>
        </w:rPr>
        <w:t>onstytucji 3 Maja,  obowiązuje uczniów strój galowy</w:t>
      </w:r>
      <w:r w:rsidR="00467406" w:rsidRPr="00A240F6">
        <w:rPr>
          <w:rFonts w:eastAsia="Times New Roman" w:cs="Arial"/>
          <w:sz w:val="24"/>
          <w:szCs w:val="24"/>
          <w:lang w:eastAsia="pl-PL"/>
        </w:rPr>
        <w:t xml:space="preserve"> tj. elegancka biała bluzka lub koszula, spodnie lub spódnica w kolorze granatowym lub czarnym. Strój galowy obowiązuje także w przypadku innych ważnych uroczystości, o których uczniowie i rodzice są informowani odpowiednio wcześniej.</w:t>
      </w:r>
    </w:p>
    <w:p w:rsidR="00FD4E77" w:rsidRPr="00FD4E77" w:rsidRDefault="00FD4E77" w:rsidP="00FD4E77">
      <w:pPr>
        <w:pStyle w:val="Akapitzlist"/>
        <w:tabs>
          <w:tab w:val="left" w:pos="0"/>
        </w:tabs>
        <w:spacing w:before="120" w:after="120" w:line="240" w:lineRule="auto"/>
        <w:ind w:left="710"/>
        <w:contextualSpacing w:val="0"/>
        <w:jc w:val="both"/>
        <w:rPr>
          <w:rFonts w:eastAsia="Times New Roman" w:cs="Arial"/>
          <w:sz w:val="24"/>
          <w:szCs w:val="24"/>
          <w:lang w:eastAsia="pl-PL"/>
        </w:rPr>
      </w:pPr>
    </w:p>
    <w:p w:rsidR="00B02871" w:rsidRPr="00FD4E77" w:rsidRDefault="00584053" w:rsidP="00AC2EAD">
      <w:pPr>
        <w:pStyle w:val="Nagwek3"/>
        <w:spacing w:line="240" w:lineRule="auto"/>
        <w:rPr>
          <w:b/>
          <w:sz w:val="24"/>
          <w:szCs w:val="24"/>
          <w:lang w:eastAsia="pl-PL"/>
        </w:rPr>
      </w:pPr>
      <w:bookmarkStart w:id="133" w:name="_Toc492414660"/>
      <w:r w:rsidRPr="00FD4E77">
        <w:rPr>
          <w:b/>
          <w:sz w:val="24"/>
          <w:szCs w:val="24"/>
          <w:lang w:eastAsia="pl-PL"/>
        </w:rPr>
        <w:t>Rozdział 4</w:t>
      </w:r>
      <w:r w:rsidR="00B02871" w:rsidRPr="00FD4E77">
        <w:rPr>
          <w:b/>
          <w:sz w:val="24"/>
          <w:szCs w:val="24"/>
          <w:lang w:eastAsia="pl-PL"/>
        </w:rPr>
        <w:br/>
      </w:r>
      <w:r w:rsidR="00B03105" w:rsidRPr="00FD4E77">
        <w:rPr>
          <w:b/>
          <w:sz w:val="24"/>
          <w:szCs w:val="24"/>
          <w:lang w:eastAsia="pl-PL"/>
        </w:rPr>
        <w:t>Zasady korzystania z telefonów komórkowych i innych urządzeń</w:t>
      </w:r>
      <w:bookmarkEnd w:id="133"/>
    </w:p>
    <w:p w:rsidR="00B03105" w:rsidRPr="00850218" w:rsidRDefault="00B45B5E" w:rsidP="000E1304">
      <w:pPr>
        <w:pStyle w:val="paragraf"/>
        <w:spacing w:before="120" w:after="120"/>
        <w:ind w:firstLine="709"/>
        <w:jc w:val="both"/>
        <w:rPr>
          <w:rFonts w:cs="Arial"/>
          <w:sz w:val="24"/>
          <w:szCs w:val="24"/>
        </w:rPr>
      </w:pPr>
      <w:r w:rsidRPr="00AD578F">
        <w:rPr>
          <w:rFonts w:cs="Arial"/>
          <w:b/>
          <w:sz w:val="24"/>
          <w:szCs w:val="24"/>
        </w:rPr>
        <w:t>§</w:t>
      </w:r>
      <w:r w:rsidR="00A02644">
        <w:rPr>
          <w:rFonts w:cs="Arial"/>
          <w:b/>
          <w:sz w:val="24"/>
          <w:szCs w:val="24"/>
        </w:rPr>
        <w:t xml:space="preserve"> 207</w:t>
      </w:r>
      <w:r>
        <w:rPr>
          <w:rFonts w:cs="Arial"/>
          <w:b/>
          <w:sz w:val="24"/>
          <w:szCs w:val="24"/>
        </w:rPr>
        <w:t xml:space="preserve">. </w:t>
      </w:r>
      <w:r w:rsidR="00850218" w:rsidRPr="00850218">
        <w:rPr>
          <w:rFonts w:cs="Arial"/>
          <w:bCs/>
          <w:sz w:val="24"/>
          <w:szCs w:val="24"/>
        </w:rPr>
        <w:t>1.</w:t>
      </w:r>
      <w:r w:rsidR="00850218">
        <w:rPr>
          <w:rFonts w:cs="Arial"/>
          <w:b/>
          <w:bCs/>
          <w:sz w:val="24"/>
          <w:szCs w:val="24"/>
        </w:rPr>
        <w:t xml:space="preserve"> </w:t>
      </w:r>
      <w:r w:rsidR="00B03105" w:rsidRPr="00850218">
        <w:rPr>
          <w:rFonts w:cs="Arial"/>
          <w:sz w:val="24"/>
          <w:szCs w:val="24"/>
        </w:rPr>
        <w:t xml:space="preserve">Uczeń  na odpowiedzialność swoją i rodziców lub prawnych opiekunów przynosi do </w:t>
      </w:r>
      <w:r w:rsidR="005425AE">
        <w:rPr>
          <w:rFonts w:cs="Arial"/>
          <w:sz w:val="24"/>
          <w:szCs w:val="24"/>
        </w:rPr>
        <w:t>S</w:t>
      </w:r>
      <w:r w:rsidR="00F94D4D" w:rsidRPr="00850218">
        <w:rPr>
          <w:rFonts w:cs="Arial"/>
          <w:sz w:val="24"/>
          <w:szCs w:val="24"/>
        </w:rPr>
        <w:t>zkoły</w:t>
      </w:r>
      <w:r w:rsidR="00B03105" w:rsidRPr="00850218">
        <w:rPr>
          <w:rFonts w:cs="Arial"/>
          <w:sz w:val="24"/>
          <w:szCs w:val="24"/>
        </w:rPr>
        <w:t xml:space="preserve"> telefon komórkowy lub inne urządzenia elektroniczne np. odtwarzaczy MP3.</w:t>
      </w:r>
    </w:p>
    <w:p w:rsidR="00B03105" w:rsidRPr="00522448" w:rsidRDefault="005425AE" w:rsidP="001D3FA1">
      <w:pPr>
        <w:pStyle w:val="Akapitzlist"/>
        <w:numPr>
          <w:ilvl w:val="0"/>
          <w:numId w:val="242"/>
        </w:numPr>
        <w:tabs>
          <w:tab w:val="left" w:pos="0"/>
        </w:tabs>
        <w:spacing w:before="120" w:after="120" w:line="240" w:lineRule="auto"/>
        <w:contextualSpacing w:val="0"/>
        <w:jc w:val="both"/>
        <w:rPr>
          <w:rFonts w:cs="Arial"/>
          <w:sz w:val="24"/>
          <w:szCs w:val="24"/>
        </w:rPr>
      </w:pPr>
      <w:r>
        <w:rPr>
          <w:rFonts w:cs="Arial"/>
          <w:sz w:val="24"/>
          <w:szCs w:val="24"/>
        </w:rPr>
        <w:t>S</w:t>
      </w:r>
      <w:r w:rsidR="00F94D4D" w:rsidRPr="00850218">
        <w:rPr>
          <w:rFonts w:cs="Arial"/>
          <w:sz w:val="24"/>
          <w:szCs w:val="24"/>
        </w:rPr>
        <w:t>zkoła</w:t>
      </w:r>
      <w:r w:rsidR="00B03105" w:rsidRPr="00850218">
        <w:rPr>
          <w:rFonts w:cs="Arial"/>
          <w:sz w:val="24"/>
          <w:szCs w:val="24"/>
        </w:rPr>
        <w:t xml:space="preserve"> nie ponosi odpowiedzialności za zaginięcie tego rodzaju sprzętu.</w:t>
      </w:r>
    </w:p>
    <w:p w:rsidR="00B03105" w:rsidRPr="00522448" w:rsidRDefault="005425AE" w:rsidP="001D3FA1">
      <w:pPr>
        <w:pStyle w:val="Akapitzlist"/>
        <w:numPr>
          <w:ilvl w:val="0"/>
          <w:numId w:val="242"/>
        </w:numPr>
        <w:tabs>
          <w:tab w:val="left" w:pos="0"/>
        </w:tabs>
        <w:spacing w:before="120" w:after="120" w:line="240" w:lineRule="auto"/>
        <w:contextualSpacing w:val="0"/>
        <w:jc w:val="both"/>
        <w:rPr>
          <w:rFonts w:cs="Arial"/>
          <w:sz w:val="24"/>
          <w:szCs w:val="24"/>
        </w:rPr>
      </w:pPr>
      <w:r>
        <w:rPr>
          <w:rFonts w:cs="Arial"/>
          <w:sz w:val="24"/>
          <w:szCs w:val="24"/>
        </w:rPr>
        <w:t>W czasie pobytu w S</w:t>
      </w:r>
      <w:r w:rsidR="00AD578F">
        <w:rPr>
          <w:rFonts w:cs="Arial"/>
          <w:sz w:val="24"/>
          <w:szCs w:val="24"/>
        </w:rPr>
        <w:t>zkole</w:t>
      </w:r>
      <w:r w:rsidR="00B03105" w:rsidRPr="00850218">
        <w:rPr>
          <w:rFonts w:cs="Arial"/>
          <w:sz w:val="24"/>
          <w:szCs w:val="24"/>
        </w:rPr>
        <w:t xml:space="preserve"> obowiązuje zakaz używania telefonów komórkowych i innych urządzeń elektronicznych</w:t>
      </w:r>
      <w:r w:rsidR="00AD578F">
        <w:rPr>
          <w:rFonts w:cs="Arial"/>
          <w:sz w:val="24"/>
          <w:szCs w:val="24"/>
        </w:rPr>
        <w:t xml:space="preserve"> np. dyktafonów</w:t>
      </w:r>
      <w:r w:rsidR="00B03105" w:rsidRPr="00850218">
        <w:rPr>
          <w:rFonts w:cs="Arial"/>
          <w:sz w:val="24"/>
          <w:szCs w:val="24"/>
        </w:rPr>
        <w:t>.</w:t>
      </w:r>
    </w:p>
    <w:p w:rsidR="00B03105" w:rsidRPr="00A240F6" w:rsidRDefault="00B03105" w:rsidP="001D3FA1">
      <w:pPr>
        <w:pStyle w:val="Akapitzlist"/>
        <w:numPr>
          <w:ilvl w:val="0"/>
          <w:numId w:val="242"/>
        </w:numPr>
        <w:tabs>
          <w:tab w:val="left" w:pos="0"/>
        </w:tabs>
        <w:spacing w:before="120" w:after="120" w:line="240" w:lineRule="auto"/>
        <w:contextualSpacing w:val="0"/>
        <w:jc w:val="both"/>
        <w:rPr>
          <w:rFonts w:cs="Arial"/>
          <w:sz w:val="24"/>
          <w:szCs w:val="24"/>
        </w:rPr>
      </w:pPr>
      <w:r w:rsidRPr="00850218">
        <w:rPr>
          <w:rFonts w:cs="Arial"/>
          <w:sz w:val="24"/>
          <w:szCs w:val="24"/>
        </w:rPr>
        <w:t>Popr</w:t>
      </w:r>
      <w:r w:rsidRPr="00A240F6">
        <w:rPr>
          <w:sz w:val="24"/>
          <w:szCs w:val="24"/>
        </w:rPr>
        <w:t>zez „używanie" należy rozumieć (w wypadku telefonu komórkowego):</w:t>
      </w:r>
    </w:p>
    <w:p w:rsidR="00B03105" w:rsidRPr="00850218" w:rsidRDefault="00B03105" w:rsidP="001D3FA1">
      <w:pPr>
        <w:numPr>
          <w:ilvl w:val="0"/>
          <w:numId w:val="243"/>
        </w:numPr>
        <w:tabs>
          <w:tab w:val="left" w:pos="0"/>
          <w:tab w:val="left" w:pos="426"/>
        </w:tabs>
        <w:spacing w:before="120" w:after="120"/>
        <w:jc w:val="both"/>
        <w:rPr>
          <w:rFonts w:cs="Arial"/>
          <w:sz w:val="24"/>
          <w:szCs w:val="24"/>
        </w:rPr>
      </w:pPr>
      <w:r w:rsidRPr="00850218">
        <w:rPr>
          <w:rFonts w:cs="Arial"/>
          <w:sz w:val="24"/>
          <w:szCs w:val="24"/>
        </w:rPr>
        <w:t>nawiązywanie połączenia telefonicznego</w:t>
      </w:r>
      <w:r w:rsidR="00850218">
        <w:rPr>
          <w:rFonts w:cs="Arial"/>
          <w:sz w:val="24"/>
          <w:szCs w:val="24"/>
        </w:rPr>
        <w:t>;</w:t>
      </w:r>
    </w:p>
    <w:p w:rsidR="00B03105" w:rsidRPr="00850218" w:rsidRDefault="00B03105" w:rsidP="001D3FA1">
      <w:pPr>
        <w:numPr>
          <w:ilvl w:val="0"/>
          <w:numId w:val="243"/>
        </w:numPr>
        <w:tabs>
          <w:tab w:val="left" w:pos="0"/>
          <w:tab w:val="left" w:pos="426"/>
        </w:tabs>
        <w:spacing w:before="120" w:after="120"/>
        <w:jc w:val="both"/>
        <w:rPr>
          <w:rFonts w:cs="Arial"/>
          <w:sz w:val="24"/>
          <w:szCs w:val="24"/>
        </w:rPr>
      </w:pPr>
      <w:r w:rsidRPr="00850218">
        <w:rPr>
          <w:rFonts w:cs="Arial"/>
          <w:sz w:val="24"/>
          <w:szCs w:val="24"/>
        </w:rPr>
        <w:t>redagowanie lub wysyłanie wiadomości typu sms, mms lub podobnej;</w:t>
      </w:r>
    </w:p>
    <w:p w:rsidR="00B03105" w:rsidRPr="00850218" w:rsidRDefault="00B03105" w:rsidP="001D3FA1">
      <w:pPr>
        <w:numPr>
          <w:ilvl w:val="0"/>
          <w:numId w:val="243"/>
        </w:numPr>
        <w:tabs>
          <w:tab w:val="left" w:pos="0"/>
          <w:tab w:val="left" w:pos="426"/>
        </w:tabs>
        <w:spacing w:before="120" w:after="120"/>
        <w:jc w:val="both"/>
        <w:rPr>
          <w:rFonts w:cs="Arial"/>
          <w:sz w:val="24"/>
          <w:szCs w:val="24"/>
        </w:rPr>
      </w:pPr>
      <w:r w:rsidRPr="00850218">
        <w:rPr>
          <w:rFonts w:cs="Arial"/>
          <w:sz w:val="24"/>
          <w:szCs w:val="24"/>
        </w:rPr>
        <w:t>rejestrowanie materiału audiowizualnego;</w:t>
      </w:r>
    </w:p>
    <w:p w:rsidR="00B03105" w:rsidRPr="00850218" w:rsidRDefault="00B03105" w:rsidP="001D3FA1">
      <w:pPr>
        <w:numPr>
          <w:ilvl w:val="0"/>
          <w:numId w:val="243"/>
        </w:numPr>
        <w:tabs>
          <w:tab w:val="left" w:pos="0"/>
          <w:tab w:val="left" w:pos="426"/>
        </w:tabs>
        <w:spacing w:before="120" w:after="120"/>
        <w:jc w:val="both"/>
        <w:rPr>
          <w:rFonts w:cs="Arial"/>
          <w:sz w:val="24"/>
          <w:szCs w:val="24"/>
        </w:rPr>
      </w:pPr>
      <w:r w:rsidRPr="00850218">
        <w:rPr>
          <w:rFonts w:cs="Arial"/>
          <w:sz w:val="24"/>
          <w:szCs w:val="24"/>
        </w:rPr>
        <w:t>odtwarzanie materiału audiowizualnego lub dokumentacji elektronicznej;</w:t>
      </w:r>
    </w:p>
    <w:p w:rsidR="00B03105" w:rsidRPr="00850218" w:rsidRDefault="00B03105" w:rsidP="001D3FA1">
      <w:pPr>
        <w:numPr>
          <w:ilvl w:val="0"/>
          <w:numId w:val="243"/>
        </w:numPr>
        <w:tabs>
          <w:tab w:val="left" w:pos="0"/>
          <w:tab w:val="left" w:pos="426"/>
        </w:tabs>
        <w:spacing w:before="120" w:after="120"/>
        <w:jc w:val="both"/>
        <w:rPr>
          <w:rFonts w:cs="Arial"/>
          <w:sz w:val="24"/>
          <w:szCs w:val="24"/>
        </w:rPr>
      </w:pPr>
      <w:r w:rsidRPr="00850218">
        <w:rPr>
          <w:rFonts w:cs="Arial"/>
          <w:sz w:val="24"/>
          <w:szCs w:val="24"/>
        </w:rPr>
        <w:t>transmisja danych;</w:t>
      </w:r>
    </w:p>
    <w:p w:rsidR="00B03105" w:rsidRPr="00522448" w:rsidRDefault="00B03105" w:rsidP="001D3FA1">
      <w:pPr>
        <w:numPr>
          <w:ilvl w:val="0"/>
          <w:numId w:val="243"/>
        </w:numPr>
        <w:tabs>
          <w:tab w:val="left" w:pos="0"/>
          <w:tab w:val="left" w:pos="426"/>
        </w:tabs>
        <w:spacing w:before="120" w:after="120"/>
        <w:jc w:val="both"/>
        <w:rPr>
          <w:sz w:val="24"/>
          <w:szCs w:val="24"/>
        </w:rPr>
      </w:pPr>
      <w:r w:rsidRPr="00850218">
        <w:rPr>
          <w:rFonts w:cs="Arial"/>
          <w:sz w:val="24"/>
          <w:szCs w:val="24"/>
        </w:rPr>
        <w:t>wykonywan</w:t>
      </w:r>
      <w:r w:rsidRPr="00A240F6">
        <w:rPr>
          <w:sz w:val="24"/>
          <w:szCs w:val="24"/>
        </w:rPr>
        <w:t>ia obliczeń.</w:t>
      </w:r>
    </w:p>
    <w:p w:rsidR="00B03105" w:rsidRPr="00522448" w:rsidRDefault="00850218" w:rsidP="001D3FA1">
      <w:pPr>
        <w:pStyle w:val="Akapitzlist"/>
        <w:numPr>
          <w:ilvl w:val="0"/>
          <w:numId w:val="242"/>
        </w:numPr>
        <w:tabs>
          <w:tab w:val="left" w:pos="0"/>
        </w:tabs>
        <w:spacing w:before="120" w:after="120" w:line="240" w:lineRule="auto"/>
        <w:contextualSpacing w:val="0"/>
        <w:jc w:val="both"/>
        <w:rPr>
          <w:sz w:val="24"/>
          <w:szCs w:val="24"/>
        </w:rPr>
      </w:pPr>
      <w:r>
        <w:rPr>
          <w:rFonts w:cs="Arial"/>
          <w:sz w:val="24"/>
          <w:szCs w:val="24"/>
        </w:rPr>
        <w:lastRenderedPageBreak/>
        <w:t>W przypadku</w:t>
      </w:r>
      <w:r w:rsidR="00B03105" w:rsidRPr="00A240F6">
        <w:rPr>
          <w:rFonts w:cs="Arial"/>
          <w:sz w:val="24"/>
          <w:szCs w:val="24"/>
        </w:rPr>
        <w:t xml:space="preserve"> innych urządzeń elektronicznych np. odtwarzaczy MP3 pojęcie „używanie” dotyczy wszystkich w/w punktów możliwych do  wykonania na danym urządzeniu.</w:t>
      </w:r>
    </w:p>
    <w:p w:rsidR="00B03105" w:rsidRPr="00A27963" w:rsidRDefault="00B03105" w:rsidP="001D3FA1">
      <w:pPr>
        <w:pStyle w:val="Akapitzlist"/>
        <w:numPr>
          <w:ilvl w:val="0"/>
          <w:numId w:val="242"/>
        </w:numPr>
        <w:tabs>
          <w:tab w:val="left" w:pos="0"/>
        </w:tabs>
        <w:spacing w:before="120" w:after="120" w:line="240" w:lineRule="auto"/>
        <w:contextualSpacing w:val="0"/>
        <w:jc w:val="both"/>
        <w:rPr>
          <w:rFonts w:cs="Arial"/>
          <w:sz w:val="24"/>
          <w:szCs w:val="24"/>
        </w:rPr>
      </w:pPr>
      <w:r w:rsidRPr="00850218">
        <w:rPr>
          <w:rFonts w:cs="Arial"/>
          <w:sz w:val="24"/>
          <w:szCs w:val="24"/>
        </w:rPr>
        <w:t>Przed rozpoczęciem zajęć edukacyjnych (lub w razie przebywania w szkolnej świetlicy, bibliotece) uczeń ma obowiązek wyłączyć i schować aparat telefoniczny.</w:t>
      </w:r>
    </w:p>
    <w:p w:rsidR="00B03105" w:rsidRPr="00522448" w:rsidRDefault="00B03105" w:rsidP="001D3FA1">
      <w:pPr>
        <w:pStyle w:val="Akapitzlist"/>
        <w:numPr>
          <w:ilvl w:val="0"/>
          <w:numId w:val="242"/>
        </w:numPr>
        <w:tabs>
          <w:tab w:val="left" w:pos="0"/>
        </w:tabs>
        <w:spacing w:before="120" w:after="120" w:line="240" w:lineRule="auto"/>
        <w:contextualSpacing w:val="0"/>
        <w:jc w:val="both"/>
        <w:rPr>
          <w:rFonts w:cs="Arial"/>
          <w:sz w:val="24"/>
          <w:szCs w:val="24"/>
        </w:rPr>
      </w:pPr>
      <w:r w:rsidRPr="00850218">
        <w:rPr>
          <w:rFonts w:cs="Arial"/>
          <w:sz w:val="24"/>
          <w:szCs w:val="24"/>
        </w:rPr>
        <w:t>Nagrywanie dźwięku i obrazu za pomocą telefonu jest możliwe jedynie za zgodą osoby nagrywanej i fotografowanej, a jeśli ma to miejsce w czasie lekcji dodatkowo konieczna jest zgoda nauczyciela prowadzącego zajęcia.</w:t>
      </w:r>
    </w:p>
    <w:p w:rsidR="00B03105" w:rsidRPr="00522448" w:rsidRDefault="00B03105" w:rsidP="001D3FA1">
      <w:pPr>
        <w:pStyle w:val="Akapitzlist"/>
        <w:numPr>
          <w:ilvl w:val="0"/>
          <w:numId w:val="242"/>
        </w:numPr>
        <w:tabs>
          <w:tab w:val="left" w:pos="0"/>
        </w:tabs>
        <w:spacing w:before="120" w:after="120" w:line="240" w:lineRule="auto"/>
        <w:contextualSpacing w:val="0"/>
        <w:jc w:val="both"/>
        <w:rPr>
          <w:rFonts w:cs="Arial"/>
          <w:sz w:val="24"/>
          <w:szCs w:val="24"/>
        </w:rPr>
      </w:pPr>
      <w:r w:rsidRPr="00850218">
        <w:rPr>
          <w:rFonts w:cs="Arial"/>
          <w:sz w:val="24"/>
          <w:szCs w:val="24"/>
        </w:rPr>
        <w:t>W razie konieczności skontaktowania się z rodzicami czy omówienia ważnej sprawy uczeń ma obowiązek zwrócić się do nauczyciela z prośbą o pozwolenie na włączenie telefonu lub może s</w:t>
      </w:r>
      <w:r w:rsidR="000B448F">
        <w:rPr>
          <w:rFonts w:cs="Arial"/>
          <w:sz w:val="24"/>
          <w:szCs w:val="24"/>
        </w:rPr>
        <w:t>korzystać z telefonu szkolnego</w:t>
      </w:r>
      <w:r w:rsidRPr="00850218">
        <w:rPr>
          <w:rFonts w:cs="Arial"/>
          <w:sz w:val="24"/>
          <w:szCs w:val="24"/>
        </w:rPr>
        <w:t>.</w:t>
      </w:r>
    </w:p>
    <w:p w:rsidR="00B03105" w:rsidRPr="00522448" w:rsidRDefault="00B03105" w:rsidP="001D3FA1">
      <w:pPr>
        <w:pStyle w:val="Akapitzlist"/>
        <w:numPr>
          <w:ilvl w:val="0"/>
          <w:numId w:val="242"/>
        </w:numPr>
        <w:tabs>
          <w:tab w:val="left" w:pos="0"/>
        </w:tabs>
        <w:spacing w:before="120" w:after="120" w:line="240" w:lineRule="auto"/>
        <w:contextualSpacing w:val="0"/>
        <w:jc w:val="both"/>
        <w:rPr>
          <w:rFonts w:cs="Arial"/>
          <w:sz w:val="24"/>
          <w:szCs w:val="24"/>
        </w:rPr>
      </w:pPr>
      <w:r w:rsidRPr="00850218">
        <w:rPr>
          <w:rFonts w:cs="Arial"/>
          <w:sz w:val="24"/>
          <w:szCs w:val="24"/>
        </w:rPr>
        <w:t>W przypadku</w:t>
      </w:r>
      <w:r w:rsidRPr="00A240F6">
        <w:rPr>
          <w:sz w:val="24"/>
          <w:szCs w:val="24"/>
        </w:rPr>
        <w:t xml:space="preserve"> łamania przez ucznia regulaminu na  lekcjach lub na terenie </w:t>
      </w:r>
      <w:r w:rsidR="005425AE">
        <w:rPr>
          <w:sz w:val="24"/>
          <w:szCs w:val="24"/>
        </w:rPr>
        <w:t>S</w:t>
      </w:r>
      <w:r w:rsidR="00F94D4D">
        <w:rPr>
          <w:sz w:val="24"/>
          <w:szCs w:val="24"/>
        </w:rPr>
        <w:t>zkoły</w:t>
      </w:r>
      <w:r w:rsidRPr="00A240F6">
        <w:rPr>
          <w:sz w:val="24"/>
          <w:szCs w:val="24"/>
        </w:rPr>
        <w:t>:</w:t>
      </w:r>
    </w:p>
    <w:p w:rsidR="00B03105" w:rsidRPr="00850218" w:rsidRDefault="00B03105" w:rsidP="001D3FA1">
      <w:pPr>
        <w:numPr>
          <w:ilvl w:val="0"/>
          <w:numId w:val="244"/>
        </w:numPr>
        <w:tabs>
          <w:tab w:val="left" w:pos="0"/>
          <w:tab w:val="left" w:pos="426"/>
        </w:tabs>
        <w:spacing w:before="120" w:after="120"/>
        <w:jc w:val="both"/>
        <w:rPr>
          <w:rFonts w:cs="Arial"/>
          <w:sz w:val="24"/>
          <w:szCs w:val="24"/>
        </w:rPr>
      </w:pPr>
      <w:r w:rsidRPr="00A240F6">
        <w:rPr>
          <w:sz w:val="24"/>
          <w:szCs w:val="24"/>
        </w:rPr>
        <w:t xml:space="preserve">nauczyciel </w:t>
      </w:r>
      <w:r w:rsidRPr="00850218">
        <w:rPr>
          <w:rFonts w:cs="Arial"/>
          <w:sz w:val="24"/>
          <w:szCs w:val="24"/>
        </w:rPr>
        <w:t>odnotowuje te</w:t>
      </w:r>
      <w:r w:rsidR="00A27963">
        <w:rPr>
          <w:rFonts w:cs="Arial"/>
          <w:sz w:val="24"/>
          <w:szCs w:val="24"/>
        </w:rPr>
        <w:t>n fakt w „dzienniku lekcyjnym</w:t>
      </w:r>
      <w:r w:rsidRPr="00850218">
        <w:rPr>
          <w:rFonts w:cs="Arial"/>
          <w:sz w:val="24"/>
          <w:szCs w:val="24"/>
        </w:rPr>
        <w:t>”;</w:t>
      </w:r>
    </w:p>
    <w:p w:rsidR="00B03105" w:rsidRPr="00A27963" w:rsidRDefault="00B03105" w:rsidP="001D3FA1">
      <w:pPr>
        <w:numPr>
          <w:ilvl w:val="0"/>
          <w:numId w:val="244"/>
        </w:numPr>
        <w:tabs>
          <w:tab w:val="left" w:pos="0"/>
          <w:tab w:val="left" w:pos="426"/>
        </w:tabs>
        <w:spacing w:before="120" w:after="120"/>
        <w:jc w:val="both"/>
        <w:rPr>
          <w:rFonts w:cs="Arial"/>
          <w:sz w:val="24"/>
          <w:szCs w:val="24"/>
        </w:rPr>
      </w:pPr>
      <w:r w:rsidRPr="00850218">
        <w:rPr>
          <w:rFonts w:cs="Arial"/>
          <w:sz w:val="24"/>
          <w:szCs w:val="24"/>
        </w:rPr>
        <w:t>nauczyciel zobowiązuje ucznia do natychmiastowego zadzwonienia z jego telefonu do rodziców lub prawnych opiekunów w celu przekazania informacji o zaistniałej sytuacji i wspólnej (rodzica i nauczyciela) decyzji w sprawie dalszego postępowani</w:t>
      </w:r>
      <w:r w:rsidR="00A27963">
        <w:rPr>
          <w:rFonts w:cs="Arial"/>
          <w:sz w:val="24"/>
          <w:szCs w:val="24"/>
        </w:rPr>
        <w:t>a.</w:t>
      </w:r>
    </w:p>
    <w:p w:rsidR="00B03105" w:rsidRPr="00850218" w:rsidRDefault="00B03105" w:rsidP="001D3FA1">
      <w:pPr>
        <w:pStyle w:val="Akapitzlist"/>
        <w:numPr>
          <w:ilvl w:val="0"/>
          <w:numId w:val="242"/>
        </w:numPr>
        <w:tabs>
          <w:tab w:val="left" w:pos="0"/>
        </w:tabs>
        <w:spacing w:before="120" w:after="120" w:line="240" w:lineRule="auto"/>
        <w:contextualSpacing w:val="0"/>
        <w:jc w:val="both"/>
        <w:rPr>
          <w:sz w:val="24"/>
          <w:szCs w:val="24"/>
        </w:rPr>
      </w:pPr>
      <w:r w:rsidRPr="00A240F6">
        <w:rPr>
          <w:sz w:val="24"/>
          <w:szCs w:val="24"/>
        </w:rPr>
        <w:t xml:space="preserve">Zakaz korzystania z telefonów komórkowych obowiązuje także nauczycieli i innych pracowników </w:t>
      </w:r>
      <w:r w:rsidR="005425AE">
        <w:rPr>
          <w:sz w:val="24"/>
          <w:szCs w:val="24"/>
        </w:rPr>
        <w:t>S</w:t>
      </w:r>
      <w:r w:rsidR="00F94D4D">
        <w:rPr>
          <w:sz w:val="24"/>
          <w:szCs w:val="24"/>
        </w:rPr>
        <w:t>zkoły</w:t>
      </w:r>
      <w:r w:rsidRPr="00A240F6">
        <w:rPr>
          <w:sz w:val="24"/>
          <w:szCs w:val="24"/>
        </w:rPr>
        <w:t xml:space="preserve"> podczas zajęć e</w:t>
      </w:r>
      <w:r w:rsidR="005425AE">
        <w:rPr>
          <w:sz w:val="24"/>
          <w:szCs w:val="24"/>
        </w:rPr>
        <w:t>dukacyjnych, narad i posiedzeń Rady P</w:t>
      </w:r>
      <w:r w:rsidRPr="00A240F6">
        <w:rPr>
          <w:sz w:val="24"/>
          <w:szCs w:val="24"/>
        </w:rPr>
        <w:t>edagogicznej (nie dotyczy to sytuacji, gdy nauczyciel spodziewa się ważnej rozmowy telefonicznej dotyczącej sprawy służbowej).</w:t>
      </w:r>
    </w:p>
    <w:p w:rsidR="00B02871" w:rsidRPr="005425AE" w:rsidRDefault="00B03105" w:rsidP="001D3FA1">
      <w:pPr>
        <w:pStyle w:val="Akapitzlist"/>
        <w:numPr>
          <w:ilvl w:val="0"/>
          <w:numId w:val="242"/>
        </w:numPr>
        <w:tabs>
          <w:tab w:val="left" w:pos="0"/>
        </w:tabs>
        <w:spacing w:before="120" w:after="120" w:line="240" w:lineRule="auto"/>
        <w:contextualSpacing w:val="0"/>
        <w:jc w:val="both"/>
        <w:rPr>
          <w:rFonts w:cs="Arial"/>
          <w:sz w:val="24"/>
          <w:szCs w:val="24"/>
        </w:rPr>
      </w:pPr>
      <w:r w:rsidRPr="00A240F6">
        <w:rPr>
          <w:sz w:val="24"/>
          <w:szCs w:val="24"/>
        </w:rPr>
        <w:t xml:space="preserve">W przypadku naruszenia zasad korzystania z telefonów komórkowych przez nauczycieli i pracowników </w:t>
      </w:r>
      <w:r w:rsidR="005425AE">
        <w:rPr>
          <w:rFonts w:cs="Arial"/>
          <w:sz w:val="24"/>
          <w:szCs w:val="24"/>
        </w:rPr>
        <w:t>S</w:t>
      </w:r>
      <w:r w:rsidR="00F94D4D" w:rsidRPr="005425AE">
        <w:rPr>
          <w:sz w:val="24"/>
          <w:szCs w:val="24"/>
        </w:rPr>
        <w:t>zkoły</w:t>
      </w:r>
      <w:r w:rsidRPr="005425AE">
        <w:rPr>
          <w:sz w:val="24"/>
          <w:szCs w:val="24"/>
        </w:rPr>
        <w:t xml:space="preserve"> </w:t>
      </w:r>
      <w:r w:rsidR="005425AE" w:rsidRPr="005425AE">
        <w:rPr>
          <w:sz w:val="24"/>
          <w:szCs w:val="24"/>
        </w:rPr>
        <w:t>D</w:t>
      </w:r>
      <w:r w:rsidR="00F94D4D" w:rsidRPr="005425AE">
        <w:rPr>
          <w:sz w:val="24"/>
          <w:szCs w:val="24"/>
        </w:rPr>
        <w:t>yrektor</w:t>
      </w:r>
      <w:r w:rsidRPr="005425AE">
        <w:rPr>
          <w:sz w:val="24"/>
          <w:szCs w:val="24"/>
        </w:rPr>
        <w:t xml:space="preserve"> udziela upomnienia.</w:t>
      </w:r>
    </w:p>
    <w:p w:rsidR="00FD4E77" w:rsidRPr="00FD4E77" w:rsidRDefault="00FD4E77" w:rsidP="00AC2EAD">
      <w:pPr>
        <w:pStyle w:val="Nagwek3"/>
        <w:spacing w:line="240" w:lineRule="auto"/>
        <w:rPr>
          <w:b/>
          <w:sz w:val="24"/>
          <w:szCs w:val="24"/>
          <w:lang w:eastAsia="pl-PL"/>
        </w:rPr>
      </w:pPr>
      <w:bookmarkStart w:id="134" w:name="_Toc492414661"/>
    </w:p>
    <w:p w:rsidR="00B03105" w:rsidRPr="00FD4E77" w:rsidRDefault="00584053" w:rsidP="00AC2EAD">
      <w:pPr>
        <w:pStyle w:val="Nagwek3"/>
        <w:spacing w:line="240" w:lineRule="auto"/>
        <w:rPr>
          <w:b/>
          <w:sz w:val="24"/>
          <w:szCs w:val="24"/>
          <w:lang w:eastAsia="pl-PL"/>
        </w:rPr>
      </w:pPr>
      <w:r w:rsidRPr="00FD4E77">
        <w:rPr>
          <w:b/>
          <w:sz w:val="24"/>
          <w:szCs w:val="24"/>
          <w:lang w:eastAsia="pl-PL"/>
        </w:rPr>
        <w:t>Rozdział 6</w:t>
      </w:r>
      <w:r w:rsidRPr="00FD4E77">
        <w:rPr>
          <w:b/>
          <w:sz w:val="24"/>
          <w:szCs w:val="24"/>
          <w:lang w:eastAsia="pl-PL"/>
        </w:rPr>
        <w:br/>
      </w:r>
      <w:r w:rsidR="00B03105" w:rsidRPr="00FD4E77">
        <w:rPr>
          <w:b/>
          <w:sz w:val="24"/>
          <w:szCs w:val="24"/>
          <w:lang w:eastAsia="pl-PL"/>
        </w:rPr>
        <w:t>Nagrody</w:t>
      </w:r>
      <w:bookmarkEnd w:id="134"/>
      <w:r w:rsidR="00B03105" w:rsidRPr="00FD4E77">
        <w:rPr>
          <w:b/>
          <w:sz w:val="24"/>
          <w:szCs w:val="24"/>
          <w:lang w:eastAsia="pl-PL"/>
        </w:rPr>
        <w:t xml:space="preserve"> </w:t>
      </w:r>
    </w:p>
    <w:p w:rsidR="00B03105" w:rsidRPr="00A240F6" w:rsidRDefault="00B45B5E" w:rsidP="00FD4E77">
      <w:pPr>
        <w:pStyle w:val="paragraf"/>
        <w:spacing w:before="120" w:after="120"/>
        <w:ind w:firstLine="709"/>
        <w:jc w:val="both"/>
        <w:rPr>
          <w:rFonts w:cs="Arial"/>
          <w:sz w:val="24"/>
          <w:szCs w:val="24"/>
        </w:rPr>
      </w:pPr>
      <w:r w:rsidRPr="00A27963">
        <w:rPr>
          <w:rFonts w:cs="Arial"/>
          <w:b/>
          <w:sz w:val="24"/>
          <w:szCs w:val="24"/>
        </w:rPr>
        <w:t>§</w:t>
      </w:r>
      <w:r w:rsidR="00A02644">
        <w:rPr>
          <w:rFonts w:cs="Arial"/>
          <w:b/>
          <w:sz w:val="24"/>
          <w:szCs w:val="24"/>
        </w:rPr>
        <w:t xml:space="preserve"> 208</w:t>
      </w:r>
      <w:r>
        <w:rPr>
          <w:rFonts w:cs="Arial"/>
          <w:b/>
          <w:sz w:val="24"/>
          <w:szCs w:val="24"/>
        </w:rPr>
        <w:t xml:space="preserve">. </w:t>
      </w:r>
      <w:r w:rsidR="00810635">
        <w:rPr>
          <w:rFonts w:cs="Arial"/>
          <w:bCs/>
          <w:sz w:val="24"/>
          <w:szCs w:val="24"/>
        </w:rPr>
        <w:t xml:space="preserve">1. </w:t>
      </w:r>
      <w:r w:rsidR="00B03105" w:rsidRPr="00850218">
        <w:rPr>
          <w:rFonts w:cs="Arial"/>
          <w:bCs/>
          <w:sz w:val="24"/>
          <w:szCs w:val="24"/>
        </w:rPr>
        <w:t>Uczeń</w:t>
      </w:r>
      <w:r w:rsidR="00B03105" w:rsidRPr="00A240F6">
        <w:rPr>
          <w:rFonts w:cs="Arial"/>
          <w:sz w:val="24"/>
          <w:szCs w:val="24"/>
        </w:rPr>
        <w:t xml:space="preserve"> </w:t>
      </w:r>
      <w:r w:rsidR="005425AE">
        <w:rPr>
          <w:rFonts w:cs="Arial"/>
          <w:sz w:val="24"/>
          <w:szCs w:val="24"/>
        </w:rPr>
        <w:t>S</w:t>
      </w:r>
      <w:r w:rsidR="00A72F67">
        <w:rPr>
          <w:rFonts w:cs="Arial"/>
          <w:sz w:val="24"/>
          <w:szCs w:val="24"/>
        </w:rPr>
        <w:t>zkoły</w:t>
      </w:r>
      <w:r w:rsidR="00B03105" w:rsidRPr="00A240F6">
        <w:rPr>
          <w:rFonts w:cs="Arial"/>
          <w:sz w:val="24"/>
          <w:szCs w:val="24"/>
        </w:rPr>
        <w:t xml:space="preserve"> może otrzymać nagrody i wyróżnienia za:</w:t>
      </w:r>
    </w:p>
    <w:p w:rsidR="00B03105" w:rsidRPr="00850218" w:rsidRDefault="00B03105" w:rsidP="001D3FA1">
      <w:pPr>
        <w:numPr>
          <w:ilvl w:val="0"/>
          <w:numId w:val="245"/>
        </w:numPr>
        <w:tabs>
          <w:tab w:val="left" w:pos="0"/>
          <w:tab w:val="left" w:pos="426"/>
        </w:tabs>
        <w:spacing w:before="120" w:after="120"/>
        <w:jc w:val="both"/>
        <w:rPr>
          <w:sz w:val="24"/>
          <w:szCs w:val="24"/>
        </w:rPr>
      </w:pPr>
      <w:r w:rsidRPr="00850218">
        <w:rPr>
          <w:rStyle w:val="Hipercze"/>
          <w:rFonts w:eastAsia="Arial Unicode MS" w:cs="Arial"/>
          <w:b w:val="0"/>
          <w:color w:val="000000"/>
          <w:sz w:val="24"/>
          <w:szCs w:val="24"/>
        </w:rPr>
        <w:t xml:space="preserve">rzetelną </w:t>
      </w:r>
      <w:r w:rsidRPr="00850218">
        <w:rPr>
          <w:sz w:val="24"/>
          <w:szCs w:val="24"/>
        </w:rPr>
        <w:t xml:space="preserve">naukę i pracę na rzecz </w:t>
      </w:r>
      <w:r w:rsidR="005425AE">
        <w:rPr>
          <w:sz w:val="24"/>
          <w:szCs w:val="24"/>
        </w:rPr>
        <w:t>S</w:t>
      </w:r>
      <w:r w:rsidR="00F94D4D" w:rsidRPr="00850218">
        <w:rPr>
          <w:sz w:val="24"/>
          <w:szCs w:val="24"/>
        </w:rPr>
        <w:t>zkoły</w:t>
      </w:r>
      <w:r w:rsidR="00810635">
        <w:rPr>
          <w:sz w:val="24"/>
          <w:szCs w:val="24"/>
        </w:rPr>
        <w:t>;</w:t>
      </w:r>
    </w:p>
    <w:p w:rsidR="00B03105" w:rsidRPr="00850218" w:rsidRDefault="00810635" w:rsidP="001D3FA1">
      <w:pPr>
        <w:numPr>
          <w:ilvl w:val="0"/>
          <w:numId w:val="245"/>
        </w:numPr>
        <w:tabs>
          <w:tab w:val="left" w:pos="0"/>
          <w:tab w:val="left" w:pos="426"/>
        </w:tabs>
        <w:spacing w:before="120" w:after="120"/>
        <w:jc w:val="both"/>
        <w:rPr>
          <w:sz w:val="24"/>
          <w:szCs w:val="24"/>
        </w:rPr>
      </w:pPr>
      <w:r>
        <w:rPr>
          <w:sz w:val="24"/>
          <w:szCs w:val="24"/>
        </w:rPr>
        <w:t>wzorową postawę;</w:t>
      </w:r>
    </w:p>
    <w:p w:rsidR="00B03105" w:rsidRPr="00850218" w:rsidRDefault="00810635" w:rsidP="001D3FA1">
      <w:pPr>
        <w:numPr>
          <w:ilvl w:val="0"/>
          <w:numId w:val="245"/>
        </w:numPr>
        <w:tabs>
          <w:tab w:val="left" w:pos="0"/>
          <w:tab w:val="left" w:pos="426"/>
        </w:tabs>
        <w:spacing w:before="120" w:after="120"/>
        <w:jc w:val="both"/>
        <w:rPr>
          <w:sz w:val="24"/>
          <w:szCs w:val="24"/>
        </w:rPr>
      </w:pPr>
      <w:r>
        <w:rPr>
          <w:sz w:val="24"/>
          <w:szCs w:val="24"/>
        </w:rPr>
        <w:t>wybitne osiągnięcia;</w:t>
      </w:r>
    </w:p>
    <w:p w:rsidR="00B03105" w:rsidRPr="00850218" w:rsidRDefault="00B03105" w:rsidP="001D3FA1">
      <w:pPr>
        <w:numPr>
          <w:ilvl w:val="0"/>
          <w:numId w:val="245"/>
        </w:numPr>
        <w:tabs>
          <w:tab w:val="left" w:pos="0"/>
          <w:tab w:val="left" w:pos="426"/>
        </w:tabs>
        <w:spacing w:before="120" w:after="120"/>
        <w:jc w:val="both"/>
        <w:rPr>
          <w:rStyle w:val="Hipercze"/>
          <w:rFonts w:eastAsia="Arial Unicode MS" w:cs="Arial"/>
          <w:b w:val="0"/>
          <w:color w:val="000000"/>
          <w:sz w:val="24"/>
          <w:szCs w:val="24"/>
        </w:rPr>
      </w:pPr>
      <w:r w:rsidRPr="00850218">
        <w:rPr>
          <w:sz w:val="24"/>
          <w:szCs w:val="24"/>
        </w:rPr>
        <w:t>dzielność i</w:t>
      </w:r>
      <w:r w:rsidRPr="00850218">
        <w:rPr>
          <w:rStyle w:val="Hipercze"/>
          <w:rFonts w:eastAsia="Arial Unicode MS" w:cs="Arial"/>
          <w:b w:val="0"/>
          <w:color w:val="000000"/>
          <w:sz w:val="24"/>
          <w:szCs w:val="24"/>
        </w:rPr>
        <w:t xml:space="preserve"> odwagę.</w:t>
      </w:r>
    </w:p>
    <w:p w:rsidR="00B03105" w:rsidRPr="00810635" w:rsidRDefault="00B03105" w:rsidP="001D3FA1">
      <w:pPr>
        <w:pStyle w:val="Akapitzlist"/>
        <w:numPr>
          <w:ilvl w:val="0"/>
          <w:numId w:val="246"/>
        </w:numPr>
        <w:tabs>
          <w:tab w:val="left" w:pos="0"/>
        </w:tabs>
        <w:spacing w:before="120" w:after="120" w:line="240" w:lineRule="auto"/>
        <w:contextualSpacing w:val="0"/>
        <w:jc w:val="both"/>
        <w:rPr>
          <w:sz w:val="24"/>
          <w:szCs w:val="24"/>
        </w:rPr>
      </w:pPr>
      <w:r w:rsidRPr="00A240F6">
        <w:rPr>
          <w:rFonts w:cs="Arial"/>
          <w:sz w:val="24"/>
          <w:szCs w:val="24"/>
        </w:rPr>
        <w:t xml:space="preserve">Nagrody przyznaje </w:t>
      </w:r>
      <w:r w:rsidR="005425AE">
        <w:rPr>
          <w:rFonts w:cs="Arial"/>
          <w:sz w:val="24"/>
          <w:szCs w:val="24"/>
        </w:rPr>
        <w:t>D</w:t>
      </w:r>
      <w:r w:rsidR="00F94D4D">
        <w:rPr>
          <w:rFonts w:cs="Arial"/>
          <w:sz w:val="24"/>
          <w:szCs w:val="24"/>
        </w:rPr>
        <w:t>yrektor</w:t>
      </w:r>
      <w:r w:rsidRPr="00A240F6">
        <w:rPr>
          <w:rFonts w:cs="Arial"/>
          <w:sz w:val="24"/>
          <w:szCs w:val="24"/>
        </w:rPr>
        <w:t xml:space="preserve"> </w:t>
      </w:r>
      <w:r w:rsidR="005425AE">
        <w:rPr>
          <w:rFonts w:cs="Arial"/>
          <w:sz w:val="24"/>
          <w:szCs w:val="24"/>
        </w:rPr>
        <w:t>S</w:t>
      </w:r>
      <w:r w:rsidR="00A72F67">
        <w:rPr>
          <w:rFonts w:cs="Arial"/>
          <w:sz w:val="24"/>
          <w:szCs w:val="24"/>
        </w:rPr>
        <w:t>zkoły</w:t>
      </w:r>
      <w:r w:rsidRPr="00A240F6">
        <w:rPr>
          <w:rFonts w:cs="Arial"/>
          <w:sz w:val="24"/>
          <w:szCs w:val="24"/>
        </w:rPr>
        <w:t xml:space="preserve"> na wniosek wychowawcy klasy, nauczyciela, </w:t>
      </w:r>
      <w:r w:rsidR="00A72F67">
        <w:rPr>
          <w:rFonts w:cs="Arial"/>
          <w:sz w:val="24"/>
          <w:szCs w:val="24"/>
        </w:rPr>
        <w:t>samorządu</w:t>
      </w:r>
      <w:r w:rsidRPr="00A240F6">
        <w:rPr>
          <w:rFonts w:cs="Arial"/>
          <w:sz w:val="24"/>
          <w:szCs w:val="24"/>
        </w:rPr>
        <w:t xml:space="preserve"> </w:t>
      </w:r>
      <w:r w:rsidRPr="00810635">
        <w:rPr>
          <w:sz w:val="24"/>
          <w:szCs w:val="24"/>
        </w:rPr>
        <w:t xml:space="preserve">Uczniowskiego oraz </w:t>
      </w:r>
      <w:r w:rsidR="00A72F67" w:rsidRPr="00810635">
        <w:rPr>
          <w:sz w:val="24"/>
          <w:szCs w:val="24"/>
        </w:rPr>
        <w:t>rady</w:t>
      </w:r>
      <w:r w:rsidRPr="00810635">
        <w:rPr>
          <w:sz w:val="24"/>
          <w:szCs w:val="24"/>
        </w:rPr>
        <w:t xml:space="preserve"> </w:t>
      </w:r>
      <w:r w:rsidR="00F94D4D" w:rsidRPr="00810635">
        <w:rPr>
          <w:sz w:val="24"/>
          <w:szCs w:val="24"/>
        </w:rPr>
        <w:t>rodziców</w:t>
      </w:r>
      <w:r w:rsidRPr="00810635">
        <w:rPr>
          <w:sz w:val="24"/>
          <w:szCs w:val="24"/>
        </w:rPr>
        <w:t xml:space="preserve">, po zasięgnięciu opinii </w:t>
      </w:r>
      <w:r w:rsidR="005425AE">
        <w:rPr>
          <w:sz w:val="24"/>
          <w:szCs w:val="24"/>
        </w:rPr>
        <w:t>R</w:t>
      </w:r>
      <w:r w:rsidR="00A72F67" w:rsidRPr="00810635">
        <w:rPr>
          <w:sz w:val="24"/>
          <w:szCs w:val="24"/>
        </w:rPr>
        <w:t>ady</w:t>
      </w:r>
      <w:r w:rsidR="005425AE">
        <w:rPr>
          <w:sz w:val="24"/>
          <w:szCs w:val="24"/>
        </w:rPr>
        <w:t xml:space="preserve"> P</w:t>
      </w:r>
      <w:r w:rsidR="00810635">
        <w:rPr>
          <w:sz w:val="24"/>
          <w:szCs w:val="24"/>
        </w:rPr>
        <w:t>edagogicznej.</w:t>
      </w:r>
    </w:p>
    <w:p w:rsidR="00B03105" w:rsidRPr="00A240F6" w:rsidRDefault="00B03105" w:rsidP="001D3FA1">
      <w:pPr>
        <w:pStyle w:val="Akapitzlist"/>
        <w:numPr>
          <w:ilvl w:val="0"/>
          <w:numId w:val="246"/>
        </w:numPr>
        <w:tabs>
          <w:tab w:val="left" w:pos="0"/>
        </w:tabs>
        <w:spacing w:before="120" w:after="120" w:line="240" w:lineRule="auto"/>
        <w:contextualSpacing w:val="0"/>
        <w:jc w:val="both"/>
        <w:rPr>
          <w:rFonts w:cs="Arial"/>
          <w:sz w:val="24"/>
          <w:szCs w:val="24"/>
        </w:rPr>
      </w:pPr>
      <w:r w:rsidRPr="00810635">
        <w:rPr>
          <w:sz w:val="24"/>
          <w:szCs w:val="24"/>
        </w:rPr>
        <w:t>Ustala się</w:t>
      </w:r>
      <w:r w:rsidRPr="00A240F6">
        <w:rPr>
          <w:rFonts w:cs="Arial"/>
          <w:sz w:val="24"/>
          <w:szCs w:val="24"/>
        </w:rPr>
        <w:t xml:space="preserve"> następujące rodzaje nagród dla uczniów:</w:t>
      </w:r>
    </w:p>
    <w:p w:rsidR="00B03105" w:rsidRPr="00810635" w:rsidRDefault="00B03105" w:rsidP="001D3FA1">
      <w:pPr>
        <w:numPr>
          <w:ilvl w:val="0"/>
          <w:numId w:val="247"/>
        </w:numPr>
        <w:tabs>
          <w:tab w:val="left" w:pos="0"/>
          <w:tab w:val="left" w:pos="426"/>
        </w:tabs>
        <w:spacing w:before="120" w:after="120"/>
        <w:jc w:val="both"/>
        <w:rPr>
          <w:sz w:val="24"/>
          <w:szCs w:val="24"/>
        </w:rPr>
      </w:pPr>
      <w:r w:rsidRPr="00810635">
        <w:rPr>
          <w:sz w:val="24"/>
          <w:szCs w:val="24"/>
        </w:rPr>
        <w:t>pochwała wychowawcy i opiekuna organizacji uczniowskich,</w:t>
      </w:r>
    </w:p>
    <w:p w:rsidR="00B03105" w:rsidRPr="00810635" w:rsidRDefault="00B03105" w:rsidP="001D3FA1">
      <w:pPr>
        <w:numPr>
          <w:ilvl w:val="0"/>
          <w:numId w:val="247"/>
        </w:numPr>
        <w:tabs>
          <w:tab w:val="left" w:pos="0"/>
          <w:tab w:val="left" w:pos="426"/>
        </w:tabs>
        <w:spacing w:before="120" w:after="120"/>
        <w:jc w:val="both"/>
        <w:rPr>
          <w:sz w:val="24"/>
          <w:szCs w:val="24"/>
        </w:rPr>
      </w:pPr>
      <w:r w:rsidRPr="00810635">
        <w:rPr>
          <w:sz w:val="24"/>
          <w:szCs w:val="24"/>
        </w:rPr>
        <w:t xml:space="preserve">pochwała </w:t>
      </w:r>
      <w:r w:rsidR="005425AE">
        <w:rPr>
          <w:sz w:val="24"/>
          <w:szCs w:val="24"/>
        </w:rPr>
        <w:t>D</w:t>
      </w:r>
      <w:r w:rsidR="00F94D4D" w:rsidRPr="00810635">
        <w:rPr>
          <w:sz w:val="24"/>
          <w:szCs w:val="24"/>
        </w:rPr>
        <w:t>yrektora</w:t>
      </w:r>
      <w:r w:rsidR="000B448F">
        <w:rPr>
          <w:sz w:val="24"/>
          <w:szCs w:val="24"/>
        </w:rPr>
        <w:t xml:space="preserve"> Szkoły</w:t>
      </w:r>
      <w:r w:rsidRPr="00810635">
        <w:rPr>
          <w:sz w:val="24"/>
          <w:szCs w:val="24"/>
        </w:rPr>
        <w:t xml:space="preserve"> wobec całej społeczności szkolnej,</w:t>
      </w:r>
    </w:p>
    <w:p w:rsidR="00B03105" w:rsidRPr="00810635" w:rsidRDefault="00B03105" w:rsidP="001D3FA1">
      <w:pPr>
        <w:numPr>
          <w:ilvl w:val="0"/>
          <w:numId w:val="247"/>
        </w:numPr>
        <w:tabs>
          <w:tab w:val="left" w:pos="0"/>
          <w:tab w:val="left" w:pos="426"/>
        </w:tabs>
        <w:spacing w:before="120" w:after="120"/>
        <w:jc w:val="both"/>
        <w:rPr>
          <w:sz w:val="24"/>
          <w:szCs w:val="24"/>
        </w:rPr>
      </w:pPr>
      <w:r w:rsidRPr="00810635">
        <w:rPr>
          <w:sz w:val="24"/>
          <w:szCs w:val="24"/>
        </w:rPr>
        <w:t>dyplom</w:t>
      </w:r>
    </w:p>
    <w:p w:rsidR="00B03105" w:rsidRPr="00810635" w:rsidRDefault="00B03105" w:rsidP="001D3FA1">
      <w:pPr>
        <w:numPr>
          <w:ilvl w:val="0"/>
          <w:numId w:val="247"/>
        </w:numPr>
        <w:tabs>
          <w:tab w:val="left" w:pos="0"/>
          <w:tab w:val="left" w:pos="426"/>
        </w:tabs>
        <w:spacing w:before="120" w:after="120"/>
        <w:jc w:val="both"/>
        <w:rPr>
          <w:sz w:val="24"/>
          <w:szCs w:val="24"/>
        </w:rPr>
      </w:pPr>
      <w:r w:rsidRPr="00810635">
        <w:rPr>
          <w:sz w:val="24"/>
          <w:szCs w:val="24"/>
        </w:rPr>
        <w:t>bezpłatna wycieczka dla wyróżniających się uczniów,</w:t>
      </w:r>
    </w:p>
    <w:p w:rsidR="00B03105" w:rsidRPr="00A27963" w:rsidRDefault="00B03105" w:rsidP="001D3FA1">
      <w:pPr>
        <w:numPr>
          <w:ilvl w:val="0"/>
          <w:numId w:val="247"/>
        </w:numPr>
        <w:tabs>
          <w:tab w:val="left" w:pos="0"/>
          <w:tab w:val="left" w:pos="426"/>
        </w:tabs>
        <w:spacing w:before="120" w:after="120"/>
        <w:jc w:val="both"/>
        <w:rPr>
          <w:rStyle w:val="Hipercze"/>
          <w:b w:val="0"/>
          <w:color w:val="auto"/>
          <w:sz w:val="24"/>
          <w:szCs w:val="24"/>
        </w:rPr>
      </w:pPr>
      <w:r w:rsidRPr="00810635">
        <w:rPr>
          <w:sz w:val="24"/>
          <w:szCs w:val="24"/>
        </w:rPr>
        <w:t>nagrody rzeczowe,</w:t>
      </w:r>
    </w:p>
    <w:p w:rsidR="00B03105" w:rsidRPr="00810635" w:rsidRDefault="005425AE" w:rsidP="001D3FA1">
      <w:pPr>
        <w:pStyle w:val="Akapitzlist"/>
        <w:numPr>
          <w:ilvl w:val="0"/>
          <w:numId w:val="246"/>
        </w:numPr>
        <w:tabs>
          <w:tab w:val="left" w:pos="0"/>
        </w:tabs>
        <w:spacing w:before="120" w:after="120" w:line="240" w:lineRule="auto"/>
        <w:contextualSpacing w:val="0"/>
        <w:jc w:val="both"/>
        <w:rPr>
          <w:sz w:val="24"/>
          <w:szCs w:val="24"/>
        </w:rPr>
      </w:pPr>
      <w:r>
        <w:rPr>
          <w:sz w:val="24"/>
          <w:szCs w:val="24"/>
        </w:rPr>
        <w:lastRenderedPageBreak/>
        <w:t>Nagrody finansowane są przez R</w:t>
      </w:r>
      <w:r w:rsidR="00B03105" w:rsidRPr="00810635">
        <w:rPr>
          <w:sz w:val="24"/>
          <w:szCs w:val="24"/>
        </w:rPr>
        <w:t xml:space="preserve">adę </w:t>
      </w:r>
      <w:r>
        <w:rPr>
          <w:sz w:val="24"/>
          <w:szCs w:val="24"/>
        </w:rPr>
        <w:t>R</w:t>
      </w:r>
      <w:r w:rsidR="00F94D4D" w:rsidRPr="00810635">
        <w:rPr>
          <w:sz w:val="24"/>
          <w:szCs w:val="24"/>
        </w:rPr>
        <w:t>odziców</w:t>
      </w:r>
      <w:r w:rsidR="00B03105" w:rsidRPr="00810635">
        <w:rPr>
          <w:sz w:val="24"/>
          <w:szCs w:val="24"/>
        </w:rPr>
        <w:t xml:space="preserve"> oraz z budżetu </w:t>
      </w:r>
      <w:r>
        <w:rPr>
          <w:sz w:val="24"/>
          <w:szCs w:val="24"/>
        </w:rPr>
        <w:t>S</w:t>
      </w:r>
      <w:r w:rsidR="00F94D4D" w:rsidRPr="00810635">
        <w:rPr>
          <w:sz w:val="24"/>
          <w:szCs w:val="24"/>
        </w:rPr>
        <w:t>zkoły</w:t>
      </w:r>
      <w:r w:rsidR="00810635">
        <w:rPr>
          <w:sz w:val="24"/>
          <w:szCs w:val="24"/>
        </w:rPr>
        <w:t>.</w:t>
      </w:r>
    </w:p>
    <w:p w:rsidR="00B03105" w:rsidRPr="00810635" w:rsidRDefault="00B03105" w:rsidP="001D3FA1">
      <w:pPr>
        <w:pStyle w:val="Akapitzlist"/>
        <w:numPr>
          <w:ilvl w:val="0"/>
          <w:numId w:val="246"/>
        </w:numPr>
        <w:tabs>
          <w:tab w:val="left" w:pos="0"/>
        </w:tabs>
        <w:spacing w:before="120" w:after="120" w:line="240" w:lineRule="auto"/>
        <w:contextualSpacing w:val="0"/>
        <w:jc w:val="both"/>
        <w:rPr>
          <w:sz w:val="24"/>
          <w:szCs w:val="24"/>
        </w:rPr>
      </w:pPr>
      <w:r w:rsidRPr="00810635">
        <w:rPr>
          <w:sz w:val="24"/>
          <w:szCs w:val="24"/>
        </w:rPr>
        <w:t>Uczeń otrzymuje wyróżnienie w postaci świadectwa z biało-czerwonym paskiem pionowym i nadrukiem „z wyróżnieniem”, jeśli w wyniku rocznej klasyfikacji otrzymał średnią ocen wszystkich przedmiotów obowiązkowych co najmniej 4,75 oraz wzor</w:t>
      </w:r>
      <w:r w:rsidR="00810635">
        <w:rPr>
          <w:sz w:val="24"/>
          <w:szCs w:val="24"/>
        </w:rPr>
        <w:t>owe lub bardzo dobre zachowanie.</w:t>
      </w:r>
    </w:p>
    <w:p w:rsidR="00B03105" w:rsidRDefault="00B03105" w:rsidP="001D3FA1">
      <w:pPr>
        <w:pStyle w:val="Akapitzlist"/>
        <w:numPr>
          <w:ilvl w:val="0"/>
          <w:numId w:val="246"/>
        </w:numPr>
        <w:tabs>
          <w:tab w:val="left" w:pos="0"/>
        </w:tabs>
        <w:spacing w:before="120" w:after="120" w:line="240" w:lineRule="auto"/>
        <w:contextualSpacing w:val="0"/>
        <w:jc w:val="both"/>
        <w:rPr>
          <w:rFonts w:cs="Arial"/>
          <w:sz w:val="24"/>
          <w:szCs w:val="24"/>
        </w:rPr>
      </w:pPr>
      <w:r w:rsidRPr="00810635">
        <w:rPr>
          <w:sz w:val="24"/>
          <w:szCs w:val="24"/>
        </w:rPr>
        <w:t xml:space="preserve">Uczeń </w:t>
      </w:r>
      <w:r w:rsidRPr="00A240F6">
        <w:rPr>
          <w:rFonts w:cs="Arial"/>
          <w:sz w:val="24"/>
          <w:szCs w:val="24"/>
        </w:rPr>
        <w:t xml:space="preserve">otrzymuje stypendium za wyniki w nauce lub za osiągnięcia sportowe, </w:t>
      </w:r>
      <w:r w:rsidR="00810635">
        <w:rPr>
          <w:rFonts w:cs="Arial"/>
          <w:sz w:val="24"/>
          <w:szCs w:val="24"/>
        </w:rPr>
        <w:t xml:space="preserve">zgodnie </w:t>
      </w:r>
      <w:r w:rsidRPr="00A240F6">
        <w:rPr>
          <w:rFonts w:cs="Arial"/>
          <w:sz w:val="24"/>
          <w:szCs w:val="24"/>
        </w:rPr>
        <w:t>z regulaminem.</w:t>
      </w:r>
    </w:p>
    <w:p w:rsidR="00632DFB" w:rsidRPr="00632DFB" w:rsidRDefault="00EB4E96" w:rsidP="001D3FA1">
      <w:pPr>
        <w:pStyle w:val="Akapitzlist"/>
        <w:numPr>
          <w:ilvl w:val="0"/>
          <w:numId w:val="246"/>
        </w:numPr>
        <w:tabs>
          <w:tab w:val="left" w:pos="0"/>
        </w:tabs>
        <w:spacing w:before="120" w:after="240"/>
        <w:ind w:left="28"/>
        <w:jc w:val="both"/>
        <w:rPr>
          <w:rFonts w:cs="Arial"/>
          <w:sz w:val="24"/>
          <w:szCs w:val="24"/>
        </w:rPr>
      </w:pPr>
      <w:r>
        <w:rPr>
          <w:rFonts w:cs="Arial"/>
          <w:sz w:val="24"/>
          <w:szCs w:val="24"/>
        </w:rPr>
        <w:t>Wniesienie zastrzeżenia do</w:t>
      </w:r>
      <w:r w:rsidR="00632DFB" w:rsidRPr="00632DFB">
        <w:rPr>
          <w:rFonts w:cs="Arial"/>
          <w:sz w:val="24"/>
          <w:szCs w:val="24"/>
        </w:rPr>
        <w:t xml:space="preserve"> przyznanej nagrody przysługuje uczniom, rodzicom (prawnym opiekunom) oraz osobie nagrodzonej. </w:t>
      </w:r>
      <w:r>
        <w:rPr>
          <w:rFonts w:cs="Arial"/>
          <w:sz w:val="24"/>
          <w:szCs w:val="24"/>
        </w:rPr>
        <w:t>Zastrzeżenie do</w:t>
      </w:r>
      <w:r w:rsidR="00632DFB" w:rsidRPr="00632DFB">
        <w:rPr>
          <w:rFonts w:cs="Arial"/>
          <w:sz w:val="24"/>
          <w:szCs w:val="24"/>
        </w:rPr>
        <w:t xml:space="preserve"> nagrody wnosi się do osoby, która </w:t>
      </w:r>
      <w:r w:rsidR="00E961F4">
        <w:rPr>
          <w:rFonts w:cs="Arial"/>
          <w:sz w:val="24"/>
          <w:szCs w:val="24"/>
        </w:rPr>
        <w:t>przyznała nagrodę (wychowawca, Dyrektor S</w:t>
      </w:r>
      <w:r w:rsidR="00632DFB" w:rsidRPr="00632DFB">
        <w:rPr>
          <w:rFonts w:cs="Arial"/>
          <w:sz w:val="24"/>
          <w:szCs w:val="24"/>
        </w:rPr>
        <w:t xml:space="preserve">zkoły) w terminie siedmiu dni od ogłoszenia informacji o przyznanej nagrodzie, w formie pisemnej. </w:t>
      </w:r>
    </w:p>
    <w:p w:rsidR="00632DFB" w:rsidRPr="00632DFB" w:rsidRDefault="00EB4E96" w:rsidP="001D3FA1">
      <w:pPr>
        <w:pStyle w:val="Akapitzlist"/>
        <w:numPr>
          <w:ilvl w:val="0"/>
          <w:numId w:val="246"/>
        </w:numPr>
        <w:tabs>
          <w:tab w:val="left" w:pos="0"/>
        </w:tabs>
        <w:spacing w:before="120" w:after="240"/>
        <w:ind w:left="28"/>
        <w:jc w:val="both"/>
        <w:rPr>
          <w:rFonts w:cs="Arial"/>
          <w:sz w:val="24"/>
          <w:szCs w:val="24"/>
        </w:rPr>
      </w:pPr>
      <w:r>
        <w:rPr>
          <w:rFonts w:cs="Arial"/>
          <w:sz w:val="24"/>
          <w:szCs w:val="24"/>
        </w:rPr>
        <w:t>Wniesione zastrzeżenie</w:t>
      </w:r>
      <w:r w:rsidR="00632DFB" w:rsidRPr="00632DFB">
        <w:rPr>
          <w:rFonts w:cs="Arial"/>
          <w:sz w:val="24"/>
          <w:szCs w:val="24"/>
        </w:rPr>
        <w:t xml:space="preserve">  rozpatruje  Komisja  w  składzie  wychowawca,  pedagog  szkolny,  w  terminie   do 14 dni od dnia wniesienia</w:t>
      </w:r>
      <w:r w:rsidR="001C08FD">
        <w:rPr>
          <w:rFonts w:cs="Arial"/>
          <w:sz w:val="24"/>
          <w:szCs w:val="24"/>
        </w:rPr>
        <w:t xml:space="preserve"> tego zastrzeżenia</w:t>
      </w:r>
      <w:r w:rsidR="00632DFB" w:rsidRPr="00632DFB">
        <w:rPr>
          <w:rFonts w:cs="Arial"/>
          <w:sz w:val="24"/>
          <w:szCs w:val="24"/>
        </w:rPr>
        <w:t xml:space="preserve">. </w:t>
      </w:r>
    </w:p>
    <w:p w:rsidR="00632DFB" w:rsidRPr="00AC2EAD" w:rsidRDefault="00632DFB" w:rsidP="001D3FA1">
      <w:pPr>
        <w:pStyle w:val="Akapitzlist"/>
        <w:numPr>
          <w:ilvl w:val="0"/>
          <w:numId w:val="246"/>
        </w:numPr>
        <w:tabs>
          <w:tab w:val="left" w:pos="0"/>
        </w:tabs>
        <w:spacing w:before="120" w:after="240"/>
        <w:ind w:left="28"/>
        <w:jc w:val="both"/>
        <w:rPr>
          <w:rFonts w:cs="Arial"/>
        </w:rPr>
      </w:pPr>
      <w:r w:rsidRPr="00632DFB">
        <w:rPr>
          <w:rFonts w:cs="Arial"/>
          <w:sz w:val="24"/>
          <w:szCs w:val="24"/>
        </w:rPr>
        <w:t>Decyzja komisji jest ostateczna</w:t>
      </w:r>
      <w:r w:rsidRPr="00AC2EAD">
        <w:rPr>
          <w:rFonts w:cs="Arial"/>
        </w:rPr>
        <w:t xml:space="preserve">. </w:t>
      </w:r>
    </w:p>
    <w:p w:rsidR="00FD4E77" w:rsidRDefault="00FD4E77" w:rsidP="00584053">
      <w:pPr>
        <w:pStyle w:val="Nagwek3"/>
        <w:spacing w:line="240" w:lineRule="auto"/>
        <w:rPr>
          <w:b/>
          <w:sz w:val="22"/>
          <w:szCs w:val="22"/>
          <w:lang w:eastAsia="pl-PL"/>
        </w:rPr>
      </w:pPr>
      <w:bookmarkStart w:id="135" w:name="_Toc361441363"/>
      <w:bookmarkStart w:id="136" w:name="_Toc492414662"/>
    </w:p>
    <w:p w:rsidR="00B03105" w:rsidRPr="00FD4E77" w:rsidRDefault="00850218" w:rsidP="00584053">
      <w:pPr>
        <w:pStyle w:val="Nagwek3"/>
        <w:spacing w:line="240" w:lineRule="auto"/>
        <w:rPr>
          <w:b/>
          <w:sz w:val="24"/>
          <w:szCs w:val="24"/>
          <w:lang w:eastAsia="pl-PL"/>
        </w:rPr>
      </w:pPr>
      <w:r w:rsidRPr="00FD4E77">
        <w:rPr>
          <w:b/>
          <w:sz w:val="24"/>
          <w:szCs w:val="24"/>
          <w:lang w:eastAsia="pl-PL"/>
        </w:rPr>
        <w:t>Rozdział 7</w:t>
      </w:r>
      <w:bookmarkEnd w:id="135"/>
      <w:r w:rsidR="00584053" w:rsidRPr="00FD4E77">
        <w:rPr>
          <w:b/>
          <w:sz w:val="24"/>
          <w:szCs w:val="24"/>
          <w:lang w:eastAsia="pl-PL"/>
        </w:rPr>
        <w:br/>
      </w:r>
      <w:r w:rsidR="00B03105" w:rsidRPr="00FD4E77">
        <w:rPr>
          <w:b/>
          <w:sz w:val="24"/>
          <w:szCs w:val="24"/>
          <w:lang w:eastAsia="pl-PL"/>
        </w:rPr>
        <w:t>Kary</w:t>
      </w:r>
      <w:bookmarkEnd w:id="136"/>
    </w:p>
    <w:p w:rsidR="00B03105" w:rsidRPr="00A240F6" w:rsidRDefault="00B45B5E" w:rsidP="000E1304">
      <w:pPr>
        <w:pStyle w:val="paragraf"/>
        <w:spacing w:before="120" w:after="120"/>
        <w:ind w:firstLine="709"/>
        <w:jc w:val="both"/>
        <w:rPr>
          <w:rFonts w:cs="Arial"/>
          <w:sz w:val="24"/>
          <w:szCs w:val="24"/>
        </w:rPr>
      </w:pPr>
      <w:r w:rsidRPr="00A27963">
        <w:rPr>
          <w:rFonts w:cs="Arial"/>
          <w:b/>
          <w:sz w:val="24"/>
          <w:szCs w:val="24"/>
        </w:rPr>
        <w:t>§</w:t>
      </w:r>
      <w:r w:rsidR="00A02644">
        <w:rPr>
          <w:rFonts w:cs="Arial"/>
          <w:b/>
          <w:sz w:val="24"/>
          <w:szCs w:val="24"/>
        </w:rPr>
        <w:t xml:space="preserve"> 209</w:t>
      </w:r>
      <w:r>
        <w:rPr>
          <w:rFonts w:cs="Arial"/>
          <w:b/>
          <w:sz w:val="24"/>
          <w:szCs w:val="24"/>
        </w:rPr>
        <w:t xml:space="preserve">. </w:t>
      </w:r>
      <w:r w:rsidR="00850218">
        <w:rPr>
          <w:rFonts w:cs="Arial"/>
          <w:sz w:val="24"/>
          <w:szCs w:val="24"/>
        </w:rPr>
        <w:t xml:space="preserve">1. </w:t>
      </w:r>
      <w:r w:rsidR="00B03105" w:rsidRPr="00A240F6">
        <w:rPr>
          <w:rFonts w:cs="Arial"/>
          <w:sz w:val="24"/>
          <w:szCs w:val="24"/>
        </w:rPr>
        <w:t xml:space="preserve">Zakazuje </w:t>
      </w:r>
      <w:r w:rsidR="00B03105" w:rsidRPr="00850218">
        <w:rPr>
          <w:rFonts w:cs="Arial"/>
          <w:bCs/>
          <w:sz w:val="24"/>
          <w:szCs w:val="24"/>
        </w:rPr>
        <w:t>się</w:t>
      </w:r>
      <w:r w:rsidR="00B03105" w:rsidRPr="00A240F6">
        <w:rPr>
          <w:rFonts w:cs="Arial"/>
          <w:sz w:val="24"/>
          <w:szCs w:val="24"/>
        </w:rPr>
        <w:t xml:space="preserve"> stosowania kar cielesnych wobec uczniów.</w:t>
      </w:r>
    </w:p>
    <w:p w:rsidR="00B03105" w:rsidRPr="00A240F6" w:rsidRDefault="00B03105" w:rsidP="001D3FA1">
      <w:pPr>
        <w:pStyle w:val="Akapitzlist"/>
        <w:numPr>
          <w:ilvl w:val="0"/>
          <w:numId w:val="248"/>
        </w:numPr>
        <w:tabs>
          <w:tab w:val="left" w:pos="0"/>
        </w:tabs>
        <w:spacing w:before="120" w:after="120" w:line="240" w:lineRule="auto"/>
        <w:contextualSpacing w:val="0"/>
        <w:jc w:val="both"/>
        <w:rPr>
          <w:rFonts w:cs="Arial"/>
          <w:sz w:val="24"/>
          <w:szCs w:val="24"/>
        </w:rPr>
      </w:pPr>
      <w:r w:rsidRPr="00A240F6">
        <w:rPr>
          <w:rFonts w:cs="Arial"/>
          <w:sz w:val="24"/>
          <w:szCs w:val="24"/>
        </w:rPr>
        <w:t xml:space="preserve">Ustala się </w:t>
      </w:r>
      <w:r w:rsidRPr="00810635">
        <w:rPr>
          <w:sz w:val="24"/>
          <w:szCs w:val="24"/>
        </w:rPr>
        <w:t>następujące</w:t>
      </w:r>
      <w:r w:rsidRPr="00A240F6">
        <w:rPr>
          <w:rFonts w:cs="Arial"/>
          <w:sz w:val="24"/>
          <w:szCs w:val="24"/>
        </w:rPr>
        <w:t xml:space="preserve"> rodzaje kar:</w:t>
      </w:r>
    </w:p>
    <w:p w:rsidR="00B03105" w:rsidRPr="00A240F6" w:rsidRDefault="000710FE" w:rsidP="001D3FA1">
      <w:pPr>
        <w:numPr>
          <w:ilvl w:val="0"/>
          <w:numId w:val="249"/>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uwaga ustna nauczyciela;</w:t>
      </w:r>
    </w:p>
    <w:p w:rsidR="00B03105" w:rsidRPr="00A240F6" w:rsidRDefault="00B03105" w:rsidP="001D3FA1">
      <w:pPr>
        <w:numPr>
          <w:ilvl w:val="0"/>
          <w:numId w:val="249"/>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uwaga pisemna naucz</w:t>
      </w:r>
      <w:r w:rsidR="000710FE">
        <w:rPr>
          <w:rStyle w:val="Hipercze"/>
          <w:rFonts w:eastAsia="Arial Unicode MS" w:cs="Arial"/>
          <w:b w:val="0"/>
          <w:color w:val="000000"/>
          <w:sz w:val="24"/>
          <w:szCs w:val="24"/>
        </w:rPr>
        <w:t>yciela zapisana w zeszycie uwag;</w:t>
      </w:r>
    </w:p>
    <w:p w:rsidR="00B03105" w:rsidRPr="00A240F6" w:rsidRDefault="00B03105" w:rsidP="001D3FA1">
      <w:pPr>
        <w:numPr>
          <w:ilvl w:val="0"/>
          <w:numId w:val="249"/>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upomnienie w</w:t>
      </w:r>
      <w:r w:rsidR="000710FE">
        <w:rPr>
          <w:rStyle w:val="Hipercze"/>
          <w:rFonts w:eastAsia="Arial Unicode MS" w:cs="Arial"/>
          <w:b w:val="0"/>
          <w:color w:val="000000"/>
          <w:sz w:val="24"/>
          <w:szCs w:val="24"/>
        </w:rPr>
        <w:t>ychowawcy z wpisem do dziennika;</w:t>
      </w:r>
    </w:p>
    <w:p w:rsidR="00B03105" w:rsidRPr="00A240F6" w:rsidRDefault="00B03105" w:rsidP="001D3FA1">
      <w:pPr>
        <w:numPr>
          <w:ilvl w:val="0"/>
          <w:numId w:val="249"/>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wychowawcy z pisemnym uzasadnieniem skierowanym do </w:t>
      </w:r>
      <w:r w:rsidR="00E961F4">
        <w:rPr>
          <w:rStyle w:val="Hipercze"/>
          <w:rFonts w:eastAsia="Arial Unicode MS" w:cs="Arial"/>
          <w:b w:val="0"/>
          <w:color w:val="000000"/>
          <w:sz w:val="24"/>
          <w:szCs w:val="24"/>
        </w:rPr>
        <w:t>D</w:t>
      </w:r>
      <w:r w:rsidR="00F94D4D">
        <w:rPr>
          <w:rStyle w:val="Hipercze"/>
          <w:rFonts w:eastAsia="Arial Unicode MS" w:cs="Arial"/>
          <w:b w:val="0"/>
          <w:color w:val="000000"/>
          <w:sz w:val="24"/>
          <w:szCs w:val="24"/>
        </w:rPr>
        <w:t>yrektora</w:t>
      </w:r>
      <w:r w:rsidR="00791500">
        <w:rPr>
          <w:rStyle w:val="Hipercze"/>
          <w:rFonts w:eastAsia="Arial Unicode MS" w:cs="Arial"/>
          <w:b w:val="0"/>
          <w:color w:val="000000"/>
          <w:sz w:val="24"/>
          <w:szCs w:val="24"/>
        </w:rPr>
        <w:t xml:space="preserve"> Szkoły</w:t>
      </w:r>
      <w:r w:rsidR="000710FE">
        <w:rPr>
          <w:rStyle w:val="Hipercze"/>
          <w:rFonts w:eastAsia="Arial Unicode MS" w:cs="Arial"/>
          <w:b w:val="0"/>
          <w:color w:val="000000"/>
          <w:sz w:val="24"/>
          <w:szCs w:val="24"/>
        </w:rPr>
        <w:t>;</w:t>
      </w:r>
    </w:p>
    <w:p w:rsidR="00B03105" w:rsidRPr="000B448F" w:rsidRDefault="00B03105" w:rsidP="000B448F">
      <w:pPr>
        <w:numPr>
          <w:ilvl w:val="0"/>
          <w:numId w:val="249"/>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nagana </w:t>
      </w:r>
      <w:r w:rsidR="00E961F4">
        <w:rPr>
          <w:rStyle w:val="Hipercze"/>
          <w:rFonts w:eastAsia="Arial Unicode MS" w:cs="Arial"/>
          <w:b w:val="0"/>
          <w:color w:val="000000"/>
          <w:sz w:val="24"/>
          <w:szCs w:val="24"/>
        </w:rPr>
        <w:t>D</w:t>
      </w:r>
      <w:r w:rsidR="00F94D4D">
        <w:rPr>
          <w:rStyle w:val="Hipercze"/>
          <w:rFonts w:eastAsia="Arial Unicode MS" w:cs="Arial"/>
          <w:b w:val="0"/>
          <w:color w:val="000000"/>
          <w:sz w:val="24"/>
          <w:szCs w:val="24"/>
        </w:rPr>
        <w:t>yrektora</w:t>
      </w:r>
      <w:r w:rsidR="00791500">
        <w:rPr>
          <w:rStyle w:val="Hipercze"/>
          <w:rFonts w:eastAsia="Arial Unicode MS" w:cs="Arial"/>
          <w:b w:val="0"/>
          <w:color w:val="000000"/>
          <w:sz w:val="24"/>
          <w:szCs w:val="24"/>
        </w:rPr>
        <w:t xml:space="preserve"> Szkoły </w:t>
      </w:r>
      <w:r w:rsidRPr="00A240F6">
        <w:rPr>
          <w:rStyle w:val="Hipercze"/>
          <w:rFonts w:eastAsia="Arial Unicode MS" w:cs="Arial"/>
          <w:b w:val="0"/>
          <w:color w:val="000000"/>
          <w:sz w:val="24"/>
          <w:szCs w:val="24"/>
        </w:rPr>
        <w:t>z p</w:t>
      </w:r>
      <w:r w:rsidR="000710FE">
        <w:rPr>
          <w:rStyle w:val="Hipercze"/>
          <w:rFonts w:eastAsia="Arial Unicode MS" w:cs="Arial"/>
          <w:b w:val="0"/>
          <w:color w:val="000000"/>
          <w:sz w:val="24"/>
          <w:szCs w:val="24"/>
        </w:rPr>
        <w:t>isemnym powiadomieniem rodziców;</w:t>
      </w:r>
    </w:p>
    <w:p w:rsidR="00B03105" w:rsidRPr="00A240F6" w:rsidRDefault="00B03105" w:rsidP="001D3FA1">
      <w:pPr>
        <w:numPr>
          <w:ilvl w:val="0"/>
          <w:numId w:val="249"/>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na podstawie uchwały </w:t>
      </w:r>
      <w:r w:rsidR="00E961F4">
        <w:rPr>
          <w:rStyle w:val="Hipercze"/>
          <w:rFonts w:eastAsia="Arial Unicode MS" w:cs="Arial"/>
          <w:b w:val="0"/>
          <w:color w:val="000000"/>
          <w:sz w:val="24"/>
          <w:szCs w:val="24"/>
        </w:rPr>
        <w:t>R</w:t>
      </w:r>
      <w:r w:rsidR="00A72F67">
        <w:rPr>
          <w:rStyle w:val="Hipercze"/>
          <w:rFonts w:eastAsia="Arial Unicode MS" w:cs="Arial"/>
          <w:b w:val="0"/>
          <w:color w:val="000000"/>
          <w:sz w:val="24"/>
          <w:szCs w:val="24"/>
        </w:rPr>
        <w:t>ady</w:t>
      </w:r>
      <w:r w:rsidR="00E961F4">
        <w:rPr>
          <w:rStyle w:val="Hipercze"/>
          <w:rFonts w:eastAsia="Arial Unicode MS" w:cs="Arial"/>
          <w:b w:val="0"/>
          <w:color w:val="000000"/>
          <w:sz w:val="24"/>
          <w:szCs w:val="24"/>
        </w:rPr>
        <w:t xml:space="preserve"> Pedagogicznej D</w:t>
      </w:r>
      <w:r w:rsidRPr="00A240F6">
        <w:rPr>
          <w:rStyle w:val="Hipercze"/>
          <w:rFonts w:eastAsia="Arial Unicode MS" w:cs="Arial"/>
          <w:b w:val="0"/>
          <w:color w:val="000000"/>
          <w:sz w:val="24"/>
          <w:szCs w:val="24"/>
        </w:rPr>
        <w:t xml:space="preserve">yrektor </w:t>
      </w:r>
      <w:r w:rsidR="000B448F">
        <w:rPr>
          <w:rStyle w:val="Hipercze"/>
          <w:rFonts w:eastAsia="Arial Unicode MS" w:cs="Arial"/>
          <w:b w:val="0"/>
          <w:color w:val="000000"/>
          <w:sz w:val="24"/>
          <w:szCs w:val="24"/>
        </w:rPr>
        <w:t>Szkoły może wystąpić z wnioskiem do Kuratora O</w:t>
      </w:r>
      <w:r w:rsidRPr="00A240F6">
        <w:rPr>
          <w:rStyle w:val="Hipercze"/>
          <w:rFonts w:eastAsia="Arial Unicode MS" w:cs="Arial"/>
          <w:b w:val="0"/>
          <w:color w:val="000000"/>
          <w:sz w:val="24"/>
          <w:szCs w:val="24"/>
        </w:rPr>
        <w:t xml:space="preserve">światy o przeniesienie ucznia do innej </w:t>
      </w:r>
      <w:r w:rsidR="00791500">
        <w:rPr>
          <w:rStyle w:val="Hipercze"/>
          <w:rFonts w:eastAsia="Arial Unicode MS" w:cs="Arial"/>
          <w:b w:val="0"/>
          <w:color w:val="000000"/>
          <w:sz w:val="24"/>
          <w:szCs w:val="24"/>
        </w:rPr>
        <w:t>s</w:t>
      </w:r>
      <w:r w:rsidR="00F94D4D">
        <w:rPr>
          <w:rStyle w:val="Hipercze"/>
          <w:rFonts w:eastAsia="Arial Unicode MS" w:cs="Arial"/>
          <w:b w:val="0"/>
          <w:color w:val="000000"/>
          <w:sz w:val="24"/>
          <w:szCs w:val="24"/>
        </w:rPr>
        <w:t>zkoły</w:t>
      </w:r>
      <w:r w:rsidRPr="00A240F6">
        <w:rPr>
          <w:rStyle w:val="Hipercze"/>
          <w:rFonts w:eastAsia="Arial Unicode MS" w:cs="Arial"/>
          <w:b w:val="0"/>
          <w:color w:val="000000"/>
          <w:sz w:val="24"/>
          <w:szCs w:val="24"/>
        </w:rPr>
        <w:t>, gdy ten:</w:t>
      </w:r>
    </w:p>
    <w:p w:rsidR="00B03105" w:rsidRPr="000710FE" w:rsidRDefault="00B03105" w:rsidP="001D3FA1">
      <w:pPr>
        <w:pStyle w:val="Akapitzlist"/>
        <w:numPr>
          <w:ilvl w:val="0"/>
          <w:numId w:val="250"/>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umyślnie spowodował uszczerbek na zdrowiu kolegi,</w:t>
      </w:r>
    </w:p>
    <w:p w:rsidR="00B03105" w:rsidRPr="000710FE" w:rsidRDefault="00B03105" w:rsidP="001D3FA1">
      <w:pPr>
        <w:pStyle w:val="Akapitzlist"/>
        <w:numPr>
          <w:ilvl w:val="0"/>
          <w:numId w:val="250"/>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dopuszcza się kradzieży,</w:t>
      </w:r>
    </w:p>
    <w:p w:rsidR="00B03105" w:rsidRPr="000710FE" w:rsidRDefault="00B03105" w:rsidP="001D3FA1">
      <w:pPr>
        <w:pStyle w:val="Akapitzlist"/>
        <w:numPr>
          <w:ilvl w:val="0"/>
          <w:numId w:val="250"/>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wchodzi w kolizje z prawem,</w:t>
      </w:r>
    </w:p>
    <w:p w:rsidR="00B03105" w:rsidRPr="000710FE" w:rsidRDefault="00B03105" w:rsidP="001D3FA1">
      <w:pPr>
        <w:pStyle w:val="Akapitzlist"/>
        <w:numPr>
          <w:ilvl w:val="0"/>
          <w:numId w:val="250"/>
        </w:numPr>
        <w:spacing w:before="120" w:after="120" w:line="240" w:lineRule="auto"/>
        <w:contextualSpacing w:val="0"/>
        <w:jc w:val="both"/>
        <w:rPr>
          <w:rFonts w:eastAsia="Times New Roman" w:cs="Arial"/>
          <w:color w:val="000000"/>
          <w:sz w:val="24"/>
          <w:szCs w:val="24"/>
          <w:lang w:eastAsia="pl-PL"/>
        </w:rPr>
      </w:pPr>
      <w:r w:rsidRPr="000710FE">
        <w:rPr>
          <w:rFonts w:eastAsia="Times New Roman" w:cs="Arial"/>
          <w:color w:val="000000"/>
          <w:sz w:val="24"/>
          <w:szCs w:val="24"/>
          <w:lang w:eastAsia="pl-PL"/>
        </w:rPr>
        <w:t>demoralizuje innych uczniów,</w:t>
      </w:r>
    </w:p>
    <w:p w:rsidR="00B03105" w:rsidRPr="00A240F6" w:rsidRDefault="00B03105" w:rsidP="001D3FA1">
      <w:pPr>
        <w:pStyle w:val="Akapitzlist"/>
        <w:numPr>
          <w:ilvl w:val="0"/>
          <w:numId w:val="250"/>
        </w:numPr>
        <w:spacing w:before="120" w:after="120" w:line="240" w:lineRule="auto"/>
        <w:contextualSpacing w:val="0"/>
        <w:jc w:val="both"/>
        <w:rPr>
          <w:rFonts w:cs="Arial"/>
          <w:sz w:val="24"/>
          <w:szCs w:val="24"/>
        </w:rPr>
      </w:pPr>
      <w:r w:rsidRPr="000710FE">
        <w:rPr>
          <w:rFonts w:eastAsia="Times New Roman" w:cs="Arial"/>
          <w:color w:val="000000"/>
          <w:sz w:val="24"/>
          <w:szCs w:val="24"/>
          <w:lang w:eastAsia="pl-PL"/>
        </w:rPr>
        <w:t>perm</w:t>
      </w:r>
      <w:r w:rsidR="00E961F4">
        <w:rPr>
          <w:rFonts w:cs="Arial"/>
          <w:sz w:val="24"/>
          <w:szCs w:val="24"/>
        </w:rPr>
        <w:t>anentnie narusza postanowienia S</w:t>
      </w:r>
      <w:r w:rsidRPr="00A240F6">
        <w:rPr>
          <w:rFonts w:cs="Arial"/>
          <w:sz w:val="24"/>
          <w:szCs w:val="24"/>
        </w:rPr>
        <w:t>tatutu.</w:t>
      </w:r>
    </w:p>
    <w:p w:rsidR="00B03105" w:rsidRPr="00A240F6" w:rsidRDefault="00B03105" w:rsidP="001D3FA1">
      <w:pPr>
        <w:pStyle w:val="Akapitzlist"/>
        <w:numPr>
          <w:ilvl w:val="0"/>
          <w:numId w:val="248"/>
        </w:numPr>
        <w:tabs>
          <w:tab w:val="left" w:pos="0"/>
        </w:tabs>
        <w:spacing w:before="120" w:after="120" w:line="240" w:lineRule="auto"/>
        <w:contextualSpacing w:val="0"/>
        <w:jc w:val="both"/>
        <w:rPr>
          <w:rFonts w:cs="Arial"/>
          <w:sz w:val="24"/>
          <w:szCs w:val="24"/>
        </w:rPr>
      </w:pPr>
      <w:r w:rsidRPr="00A240F6">
        <w:rPr>
          <w:rFonts w:cs="Arial"/>
          <w:sz w:val="24"/>
          <w:szCs w:val="24"/>
        </w:rPr>
        <w:t xml:space="preserve"> Kara wymierzana jest na wniosek:</w:t>
      </w:r>
    </w:p>
    <w:p w:rsidR="00B03105" w:rsidRPr="00A240F6" w:rsidRDefault="00B03105" w:rsidP="001D3FA1">
      <w:pPr>
        <w:numPr>
          <w:ilvl w:val="0"/>
          <w:numId w:val="251"/>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wychowawcy, nauczyciela, </w:t>
      </w:r>
      <w:r w:rsidR="00E961F4">
        <w:rPr>
          <w:rStyle w:val="Hipercze"/>
          <w:rFonts w:eastAsia="Arial Unicode MS" w:cs="Arial"/>
          <w:b w:val="0"/>
          <w:color w:val="000000"/>
          <w:sz w:val="24"/>
          <w:szCs w:val="24"/>
        </w:rPr>
        <w:t>D</w:t>
      </w:r>
      <w:r w:rsidR="00F94D4D">
        <w:rPr>
          <w:rStyle w:val="Hipercze"/>
          <w:rFonts w:eastAsia="Arial Unicode MS" w:cs="Arial"/>
          <w:b w:val="0"/>
          <w:color w:val="000000"/>
          <w:sz w:val="24"/>
          <w:szCs w:val="24"/>
        </w:rPr>
        <w:t>yrektora</w:t>
      </w:r>
      <w:r w:rsidR="000B448F">
        <w:rPr>
          <w:rStyle w:val="Hipercze"/>
          <w:rFonts w:eastAsia="Arial Unicode MS" w:cs="Arial"/>
          <w:b w:val="0"/>
          <w:color w:val="000000"/>
          <w:sz w:val="24"/>
          <w:szCs w:val="24"/>
        </w:rPr>
        <w:t xml:space="preserve"> Szkoły</w:t>
      </w:r>
      <w:r w:rsidRPr="00A240F6">
        <w:rPr>
          <w:rStyle w:val="Hipercze"/>
          <w:rFonts w:eastAsia="Arial Unicode MS" w:cs="Arial"/>
          <w:b w:val="0"/>
          <w:color w:val="000000"/>
          <w:sz w:val="24"/>
          <w:szCs w:val="24"/>
        </w:rPr>
        <w:t xml:space="preserve">, innego pracownika </w:t>
      </w:r>
      <w:r w:rsidR="00E961F4">
        <w:rPr>
          <w:rStyle w:val="Hipercze"/>
          <w:rFonts w:eastAsia="Arial Unicode MS" w:cs="Arial"/>
          <w:b w:val="0"/>
          <w:color w:val="000000"/>
          <w:sz w:val="24"/>
          <w:szCs w:val="24"/>
        </w:rPr>
        <w:t>S</w:t>
      </w:r>
      <w:r w:rsidR="00F94D4D">
        <w:rPr>
          <w:rStyle w:val="Hipercze"/>
          <w:rFonts w:eastAsia="Arial Unicode MS" w:cs="Arial"/>
          <w:b w:val="0"/>
          <w:color w:val="000000"/>
          <w:sz w:val="24"/>
          <w:szCs w:val="24"/>
        </w:rPr>
        <w:t>zkoły</w:t>
      </w:r>
      <w:r w:rsidR="000710FE">
        <w:rPr>
          <w:rStyle w:val="Hipercze"/>
          <w:rFonts w:eastAsia="Arial Unicode MS" w:cs="Arial"/>
          <w:b w:val="0"/>
          <w:color w:val="000000"/>
          <w:sz w:val="24"/>
          <w:szCs w:val="24"/>
        </w:rPr>
        <w:t>;</w:t>
      </w:r>
    </w:p>
    <w:p w:rsidR="00B03105" w:rsidRPr="00A240F6" w:rsidRDefault="00E961F4" w:rsidP="001D3FA1">
      <w:pPr>
        <w:numPr>
          <w:ilvl w:val="0"/>
          <w:numId w:val="251"/>
        </w:numPr>
        <w:tabs>
          <w:tab w:val="left" w:pos="0"/>
          <w:tab w:val="left" w:pos="426"/>
        </w:tabs>
        <w:spacing w:before="120" w:after="120"/>
        <w:jc w:val="both"/>
        <w:rPr>
          <w:rStyle w:val="Hipercze"/>
          <w:rFonts w:eastAsia="Arial Unicode MS" w:cs="Arial"/>
          <w:b w:val="0"/>
          <w:color w:val="000000"/>
          <w:sz w:val="24"/>
          <w:szCs w:val="24"/>
        </w:rPr>
      </w:pPr>
      <w:r>
        <w:rPr>
          <w:rStyle w:val="Hipercze"/>
          <w:rFonts w:eastAsia="Arial Unicode MS" w:cs="Arial"/>
          <w:b w:val="0"/>
          <w:color w:val="000000"/>
          <w:sz w:val="24"/>
          <w:szCs w:val="24"/>
        </w:rPr>
        <w:t>R</w:t>
      </w:r>
      <w:r w:rsidR="00A72F67">
        <w:rPr>
          <w:rStyle w:val="Hipercze"/>
          <w:rFonts w:eastAsia="Arial Unicode MS" w:cs="Arial"/>
          <w:b w:val="0"/>
          <w:color w:val="000000"/>
          <w:sz w:val="24"/>
          <w:szCs w:val="24"/>
        </w:rPr>
        <w:t>ady</w:t>
      </w:r>
      <w:r>
        <w:rPr>
          <w:rStyle w:val="Hipercze"/>
          <w:rFonts w:eastAsia="Arial Unicode MS" w:cs="Arial"/>
          <w:b w:val="0"/>
          <w:color w:val="000000"/>
          <w:sz w:val="24"/>
          <w:szCs w:val="24"/>
        </w:rPr>
        <w:t xml:space="preserve"> P</w:t>
      </w:r>
      <w:r w:rsidR="000710FE">
        <w:rPr>
          <w:rStyle w:val="Hipercze"/>
          <w:rFonts w:eastAsia="Arial Unicode MS" w:cs="Arial"/>
          <w:b w:val="0"/>
          <w:color w:val="000000"/>
          <w:sz w:val="24"/>
          <w:szCs w:val="24"/>
        </w:rPr>
        <w:t>edagogicznej;</w:t>
      </w:r>
    </w:p>
    <w:p w:rsidR="00B03105" w:rsidRPr="00522448" w:rsidRDefault="00B03105" w:rsidP="001D3FA1">
      <w:pPr>
        <w:numPr>
          <w:ilvl w:val="0"/>
          <w:numId w:val="251"/>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innych osób.</w:t>
      </w:r>
    </w:p>
    <w:p w:rsidR="00B03105" w:rsidRPr="00A240F6" w:rsidRDefault="00B03105" w:rsidP="001D3FA1">
      <w:pPr>
        <w:pStyle w:val="Akapitzlist"/>
        <w:numPr>
          <w:ilvl w:val="0"/>
          <w:numId w:val="248"/>
        </w:numPr>
        <w:tabs>
          <w:tab w:val="left" w:pos="0"/>
        </w:tabs>
        <w:spacing w:before="120" w:after="120" w:line="240" w:lineRule="auto"/>
        <w:contextualSpacing w:val="0"/>
        <w:jc w:val="both"/>
        <w:rPr>
          <w:rFonts w:cs="Arial"/>
          <w:sz w:val="24"/>
          <w:szCs w:val="24"/>
        </w:rPr>
      </w:pPr>
      <w:r w:rsidRPr="00A240F6">
        <w:rPr>
          <w:rFonts w:cs="Arial"/>
          <w:sz w:val="24"/>
          <w:szCs w:val="24"/>
        </w:rPr>
        <w:t>Od wymierzonej kary uczniowi przysługuje prawo do:</w:t>
      </w:r>
    </w:p>
    <w:p w:rsidR="00B03105" w:rsidRPr="00A240F6" w:rsidRDefault="00B03105" w:rsidP="001D3FA1">
      <w:pPr>
        <w:numPr>
          <w:ilvl w:val="0"/>
          <w:numId w:val="252"/>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lastRenderedPageBreak/>
        <w:t xml:space="preserve">wystąpienia do </w:t>
      </w:r>
      <w:r w:rsidR="00E961F4">
        <w:rPr>
          <w:rStyle w:val="Hipercze"/>
          <w:rFonts w:eastAsia="Arial Unicode MS" w:cs="Arial"/>
          <w:b w:val="0"/>
          <w:color w:val="000000"/>
          <w:sz w:val="24"/>
          <w:szCs w:val="24"/>
        </w:rPr>
        <w:t>D</w:t>
      </w:r>
      <w:r w:rsidR="00F94D4D">
        <w:rPr>
          <w:rStyle w:val="Hipercze"/>
          <w:rFonts w:eastAsia="Arial Unicode MS" w:cs="Arial"/>
          <w:b w:val="0"/>
          <w:color w:val="000000"/>
          <w:sz w:val="24"/>
          <w:szCs w:val="24"/>
        </w:rPr>
        <w:t>yrektora</w:t>
      </w:r>
      <w:r w:rsidRPr="00A240F6">
        <w:rPr>
          <w:rStyle w:val="Hipercze"/>
          <w:rFonts w:eastAsia="Arial Unicode MS" w:cs="Arial"/>
          <w:b w:val="0"/>
          <w:color w:val="000000"/>
          <w:sz w:val="24"/>
          <w:szCs w:val="24"/>
        </w:rPr>
        <w:t xml:space="preserve"> w ciągu 3 dni od daty powiadomienia go o wymierzonej karze</w:t>
      </w:r>
      <w:r w:rsidR="000710FE">
        <w:rPr>
          <w:rStyle w:val="Hipercze"/>
          <w:rFonts w:eastAsia="Arial Unicode MS" w:cs="Arial"/>
          <w:b w:val="0"/>
          <w:color w:val="000000"/>
          <w:sz w:val="24"/>
          <w:szCs w:val="24"/>
        </w:rPr>
        <w:t xml:space="preserve"> z wnioskiem o jej uzasadnienie;</w:t>
      </w:r>
    </w:p>
    <w:p w:rsidR="00B03105" w:rsidRPr="00A240F6" w:rsidRDefault="00B03105" w:rsidP="001D3FA1">
      <w:pPr>
        <w:numPr>
          <w:ilvl w:val="0"/>
          <w:numId w:val="252"/>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wystąpienia pisemnego w ciągu 7 dni od daty powiadomienia go o wymierzonej karze do </w:t>
      </w:r>
      <w:r w:rsidR="00E961F4">
        <w:rPr>
          <w:rStyle w:val="Hipercze"/>
          <w:rFonts w:eastAsia="Arial Unicode MS" w:cs="Arial"/>
          <w:b w:val="0"/>
          <w:color w:val="000000"/>
          <w:sz w:val="24"/>
          <w:szCs w:val="24"/>
        </w:rPr>
        <w:t>R</w:t>
      </w:r>
      <w:r w:rsidR="00A72F67">
        <w:rPr>
          <w:rStyle w:val="Hipercze"/>
          <w:rFonts w:eastAsia="Arial Unicode MS" w:cs="Arial"/>
          <w:b w:val="0"/>
          <w:color w:val="000000"/>
          <w:sz w:val="24"/>
          <w:szCs w:val="24"/>
        </w:rPr>
        <w:t>ady</w:t>
      </w:r>
      <w:r w:rsidR="00E961F4">
        <w:rPr>
          <w:rStyle w:val="Hipercze"/>
          <w:rFonts w:eastAsia="Arial Unicode MS" w:cs="Arial"/>
          <w:b w:val="0"/>
          <w:color w:val="000000"/>
          <w:sz w:val="24"/>
          <w:szCs w:val="24"/>
        </w:rPr>
        <w:t xml:space="preserve"> P</w:t>
      </w:r>
      <w:r w:rsidRPr="00A240F6">
        <w:rPr>
          <w:rStyle w:val="Hipercze"/>
          <w:rFonts w:eastAsia="Arial Unicode MS" w:cs="Arial"/>
          <w:b w:val="0"/>
          <w:color w:val="000000"/>
          <w:sz w:val="24"/>
          <w:szCs w:val="24"/>
        </w:rPr>
        <w:t>edagogicznej o p</w:t>
      </w:r>
      <w:r w:rsidR="000710FE">
        <w:rPr>
          <w:rStyle w:val="Hipercze"/>
          <w:rFonts w:eastAsia="Arial Unicode MS" w:cs="Arial"/>
          <w:b w:val="0"/>
          <w:color w:val="000000"/>
          <w:sz w:val="24"/>
          <w:szCs w:val="24"/>
        </w:rPr>
        <w:t>onowne rozpatrzenie jego sprawy;</w:t>
      </w:r>
    </w:p>
    <w:p w:rsidR="00B03105" w:rsidRPr="00A240F6" w:rsidRDefault="00B03105" w:rsidP="001D3FA1">
      <w:pPr>
        <w:numPr>
          <w:ilvl w:val="0"/>
          <w:numId w:val="252"/>
        </w:numPr>
        <w:tabs>
          <w:tab w:val="left" w:pos="0"/>
          <w:tab w:val="left" w:pos="426"/>
        </w:tabs>
        <w:spacing w:before="120" w:after="120"/>
        <w:jc w:val="both"/>
        <w:rPr>
          <w:rStyle w:val="Hipercze"/>
          <w:rFonts w:eastAsia="Arial Unicode MS" w:cs="Arial"/>
          <w:b w:val="0"/>
          <w:color w:val="000000"/>
          <w:sz w:val="24"/>
          <w:szCs w:val="24"/>
        </w:rPr>
      </w:pPr>
      <w:r w:rsidRPr="00A240F6">
        <w:rPr>
          <w:rStyle w:val="Hipercze"/>
          <w:rFonts w:eastAsia="Arial Unicode MS" w:cs="Arial"/>
          <w:b w:val="0"/>
          <w:color w:val="000000"/>
          <w:sz w:val="24"/>
          <w:szCs w:val="24"/>
        </w:rPr>
        <w:t xml:space="preserve">odwołania się od decyzji </w:t>
      </w:r>
      <w:r w:rsidR="000B448F">
        <w:rPr>
          <w:rStyle w:val="Hipercze"/>
          <w:rFonts w:eastAsia="Arial Unicode MS" w:cs="Arial"/>
          <w:b w:val="0"/>
          <w:color w:val="000000"/>
          <w:sz w:val="24"/>
          <w:szCs w:val="24"/>
        </w:rPr>
        <w:t>R</w:t>
      </w:r>
      <w:r w:rsidR="00A72F67">
        <w:rPr>
          <w:rStyle w:val="Hipercze"/>
          <w:rFonts w:eastAsia="Arial Unicode MS" w:cs="Arial"/>
          <w:b w:val="0"/>
          <w:color w:val="000000"/>
          <w:sz w:val="24"/>
          <w:szCs w:val="24"/>
        </w:rPr>
        <w:t>ady</w:t>
      </w:r>
      <w:r w:rsidR="000B448F">
        <w:rPr>
          <w:rStyle w:val="Hipercze"/>
          <w:rFonts w:eastAsia="Arial Unicode MS" w:cs="Arial"/>
          <w:b w:val="0"/>
          <w:color w:val="000000"/>
          <w:sz w:val="24"/>
          <w:szCs w:val="24"/>
        </w:rPr>
        <w:t xml:space="preserve"> P</w:t>
      </w:r>
      <w:r w:rsidR="00E961F4">
        <w:rPr>
          <w:rStyle w:val="Hipercze"/>
          <w:rFonts w:eastAsia="Arial Unicode MS" w:cs="Arial"/>
          <w:b w:val="0"/>
          <w:color w:val="000000"/>
          <w:sz w:val="24"/>
          <w:szCs w:val="24"/>
        </w:rPr>
        <w:t>edagogicznej do Kuratora O</w:t>
      </w:r>
      <w:r w:rsidRPr="00A240F6">
        <w:rPr>
          <w:rStyle w:val="Hipercze"/>
          <w:rFonts w:eastAsia="Arial Unicode MS" w:cs="Arial"/>
          <w:b w:val="0"/>
          <w:color w:val="000000"/>
          <w:sz w:val="24"/>
          <w:szCs w:val="24"/>
        </w:rPr>
        <w:t>światy w ciągu 7 dni od daty powiadomienia go o wymierzonej karze.</w:t>
      </w:r>
    </w:p>
    <w:p w:rsidR="00B03105" w:rsidRPr="00A240F6" w:rsidRDefault="00B03105" w:rsidP="00FD6DE4">
      <w:pPr>
        <w:pStyle w:val="Tekstpodstawowywcity3"/>
        <w:spacing w:before="120"/>
        <w:ind w:left="1260"/>
        <w:jc w:val="both"/>
        <w:rPr>
          <w:rStyle w:val="Hipercze"/>
          <w:rFonts w:eastAsia="Arial Unicode MS" w:cs="Arial"/>
          <w:b w:val="0"/>
          <w:color w:val="000000"/>
          <w:sz w:val="24"/>
          <w:szCs w:val="24"/>
        </w:rPr>
      </w:pPr>
    </w:p>
    <w:p w:rsidR="00B03105" w:rsidRPr="00FD4E77" w:rsidRDefault="000710FE" w:rsidP="00AC2EAD">
      <w:pPr>
        <w:pStyle w:val="Nagwek3"/>
        <w:spacing w:line="240" w:lineRule="auto"/>
        <w:rPr>
          <w:b/>
          <w:sz w:val="24"/>
          <w:szCs w:val="24"/>
          <w:lang w:eastAsia="pl-PL"/>
        </w:rPr>
      </w:pPr>
      <w:bookmarkStart w:id="137" w:name="_Toc492414663"/>
      <w:r w:rsidRPr="00FD4E77">
        <w:rPr>
          <w:b/>
          <w:sz w:val="24"/>
          <w:szCs w:val="24"/>
          <w:lang w:eastAsia="pl-PL"/>
        </w:rPr>
        <w:t>Rozdział 8</w:t>
      </w:r>
      <w:r w:rsidR="00B02871" w:rsidRPr="00FD4E77">
        <w:rPr>
          <w:b/>
          <w:sz w:val="24"/>
          <w:szCs w:val="24"/>
          <w:lang w:eastAsia="pl-PL"/>
        </w:rPr>
        <w:br/>
      </w:r>
      <w:r w:rsidR="00B03105" w:rsidRPr="00FD4E77">
        <w:rPr>
          <w:b/>
          <w:sz w:val="24"/>
          <w:szCs w:val="24"/>
          <w:lang w:eastAsia="pl-PL"/>
        </w:rPr>
        <w:t xml:space="preserve">Przeniesienie ucznia do innej </w:t>
      </w:r>
      <w:r w:rsidR="000E1304" w:rsidRPr="00FD4E77">
        <w:rPr>
          <w:b/>
          <w:sz w:val="24"/>
          <w:szCs w:val="24"/>
          <w:lang w:eastAsia="pl-PL"/>
        </w:rPr>
        <w:t>s</w:t>
      </w:r>
      <w:r w:rsidR="00F94D4D" w:rsidRPr="00FD4E77">
        <w:rPr>
          <w:b/>
          <w:sz w:val="24"/>
          <w:szCs w:val="24"/>
          <w:lang w:eastAsia="pl-PL"/>
        </w:rPr>
        <w:t>zkoły</w:t>
      </w:r>
      <w:bookmarkEnd w:id="137"/>
    </w:p>
    <w:p w:rsidR="00B03105" w:rsidRPr="00A240F6" w:rsidRDefault="00B45B5E" w:rsidP="000E1304">
      <w:pPr>
        <w:pStyle w:val="paragraf"/>
        <w:spacing w:before="120" w:after="120"/>
        <w:ind w:firstLine="709"/>
        <w:jc w:val="both"/>
        <w:rPr>
          <w:rFonts w:cs="Arial"/>
          <w:sz w:val="24"/>
          <w:szCs w:val="24"/>
        </w:rPr>
      </w:pPr>
      <w:r w:rsidRPr="00A27963">
        <w:rPr>
          <w:rFonts w:cs="Arial"/>
          <w:b/>
          <w:sz w:val="24"/>
          <w:szCs w:val="24"/>
        </w:rPr>
        <w:t>§</w:t>
      </w:r>
      <w:r w:rsidR="00A02644">
        <w:rPr>
          <w:rFonts w:cs="Arial"/>
          <w:b/>
          <w:sz w:val="24"/>
          <w:szCs w:val="24"/>
        </w:rPr>
        <w:t xml:space="preserve"> 210</w:t>
      </w:r>
      <w:r>
        <w:rPr>
          <w:rFonts w:cs="Arial"/>
          <w:b/>
          <w:sz w:val="24"/>
          <w:szCs w:val="24"/>
        </w:rPr>
        <w:t xml:space="preserve">. </w:t>
      </w:r>
      <w:r w:rsidR="00B03105" w:rsidRPr="000710FE">
        <w:rPr>
          <w:rFonts w:cs="Arial"/>
          <w:sz w:val="24"/>
          <w:szCs w:val="24"/>
        </w:rPr>
        <w:t>1.</w:t>
      </w:r>
      <w:r w:rsidR="00B03105" w:rsidRPr="00A240F6">
        <w:rPr>
          <w:rFonts w:cs="Arial"/>
          <w:sz w:val="24"/>
          <w:szCs w:val="24"/>
        </w:rPr>
        <w:t xml:space="preserve"> </w:t>
      </w:r>
      <w:r w:rsidR="000710FE">
        <w:rPr>
          <w:rFonts w:cs="Arial"/>
          <w:sz w:val="24"/>
          <w:szCs w:val="24"/>
        </w:rPr>
        <w:t>R</w:t>
      </w:r>
      <w:r w:rsidR="00F94D4D">
        <w:rPr>
          <w:rFonts w:cs="Arial"/>
          <w:sz w:val="24"/>
          <w:szCs w:val="24"/>
        </w:rPr>
        <w:t>ada</w:t>
      </w:r>
      <w:r w:rsidR="00B03105" w:rsidRPr="00A240F6">
        <w:rPr>
          <w:rFonts w:cs="Arial"/>
          <w:sz w:val="24"/>
          <w:szCs w:val="24"/>
        </w:rPr>
        <w:t xml:space="preserve">  </w:t>
      </w:r>
      <w:r w:rsidR="00E961F4">
        <w:rPr>
          <w:rFonts w:cs="Arial"/>
          <w:sz w:val="24"/>
          <w:szCs w:val="24"/>
        </w:rPr>
        <w:t>P</w:t>
      </w:r>
      <w:r w:rsidR="00F94D4D">
        <w:rPr>
          <w:rFonts w:cs="Arial"/>
          <w:sz w:val="24"/>
          <w:szCs w:val="24"/>
        </w:rPr>
        <w:t>edagogiczna</w:t>
      </w:r>
      <w:r w:rsidR="00B03105" w:rsidRPr="00A240F6">
        <w:rPr>
          <w:rFonts w:cs="Arial"/>
          <w:sz w:val="24"/>
          <w:szCs w:val="24"/>
        </w:rPr>
        <w:t xml:space="preserve"> może  podjąć uchwałę o  rozpoczęcie  procedury</w:t>
      </w:r>
      <w:r w:rsidR="000710FE">
        <w:rPr>
          <w:rFonts w:cs="Arial"/>
          <w:sz w:val="24"/>
          <w:szCs w:val="24"/>
        </w:rPr>
        <w:t xml:space="preserve"> przeniesienia do innej </w:t>
      </w:r>
      <w:r w:rsidR="000E1304">
        <w:rPr>
          <w:rFonts w:cs="Arial"/>
          <w:sz w:val="24"/>
          <w:szCs w:val="24"/>
        </w:rPr>
        <w:t>s</w:t>
      </w:r>
      <w:r w:rsidR="00F94D4D">
        <w:rPr>
          <w:rFonts w:cs="Arial"/>
          <w:sz w:val="24"/>
          <w:szCs w:val="24"/>
        </w:rPr>
        <w:t>zkoły</w:t>
      </w:r>
      <w:r w:rsidR="00B03105" w:rsidRPr="00A240F6">
        <w:rPr>
          <w:rFonts w:cs="Arial"/>
          <w:sz w:val="24"/>
          <w:szCs w:val="24"/>
        </w:rPr>
        <w:t>. Decyzję w sprawie przenies</w:t>
      </w:r>
      <w:r w:rsidR="003F4BE4" w:rsidRPr="00A240F6">
        <w:rPr>
          <w:rFonts w:cs="Arial"/>
          <w:sz w:val="24"/>
          <w:szCs w:val="24"/>
        </w:rPr>
        <w:t xml:space="preserve">ienia do innej </w:t>
      </w:r>
      <w:r w:rsidR="000E1304">
        <w:rPr>
          <w:rFonts w:cs="Arial"/>
          <w:sz w:val="24"/>
          <w:szCs w:val="24"/>
        </w:rPr>
        <w:t>s</w:t>
      </w:r>
      <w:r w:rsidR="00F94D4D">
        <w:rPr>
          <w:rFonts w:cs="Arial"/>
          <w:sz w:val="24"/>
          <w:szCs w:val="24"/>
        </w:rPr>
        <w:t>zkoły</w:t>
      </w:r>
      <w:r w:rsidR="00E961F4">
        <w:rPr>
          <w:rFonts w:cs="Arial"/>
          <w:sz w:val="24"/>
          <w:szCs w:val="24"/>
        </w:rPr>
        <w:t xml:space="preserve"> podejmuje Z</w:t>
      </w:r>
      <w:r w:rsidR="00A27963">
        <w:rPr>
          <w:rFonts w:cs="Arial"/>
          <w:sz w:val="24"/>
          <w:szCs w:val="24"/>
        </w:rPr>
        <w:t>achodniopomorski</w:t>
      </w:r>
      <w:r w:rsidR="003F4BE4" w:rsidRPr="00A240F6">
        <w:rPr>
          <w:rFonts w:cs="Arial"/>
          <w:sz w:val="24"/>
          <w:szCs w:val="24"/>
        </w:rPr>
        <w:t xml:space="preserve"> </w:t>
      </w:r>
      <w:r w:rsidR="00E961F4">
        <w:rPr>
          <w:rFonts w:cs="Arial"/>
          <w:sz w:val="24"/>
          <w:szCs w:val="24"/>
        </w:rPr>
        <w:t>Kurator O</w:t>
      </w:r>
      <w:r w:rsidR="00B03105" w:rsidRPr="00A240F6">
        <w:rPr>
          <w:rFonts w:cs="Arial"/>
          <w:sz w:val="24"/>
          <w:szCs w:val="24"/>
        </w:rPr>
        <w:t xml:space="preserve">światy. </w:t>
      </w:r>
    </w:p>
    <w:p w:rsidR="00B03105" w:rsidRPr="00A240F6" w:rsidRDefault="00B03105" w:rsidP="001D3FA1">
      <w:pPr>
        <w:pStyle w:val="Akapitzlist"/>
        <w:numPr>
          <w:ilvl w:val="0"/>
          <w:numId w:val="253"/>
        </w:numPr>
        <w:tabs>
          <w:tab w:val="left" w:pos="0"/>
        </w:tabs>
        <w:spacing w:before="120" w:after="120" w:line="240" w:lineRule="auto"/>
        <w:contextualSpacing w:val="0"/>
        <w:jc w:val="both"/>
        <w:rPr>
          <w:rFonts w:cs="Arial"/>
          <w:sz w:val="24"/>
          <w:szCs w:val="24"/>
        </w:rPr>
      </w:pPr>
      <w:r w:rsidRPr="00A240F6">
        <w:rPr>
          <w:rFonts w:cs="Arial"/>
          <w:sz w:val="24"/>
          <w:szCs w:val="24"/>
        </w:rPr>
        <w:t>Wy</w:t>
      </w:r>
      <w:r w:rsidR="000710FE">
        <w:rPr>
          <w:rFonts w:cs="Arial"/>
          <w:sz w:val="24"/>
          <w:szCs w:val="24"/>
        </w:rPr>
        <w:t xml:space="preserve">kroczenia stanowiące podstawę </w:t>
      </w:r>
      <w:r w:rsidRPr="00A240F6">
        <w:rPr>
          <w:rFonts w:cs="Arial"/>
          <w:sz w:val="24"/>
          <w:szCs w:val="24"/>
        </w:rPr>
        <w:t xml:space="preserve">do złożenia wniosku  o  przeniesienie  do  innej  </w:t>
      </w:r>
      <w:r w:rsidR="00E961F4">
        <w:rPr>
          <w:rFonts w:cs="Arial"/>
          <w:sz w:val="24"/>
          <w:szCs w:val="24"/>
        </w:rPr>
        <w:t>S</w:t>
      </w:r>
      <w:r w:rsidR="00F94D4D">
        <w:rPr>
          <w:rFonts w:cs="Arial"/>
          <w:sz w:val="24"/>
          <w:szCs w:val="24"/>
        </w:rPr>
        <w:t>zkoły</w:t>
      </w:r>
      <w:r w:rsidRPr="00A240F6">
        <w:rPr>
          <w:rFonts w:cs="Arial"/>
          <w:sz w:val="24"/>
          <w:szCs w:val="24"/>
        </w:rPr>
        <w:t>:</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świadome  działanie  stanowiące  zagrożenie  życia  lub  skutkujące  uszczerbkiem  zdrowia  dla innych  uczniów lub  pracowników </w:t>
      </w:r>
      <w:r w:rsidR="00E961F4">
        <w:rPr>
          <w:rStyle w:val="Hipercze"/>
          <w:rFonts w:eastAsia="Arial Unicode MS"/>
          <w:b w:val="0"/>
          <w:color w:val="000000"/>
          <w:sz w:val="24"/>
          <w:szCs w:val="24"/>
        </w:rPr>
        <w:t>S</w:t>
      </w:r>
      <w:r w:rsidR="00A72F67" w:rsidRPr="000710FE">
        <w:rPr>
          <w:rStyle w:val="Hipercze"/>
          <w:rFonts w:eastAsia="Arial Unicode MS"/>
          <w:b w:val="0"/>
          <w:color w:val="000000"/>
          <w:sz w:val="24"/>
          <w:szCs w:val="24"/>
        </w:rPr>
        <w:t>zkoły</w:t>
      </w:r>
      <w:r w:rsidRPr="000710FE">
        <w:rPr>
          <w:rStyle w:val="Hipercze"/>
          <w:rFonts w:eastAsia="Arial Unicode MS"/>
          <w:b w:val="0"/>
          <w:color w:val="000000"/>
          <w:sz w:val="24"/>
          <w:szCs w:val="24"/>
        </w:rPr>
        <w:t xml:space="preserve">; </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rozprowadzanie i używanie środków odurzających, w tym alkoholu i narkotyków; </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świadome  fizyczne  i  psychiczne  znęcanie  się  nad  członkami  społeczności  szkolnej  lub naruszanie   godności, uczuć  religijnych lub narodowych; </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dewastacja i celowe niszczenie mienia szkolnego; </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kradzież; </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wyłudzanie (np. pieniędzy), szantaż, przekupstwo; </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wulgarne odnoszenie się do nauczycieli i innych członków społeczności szkolnej; </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czyny nieobyczajne;</w:t>
      </w:r>
    </w:p>
    <w:p w:rsidR="00B03105" w:rsidRPr="000710FE" w:rsidRDefault="00B03105" w:rsidP="001D3FA1">
      <w:pPr>
        <w:numPr>
          <w:ilvl w:val="0"/>
          <w:numId w:val="254"/>
        </w:numPr>
        <w:tabs>
          <w:tab w:val="left" w:pos="0"/>
          <w:tab w:val="left" w:pos="426"/>
        </w:tabs>
        <w:spacing w:before="120" w:after="120"/>
        <w:jc w:val="both"/>
        <w:rPr>
          <w:rStyle w:val="Hipercze"/>
          <w:rFonts w:eastAsia="Arial Unicode MS"/>
          <w:b w:val="0"/>
          <w:color w:val="000000"/>
          <w:sz w:val="24"/>
          <w:szCs w:val="24"/>
        </w:rPr>
      </w:pPr>
      <w:r w:rsidRPr="000710FE">
        <w:rPr>
          <w:rStyle w:val="Hipercze"/>
          <w:rFonts w:eastAsia="Arial Unicode MS"/>
          <w:b w:val="0"/>
          <w:color w:val="000000"/>
          <w:sz w:val="24"/>
          <w:szCs w:val="24"/>
        </w:rPr>
        <w:t>stwarzanie sytuacji zagrożenia publicznego, np. fałszywy alarm o podłożeniu bomby;</w:t>
      </w:r>
    </w:p>
    <w:p w:rsidR="00B03105" w:rsidRPr="000710FE" w:rsidRDefault="00B03105" w:rsidP="001D3FA1">
      <w:pPr>
        <w:numPr>
          <w:ilvl w:val="0"/>
          <w:numId w:val="254"/>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notoryczne łamanie postanowień Statutu </w:t>
      </w:r>
      <w:r w:rsidR="00791500">
        <w:rPr>
          <w:rStyle w:val="Hipercze"/>
          <w:rFonts w:eastAsia="Arial Unicode MS"/>
          <w:b w:val="0"/>
          <w:color w:val="000000"/>
          <w:sz w:val="24"/>
          <w:szCs w:val="24"/>
        </w:rPr>
        <w:t>S</w:t>
      </w:r>
      <w:r w:rsidR="00A72F67" w:rsidRPr="000710FE">
        <w:rPr>
          <w:rStyle w:val="Hipercze"/>
          <w:rFonts w:eastAsia="Arial Unicode MS"/>
          <w:b w:val="0"/>
          <w:color w:val="000000"/>
          <w:sz w:val="24"/>
          <w:szCs w:val="24"/>
        </w:rPr>
        <w:t>zkoły</w:t>
      </w:r>
      <w:r w:rsidRPr="000710FE">
        <w:rPr>
          <w:rStyle w:val="Hipercze"/>
          <w:rFonts w:eastAsia="Arial Unicode MS"/>
          <w:b w:val="0"/>
          <w:color w:val="000000"/>
          <w:sz w:val="24"/>
          <w:szCs w:val="24"/>
        </w:rPr>
        <w:t xml:space="preserve"> mimo zastosowania wcześniejszych środków dyscyplinujących; </w:t>
      </w:r>
    </w:p>
    <w:p w:rsidR="00B03105" w:rsidRPr="000710FE" w:rsidRDefault="00B03105" w:rsidP="001D3FA1">
      <w:pPr>
        <w:numPr>
          <w:ilvl w:val="0"/>
          <w:numId w:val="254"/>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zniesławienie </w:t>
      </w:r>
      <w:r w:rsidR="00E961F4">
        <w:rPr>
          <w:rStyle w:val="Hipercze"/>
          <w:rFonts w:eastAsia="Arial Unicode MS"/>
          <w:b w:val="0"/>
          <w:color w:val="000000"/>
          <w:sz w:val="24"/>
          <w:szCs w:val="24"/>
        </w:rPr>
        <w:t>S</w:t>
      </w:r>
      <w:r w:rsidR="00A72F67" w:rsidRPr="000710FE">
        <w:rPr>
          <w:rStyle w:val="Hipercze"/>
          <w:rFonts w:eastAsia="Arial Unicode MS"/>
          <w:b w:val="0"/>
          <w:color w:val="000000"/>
          <w:sz w:val="24"/>
          <w:szCs w:val="24"/>
        </w:rPr>
        <w:t>zkoły</w:t>
      </w:r>
      <w:r w:rsidRPr="000710FE">
        <w:rPr>
          <w:rStyle w:val="Hipercze"/>
          <w:rFonts w:eastAsia="Arial Unicode MS"/>
          <w:b w:val="0"/>
          <w:color w:val="000000"/>
          <w:sz w:val="24"/>
          <w:szCs w:val="24"/>
        </w:rPr>
        <w:t xml:space="preserve">, np. na stronie internetowej; </w:t>
      </w:r>
    </w:p>
    <w:p w:rsidR="00B03105" w:rsidRPr="000710FE" w:rsidRDefault="00B03105" w:rsidP="001D3FA1">
      <w:pPr>
        <w:numPr>
          <w:ilvl w:val="0"/>
          <w:numId w:val="254"/>
        </w:numPr>
        <w:tabs>
          <w:tab w:val="left" w:pos="0"/>
          <w:tab w:val="left" w:pos="426"/>
        </w:tabs>
        <w:spacing w:before="120" w:after="120"/>
        <w:ind w:hanging="454"/>
        <w:jc w:val="both"/>
        <w:rPr>
          <w:rStyle w:val="Hipercze"/>
          <w:rFonts w:eastAsia="Arial Unicode MS"/>
          <w:b w:val="0"/>
          <w:color w:val="000000"/>
          <w:sz w:val="24"/>
          <w:szCs w:val="24"/>
        </w:rPr>
      </w:pPr>
      <w:r w:rsidRPr="000710FE">
        <w:rPr>
          <w:rStyle w:val="Hipercze"/>
          <w:rFonts w:eastAsia="Arial Unicode MS"/>
          <w:b w:val="0"/>
          <w:color w:val="000000"/>
          <w:sz w:val="24"/>
          <w:szCs w:val="24"/>
        </w:rPr>
        <w:t xml:space="preserve">fałszowanie dokumentów szkolnych; </w:t>
      </w:r>
    </w:p>
    <w:p w:rsidR="00B03105" w:rsidRPr="00A240F6" w:rsidRDefault="00B03105" w:rsidP="001D3FA1">
      <w:pPr>
        <w:numPr>
          <w:ilvl w:val="0"/>
          <w:numId w:val="254"/>
        </w:numPr>
        <w:tabs>
          <w:tab w:val="left" w:pos="0"/>
          <w:tab w:val="left" w:pos="426"/>
        </w:tabs>
        <w:spacing w:before="120" w:after="120"/>
        <w:ind w:hanging="454"/>
        <w:jc w:val="both"/>
        <w:rPr>
          <w:rFonts w:cs="Arial"/>
          <w:sz w:val="24"/>
          <w:szCs w:val="24"/>
        </w:rPr>
      </w:pPr>
      <w:r w:rsidRPr="000710FE">
        <w:rPr>
          <w:rStyle w:val="Hipercze"/>
          <w:rFonts w:eastAsia="Arial Unicode MS"/>
          <w:b w:val="0"/>
          <w:color w:val="000000"/>
          <w:sz w:val="24"/>
          <w:szCs w:val="24"/>
        </w:rPr>
        <w:t>popełnienie innych</w:t>
      </w:r>
      <w:r w:rsidRPr="00A240F6">
        <w:rPr>
          <w:rFonts w:cs="Arial"/>
          <w:sz w:val="24"/>
          <w:szCs w:val="24"/>
        </w:rPr>
        <w:t xml:space="preserve"> czyn</w:t>
      </w:r>
      <w:r w:rsidR="000B448F">
        <w:rPr>
          <w:rFonts w:cs="Arial"/>
          <w:sz w:val="24"/>
          <w:szCs w:val="24"/>
        </w:rPr>
        <w:t>ów karalnych w świetle Kodeksu k</w:t>
      </w:r>
      <w:r w:rsidRPr="00A240F6">
        <w:rPr>
          <w:rFonts w:cs="Arial"/>
          <w:sz w:val="24"/>
          <w:szCs w:val="24"/>
        </w:rPr>
        <w:t>arnego.</w:t>
      </w:r>
    </w:p>
    <w:p w:rsidR="00B03105" w:rsidRPr="00A240F6" w:rsidRDefault="00B03105" w:rsidP="001D3FA1">
      <w:pPr>
        <w:pStyle w:val="Akapitzlist"/>
        <w:numPr>
          <w:ilvl w:val="0"/>
          <w:numId w:val="253"/>
        </w:numPr>
        <w:tabs>
          <w:tab w:val="left" w:pos="0"/>
        </w:tabs>
        <w:spacing w:before="120" w:after="120" w:line="240" w:lineRule="auto"/>
        <w:contextualSpacing w:val="0"/>
        <w:jc w:val="both"/>
        <w:rPr>
          <w:rFonts w:cs="Arial"/>
          <w:sz w:val="24"/>
          <w:szCs w:val="24"/>
        </w:rPr>
      </w:pPr>
      <w:r w:rsidRPr="00A240F6">
        <w:rPr>
          <w:rFonts w:cs="Arial"/>
          <w:sz w:val="24"/>
          <w:szCs w:val="24"/>
        </w:rPr>
        <w:t xml:space="preserve">Wyniki  w  nauce  nie  mogą  być  podstawą  do  wnioskowania  o przeniesienie do innej </w:t>
      </w:r>
      <w:r w:rsidR="000E1304">
        <w:rPr>
          <w:rFonts w:cs="Arial"/>
          <w:sz w:val="24"/>
          <w:szCs w:val="24"/>
        </w:rPr>
        <w:t>s</w:t>
      </w:r>
      <w:r w:rsidR="0099142A">
        <w:rPr>
          <w:rFonts w:cs="Arial"/>
          <w:sz w:val="24"/>
          <w:szCs w:val="24"/>
        </w:rPr>
        <w:t>z</w:t>
      </w:r>
      <w:r w:rsidR="00F94D4D">
        <w:rPr>
          <w:rFonts w:cs="Arial"/>
          <w:sz w:val="24"/>
          <w:szCs w:val="24"/>
        </w:rPr>
        <w:t>koły</w:t>
      </w:r>
      <w:r w:rsidRPr="00A240F6">
        <w:rPr>
          <w:rFonts w:cs="Arial"/>
          <w:sz w:val="24"/>
          <w:szCs w:val="24"/>
        </w:rPr>
        <w:t>.</w:t>
      </w:r>
    </w:p>
    <w:p w:rsidR="00B03105" w:rsidRPr="00A240F6" w:rsidRDefault="00B45B5E" w:rsidP="000E1304">
      <w:pPr>
        <w:pStyle w:val="paragraf"/>
        <w:spacing w:before="120" w:after="120"/>
        <w:ind w:firstLine="709"/>
        <w:jc w:val="both"/>
        <w:rPr>
          <w:rFonts w:cs="Arial"/>
          <w:sz w:val="24"/>
          <w:szCs w:val="24"/>
        </w:rPr>
      </w:pPr>
      <w:r w:rsidRPr="00A27963">
        <w:rPr>
          <w:rFonts w:cs="Arial"/>
          <w:b/>
          <w:sz w:val="24"/>
          <w:szCs w:val="24"/>
        </w:rPr>
        <w:t>§</w:t>
      </w:r>
      <w:r w:rsidR="00A02644">
        <w:rPr>
          <w:rFonts w:cs="Arial"/>
          <w:b/>
          <w:sz w:val="24"/>
          <w:szCs w:val="24"/>
        </w:rPr>
        <w:t xml:space="preserve"> 211</w:t>
      </w:r>
      <w:r>
        <w:rPr>
          <w:rFonts w:cs="Arial"/>
          <w:b/>
          <w:sz w:val="24"/>
          <w:szCs w:val="24"/>
        </w:rPr>
        <w:t xml:space="preserve">. </w:t>
      </w:r>
      <w:r w:rsidR="00B03105" w:rsidRPr="00D65629">
        <w:rPr>
          <w:rFonts w:cs="Arial"/>
          <w:sz w:val="24"/>
          <w:szCs w:val="24"/>
        </w:rPr>
        <w:t>1.</w:t>
      </w:r>
      <w:r w:rsidR="00B03105" w:rsidRPr="00A240F6">
        <w:rPr>
          <w:rFonts w:cs="Arial"/>
          <w:sz w:val="24"/>
          <w:szCs w:val="24"/>
        </w:rPr>
        <w:t xml:space="preserve"> Podstawa wszczęcia postępowania jest sporządzenie notatki o zaistniałym zdarzeniu oraz protokół zeznań świadków  zdarzenia.  Jeśli  zdarzenie  je</w:t>
      </w:r>
      <w:r w:rsidR="000E1304">
        <w:rPr>
          <w:rFonts w:cs="Arial"/>
          <w:sz w:val="24"/>
          <w:szCs w:val="24"/>
        </w:rPr>
        <w:t>st  karane  z  mocy prawa</w:t>
      </w:r>
      <w:r w:rsidR="00B03105" w:rsidRPr="00A240F6">
        <w:rPr>
          <w:rFonts w:cs="Arial"/>
          <w:sz w:val="24"/>
          <w:szCs w:val="24"/>
        </w:rPr>
        <w:t xml:space="preserve">,  </w:t>
      </w:r>
      <w:r w:rsidR="00E961F4">
        <w:rPr>
          <w:rFonts w:cs="Arial"/>
          <w:sz w:val="24"/>
          <w:szCs w:val="24"/>
        </w:rPr>
        <w:t>D</w:t>
      </w:r>
      <w:r w:rsidR="00F94D4D">
        <w:rPr>
          <w:rFonts w:cs="Arial"/>
          <w:sz w:val="24"/>
          <w:szCs w:val="24"/>
        </w:rPr>
        <w:t>yrektor</w:t>
      </w:r>
      <w:r w:rsidR="000E1304">
        <w:rPr>
          <w:rFonts w:cs="Arial"/>
          <w:sz w:val="24"/>
          <w:szCs w:val="24"/>
        </w:rPr>
        <w:t xml:space="preserve"> Szkoły</w:t>
      </w:r>
      <w:r w:rsidR="00B03105" w:rsidRPr="00A240F6">
        <w:rPr>
          <w:rFonts w:cs="Arial"/>
          <w:sz w:val="24"/>
          <w:szCs w:val="24"/>
        </w:rPr>
        <w:t xml:space="preserve">  niezwłocznie  powiadamia or</w:t>
      </w:r>
      <w:r w:rsidR="00D65629">
        <w:rPr>
          <w:rFonts w:cs="Arial"/>
          <w:sz w:val="24"/>
          <w:szCs w:val="24"/>
        </w:rPr>
        <w:t>gana ścigania.</w:t>
      </w:r>
    </w:p>
    <w:p w:rsidR="00B03105" w:rsidRPr="00A240F6" w:rsidRDefault="00D65629" w:rsidP="001D3FA1">
      <w:pPr>
        <w:pStyle w:val="Akapitzlist"/>
        <w:numPr>
          <w:ilvl w:val="0"/>
          <w:numId w:val="255"/>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E961F4">
        <w:rPr>
          <w:rFonts w:cs="Arial"/>
          <w:sz w:val="24"/>
          <w:szCs w:val="24"/>
        </w:rPr>
        <w:t>S</w:t>
      </w:r>
      <w:r w:rsidR="00A72F67">
        <w:rPr>
          <w:rFonts w:cs="Arial"/>
          <w:sz w:val="24"/>
          <w:szCs w:val="24"/>
        </w:rPr>
        <w:t>zkoły</w:t>
      </w:r>
      <w:r w:rsidR="00B03105" w:rsidRPr="00A240F6">
        <w:rPr>
          <w:rFonts w:cs="Arial"/>
          <w:sz w:val="24"/>
          <w:szCs w:val="24"/>
        </w:rPr>
        <w:t xml:space="preserve">,  po  otrzymaniu  informacji  i  kwalifikacji  danego  czynu,  zwołuje  posiedzenie  </w:t>
      </w:r>
      <w:r w:rsidR="00E961F4">
        <w:rPr>
          <w:rFonts w:cs="Arial"/>
          <w:sz w:val="24"/>
          <w:szCs w:val="24"/>
        </w:rPr>
        <w:t>R</w:t>
      </w:r>
      <w:r w:rsidR="00A72F67">
        <w:rPr>
          <w:rFonts w:cs="Arial"/>
          <w:sz w:val="24"/>
          <w:szCs w:val="24"/>
        </w:rPr>
        <w:t>ady</w:t>
      </w:r>
      <w:r w:rsidR="00E961F4">
        <w:rPr>
          <w:rFonts w:cs="Arial"/>
          <w:sz w:val="24"/>
          <w:szCs w:val="24"/>
        </w:rPr>
        <w:t xml:space="preserve"> Pedagogicznej</w:t>
      </w:r>
      <w:r w:rsidR="00B03105" w:rsidRPr="00A240F6">
        <w:rPr>
          <w:rFonts w:cs="Arial"/>
          <w:sz w:val="24"/>
          <w:szCs w:val="24"/>
        </w:rPr>
        <w:t xml:space="preserve">. </w:t>
      </w:r>
    </w:p>
    <w:p w:rsidR="00B03105" w:rsidRPr="00A240F6" w:rsidRDefault="00B03105" w:rsidP="001D3FA1">
      <w:pPr>
        <w:pStyle w:val="Akapitzlist"/>
        <w:numPr>
          <w:ilvl w:val="0"/>
          <w:numId w:val="255"/>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Uczeń  ma  prawo wskazać swoich rzeczników obrony. Rzecznikami  ucznia  mogą  być wychowawca klasy, peda</w:t>
      </w:r>
      <w:r w:rsidR="00D65629">
        <w:rPr>
          <w:rFonts w:cs="Arial"/>
          <w:sz w:val="24"/>
          <w:szCs w:val="24"/>
        </w:rPr>
        <w:t>gog  (psycholog)  szkolny,  rzecznik  praw  u</w:t>
      </w:r>
      <w:r w:rsidRPr="00A240F6">
        <w:rPr>
          <w:rFonts w:cs="Arial"/>
          <w:sz w:val="24"/>
          <w:szCs w:val="24"/>
        </w:rPr>
        <w:t xml:space="preserve">cznia.  Uczeń  może  się  również  zwrócić  o  opinię  do  </w:t>
      </w:r>
      <w:r w:rsidR="00E961F4">
        <w:rPr>
          <w:rFonts w:cs="Arial"/>
          <w:sz w:val="24"/>
          <w:szCs w:val="24"/>
        </w:rPr>
        <w:t>S</w:t>
      </w:r>
      <w:r w:rsidR="00A72F67">
        <w:rPr>
          <w:rFonts w:cs="Arial"/>
          <w:sz w:val="24"/>
          <w:szCs w:val="24"/>
        </w:rPr>
        <w:t>amorządu</w:t>
      </w:r>
      <w:r w:rsidR="00E961F4">
        <w:rPr>
          <w:rFonts w:cs="Arial"/>
          <w:sz w:val="24"/>
          <w:szCs w:val="24"/>
        </w:rPr>
        <w:t xml:space="preserve"> U</w:t>
      </w:r>
      <w:r w:rsidRPr="00A240F6">
        <w:rPr>
          <w:rFonts w:cs="Arial"/>
          <w:sz w:val="24"/>
          <w:szCs w:val="24"/>
        </w:rPr>
        <w:t xml:space="preserve">czniowskiego. </w:t>
      </w:r>
    </w:p>
    <w:p w:rsidR="00B03105" w:rsidRPr="00D65629" w:rsidRDefault="00B03105" w:rsidP="001D3FA1">
      <w:pPr>
        <w:pStyle w:val="Akapitzlist"/>
        <w:numPr>
          <w:ilvl w:val="0"/>
          <w:numId w:val="255"/>
        </w:numPr>
        <w:tabs>
          <w:tab w:val="left" w:pos="0"/>
        </w:tabs>
        <w:spacing w:before="120" w:after="120" w:line="240" w:lineRule="auto"/>
        <w:contextualSpacing w:val="0"/>
        <w:jc w:val="both"/>
        <w:rPr>
          <w:rFonts w:cs="Arial"/>
          <w:sz w:val="24"/>
          <w:szCs w:val="24"/>
        </w:rPr>
      </w:pPr>
      <w:r w:rsidRPr="00A240F6">
        <w:rPr>
          <w:rFonts w:cs="Arial"/>
          <w:sz w:val="24"/>
          <w:szCs w:val="24"/>
        </w:rPr>
        <w:t>Wychowa</w:t>
      </w:r>
      <w:r w:rsidR="00E961F4">
        <w:rPr>
          <w:rFonts w:cs="Arial"/>
          <w:sz w:val="24"/>
          <w:szCs w:val="24"/>
        </w:rPr>
        <w:t>wca  ma  obowiązek przedstawić Radzie  P</w:t>
      </w:r>
      <w:r w:rsidRPr="00A240F6">
        <w:rPr>
          <w:rFonts w:cs="Arial"/>
          <w:sz w:val="24"/>
          <w:szCs w:val="24"/>
        </w:rPr>
        <w:t>edagogicznej  pełną  analizę  postępowania  ucznia  jako  członka  społeczności  szkolnej.  Podczas  przedstawiania analizy,  wychowawca  klasy  zobowiązany  jest zachować  obiektywność.  Wychowawca  klasy  informuje  R</w:t>
      </w:r>
      <w:r w:rsidR="00791500">
        <w:rPr>
          <w:rFonts w:cs="Arial"/>
          <w:sz w:val="24"/>
          <w:szCs w:val="24"/>
        </w:rPr>
        <w:t xml:space="preserve">adę </w:t>
      </w:r>
      <w:r w:rsidRPr="00A240F6">
        <w:rPr>
          <w:rFonts w:cs="Arial"/>
          <w:sz w:val="24"/>
          <w:szCs w:val="24"/>
        </w:rPr>
        <w:t>P</w:t>
      </w:r>
      <w:r w:rsidR="00791500">
        <w:rPr>
          <w:rFonts w:cs="Arial"/>
          <w:sz w:val="24"/>
          <w:szCs w:val="24"/>
        </w:rPr>
        <w:t>edagogiczną</w:t>
      </w:r>
      <w:r w:rsidRPr="00A240F6">
        <w:rPr>
          <w:rFonts w:cs="Arial"/>
          <w:sz w:val="24"/>
          <w:szCs w:val="24"/>
        </w:rPr>
        <w:t xml:space="preserve">  o  zastosowanych  dotychczas  środkach wychowawczych i dyscyplinujących, zastosowanych karach regulaminowych, rozmowach ostrzegawczych, ewentualnej pomocy psychologiczno-pedagogicznej itp. </w:t>
      </w:r>
    </w:p>
    <w:p w:rsidR="00B03105" w:rsidRPr="00D65629" w:rsidRDefault="00D65629" w:rsidP="001D3FA1">
      <w:pPr>
        <w:pStyle w:val="Akapitzlist"/>
        <w:numPr>
          <w:ilvl w:val="0"/>
          <w:numId w:val="255"/>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E961F4">
        <w:rPr>
          <w:rFonts w:cs="Arial"/>
          <w:sz w:val="24"/>
          <w:szCs w:val="24"/>
        </w:rPr>
        <w:t>P</w:t>
      </w:r>
      <w:r w:rsidR="00F94D4D">
        <w:rPr>
          <w:rFonts w:cs="Arial"/>
          <w:sz w:val="24"/>
          <w:szCs w:val="24"/>
        </w:rPr>
        <w:t>edagogiczna</w:t>
      </w:r>
      <w:r w:rsidR="00B03105" w:rsidRPr="00A240F6">
        <w:rPr>
          <w:rFonts w:cs="Arial"/>
          <w:sz w:val="24"/>
          <w:szCs w:val="24"/>
        </w:rPr>
        <w:t xml:space="preserve"> w głosowaniu tajnym, po wnikliwym wysłuchaniu stron,  podejmuje uchwałę dotyczącą danej sprawy.  </w:t>
      </w:r>
    </w:p>
    <w:p w:rsidR="00B03105" w:rsidRPr="00D65629" w:rsidRDefault="00D65629" w:rsidP="001D3FA1">
      <w:pPr>
        <w:pStyle w:val="Akapitzlist"/>
        <w:numPr>
          <w:ilvl w:val="0"/>
          <w:numId w:val="255"/>
        </w:numPr>
        <w:tabs>
          <w:tab w:val="left" w:pos="0"/>
        </w:tabs>
        <w:spacing w:before="120" w:after="120" w:line="240" w:lineRule="auto"/>
        <w:contextualSpacing w:val="0"/>
        <w:jc w:val="both"/>
        <w:rPr>
          <w:rFonts w:cs="Arial"/>
          <w:sz w:val="24"/>
          <w:szCs w:val="24"/>
        </w:rPr>
      </w:pPr>
      <w:r>
        <w:rPr>
          <w:rFonts w:cs="Arial"/>
          <w:sz w:val="24"/>
          <w:szCs w:val="24"/>
        </w:rPr>
        <w:t>R</w:t>
      </w:r>
      <w:r w:rsidR="00F94D4D">
        <w:rPr>
          <w:rFonts w:cs="Arial"/>
          <w:sz w:val="24"/>
          <w:szCs w:val="24"/>
        </w:rPr>
        <w:t>ada</w:t>
      </w:r>
      <w:r w:rsidR="00B03105" w:rsidRPr="00A240F6">
        <w:rPr>
          <w:rFonts w:cs="Arial"/>
          <w:sz w:val="24"/>
          <w:szCs w:val="24"/>
        </w:rPr>
        <w:t xml:space="preserve"> </w:t>
      </w:r>
      <w:r w:rsidR="00E961F4">
        <w:rPr>
          <w:rFonts w:cs="Arial"/>
          <w:sz w:val="24"/>
          <w:szCs w:val="24"/>
        </w:rPr>
        <w:t>P</w:t>
      </w:r>
      <w:r w:rsidR="00F94D4D">
        <w:rPr>
          <w:rFonts w:cs="Arial"/>
          <w:sz w:val="24"/>
          <w:szCs w:val="24"/>
        </w:rPr>
        <w:t>edagogiczna</w:t>
      </w:r>
      <w:r w:rsidR="00B03105" w:rsidRPr="00A240F6">
        <w:rPr>
          <w:rFonts w:cs="Arial"/>
          <w:sz w:val="24"/>
          <w:szCs w:val="24"/>
        </w:rPr>
        <w:t xml:space="preserve"> powierza wykonanie uchwały </w:t>
      </w:r>
      <w:r w:rsidR="00E961F4">
        <w:rPr>
          <w:rFonts w:cs="Arial"/>
          <w:sz w:val="24"/>
          <w:szCs w:val="24"/>
        </w:rPr>
        <w:t>D</w:t>
      </w:r>
      <w:r w:rsidR="00F94D4D">
        <w:rPr>
          <w:rFonts w:cs="Arial"/>
          <w:sz w:val="24"/>
          <w:szCs w:val="24"/>
        </w:rPr>
        <w:t>yrektor</w:t>
      </w:r>
      <w:r w:rsidR="00B03105" w:rsidRPr="00A240F6">
        <w:rPr>
          <w:rFonts w:cs="Arial"/>
          <w:sz w:val="24"/>
          <w:szCs w:val="24"/>
        </w:rPr>
        <w:t xml:space="preserve">owi </w:t>
      </w:r>
      <w:r w:rsidR="00E961F4">
        <w:rPr>
          <w:rFonts w:cs="Arial"/>
          <w:sz w:val="24"/>
          <w:szCs w:val="24"/>
        </w:rPr>
        <w:t>S</w:t>
      </w:r>
      <w:r w:rsidR="00A72F67">
        <w:rPr>
          <w:rFonts w:cs="Arial"/>
          <w:sz w:val="24"/>
          <w:szCs w:val="24"/>
        </w:rPr>
        <w:t>zkoły</w:t>
      </w:r>
      <w:r w:rsidR="00B03105" w:rsidRPr="00A240F6">
        <w:rPr>
          <w:rFonts w:cs="Arial"/>
          <w:sz w:val="24"/>
          <w:szCs w:val="24"/>
        </w:rPr>
        <w:t xml:space="preserve">. </w:t>
      </w:r>
    </w:p>
    <w:p w:rsidR="00B03105" w:rsidRPr="00D65629" w:rsidRDefault="00D65629" w:rsidP="001D3FA1">
      <w:pPr>
        <w:pStyle w:val="Akapitzlist"/>
        <w:numPr>
          <w:ilvl w:val="0"/>
          <w:numId w:val="255"/>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E961F4">
        <w:rPr>
          <w:rFonts w:cs="Arial"/>
          <w:sz w:val="24"/>
          <w:szCs w:val="24"/>
        </w:rPr>
        <w:t>S</w:t>
      </w:r>
      <w:r w:rsidR="00A72F67">
        <w:rPr>
          <w:rFonts w:cs="Arial"/>
          <w:sz w:val="24"/>
          <w:szCs w:val="24"/>
        </w:rPr>
        <w:t>zkoły</w:t>
      </w:r>
      <w:r w:rsidR="00B03105" w:rsidRPr="00A240F6">
        <w:rPr>
          <w:rFonts w:cs="Arial"/>
          <w:sz w:val="24"/>
          <w:szCs w:val="24"/>
        </w:rPr>
        <w:t xml:space="preserve"> informuje </w:t>
      </w:r>
      <w:r w:rsidR="00E961F4">
        <w:rPr>
          <w:rFonts w:cs="Arial"/>
          <w:sz w:val="24"/>
          <w:szCs w:val="24"/>
        </w:rPr>
        <w:t>S</w:t>
      </w:r>
      <w:r w:rsidR="00F94D4D">
        <w:rPr>
          <w:rFonts w:cs="Arial"/>
          <w:sz w:val="24"/>
          <w:szCs w:val="24"/>
        </w:rPr>
        <w:t>amorząd</w:t>
      </w:r>
      <w:r w:rsidR="00B03105" w:rsidRPr="00A240F6">
        <w:rPr>
          <w:rFonts w:cs="Arial"/>
          <w:sz w:val="24"/>
          <w:szCs w:val="24"/>
        </w:rPr>
        <w:t xml:space="preserve"> </w:t>
      </w:r>
      <w:r w:rsidR="00E961F4">
        <w:rPr>
          <w:rFonts w:cs="Arial"/>
          <w:sz w:val="24"/>
          <w:szCs w:val="24"/>
        </w:rPr>
        <w:t>U</w:t>
      </w:r>
      <w:r w:rsidR="00A72F67">
        <w:rPr>
          <w:rFonts w:cs="Arial"/>
          <w:sz w:val="24"/>
          <w:szCs w:val="24"/>
        </w:rPr>
        <w:t>czniowski</w:t>
      </w:r>
      <w:r w:rsidR="00B03105" w:rsidRPr="00A240F6">
        <w:rPr>
          <w:rFonts w:cs="Arial"/>
          <w:sz w:val="24"/>
          <w:szCs w:val="24"/>
        </w:rPr>
        <w:t xml:space="preserve"> o decyzji </w:t>
      </w:r>
      <w:r w:rsidR="00E961F4">
        <w:rPr>
          <w:rFonts w:cs="Arial"/>
          <w:sz w:val="24"/>
          <w:szCs w:val="24"/>
        </w:rPr>
        <w:t>R</w:t>
      </w:r>
      <w:r w:rsidR="00A72F67">
        <w:rPr>
          <w:rFonts w:cs="Arial"/>
          <w:sz w:val="24"/>
          <w:szCs w:val="24"/>
        </w:rPr>
        <w:t>ady</w:t>
      </w:r>
      <w:r w:rsidR="00E961F4">
        <w:rPr>
          <w:rFonts w:cs="Arial"/>
          <w:sz w:val="24"/>
          <w:szCs w:val="24"/>
        </w:rPr>
        <w:t xml:space="preserve"> P</w:t>
      </w:r>
      <w:r w:rsidR="00B03105" w:rsidRPr="00A240F6">
        <w:rPr>
          <w:rFonts w:cs="Arial"/>
          <w:sz w:val="24"/>
          <w:szCs w:val="24"/>
        </w:rPr>
        <w:t xml:space="preserve">edagogicznej celem </w:t>
      </w:r>
      <w:r w:rsidR="00E961F4">
        <w:rPr>
          <w:rFonts w:cs="Arial"/>
          <w:sz w:val="24"/>
          <w:szCs w:val="24"/>
        </w:rPr>
        <w:t>uzyskania opinii. Brak opinii  S</w:t>
      </w:r>
      <w:r w:rsidR="00B03105" w:rsidRPr="00A240F6">
        <w:rPr>
          <w:rFonts w:cs="Arial"/>
          <w:sz w:val="24"/>
          <w:szCs w:val="24"/>
        </w:rPr>
        <w:t xml:space="preserve">amorządu w terminie 7 dni od zawiadomienia nie wstrzymuje wykonania uchwały </w:t>
      </w:r>
      <w:r w:rsidR="00E961F4">
        <w:rPr>
          <w:rFonts w:cs="Arial"/>
          <w:sz w:val="24"/>
          <w:szCs w:val="24"/>
        </w:rPr>
        <w:t>R</w:t>
      </w:r>
      <w:r w:rsidR="00A72F67">
        <w:rPr>
          <w:rFonts w:cs="Arial"/>
          <w:sz w:val="24"/>
          <w:szCs w:val="24"/>
        </w:rPr>
        <w:t>ady</w:t>
      </w:r>
      <w:r w:rsidR="00E961F4">
        <w:rPr>
          <w:rFonts w:cs="Arial"/>
          <w:sz w:val="24"/>
          <w:szCs w:val="24"/>
        </w:rPr>
        <w:t xml:space="preserve"> P</w:t>
      </w:r>
      <w:r w:rsidR="00B03105" w:rsidRPr="00A240F6">
        <w:rPr>
          <w:rFonts w:cs="Arial"/>
          <w:sz w:val="24"/>
          <w:szCs w:val="24"/>
        </w:rPr>
        <w:t>edagogicznej.</w:t>
      </w:r>
    </w:p>
    <w:p w:rsidR="00B03105" w:rsidRPr="00D65629" w:rsidRDefault="00D65629" w:rsidP="001D3FA1">
      <w:pPr>
        <w:pStyle w:val="Akapitzlist"/>
        <w:numPr>
          <w:ilvl w:val="0"/>
          <w:numId w:val="255"/>
        </w:numPr>
        <w:tabs>
          <w:tab w:val="left" w:pos="0"/>
        </w:tabs>
        <w:spacing w:before="120" w:after="120" w:line="240" w:lineRule="auto"/>
        <w:contextualSpacing w:val="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E961F4">
        <w:rPr>
          <w:rFonts w:cs="Arial"/>
          <w:sz w:val="24"/>
          <w:szCs w:val="24"/>
        </w:rPr>
        <w:t>S</w:t>
      </w:r>
      <w:r w:rsidR="00A72F67">
        <w:rPr>
          <w:rFonts w:cs="Arial"/>
          <w:sz w:val="24"/>
          <w:szCs w:val="24"/>
        </w:rPr>
        <w:t>zkoły</w:t>
      </w:r>
      <w:r w:rsidR="004B0B2D" w:rsidRPr="00A240F6">
        <w:rPr>
          <w:rFonts w:cs="Arial"/>
          <w:sz w:val="24"/>
          <w:szCs w:val="24"/>
        </w:rPr>
        <w:t xml:space="preserve"> </w:t>
      </w:r>
      <w:r w:rsidR="00B03105" w:rsidRPr="00A240F6">
        <w:rPr>
          <w:rFonts w:cs="Arial"/>
          <w:sz w:val="24"/>
          <w:szCs w:val="24"/>
        </w:rPr>
        <w:t xml:space="preserve">kieruje sprawę do </w:t>
      </w:r>
      <w:r w:rsidR="00E961F4">
        <w:rPr>
          <w:rFonts w:cs="Arial"/>
          <w:sz w:val="24"/>
          <w:szCs w:val="24"/>
        </w:rPr>
        <w:t>Z</w:t>
      </w:r>
      <w:r w:rsidR="009146D1">
        <w:rPr>
          <w:rFonts w:cs="Arial"/>
          <w:sz w:val="24"/>
          <w:szCs w:val="24"/>
        </w:rPr>
        <w:t xml:space="preserve">achodniopomorskiego </w:t>
      </w:r>
      <w:r w:rsidR="00E961F4">
        <w:rPr>
          <w:rFonts w:cs="Arial"/>
          <w:sz w:val="24"/>
          <w:szCs w:val="24"/>
        </w:rPr>
        <w:t>Kuratora  O</w:t>
      </w:r>
      <w:r w:rsidR="00B03105" w:rsidRPr="00A240F6">
        <w:rPr>
          <w:rFonts w:cs="Arial"/>
          <w:sz w:val="24"/>
          <w:szCs w:val="24"/>
        </w:rPr>
        <w:t>światy.</w:t>
      </w:r>
    </w:p>
    <w:p w:rsidR="004B0B2D" w:rsidRPr="00D65629" w:rsidRDefault="004B0B2D" w:rsidP="001D3FA1">
      <w:pPr>
        <w:pStyle w:val="Akapitzlist"/>
        <w:numPr>
          <w:ilvl w:val="0"/>
          <w:numId w:val="255"/>
        </w:numPr>
        <w:tabs>
          <w:tab w:val="left" w:pos="0"/>
        </w:tabs>
        <w:spacing w:before="120" w:after="120" w:line="240" w:lineRule="auto"/>
        <w:contextualSpacing w:val="0"/>
        <w:jc w:val="both"/>
        <w:rPr>
          <w:rFonts w:cs="Arial"/>
          <w:sz w:val="24"/>
          <w:szCs w:val="24"/>
        </w:rPr>
      </w:pPr>
      <w:r w:rsidRPr="00A240F6">
        <w:rPr>
          <w:rFonts w:cs="Arial"/>
          <w:sz w:val="24"/>
          <w:szCs w:val="24"/>
        </w:rPr>
        <w:t>D</w:t>
      </w:r>
      <w:r w:rsidR="00B03105" w:rsidRPr="00A240F6">
        <w:rPr>
          <w:rFonts w:cs="Arial"/>
          <w:sz w:val="24"/>
          <w:szCs w:val="24"/>
        </w:rPr>
        <w:t xml:space="preserve">ecyzję o przeniesieniu  ucznia  odbierają i  podpisują  </w:t>
      </w:r>
      <w:r w:rsidR="00D65629">
        <w:rPr>
          <w:rFonts w:cs="Arial"/>
          <w:sz w:val="24"/>
          <w:szCs w:val="24"/>
        </w:rPr>
        <w:t xml:space="preserve">rodzice  lub   prawny opiekun. </w:t>
      </w:r>
    </w:p>
    <w:p w:rsidR="00B03105" w:rsidRPr="00D65629" w:rsidRDefault="00B03105" w:rsidP="001D3FA1">
      <w:pPr>
        <w:pStyle w:val="Akapitzlist"/>
        <w:numPr>
          <w:ilvl w:val="0"/>
          <w:numId w:val="255"/>
        </w:numPr>
        <w:tabs>
          <w:tab w:val="left" w:pos="0"/>
        </w:tabs>
        <w:spacing w:before="120" w:after="120" w:line="240" w:lineRule="auto"/>
        <w:contextualSpacing w:val="0"/>
        <w:jc w:val="both"/>
        <w:rPr>
          <w:rFonts w:cs="Arial"/>
          <w:sz w:val="24"/>
          <w:szCs w:val="24"/>
        </w:rPr>
      </w:pPr>
      <w:r w:rsidRPr="00A240F6">
        <w:rPr>
          <w:rFonts w:cs="Arial"/>
          <w:sz w:val="24"/>
          <w:szCs w:val="24"/>
        </w:rPr>
        <w:t xml:space="preserve">Uczniowi przysługuje prawo do odwołania się od decyzji do organu wskazanego                     w  pouczeniu zawartym w decyzji w terminie 14 dni od jej doręczenia. </w:t>
      </w:r>
    </w:p>
    <w:p w:rsidR="00B03105" w:rsidRPr="00A240F6" w:rsidRDefault="00B03105" w:rsidP="001D3FA1">
      <w:pPr>
        <w:pStyle w:val="Akapitzlist"/>
        <w:numPr>
          <w:ilvl w:val="0"/>
          <w:numId w:val="255"/>
        </w:numPr>
        <w:tabs>
          <w:tab w:val="left" w:pos="0"/>
        </w:tabs>
        <w:spacing w:before="120" w:after="120" w:line="240" w:lineRule="auto"/>
        <w:contextualSpacing w:val="0"/>
        <w:jc w:val="both"/>
        <w:rPr>
          <w:rFonts w:cs="Arial"/>
          <w:sz w:val="24"/>
          <w:szCs w:val="24"/>
        </w:rPr>
      </w:pPr>
      <w:r w:rsidRPr="00A240F6">
        <w:rPr>
          <w:rFonts w:cs="Arial"/>
          <w:sz w:val="24"/>
          <w:szCs w:val="24"/>
        </w:rPr>
        <w:t xml:space="preserve">W  trakcie  całego  postępowania  odwoławczego  uczeń  ma  prawo  uczęszczać  na  zajęcia  do  czasu otrzymania  ostatecznej  decyzji. </w:t>
      </w:r>
    </w:p>
    <w:p w:rsidR="00B03105" w:rsidRPr="00FD4E77" w:rsidRDefault="00B03105" w:rsidP="00FD6DE4">
      <w:pPr>
        <w:spacing w:before="120" w:after="120"/>
        <w:rPr>
          <w:b/>
          <w:sz w:val="24"/>
          <w:szCs w:val="24"/>
        </w:rPr>
      </w:pPr>
    </w:p>
    <w:p w:rsidR="00B03105" w:rsidRPr="00FD4E77" w:rsidRDefault="00B03105" w:rsidP="00AC2EAD">
      <w:pPr>
        <w:pStyle w:val="Nagwek2"/>
        <w:spacing w:line="240" w:lineRule="auto"/>
        <w:rPr>
          <w:b/>
        </w:rPr>
      </w:pPr>
      <w:bookmarkStart w:id="138" w:name="_Toc492414664"/>
      <w:r w:rsidRPr="00FD4E77">
        <w:rPr>
          <w:b/>
        </w:rPr>
        <w:t xml:space="preserve">DZIAŁ </w:t>
      </w:r>
      <w:r w:rsidR="00D22E1C" w:rsidRPr="00FD4E77">
        <w:rPr>
          <w:b/>
        </w:rPr>
        <w:t>XXII</w:t>
      </w:r>
      <w:r w:rsidR="00B02871" w:rsidRPr="00FD4E77">
        <w:rPr>
          <w:b/>
        </w:rPr>
        <w:br/>
      </w:r>
      <w:r w:rsidR="00A35F36" w:rsidRPr="00FD4E77">
        <w:rPr>
          <w:b/>
        </w:rPr>
        <w:t xml:space="preserve">Wewnątrzszkolne </w:t>
      </w:r>
      <w:r w:rsidR="00584053" w:rsidRPr="00FD4E77">
        <w:rPr>
          <w:b/>
        </w:rPr>
        <w:t xml:space="preserve">zasady </w:t>
      </w:r>
      <w:r w:rsidRPr="00FD4E77">
        <w:rPr>
          <w:b/>
        </w:rPr>
        <w:t>oceniania</w:t>
      </w:r>
      <w:bookmarkEnd w:id="138"/>
    </w:p>
    <w:p w:rsidR="00D65629" w:rsidRPr="00FD4E77" w:rsidRDefault="00D65629" w:rsidP="00584053">
      <w:pPr>
        <w:pStyle w:val="Nagwek3"/>
        <w:spacing w:line="240" w:lineRule="auto"/>
        <w:rPr>
          <w:b/>
          <w:sz w:val="24"/>
          <w:szCs w:val="24"/>
          <w:lang w:eastAsia="pl-PL"/>
        </w:rPr>
      </w:pPr>
      <w:bookmarkStart w:id="139" w:name="_Toc361441367"/>
      <w:bookmarkStart w:id="140" w:name="_Toc492414665"/>
      <w:r w:rsidRPr="00FD4E77">
        <w:rPr>
          <w:b/>
          <w:sz w:val="24"/>
          <w:szCs w:val="24"/>
          <w:lang w:eastAsia="pl-PL"/>
        </w:rPr>
        <w:t>Rozdział 1</w:t>
      </w:r>
      <w:bookmarkEnd w:id="139"/>
      <w:r w:rsidR="00584053" w:rsidRPr="00FD4E77">
        <w:rPr>
          <w:b/>
          <w:sz w:val="24"/>
          <w:szCs w:val="24"/>
          <w:lang w:eastAsia="pl-PL"/>
        </w:rPr>
        <w:br/>
      </w:r>
      <w:r w:rsidRPr="00FD4E77">
        <w:rPr>
          <w:b/>
          <w:sz w:val="24"/>
          <w:szCs w:val="24"/>
          <w:lang w:eastAsia="pl-PL"/>
        </w:rPr>
        <w:t>Informacje ogólne</w:t>
      </w:r>
      <w:bookmarkEnd w:id="140"/>
    </w:p>
    <w:p w:rsidR="00B03105" w:rsidRPr="00A35F36" w:rsidRDefault="00B45B5E" w:rsidP="000E1304">
      <w:pPr>
        <w:pStyle w:val="paragraf"/>
        <w:spacing w:before="120" w:after="120"/>
        <w:ind w:firstLine="709"/>
        <w:jc w:val="both"/>
        <w:rPr>
          <w:rFonts w:cs="Arial"/>
          <w:b/>
          <w:bCs/>
          <w:sz w:val="24"/>
          <w:szCs w:val="24"/>
        </w:rPr>
      </w:pPr>
      <w:r w:rsidRPr="00A27963">
        <w:rPr>
          <w:rFonts w:cs="Arial"/>
          <w:b/>
          <w:bCs/>
          <w:sz w:val="24"/>
          <w:szCs w:val="24"/>
        </w:rPr>
        <w:t>§</w:t>
      </w:r>
      <w:r w:rsidR="00A02644">
        <w:rPr>
          <w:rFonts w:cs="Arial"/>
          <w:b/>
          <w:bCs/>
          <w:sz w:val="24"/>
          <w:szCs w:val="24"/>
        </w:rPr>
        <w:t xml:space="preserve"> 212</w:t>
      </w:r>
      <w:r>
        <w:rPr>
          <w:rFonts w:cs="Arial"/>
          <w:b/>
          <w:bCs/>
          <w:sz w:val="24"/>
          <w:szCs w:val="24"/>
        </w:rPr>
        <w:t xml:space="preserve">. </w:t>
      </w:r>
      <w:r w:rsidR="00B03105" w:rsidRPr="00A35F36">
        <w:rPr>
          <w:rFonts w:cs="Arial"/>
          <w:bCs/>
          <w:sz w:val="24"/>
          <w:szCs w:val="24"/>
        </w:rPr>
        <w:t>1.</w:t>
      </w:r>
      <w:r w:rsidR="00B03105" w:rsidRPr="00A35F36">
        <w:rPr>
          <w:rFonts w:cs="Arial"/>
          <w:b/>
          <w:bCs/>
          <w:sz w:val="24"/>
          <w:szCs w:val="24"/>
        </w:rPr>
        <w:t xml:space="preserve"> </w:t>
      </w:r>
      <w:r w:rsidR="00584053">
        <w:rPr>
          <w:rFonts w:cs="Arial"/>
          <w:sz w:val="24"/>
          <w:szCs w:val="24"/>
        </w:rPr>
        <w:t>Ocenianiu podlegają:</w:t>
      </w:r>
    </w:p>
    <w:p w:rsidR="00B03105" w:rsidRPr="00A35F36" w:rsidRDefault="00B03105" w:rsidP="001D3FA1">
      <w:pPr>
        <w:numPr>
          <w:ilvl w:val="0"/>
          <w:numId w:val="257"/>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osiągnięcia edukacyjne ucznia;</w:t>
      </w:r>
    </w:p>
    <w:p w:rsidR="00B03105" w:rsidRPr="00A35F36" w:rsidRDefault="00B03105" w:rsidP="001D3FA1">
      <w:pPr>
        <w:numPr>
          <w:ilvl w:val="0"/>
          <w:numId w:val="257"/>
        </w:numPr>
        <w:tabs>
          <w:tab w:val="left" w:pos="0"/>
          <w:tab w:val="left" w:pos="426"/>
        </w:tabs>
        <w:spacing w:before="120" w:after="120"/>
        <w:jc w:val="both"/>
        <w:rPr>
          <w:rFonts w:cs="Arial"/>
          <w:sz w:val="24"/>
          <w:szCs w:val="24"/>
        </w:rPr>
      </w:pPr>
      <w:r w:rsidRPr="00A35F36">
        <w:rPr>
          <w:rStyle w:val="Hipercze"/>
          <w:rFonts w:eastAsia="Arial Unicode MS"/>
          <w:b w:val="0"/>
          <w:color w:val="000000"/>
          <w:sz w:val="24"/>
          <w:szCs w:val="24"/>
        </w:rPr>
        <w:t>zachow</w:t>
      </w:r>
      <w:r w:rsidRPr="00A35F36">
        <w:rPr>
          <w:rStyle w:val="Hipercze"/>
          <w:rFonts w:eastAsia="Arial Unicode MS"/>
          <w:color w:val="000000"/>
        </w:rPr>
        <w:t>a</w:t>
      </w:r>
      <w:r w:rsidR="00A35F36">
        <w:rPr>
          <w:rFonts w:cs="Arial"/>
          <w:sz w:val="24"/>
          <w:szCs w:val="24"/>
        </w:rPr>
        <w:t>nie ucznia.</w:t>
      </w:r>
    </w:p>
    <w:p w:rsidR="00B03105" w:rsidRPr="00A35F36" w:rsidRDefault="00B03105" w:rsidP="001D3FA1">
      <w:pPr>
        <w:pStyle w:val="Akapitzlist"/>
        <w:numPr>
          <w:ilvl w:val="0"/>
          <w:numId w:val="256"/>
        </w:numPr>
        <w:tabs>
          <w:tab w:val="left" w:pos="0"/>
        </w:tabs>
        <w:spacing w:before="120" w:after="120" w:line="240" w:lineRule="auto"/>
        <w:contextualSpacing w:val="0"/>
        <w:jc w:val="both"/>
        <w:rPr>
          <w:rFonts w:cs="Arial"/>
          <w:sz w:val="24"/>
          <w:szCs w:val="24"/>
        </w:rPr>
      </w:pPr>
      <w:r w:rsidRPr="00A240F6">
        <w:rPr>
          <w:rFonts w:cs="Arial"/>
          <w:sz w:val="24"/>
          <w:szCs w:val="24"/>
        </w:rPr>
        <w:t>Ocenianie osiągnięć edukacyjnych i zachowania ucznia odbywa się w ramach oceniania wewnątrzszkolnego.</w:t>
      </w:r>
    </w:p>
    <w:p w:rsidR="00B03105" w:rsidRPr="00A35F36" w:rsidRDefault="00B03105" w:rsidP="001D3FA1">
      <w:pPr>
        <w:pStyle w:val="Akapitzlist"/>
        <w:numPr>
          <w:ilvl w:val="0"/>
          <w:numId w:val="256"/>
        </w:numPr>
        <w:tabs>
          <w:tab w:val="left" w:pos="0"/>
        </w:tabs>
        <w:spacing w:before="120" w:after="120" w:line="240" w:lineRule="auto"/>
        <w:contextualSpacing w:val="0"/>
        <w:jc w:val="both"/>
        <w:rPr>
          <w:rFonts w:cs="Arial"/>
          <w:sz w:val="24"/>
          <w:szCs w:val="24"/>
        </w:rPr>
      </w:pPr>
      <w:r w:rsidRPr="00A240F6">
        <w:rPr>
          <w:rFonts w:cs="Arial"/>
          <w:sz w:val="24"/>
          <w:szCs w:val="24"/>
        </w:rPr>
        <w:t>Ocenianie osiągnięć edukacyjnych ucznia polega na rozpoznaniu przez nauczycieli poziomu i postępów w opan</w:t>
      </w:r>
      <w:r w:rsidR="00A35F36">
        <w:rPr>
          <w:rFonts w:cs="Arial"/>
          <w:sz w:val="24"/>
          <w:szCs w:val="24"/>
        </w:rPr>
        <w:t xml:space="preserve">owaniu przez ucznia wiadomości </w:t>
      </w:r>
      <w:r w:rsidRPr="00A240F6">
        <w:rPr>
          <w:rFonts w:cs="Arial"/>
          <w:sz w:val="24"/>
          <w:szCs w:val="24"/>
        </w:rPr>
        <w:t xml:space="preserve"> i umiejętności w stosunku do:</w:t>
      </w:r>
    </w:p>
    <w:p w:rsidR="00B03105" w:rsidRPr="00A35F36" w:rsidRDefault="00B03105" w:rsidP="001D3FA1">
      <w:pPr>
        <w:numPr>
          <w:ilvl w:val="0"/>
          <w:numId w:val="258"/>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 xml:space="preserve">wymagań określonych w podstawie programowej kształcenia ogólnego oraz wymagań edukacyjnych wynikających z realizowanych w </w:t>
      </w:r>
      <w:r w:rsidR="00F94D4D" w:rsidRPr="00A35F36">
        <w:rPr>
          <w:rStyle w:val="Hipercze"/>
          <w:rFonts w:eastAsia="Arial Unicode MS"/>
          <w:b w:val="0"/>
          <w:color w:val="000000"/>
          <w:sz w:val="24"/>
          <w:szCs w:val="24"/>
        </w:rPr>
        <w:t>szkole</w:t>
      </w:r>
      <w:r w:rsidRPr="00A35F36">
        <w:rPr>
          <w:rStyle w:val="Hipercze"/>
          <w:rFonts w:eastAsia="Arial Unicode MS"/>
          <w:b w:val="0"/>
          <w:color w:val="000000"/>
          <w:sz w:val="24"/>
          <w:szCs w:val="24"/>
        </w:rPr>
        <w:t xml:space="preserve"> programów nauczania;</w:t>
      </w:r>
    </w:p>
    <w:p w:rsidR="00B03105" w:rsidRPr="00A35F36" w:rsidRDefault="00B03105" w:rsidP="001D3FA1">
      <w:pPr>
        <w:numPr>
          <w:ilvl w:val="0"/>
          <w:numId w:val="258"/>
        </w:numPr>
        <w:tabs>
          <w:tab w:val="left" w:pos="0"/>
          <w:tab w:val="left" w:pos="426"/>
        </w:tabs>
        <w:spacing w:before="120" w:after="120"/>
        <w:jc w:val="both"/>
        <w:rPr>
          <w:rFonts w:cs="Arial"/>
          <w:b/>
          <w:sz w:val="24"/>
          <w:szCs w:val="24"/>
        </w:rPr>
      </w:pPr>
      <w:r w:rsidRPr="00A35F36">
        <w:rPr>
          <w:rStyle w:val="Hipercze"/>
          <w:rFonts w:eastAsia="Arial Unicode MS"/>
          <w:b w:val="0"/>
          <w:color w:val="000000"/>
          <w:sz w:val="24"/>
          <w:szCs w:val="24"/>
        </w:rPr>
        <w:t xml:space="preserve">wymagań edukacyjnych wynikających z realizowanych w </w:t>
      </w:r>
      <w:r w:rsidR="00F94D4D" w:rsidRPr="00A35F36">
        <w:rPr>
          <w:rStyle w:val="Hipercze"/>
          <w:rFonts w:eastAsia="Arial Unicode MS"/>
          <w:b w:val="0"/>
          <w:color w:val="000000"/>
          <w:sz w:val="24"/>
          <w:szCs w:val="24"/>
        </w:rPr>
        <w:t>szkole</w:t>
      </w:r>
      <w:r w:rsidR="00A35F36">
        <w:rPr>
          <w:rStyle w:val="Hipercze"/>
          <w:rFonts w:eastAsia="Arial Unicode MS"/>
          <w:b w:val="0"/>
          <w:color w:val="000000"/>
          <w:sz w:val="24"/>
          <w:szCs w:val="24"/>
        </w:rPr>
        <w:t xml:space="preserve"> programów nauczania -</w:t>
      </w:r>
      <w:r w:rsidRPr="00A35F36">
        <w:rPr>
          <w:rStyle w:val="Hipercze"/>
          <w:rFonts w:eastAsia="Arial Unicode MS"/>
          <w:b w:val="0"/>
          <w:color w:val="000000"/>
          <w:sz w:val="24"/>
          <w:szCs w:val="24"/>
        </w:rPr>
        <w:t>w prz</w:t>
      </w:r>
      <w:r w:rsidRPr="00A35F36">
        <w:rPr>
          <w:rFonts w:cs="Arial"/>
          <w:sz w:val="24"/>
          <w:szCs w:val="24"/>
        </w:rPr>
        <w:t>ypadku dodatkowych zajęć edukacyjnych.</w:t>
      </w:r>
      <w:r w:rsidRPr="00A35F36">
        <w:rPr>
          <w:rFonts w:cs="Arial"/>
          <w:b/>
          <w:sz w:val="24"/>
          <w:szCs w:val="24"/>
        </w:rPr>
        <w:t xml:space="preserve"> </w:t>
      </w:r>
    </w:p>
    <w:p w:rsidR="00B03105" w:rsidRPr="00A35F36" w:rsidRDefault="00B03105" w:rsidP="001D3FA1">
      <w:pPr>
        <w:pStyle w:val="Akapitzlist"/>
        <w:numPr>
          <w:ilvl w:val="0"/>
          <w:numId w:val="256"/>
        </w:numPr>
        <w:tabs>
          <w:tab w:val="left" w:pos="0"/>
        </w:tabs>
        <w:spacing w:before="120" w:after="120" w:line="240" w:lineRule="auto"/>
        <w:contextualSpacing w:val="0"/>
        <w:jc w:val="both"/>
        <w:rPr>
          <w:rFonts w:cs="Arial"/>
          <w:sz w:val="24"/>
          <w:szCs w:val="24"/>
        </w:rPr>
      </w:pPr>
      <w:r w:rsidRPr="00A240F6">
        <w:rPr>
          <w:rFonts w:cs="Arial"/>
          <w:sz w:val="24"/>
          <w:szCs w:val="24"/>
        </w:rPr>
        <w:lastRenderedPageBreak/>
        <w:t>Ocenianie zachowania ucznia polega na rozpoznaniu przez wychowawcę oddziału, nauczycieli oraz uczniów danego oddziału stopnia respektowania przez ucznia zasad współżycia społecznego i norm etycznych oraz o</w:t>
      </w:r>
      <w:r w:rsidR="00B843E1">
        <w:rPr>
          <w:rFonts w:cs="Arial"/>
          <w:sz w:val="24"/>
          <w:szCs w:val="24"/>
        </w:rPr>
        <w:t>bowiązków ucznia określonych w Statucie</w:t>
      </w:r>
      <w:r w:rsidRPr="00A240F6">
        <w:rPr>
          <w:rFonts w:cs="Arial"/>
          <w:sz w:val="24"/>
          <w:szCs w:val="24"/>
        </w:rPr>
        <w:t>.</w:t>
      </w:r>
    </w:p>
    <w:p w:rsidR="00B03105" w:rsidRPr="00A35F36" w:rsidRDefault="00B03105" w:rsidP="001D3FA1">
      <w:pPr>
        <w:pStyle w:val="Akapitzlist"/>
        <w:numPr>
          <w:ilvl w:val="0"/>
          <w:numId w:val="256"/>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wewnątrzszkolne ma na celu: </w:t>
      </w:r>
    </w:p>
    <w:p w:rsidR="00B03105" w:rsidRPr="00A35F36" w:rsidRDefault="00B03105" w:rsidP="001D3FA1">
      <w:pPr>
        <w:numPr>
          <w:ilvl w:val="0"/>
          <w:numId w:val="259"/>
        </w:numPr>
        <w:tabs>
          <w:tab w:val="left" w:pos="0"/>
          <w:tab w:val="left" w:pos="426"/>
        </w:tabs>
        <w:spacing w:before="120" w:after="120"/>
        <w:jc w:val="both"/>
        <w:rPr>
          <w:rStyle w:val="Hipercze"/>
          <w:rFonts w:eastAsia="Arial Unicode MS"/>
          <w:b w:val="0"/>
          <w:color w:val="000000"/>
          <w:sz w:val="24"/>
          <w:szCs w:val="24"/>
        </w:rPr>
      </w:pPr>
      <w:r w:rsidRPr="00A240F6">
        <w:rPr>
          <w:rFonts w:cs="Arial"/>
          <w:sz w:val="24"/>
          <w:szCs w:val="24"/>
        </w:rPr>
        <w:t xml:space="preserve">informowanie ucznia  o poziomie jego osiągnięć edukacyjnych i jego zachowaniu oraz o postępach </w:t>
      </w:r>
      <w:r w:rsidRPr="00A35F36">
        <w:rPr>
          <w:rStyle w:val="Hipercze"/>
          <w:rFonts w:eastAsia="Arial Unicode MS"/>
          <w:b w:val="0"/>
          <w:color w:val="000000"/>
          <w:sz w:val="24"/>
          <w:szCs w:val="24"/>
        </w:rPr>
        <w:t>w tym zakresie;</w:t>
      </w:r>
    </w:p>
    <w:p w:rsidR="00B03105" w:rsidRPr="00A35F36" w:rsidRDefault="00B03105" w:rsidP="001D3FA1">
      <w:pPr>
        <w:numPr>
          <w:ilvl w:val="0"/>
          <w:numId w:val="259"/>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udzielanie uczniowi pomocy w nauce poprzez przekazanie uczniowi informacji o tym, co zrobił dobrze i jak powinien dalej się uczyć;</w:t>
      </w:r>
    </w:p>
    <w:p w:rsidR="00B03105" w:rsidRPr="00A35F36" w:rsidRDefault="00B03105" w:rsidP="001D3FA1">
      <w:pPr>
        <w:numPr>
          <w:ilvl w:val="0"/>
          <w:numId w:val="259"/>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udzielanie uczniowi wskazówek do samodzielnego planowania własnego rozwoju;</w:t>
      </w:r>
    </w:p>
    <w:p w:rsidR="00B03105" w:rsidRPr="00A35F36" w:rsidRDefault="00B03105" w:rsidP="001D3FA1">
      <w:pPr>
        <w:numPr>
          <w:ilvl w:val="0"/>
          <w:numId w:val="259"/>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motywowanie ucznia do dalszych postępów w nauce i zachowaniu;</w:t>
      </w:r>
    </w:p>
    <w:p w:rsidR="00B03105" w:rsidRPr="00A35F36" w:rsidRDefault="00B03105" w:rsidP="001D3FA1">
      <w:pPr>
        <w:numPr>
          <w:ilvl w:val="0"/>
          <w:numId w:val="259"/>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monitorowanie bieżącej pracy ucznia;</w:t>
      </w:r>
    </w:p>
    <w:p w:rsidR="00B03105" w:rsidRPr="00A35F36" w:rsidRDefault="00B03105" w:rsidP="001D3FA1">
      <w:pPr>
        <w:numPr>
          <w:ilvl w:val="0"/>
          <w:numId w:val="259"/>
        </w:numPr>
        <w:tabs>
          <w:tab w:val="left" w:pos="0"/>
          <w:tab w:val="left" w:pos="426"/>
        </w:tabs>
        <w:spacing w:before="120" w:after="120"/>
        <w:jc w:val="both"/>
        <w:rPr>
          <w:rStyle w:val="Hipercze"/>
          <w:rFonts w:eastAsia="Arial Unicode MS"/>
          <w:b w:val="0"/>
          <w:color w:val="000000"/>
          <w:sz w:val="24"/>
          <w:szCs w:val="24"/>
        </w:rPr>
      </w:pPr>
      <w:r w:rsidRPr="00A35F36">
        <w:rPr>
          <w:rStyle w:val="Hipercze"/>
          <w:rFonts w:eastAsia="Arial Unicode MS"/>
          <w:b w:val="0"/>
          <w:color w:val="000000"/>
          <w:sz w:val="24"/>
          <w:szCs w:val="24"/>
        </w:rPr>
        <w:t xml:space="preserve">dostarczanie rodzicom i nauczycielom informacji o postępach i trudnościach w nauce </w:t>
      </w:r>
      <w:r w:rsidR="00297E43" w:rsidRPr="00A35F36">
        <w:rPr>
          <w:rStyle w:val="Hipercze"/>
          <w:rFonts w:eastAsia="Arial Unicode MS"/>
          <w:b w:val="0"/>
          <w:color w:val="000000"/>
          <w:sz w:val="24"/>
          <w:szCs w:val="24"/>
        </w:rPr>
        <w:t xml:space="preserve">                     </w:t>
      </w:r>
      <w:r w:rsidRPr="00A35F36">
        <w:rPr>
          <w:rStyle w:val="Hipercze"/>
          <w:rFonts w:eastAsia="Arial Unicode MS"/>
          <w:b w:val="0"/>
          <w:color w:val="000000"/>
          <w:sz w:val="24"/>
          <w:szCs w:val="24"/>
        </w:rPr>
        <w:t>i zachowaniu ucznia oraz o szczególnych uzdolnieniach ucznia;</w:t>
      </w:r>
    </w:p>
    <w:p w:rsidR="00B03105" w:rsidRPr="00A35F36" w:rsidRDefault="00B03105" w:rsidP="001D3FA1">
      <w:pPr>
        <w:numPr>
          <w:ilvl w:val="0"/>
          <w:numId w:val="259"/>
        </w:numPr>
        <w:tabs>
          <w:tab w:val="left" w:pos="0"/>
          <w:tab w:val="left" w:pos="426"/>
        </w:tabs>
        <w:spacing w:before="120" w:after="120"/>
        <w:jc w:val="both"/>
        <w:rPr>
          <w:rFonts w:cs="Arial"/>
          <w:sz w:val="24"/>
          <w:szCs w:val="24"/>
        </w:rPr>
      </w:pPr>
      <w:r w:rsidRPr="00A35F36">
        <w:rPr>
          <w:rStyle w:val="Hipercze"/>
          <w:rFonts w:eastAsia="Arial Unicode MS"/>
          <w:b w:val="0"/>
          <w:color w:val="000000"/>
          <w:sz w:val="24"/>
          <w:szCs w:val="24"/>
        </w:rPr>
        <w:t>umożliwienie</w:t>
      </w:r>
      <w:r w:rsidRPr="00A240F6">
        <w:rPr>
          <w:sz w:val="24"/>
          <w:szCs w:val="24"/>
        </w:rPr>
        <w:t xml:space="preserve"> nauczycielom doskonalenia organiza</w:t>
      </w:r>
      <w:r w:rsidR="00A35F36">
        <w:rPr>
          <w:sz w:val="24"/>
          <w:szCs w:val="24"/>
        </w:rPr>
        <w:t>cji i metod pracy dydaktyczno-</w:t>
      </w:r>
      <w:r w:rsidRPr="00A240F6">
        <w:rPr>
          <w:sz w:val="24"/>
          <w:szCs w:val="24"/>
        </w:rPr>
        <w:t>wychowawczej.</w:t>
      </w:r>
    </w:p>
    <w:p w:rsidR="00B03105" w:rsidRPr="00A35F36" w:rsidRDefault="00B03105" w:rsidP="001D3FA1">
      <w:pPr>
        <w:pStyle w:val="Akapitzlist"/>
        <w:numPr>
          <w:ilvl w:val="0"/>
          <w:numId w:val="256"/>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wewnątrzszkolne obejmuje: </w:t>
      </w:r>
    </w:p>
    <w:p w:rsidR="00B03105" w:rsidRPr="000D44DA" w:rsidRDefault="00B03105" w:rsidP="001D3FA1">
      <w:pPr>
        <w:numPr>
          <w:ilvl w:val="0"/>
          <w:numId w:val="260"/>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formułowanie przez nauczycieli wymagań edukacyjnych niezbędnych do uzyskania </w:t>
      </w:r>
      <w:r w:rsidRPr="000D44DA">
        <w:rPr>
          <w:rFonts w:eastAsia="Times New Roman" w:cs="Arial"/>
          <w:noProof w:val="0"/>
          <w:sz w:val="24"/>
          <w:szCs w:val="24"/>
          <w:lang w:eastAsia="pl-PL"/>
        </w:rPr>
        <w:t xml:space="preserve">poszczególnych  śródrocznych i rocznych ocen klasyfikacyjnych z obowiązkowych                               i dodatkowych  zajęć edukacyjnych z uwzględnieniem zindywidualizowanych wymagań wobec uczniów objętych  pomocą psychologiczno-pedagogiczną w </w:t>
      </w:r>
      <w:r w:rsidR="000B448F">
        <w:rPr>
          <w:rFonts w:eastAsia="Times New Roman" w:cs="Arial"/>
          <w:noProof w:val="0"/>
          <w:sz w:val="24"/>
          <w:szCs w:val="24"/>
          <w:lang w:eastAsia="pl-PL"/>
        </w:rPr>
        <w:t>S</w:t>
      </w:r>
      <w:r w:rsidR="00F94D4D" w:rsidRPr="000D44DA">
        <w:rPr>
          <w:rFonts w:eastAsia="Times New Roman" w:cs="Arial"/>
          <w:noProof w:val="0"/>
          <w:sz w:val="24"/>
          <w:szCs w:val="24"/>
          <w:lang w:eastAsia="pl-PL"/>
        </w:rPr>
        <w:t>zkole</w:t>
      </w:r>
      <w:r w:rsidRPr="000D44DA">
        <w:rPr>
          <w:rFonts w:eastAsia="Times New Roman" w:cs="Arial"/>
          <w:noProof w:val="0"/>
          <w:sz w:val="24"/>
          <w:szCs w:val="24"/>
          <w:lang w:eastAsia="pl-PL"/>
        </w:rPr>
        <w:t>;</w:t>
      </w:r>
    </w:p>
    <w:p w:rsidR="00B03105" w:rsidRPr="000D44DA" w:rsidRDefault="00B03105" w:rsidP="001D3FA1">
      <w:pPr>
        <w:numPr>
          <w:ilvl w:val="0"/>
          <w:numId w:val="260"/>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ustalanie kryteriów zachowania;</w:t>
      </w:r>
    </w:p>
    <w:p w:rsidR="00B03105" w:rsidRPr="000D44DA" w:rsidRDefault="00B03105" w:rsidP="001D3FA1">
      <w:pPr>
        <w:numPr>
          <w:ilvl w:val="0"/>
          <w:numId w:val="260"/>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ustalanie ocen bieżących i ustalanie śródrocznych ocen klasyfikacyjnych z obowiązkowych oraz dodatkowych zajęć edukacyjnych oraz śródrocznej oceny klasyfikacyjnej zachowania, według skali i w  formach  przyjętych w </w:t>
      </w:r>
      <w:r w:rsidR="000B448F">
        <w:rPr>
          <w:rFonts w:eastAsia="Times New Roman" w:cs="Arial"/>
          <w:noProof w:val="0"/>
          <w:sz w:val="24"/>
          <w:szCs w:val="24"/>
          <w:lang w:eastAsia="pl-PL"/>
        </w:rPr>
        <w:t>S</w:t>
      </w:r>
      <w:r w:rsidR="00F94D4D" w:rsidRPr="000D44DA">
        <w:rPr>
          <w:rFonts w:eastAsia="Times New Roman" w:cs="Arial"/>
          <w:noProof w:val="0"/>
          <w:sz w:val="24"/>
          <w:szCs w:val="24"/>
          <w:lang w:eastAsia="pl-PL"/>
        </w:rPr>
        <w:t>zkole</w:t>
      </w:r>
      <w:r w:rsidRPr="000D44DA">
        <w:rPr>
          <w:rFonts w:eastAsia="Times New Roman" w:cs="Arial"/>
          <w:noProof w:val="0"/>
          <w:sz w:val="24"/>
          <w:szCs w:val="24"/>
          <w:lang w:eastAsia="pl-PL"/>
        </w:rPr>
        <w:t>;</w:t>
      </w:r>
    </w:p>
    <w:p w:rsidR="00B03105" w:rsidRPr="00A35F36" w:rsidRDefault="00B03105" w:rsidP="001D3FA1">
      <w:pPr>
        <w:numPr>
          <w:ilvl w:val="0"/>
          <w:numId w:val="260"/>
        </w:numPr>
        <w:tabs>
          <w:tab w:val="left" w:pos="0"/>
          <w:tab w:val="left" w:pos="426"/>
        </w:tabs>
        <w:spacing w:before="120" w:after="120"/>
        <w:jc w:val="both"/>
        <w:rPr>
          <w:rFonts w:cs="Arial"/>
          <w:sz w:val="24"/>
          <w:szCs w:val="24"/>
        </w:rPr>
      </w:pPr>
      <w:r w:rsidRPr="000D44DA">
        <w:rPr>
          <w:rFonts w:eastAsia="Times New Roman" w:cs="Arial"/>
          <w:noProof w:val="0"/>
          <w:sz w:val="24"/>
          <w:szCs w:val="24"/>
          <w:lang w:eastAsia="pl-PL"/>
        </w:rPr>
        <w:t>ustalanie rocznych</w:t>
      </w:r>
      <w:r w:rsidRPr="00A240F6">
        <w:rPr>
          <w:rFonts w:cs="Arial"/>
          <w:sz w:val="24"/>
          <w:szCs w:val="24"/>
        </w:rPr>
        <w:t xml:space="preserve"> ocen klasyfikacyjnych z obowiązkowych  i  dodatkowych zajęć edukacyjnych oraz rocznej oceny klasyfikacyjnej zachowani</w:t>
      </w:r>
      <w:r w:rsidR="001B0B3A">
        <w:rPr>
          <w:rFonts w:cs="Arial"/>
          <w:sz w:val="24"/>
          <w:szCs w:val="24"/>
        </w:rPr>
        <w:t>a;</w:t>
      </w:r>
    </w:p>
    <w:p w:rsidR="00B03105" w:rsidRPr="000D44DA" w:rsidRDefault="00B03105" w:rsidP="001D3FA1">
      <w:pPr>
        <w:numPr>
          <w:ilvl w:val="0"/>
          <w:numId w:val="260"/>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przeprowadzanie egzaminów klasyfikacyjnych, poprawkowych i sprawdzających; </w:t>
      </w:r>
    </w:p>
    <w:p w:rsidR="00B03105" w:rsidRPr="000D44DA" w:rsidRDefault="00B03105" w:rsidP="001D3FA1">
      <w:pPr>
        <w:numPr>
          <w:ilvl w:val="0"/>
          <w:numId w:val="260"/>
        </w:numPr>
        <w:tabs>
          <w:tab w:val="left" w:pos="0"/>
          <w:tab w:val="left" w:pos="426"/>
        </w:tabs>
        <w:spacing w:before="120" w:after="120"/>
        <w:jc w:val="both"/>
        <w:rPr>
          <w:rFonts w:eastAsia="Times New Roman" w:cs="Arial"/>
          <w:noProof w:val="0"/>
          <w:sz w:val="24"/>
          <w:szCs w:val="24"/>
          <w:lang w:eastAsia="pl-PL"/>
        </w:rPr>
      </w:pPr>
      <w:r w:rsidRPr="000D44DA">
        <w:rPr>
          <w:rFonts w:eastAsia="Times New Roman" w:cs="Arial"/>
          <w:noProof w:val="0"/>
          <w:sz w:val="24"/>
          <w:szCs w:val="24"/>
          <w:lang w:eastAsia="pl-PL"/>
        </w:rPr>
        <w:t xml:space="preserve">ustalenie warunków i trybu uzyskania wyższej niż przewidywane rocznych ocen  klasyfikacyjnych z </w:t>
      </w:r>
      <w:r w:rsidRPr="00953190">
        <w:rPr>
          <w:rFonts w:cs="Arial"/>
          <w:sz w:val="24"/>
          <w:szCs w:val="24"/>
        </w:rPr>
        <w:t>obowiązkowych</w:t>
      </w:r>
      <w:r w:rsidRPr="000D44DA">
        <w:rPr>
          <w:rFonts w:eastAsia="Times New Roman" w:cs="Arial"/>
          <w:noProof w:val="0"/>
          <w:sz w:val="24"/>
          <w:szCs w:val="24"/>
          <w:lang w:eastAsia="pl-PL"/>
        </w:rPr>
        <w:t xml:space="preserve"> zajęć edukacyjnych oraz rocznej oceny klasyfikacyjnej zachowania;</w:t>
      </w:r>
    </w:p>
    <w:p w:rsidR="00B03105" w:rsidRPr="00A35F36" w:rsidRDefault="00B03105" w:rsidP="001D3FA1">
      <w:pPr>
        <w:numPr>
          <w:ilvl w:val="0"/>
          <w:numId w:val="260"/>
        </w:numPr>
        <w:tabs>
          <w:tab w:val="left" w:pos="0"/>
          <w:tab w:val="left" w:pos="426"/>
        </w:tabs>
        <w:spacing w:before="120" w:after="120"/>
        <w:jc w:val="both"/>
        <w:rPr>
          <w:rFonts w:cs="Arial"/>
          <w:sz w:val="24"/>
          <w:szCs w:val="24"/>
        </w:rPr>
      </w:pPr>
      <w:r w:rsidRPr="000D44DA">
        <w:rPr>
          <w:rFonts w:eastAsia="Times New Roman" w:cs="Arial"/>
          <w:noProof w:val="0"/>
          <w:sz w:val="24"/>
          <w:szCs w:val="24"/>
          <w:lang w:eastAsia="pl-PL"/>
        </w:rPr>
        <w:t>ustalanie warunków i sposobu przekazywania rodzicom (prawnym opiekunom) informacji o postępach i  trudnościach  ucznia w nauce oraz zasad wglądu do dokumentacji oceniania i</w:t>
      </w:r>
      <w:r w:rsidRPr="00A240F6">
        <w:rPr>
          <w:rFonts w:cs="Arial"/>
          <w:sz w:val="24"/>
          <w:szCs w:val="24"/>
        </w:rPr>
        <w:t xml:space="preserve"> pisemnych prac uczniów;</w:t>
      </w:r>
    </w:p>
    <w:p w:rsidR="00B03105" w:rsidRPr="00A35F36" w:rsidRDefault="00B03105" w:rsidP="001D3FA1">
      <w:pPr>
        <w:pStyle w:val="Akapitzlist"/>
        <w:numPr>
          <w:ilvl w:val="0"/>
          <w:numId w:val="256"/>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Ocena jest informacją, w jakim stopniu uczeń spełnił wymagania programowe postawione przez nauczyciela, nie jest karą ani  nagrodą. </w:t>
      </w:r>
    </w:p>
    <w:p w:rsidR="00B03105" w:rsidRPr="00A35F36" w:rsidRDefault="00B03105" w:rsidP="001D3FA1">
      <w:pPr>
        <w:pStyle w:val="Akapitzlist"/>
        <w:numPr>
          <w:ilvl w:val="0"/>
          <w:numId w:val="256"/>
        </w:numPr>
        <w:tabs>
          <w:tab w:val="left" w:pos="0"/>
        </w:tabs>
        <w:spacing w:before="120" w:after="120" w:line="240" w:lineRule="auto"/>
        <w:contextualSpacing w:val="0"/>
        <w:jc w:val="both"/>
        <w:rPr>
          <w:rFonts w:cs="Arial"/>
          <w:sz w:val="24"/>
          <w:szCs w:val="24"/>
        </w:rPr>
      </w:pPr>
      <w:r w:rsidRPr="00A240F6">
        <w:rPr>
          <w:rFonts w:cs="Arial"/>
          <w:sz w:val="24"/>
          <w:szCs w:val="24"/>
        </w:rPr>
        <w:t xml:space="preserve">Ocenianie ucznia z religii i etyki odbywa się zgodnie z odrębnymi przepisami. </w:t>
      </w:r>
    </w:p>
    <w:p w:rsidR="00B03105" w:rsidRPr="00953190" w:rsidRDefault="00B45B5E" w:rsidP="00FD4E77">
      <w:pPr>
        <w:pStyle w:val="paragraf"/>
        <w:spacing w:before="120" w:after="120"/>
        <w:ind w:firstLine="709"/>
        <w:jc w:val="both"/>
        <w:rPr>
          <w:sz w:val="24"/>
        </w:rPr>
      </w:pPr>
      <w:r w:rsidRPr="00A27963">
        <w:rPr>
          <w:b/>
          <w:sz w:val="24"/>
          <w:szCs w:val="24"/>
        </w:rPr>
        <w:t>§</w:t>
      </w:r>
      <w:r w:rsidR="00A02644">
        <w:rPr>
          <w:b/>
          <w:sz w:val="24"/>
          <w:szCs w:val="24"/>
        </w:rPr>
        <w:t xml:space="preserve"> 213</w:t>
      </w:r>
      <w:r>
        <w:rPr>
          <w:b/>
          <w:sz w:val="24"/>
          <w:szCs w:val="24"/>
        </w:rPr>
        <w:t xml:space="preserve">. </w:t>
      </w:r>
      <w:r w:rsidR="00B03105" w:rsidRPr="00953190">
        <w:rPr>
          <w:sz w:val="24"/>
        </w:rPr>
        <w:t>W  ocenianiu obowiązują zasady:</w:t>
      </w:r>
    </w:p>
    <w:p w:rsidR="00B03105" w:rsidRPr="00953190" w:rsidRDefault="00B03105" w:rsidP="001D3FA1">
      <w:pPr>
        <w:numPr>
          <w:ilvl w:val="0"/>
          <w:numId w:val="261"/>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zasada </w:t>
      </w:r>
      <w:r w:rsidRPr="00953190">
        <w:rPr>
          <w:rFonts w:eastAsia="Times New Roman" w:cs="Arial"/>
          <w:noProof w:val="0"/>
          <w:sz w:val="24"/>
          <w:szCs w:val="24"/>
          <w:lang w:eastAsia="pl-PL"/>
        </w:rPr>
        <w:t>jawności ocen zarówno dla ucznia jak jego rodziców (opiekunów prawnych);</w:t>
      </w:r>
    </w:p>
    <w:p w:rsidR="00B03105" w:rsidRPr="00953190" w:rsidRDefault="00B03105" w:rsidP="001D3FA1">
      <w:pPr>
        <w:numPr>
          <w:ilvl w:val="0"/>
          <w:numId w:val="261"/>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lastRenderedPageBreak/>
        <w:t>zasada</w:t>
      </w:r>
      <w:r w:rsidR="00953190">
        <w:rPr>
          <w:rFonts w:eastAsia="Times New Roman" w:cs="Arial"/>
          <w:noProof w:val="0"/>
          <w:sz w:val="24"/>
          <w:szCs w:val="24"/>
          <w:lang w:eastAsia="pl-PL"/>
        </w:rPr>
        <w:t xml:space="preserve"> częstotliwości i rytmiczności -</w:t>
      </w:r>
      <w:r w:rsidRPr="00953190">
        <w:rPr>
          <w:rFonts w:eastAsia="Times New Roman" w:cs="Arial"/>
          <w:noProof w:val="0"/>
          <w:sz w:val="24"/>
          <w:szCs w:val="24"/>
          <w:lang w:eastAsia="pl-PL"/>
        </w:rPr>
        <w:t xml:space="preserve"> uczeń oceniany</w:t>
      </w:r>
      <w:r w:rsidR="00953190">
        <w:rPr>
          <w:rFonts w:eastAsia="Times New Roman" w:cs="Arial"/>
          <w:noProof w:val="0"/>
          <w:sz w:val="24"/>
          <w:szCs w:val="24"/>
          <w:lang w:eastAsia="pl-PL"/>
        </w:rPr>
        <w:t xml:space="preserve"> jest na bieżąco i rytmicznie. O</w:t>
      </w:r>
      <w:r w:rsidRPr="00953190">
        <w:rPr>
          <w:rFonts w:eastAsia="Times New Roman" w:cs="Arial"/>
          <w:noProof w:val="0"/>
          <w:sz w:val="24"/>
          <w:szCs w:val="24"/>
          <w:lang w:eastAsia="pl-PL"/>
        </w:rPr>
        <w:t>cena końcowa nie jest średnią ocen cząstkowych;</w:t>
      </w:r>
    </w:p>
    <w:p w:rsidR="00B03105" w:rsidRPr="00953190" w:rsidRDefault="00953190" w:rsidP="001D3FA1">
      <w:pPr>
        <w:numPr>
          <w:ilvl w:val="0"/>
          <w:numId w:val="261"/>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zasada jawności kryteriów -</w:t>
      </w:r>
      <w:r w:rsidR="00B03105" w:rsidRPr="00953190">
        <w:rPr>
          <w:rFonts w:eastAsia="Times New Roman" w:cs="Arial"/>
          <w:noProof w:val="0"/>
          <w:sz w:val="24"/>
          <w:szCs w:val="24"/>
          <w:lang w:eastAsia="pl-PL"/>
        </w:rPr>
        <w:t xml:space="preserve"> uczeń i jego rodzice (prawni opiekunowie) znają kryteria oceniania, zakres materiału z każdego przedmiotu oraz formy pracy podlegające ocenie;</w:t>
      </w:r>
    </w:p>
    <w:p w:rsidR="00B03105" w:rsidRPr="00953190" w:rsidRDefault="00B03105" w:rsidP="001D3FA1">
      <w:pPr>
        <w:numPr>
          <w:ilvl w:val="0"/>
          <w:numId w:val="261"/>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zasada różnorodności wynikająca ze specyfiki każdego przedmiotu;</w:t>
      </w:r>
    </w:p>
    <w:p w:rsidR="00B03105" w:rsidRPr="00953190" w:rsidRDefault="00953190" w:rsidP="001D3FA1">
      <w:pPr>
        <w:numPr>
          <w:ilvl w:val="0"/>
          <w:numId w:val="261"/>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zasada różnicowania wymagań -</w:t>
      </w:r>
      <w:r w:rsidR="00B03105" w:rsidRPr="00953190">
        <w:rPr>
          <w:rFonts w:eastAsia="Times New Roman" w:cs="Arial"/>
          <w:noProof w:val="0"/>
          <w:sz w:val="24"/>
          <w:szCs w:val="24"/>
          <w:lang w:eastAsia="pl-PL"/>
        </w:rPr>
        <w:t xml:space="preserve"> zadania stawiane uczniom powinny mieć zróżnicowany  poziom trudności i dawać możl</w:t>
      </w:r>
      <w:r>
        <w:rPr>
          <w:rFonts w:eastAsia="Times New Roman" w:cs="Arial"/>
          <w:noProof w:val="0"/>
          <w:sz w:val="24"/>
          <w:szCs w:val="24"/>
          <w:lang w:eastAsia="pl-PL"/>
        </w:rPr>
        <w:t>iwość uzyskania wszystkich ocen;</w:t>
      </w:r>
    </w:p>
    <w:p w:rsidR="00B03105" w:rsidRPr="00953190" w:rsidRDefault="00953190" w:rsidP="001D3FA1">
      <w:pPr>
        <w:numPr>
          <w:ilvl w:val="0"/>
          <w:numId w:val="261"/>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zasada otwartości -</w:t>
      </w:r>
      <w:r w:rsidR="00B03105" w:rsidRPr="00953190">
        <w:rPr>
          <w:rFonts w:eastAsia="Times New Roman" w:cs="Arial"/>
          <w:noProof w:val="0"/>
          <w:sz w:val="24"/>
          <w:szCs w:val="24"/>
          <w:lang w:eastAsia="pl-PL"/>
        </w:rPr>
        <w:t xml:space="preserve"> wewnątrzszkolne oceniania podle</w:t>
      </w:r>
      <w:r>
        <w:rPr>
          <w:rFonts w:eastAsia="Times New Roman" w:cs="Arial"/>
          <w:noProof w:val="0"/>
          <w:sz w:val="24"/>
          <w:szCs w:val="24"/>
          <w:lang w:eastAsia="pl-PL"/>
        </w:rPr>
        <w:t xml:space="preserve">ga weryfikacji i modyfikacji </w:t>
      </w:r>
      <w:r w:rsidR="00B03105" w:rsidRPr="00953190">
        <w:rPr>
          <w:rFonts w:eastAsia="Times New Roman" w:cs="Arial"/>
          <w:noProof w:val="0"/>
          <w:sz w:val="24"/>
          <w:szCs w:val="24"/>
          <w:lang w:eastAsia="pl-PL"/>
        </w:rPr>
        <w:t>w oparciu o</w:t>
      </w:r>
      <w:r>
        <w:rPr>
          <w:rFonts w:cs="Arial"/>
          <w:sz w:val="24"/>
          <w:szCs w:val="24"/>
        </w:rPr>
        <w:t xml:space="preserve"> okresową ewaluację.</w:t>
      </w:r>
    </w:p>
    <w:p w:rsidR="00FD4E77" w:rsidRDefault="00FD4E77" w:rsidP="00584053">
      <w:pPr>
        <w:pStyle w:val="Nagwek3"/>
        <w:spacing w:line="240" w:lineRule="auto"/>
        <w:rPr>
          <w:b/>
          <w:sz w:val="24"/>
          <w:szCs w:val="24"/>
          <w:lang w:eastAsia="pl-PL"/>
        </w:rPr>
      </w:pPr>
      <w:bookmarkStart w:id="141" w:name="_Toc361441369"/>
      <w:bookmarkStart w:id="142" w:name="_Toc492414666"/>
    </w:p>
    <w:p w:rsidR="00B03105" w:rsidRPr="00FD4E77" w:rsidRDefault="00584053" w:rsidP="00584053">
      <w:pPr>
        <w:pStyle w:val="Nagwek3"/>
        <w:spacing w:line="240" w:lineRule="auto"/>
        <w:rPr>
          <w:b/>
          <w:sz w:val="24"/>
          <w:szCs w:val="24"/>
          <w:lang w:eastAsia="pl-PL"/>
        </w:rPr>
      </w:pPr>
      <w:r w:rsidRPr="00FD4E77">
        <w:rPr>
          <w:b/>
          <w:sz w:val="24"/>
          <w:szCs w:val="24"/>
          <w:lang w:eastAsia="pl-PL"/>
        </w:rPr>
        <w:t>R</w:t>
      </w:r>
      <w:r w:rsidR="00953190" w:rsidRPr="00FD4E77">
        <w:rPr>
          <w:b/>
          <w:sz w:val="24"/>
          <w:szCs w:val="24"/>
          <w:lang w:eastAsia="pl-PL"/>
        </w:rPr>
        <w:t>o</w:t>
      </w:r>
      <w:r w:rsidR="00375F85" w:rsidRPr="00FD4E77">
        <w:rPr>
          <w:b/>
          <w:sz w:val="24"/>
          <w:szCs w:val="24"/>
          <w:lang w:eastAsia="pl-PL"/>
        </w:rPr>
        <w:t>z</w:t>
      </w:r>
      <w:r w:rsidR="00953190" w:rsidRPr="00FD4E77">
        <w:rPr>
          <w:b/>
          <w:sz w:val="24"/>
          <w:szCs w:val="24"/>
          <w:lang w:eastAsia="pl-PL"/>
        </w:rPr>
        <w:t>dział 2</w:t>
      </w:r>
      <w:bookmarkEnd w:id="141"/>
      <w:r w:rsidRPr="00FD4E77">
        <w:rPr>
          <w:b/>
          <w:sz w:val="24"/>
          <w:szCs w:val="24"/>
          <w:lang w:eastAsia="pl-PL"/>
        </w:rPr>
        <w:br/>
      </w:r>
      <w:r w:rsidR="00B03105" w:rsidRPr="00FD4E77">
        <w:rPr>
          <w:b/>
          <w:sz w:val="24"/>
          <w:szCs w:val="24"/>
          <w:lang w:eastAsia="pl-PL"/>
        </w:rPr>
        <w:t>Obowiązki nauczycie</w:t>
      </w:r>
      <w:r w:rsidR="00953190" w:rsidRPr="00FD4E77">
        <w:rPr>
          <w:b/>
          <w:sz w:val="24"/>
          <w:szCs w:val="24"/>
          <w:lang w:eastAsia="pl-PL"/>
        </w:rPr>
        <w:t>li w procesie oceniania uczniów</w:t>
      </w:r>
      <w:bookmarkEnd w:id="142"/>
    </w:p>
    <w:p w:rsidR="00B03105" w:rsidRPr="00A240F6" w:rsidRDefault="00B45B5E" w:rsidP="00FD4E77">
      <w:pPr>
        <w:pStyle w:val="paragraf"/>
        <w:spacing w:before="120" w:after="120"/>
        <w:ind w:firstLine="709"/>
        <w:jc w:val="both"/>
        <w:rPr>
          <w:rFonts w:cs="Arial"/>
          <w:sz w:val="24"/>
          <w:szCs w:val="24"/>
        </w:rPr>
      </w:pPr>
      <w:r w:rsidRPr="00A27963">
        <w:rPr>
          <w:rFonts w:cs="Arial"/>
          <w:b/>
          <w:sz w:val="24"/>
          <w:szCs w:val="24"/>
        </w:rPr>
        <w:t>§</w:t>
      </w:r>
      <w:r w:rsidR="00A02644">
        <w:rPr>
          <w:rFonts w:cs="Arial"/>
          <w:b/>
          <w:sz w:val="24"/>
          <w:szCs w:val="24"/>
        </w:rPr>
        <w:t xml:space="preserve"> 214</w:t>
      </w:r>
      <w:r>
        <w:rPr>
          <w:rFonts w:cs="Arial"/>
          <w:b/>
          <w:sz w:val="24"/>
          <w:szCs w:val="24"/>
        </w:rPr>
        <w:t xml:space="preserve">. </w:t>
      </w:r>
      <w:r w:rsidR="00B03105" w:rsidRPr="00A240F6">
        <w:rPr>
          <w:rFonts w:cs="Arial"/>
          <w:sz w:val="24"/>
          <w:szCs w:val="24"/>
        </w:rPr>
        <w:t xml:space="preserve">1. Każdy </w:t>
      </w:r>
      <w:r w:rsidR="00B03105" w:rsidRPr="00953190">
        <w:rPr>
          <w:rFonts w:cs="Arial"/>
          <w:bCs/>
          <w:sz w:val="24"/>
          <w:szCs w:val="24"/>
        </w:rPr>
        <w:t>nauczyciel</w:t>
      </w:r>
      <w:r w:rsidR="00B03105" w:rsidRPr="00A240F6">
        <w:rPr>
          <w:rFonts w:cs="Arial"/>
          <w:sz w:val="24"/>
          <w:szCs w:val="24"/>
        </w:rPr>
        <w:t xml:space="preserve"> na początku roku szkolnego informuje uczniów oraz ich rodziców  (prawnych opiekunów) o: </w:t>
      </w:r>
    </w:p>
    <w:p w:rsidR="00B03105" w:rsidRPr="00953190" w:rsidRDefault="00953190" w:rsidP="001D3FA1">
      <w:pPr>
        <w:numPr>
          <w:ilvl w:val="0"/>
          <w:numId w:val="262"/>
        </w:numPr>
        <w:tabs>
          <w:tab w:val="left" w:pos="0"/>
          <w:tab w:val="left" w:pos="426"/>
        </w:tabs>
        <w:spacing w:before="120" w:after="120"/>
        <w:jc w:val="both"/>
        <w:rPr>
          <w:rFonts w:eastAsia="Times New Roman" w:cs="Arial"/>
          <w:noProof w:val="0"/>
          <w:sz w:val="24"/>
          <w:szCs w:val="24"/>
          <w:lang w:eastAsia="pl-PL"/>
        </w:rPr>
      </w:pPr>
      <w:r>
        <w:rPr>
          <w:rFonts w:cs="Arial"/>
          <w:sz w:val="24"/>
          <w:szCs w:val="24"/>
        </w:rPr>
        <w:t xml:space="preserve">  </w:t>
      </w:r>
      <w:r w:rsidR="00B03105" w:rsidRPr="00953190">
        <w:rPr>
          <w:rFonts w:eastAsia="Times New Roman" w:cs="Arial"/>
          <w:noProof w:val="0"/>
          <w:sz w:val="24"/>
          <w:szCs w:val="24"/>
          <w:lang w:eastAsia="pl-PL"/>
        </w:rPr>
        <w:t>wymaganiach edukacyjnych niezbędnych do uzyskania poszczególnych  śródrocznych i rocznych  ocen  klasyfikacyjnych z obowiązkowych i dodatkowych  zajęć edukacyjnych, wynikających z  realizowanego  programu nauczania;</w:t>
      </w:r>
    </w:p>
    <w:p w:rsidR="00B03105" w:rsidRPr="00953190" w:rsidRDefault="00B03105" w:rsidP="001D3FA1">
      <w:pPr>
        <w:numPr>
          <w:ilvl w:val="0"/>
          <w:numId w:val="262"/>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 xml:space="preserve"> sposobach sprawdzania osiągnięć edukacyjnych uczniów;</w:t>
      </w:r>
    </w:p>
    <w:p w:rsidR="00B03105" w:rsidRPr="00A35F36" w:rsidRDefault="001B0B3A" w:rsidP="001D3FA1">
      <w:pPr>
        <w:numPr>
          <w:ilvl w:val="0"/>
          <w:numId w:val="262"/>
        </w:numPr>
        <w:tabs>
          <w:tab w:val="left" w:pos="0"/>
          <w:tab w:val="left" w:pos="426"/>
        </w:tabs>
        <w:spacing w:before="120" w:after="120"/>
        <w:jc w:val="both"/>
        <w:rPr>
          <w:rFonts w:cs="Arial"/>
          <w:sz w:val="24"/>
          <w:szCs w:val="24"/>
        </w:rPr>
      </w:pPr>
      <w:r>
        <w:rPr>
          <w:rFonts w:eastAsia="Times New Roman" w:cs="Arial"/>
          <w:noProof w:val="0"/>
          <w:sz w:val="24"/>
          <w:szCs w:val="24"/>
          <w:lang w:eastAsia="pl-PL"/>
        </w:rPr>
        <w:t xml:space="preserve"> w</w:t>
      </w:r>
      <w:r w:rsidR="00B03105" w:rsidRPr="00953190">
        <w:rPr>
          <w:rFonts w:eastAsia="Times New Roman" w:cs="Arial"/>
          <w:noProof w:val="0"/>
          <w:sz w:val="24"/>
          <w:szCs w:val="24"/>
          <w:lang w:eastAsia="pl-PL"/>
        </w:rPr>
        <w:t>arunkac</w:t>
      </w:r>
      <w:r w:rsidR="00B03105" w:rsidRPr="00A240F6">
        <w:rPr>
          <w:rFonts w:cs="Arial"/>
          <w:sz w:val="24"/>
          <w:szCs w:val="24"/>
        </w:rPr>
        <w:t>h i trybie uzyskania wyższej niż przewidywana rocznej oceny   klasyfikacyjnej z obowiązkowych i</w:t>
      </w:r>
      <w:r w:rsidR="00953190">
        <w:rPr>
          <w:rFonts w:cs="Arial"/>
          <w:sz w:val="24"/>
          <w:szCs w:val="24"/>
        </w:rPr>
        <w:t xml:space="preserve"> dodatkowych zajęć edukacyjnych.</w:t>
      </w:r>
    </w:p>
    <w:p w:rsidR="00B03105" w:rsidRPr="00A240F6" w:rsidRDefault="00B03105" w:rsidP="001D3FA1">
      <w:pPr>
        <w:pStyle w:val="Akapitzlist"/>
        <w:numPr>
          <w:ilvl w:val="0"/>
          <w:numId w:val="263"/>
        </w:numPr>
        <w:tabs>
          <w:tab w:val="left" w:pos="0"/>
        </w:tabs>
        <w:spacing w:before="120" w:after="120" w:line="240" w:lineRule="auto"/>
        <w:contextualSpacing w:val="0"/>
        <w:jc w:val="both"/>
        <w:rPr>
          <w:rFonts w:cs="Arial"/>
          <w:sz w:val="24"/>
          <w:szCs w:val="24"/>
        </w:rPr>
      </w:pPr>
      <w:r w:rsidRPr="00A240F6">
        <w:rPr>
          <w:rFonts w:cs="Arial"/>
          <w:sz w:val="24"/>
          <w:szCs w:val="24"/>
        </w:rPr>
        <w:t>Wychowawca oddziału na początku każdego roku szkolnego informuje uczniów i ich rodziców o:</w:t>
      </w:r>
    </w:p>
    <w:p w:rsidR="00B03105" w:rsidRPr="00953190" w:rsidRDefault="00B03105" w:rsidP="001D3FA1">
      <w:pPr>
        <w:numPr>
          <w:ilvl w:val="0"/>
          <w:numId w:val="264"/>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warunkach i sposobie oraz kryteriach zachowania;</w:t>
      </w:r>
    </w:p>
    <w:p w:rsidR="00B03105" w:rsidRPr="00A35F36" w:rsidRDefault="00B03105" w:rsidP="001D3FA1">
      <w:pPr>
        <w:numPr>
          <w:ilvl w:val="0"/>
          <w:numId w:val="264"/>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warunkach i trybie otrzymania wyższej niż przewidywana rocznej ocenie klasyfikacyjnej zachow</w:t>
      </w:r>
      <w:r w:rsidRPr="00A240F6">
        <w:rPr>
          <w:rFonts w:cs="Arial"/>
          <w:sz w:val="24"/>
          <w:szCs w:val="24"/>
        </w:rPr>
        <w:t>ania.</w:t>
      </w:r>
    </w:p>
    <w:p w:rsidR="00B03105" w:rsidRPr="00A240F6" w:rsidRDefault="00B03105" w:rsidP="001D3FA1">
      <w:pPr>
        <w:pStyle w:val="Akapitzlist"/>
        <w:numPr>
          <w:ilvl w:val="0"/>
          <w:numId w:val="263"/>
        </w:numPr>
        <w:tabs>
          <w:tab w:val="left" w:pos="0"/>
        </w:tabs>
        <w:spacing w:before="120" w:after="120" w:line="240" w:lineRule="auto"/>
        <w:contextualSpacing w:val="0"/>
        <w:jc w:val="both"/>
        <w:rPr>
          <w:rFonts w:cs="Arial"/>
          <w:sz w:val="24"/>
          <w:szCs w:val="24"/>
        </w:rPr>
      </w:pPr>
      <w:r w:rsidRPr="00A240F6">
        <w:rPr>
          <w:rFonts w:cs="Arial"/>
          <w:sz w:val="24"/>
          <w:szCs w:val="24"/>
        </w:rPr>
        <w:t xml:space="preserve">Informacje, o których mowa w ust. 1 i 2. </w:t>
      </w:r>
      <w:r w:rsidR="001B0B3A">
        <w:rPr>
          <w:rFonts w:cs="Arial"/>
          <w:sz w:val="24"/>
          <w:szCs w:val="24"/>
        </w:rPr>
        <w:t>przekazywane</w:t>
      </w:r>
      <w:r w:rsidR="00953190">
        <w:rPr>
          <w:rFonts w:cs="Arial"/>
          <w:sz w:val="24"/>
          <w:szCs w:val="24"/>
        </w:rPr>
        <w:t xml:space="preserve"> są:</w:t>
      </w:r>
    </w:p>
    <w:p w:rsidR="00B03105" w:rsidRPr="001B0B3A" w:rsidRDefault="00B03105" w:rsidP="001D3FA1">
      <w:pPr>
        <w:numPr>
          <w:ilvl w:val="0"/>
          <w:numId w:val="265"/>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w </w:t>
      </w:r>
      <w:r w:rsidR="001B0B3A">
        <w:rPr>
          <w:rFonts w:eastAsia="Times New Roman" w:cs="Arial"/>
          <w:noProof w:val="0"/>
          <w:sz w:val="24"/>
          <w:szCs w:val="24"/>
          <w:lang w:eastAsia="pl-PL"/>
        </w:rPr>
        <w:t>formie ustnej na pierwszym zebraniu rodziców w miesiącu wrześniu;</w:t>
      </w:r>
    </w:p>
    <w:p w:rsidR="00B03105" w:rsidRPr="001B0B3A" w:rsidRDefault="00B03105" w:rsidP="001D3FA1">
      <w:pPr>
        <w:numPr>
          <w:ilvl w:val="0"/>
          <w:numId w:val="265"/>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w formie wydruku papierowego umi</w:t>
      </w:r>
      <w:r w:rsidR="00953190">
        <w:rPr>
          <w:rFonts w:eastAsia="Times New Roman" w:cs="Arial"/>
          <w:noProof w:val="0"/>
          <w:sz w:val="24"/>
          <w:szCs w:val="24"/>
          <w:lang w:eastAsia="pl-PL"/>
        </w:rPr>
        <w:t>eszczonego w teczce wychowawcy -</w:t>
      </w:r>
      <w:r w:rsidRPr="00953190">
        <w:rPr>
          <w:rFonts w:eastAsia="Times New Roman" w:cs="Arial"/>
          <w:noProof w:val="0"/>
          <w:sz w:val="24"/>
          <w:szCs w:val="24"/>
          <w:lang w:eastAsia="pl-PL"/>
        </w:rPr>
        <w:t xml:space="preserve"> dostęp w godzinach pracy wychowawcy i wyznaczonych godzinach przeznaczonych na konsultacje dla rodziców;</w:t>
      </w:r>
    </w:p>
    <w:p w:rsidR="00B03105" w:rsidRPr="00A35F36" w:rsidRDefault="00B03105" w:rsidP="001D3FA1">
      <w:pPr>
        <w:numPr>
          <w:ilvl w:val="0"/>
          <w:numId w:val="265"/>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w trakcie</w:t>
      </w:r>
      <w:r w:rsidRPr="00A240F6">
        <w:rPr>
          <w:rFonts w:cs="Arial"/>
          <w:sz w:val="24"/>
          <w:szCs w:val="24"/>
        </w:rPr>
        <w:t xml:space="preserve"> indywidualnych spotkań rodziców z nauczycielem lub wychowawcą.</w:t>
      </w:r>
    </w:p>
    <w:p w:rsidR="00B03105" w:rsidRPr="00953190" w:rsidRDefault="00B03105" w:rsidP="001D3FA1">
      <w:pPr>
        <w:pStyle w:val="Akapitzlist"/>
        <w:numPr>
          <w:ilvl w:val="0"/>
          <w:numId w:val="263"/>
        </w:numPr>
        <w:tabs>
          <w:tab w:val="left" w:pos="0"/>
        </w:tabs>
        <w:spacing w:before="120" w:after="120" w:line="240" w:lineRule="auto"/>
        <w:contextualSpacing w:val="0"/>
        <w:jc w:val="both"/>
        <w:rPr>
          <w:rFonts w:cs="Arial"/>
          <w:sz w:val="24"/>
          <w:szCs w:val="24"/>
        </w:rPr>
      </w:pPr>
      <w:r w:rsidRPr="00953190">
        <w:rPr>
          <w:rFonts w:cs="Arial"/>
          <w:sz w:val="24"/>
          <w:szCs w:val="24"/>
        </w:rPr>
        <w:t>Nauczyciel jest obowiązany na podstawie pisemnej opinii publicznej lub niepublicznej</w:t>
      </w:r>
      <w:r w:rsidR="00953190">
        <w:rPr>
          <w:rFonts w:cs="Arial"/>
          <w:sz w:val="24"/>
          <w:szCs w:val="24"/>
        </w:rPr>
        <w:t xml:space="preserve"> </w:t>
      </w:r>
      <w:r w:rsidRPr="00953190">
        <w:rPr>
          <w:rFonts w:cs="Arial"/>
          <w:sz w:val="24"/>
          <w:szCs w:val="24"/>
        </w:rPr>
        <w:t>poradni psychologiczno-pedagogicznej, w tym publicznej poradni specjalistycznej, dostosować wymagania edukacyjne,</w:t>
      </w:r>
      <w:r w:rsidR="00953190">
        <w:rPr>
          <w:rFonts w:cs="Arial"/>
          <w:sz w:val="24"/>
          <w:szCs w:val="24"/>
        </w:rPr>
        <w:t xml:space="preserve"> </w:t>
      </w:r>
      <w:r w:rsidRPr="00953190">
        <w:rPr>
          <w:rFonts w:cs="Arial"/>
          <w:sz w:val="24"/>
          <w:szCs w:val="24"/>
        </w:rPr>
        <w:t>do indywidualnych potrzeb psychofizycznych i edukacyjnych ucznia, u którego stwierdzono zaburzenia i odchylenia rozwojowe lub specyficzne trudności w uczeniu się, uniemożliwiające sprostanie tym wym</w:t>
      </w:r>
      <w:r w:rsidR="007D6F11" w:rsidRPr="00953190">
        <w:rPr>
          <w:rFonts w:cs="Arial"/>
          <w:sz w:val="24"/>
          <w:szCs w:val="24"/>
        </w:rPr>
        <w:t>a</w:t>
      </w:r>
      <w:r w:rsidR="00D640CB">
        <w:rPr>
          <w:rFonts w:cs="Arial"/>
          <w:sz w:val="24"/>
          <w:szCs w:val="24"/>
        </w:rPr>
        <w:t>ganiom</w:t>
      </w:r>
      <w:r w:rsidRPr="00953190">
        <w:rPr>
          <w:rFonts w:cs="Arial"/>
          <w:sz w:val="24"/>
          <w:szCs w:val="24"/>
        </w:rPr>
        <w:t xml:space="preserve">. </w:t>
      </w:r>
    </w:p>
    <w:p w:rsidR="00B03105" w:rsidRPr="00A35F36" w:rsidRDefault="00B03105" w:rsidP="001D3FA1">
      <w:pPr>
        <w:pStyle w:val="Akapitzlist"/>
        <w:numPr>
          <w:ilvl w:val="0"/>
          <w:numId w:val="263"/>
        </w:numPr>
        <w:tabs>
          <w:tab w:val="left" w:pos="0"/>
        </w:tabs>
        <w:spacing w:before="120" w:after="120" w:line="240" w:lineRule="auto"/>
        <w:contextualSpacing w:val="0"/>
        <w:jc w:val="both"/>
        <w:rPr>
          <w:rFonts w:cs="Arial"/>
          <w:szCs w:val="24"/>
        </w:rPr>
      </w:pPr>
      <w:r w:rsidRPr="00953190">
        <w:rPr>
          <w:rFonts w:cs="Arial"/>
          <w:sz w:val="24"/>
          <w:szCs w:val="24"/>
        </w:rPr>
        <w:lastRenderedPageBreak/>
        <w:t>W przypadku ucznia posiadającego orzeczenie o potrzebie indywidualnego nauczania dostosowanie wymagań edukacyjnych do indywidualnych potrzeb psychofizycznych i edukacyjnych ucznia może nastąpić na podstawie tego orzeczenia.</w:t>
      </w:r>
    </w:p>
    <w:p w:rsidR="00FD4E77" w:rsidRPr="00FD4E77" w:rsidRDefault="00FD4E77" w:rsidP="00AC2EAD">
      <w:pPr>
        <w:pStyle w:val="Nagwek3"/>
        <w:spacing w:line="240" w:lineRule="auto"/>
        <w:rPr>
          <w:b/>
          <w:sz w:val="24"/>
          <w:szCs w:val="24"/>
          <w:lang w:eastAsia="pl-PL"/>
        </w:rPr>
      </w:pPr>
      <w:bookmarkStart w:id="143" w:name="_Toc361441371"/>
      <w:bookmarkStart w:id="144" w:name="_Toc492414667"/>
    </w:p>
    <w:p w:rsidR="00B03105" w:rsidRPr="00FD4E77" w:rsidRDefault="00953190" w:rsidP="00AC2EAD">
      <w:pPr>
        <w:pStyle w:val="Nagwek3"/>
        <w:spacing w:line="240" w:lineRule="auto"/>
        <w:rPr>
          <w:b/>
          <w:sz w:val="24"/>
          <w:szCs w:val="24"/>
          <w:lang w:eastAsia="pl-PL"/>
        </w:rPr>
      </w:pPr>
      <w:r w:rsidRPr="00FD4E77">
        <w:rPr>
          <w:b/>
          <w:sz w:val="24"/>
          <w:szCs w:val="24"/>
          <w:lang w:eastAsia="pl-PL"/>
        </w:rPr>
        <w:t>Rozdział 3</w:t>
      </w:r>
      <w:bookmarkEnd w:id="143"/>
      <w:r w:rsidR="00584053" w:rsidRPr="00FD4E77">
        <w:rPr>
          <w:b/>
          <w:sz w:val="24"/>
          <w:szCs w:val="24"/>
          <w:lang w:eastAsia="pl-PL"/>
        </w:rPr>
        <w:br/>
      </w:r>
      <w:r w:rsidRPr="00FD4E77">
        <w:rPr>
          <w:b/>
          <w:sz w:val="24"/>
          <w:szCs w:val="24"/>
          <w:lang w:eastAsia="pl-PL"/>
        </w:rPr>
        <w:t>Rodzaje ocen szkolnych</w:t>
      </w:r>
      <w:bookmarkEnd w:id="144"/>
    </w:p>
    <w:p w:rsidR="00B03105" w:rsidRPr="00A240F6" w:rsidRDefault="00B45B5E" w:rsidP="000E1304">
      <w:pPr>
        <w:pStyle w:val="paragraf"/>
        <w:spacing w:before="120" w:after="120"/>
        <w:ind w:firstLine="454"/>
        <w:jc w:val="both"/>
        <w:rPr>
          <w:rFonts w:cs="Arial"/>
          <w:sz w:val="24"/>
          <w:szCs w:val="24"/>
        </w:rPr>
      </w:pPr>
      <w:r w:rsidRPr="00A27963">
        <w:rPr>
          <w:rFonts w:cs="Arial"/>
          <w:b/>
          <w:sz w:val="24"/>
          <w:szCs w:val="24"/>
        </w:rPr>
        <w:t>§</w:t>
      </w:r>
      <w:r w:rsidR="00A02644">
        <w:rPr>
          <w:rFonts w:cs="Arial"/>
          <w:b/>
          <w:sz w:val="24"/>
          <w:szCs w:val="24"/>
        </w:rPr>
        <w:t xml:space="preserve"> 215</w:t>
      </w:r>
      <w:r>
        <w:rPr>
          <w:rFonts w:cs="Arial"/>
          <w:b/>
          <w:sz w:val="24"/>
          <w:szCs w:val="24"/>
        </w:rPr>
        <w:t xml:space="preserve">. </w:t>
      </w:r>
      <w:r w:rsidR="00B03105" w:rsidRPr="00A240F6">
        <w:rPr>
          <w:rFonts w:cs="Arial"/>
          <w:sz w:val="24"/>
          <w:szCs w:val="24"/>
        </w:rPr>
        <w:t xml:space="preserve">W trakcie nauki w </w:t>
      </w:r>
      <w:r w:rsidR="000B448F">
        <w:rPr>
          <w:rFonts w:cs="Arial"/>
          <w:sz w:val="24"/>
          <w:szCs w:val="24"/>
        </w:rPr>
        <w:t>S</w:t>
      </w:r>
      <w:r w:rsidR="00F94D4D">
        <w:rPr>
          <w:rFonts w:cs="Arial"/>
          <w:sz w:val="24"/>
          <w:szCs w:val="24"/>
        </w:rPr>
        <w:t>zkole</w:t>
      </w:r>
      <w:r w:rsidR="00B03105" w:rsidRPr="00A240F6">
        <w:rPr>
          <w:rFonts w:cs="Arial"/>
          <w:sz w:val="24"/>
          <w:szCs w:val="24"/>
        </w:rPr>
        <w:t xml:space="preserve"> uczeń otrzymuje oceny:</w:t>
      </w:r>
    </w:p>
    <w:p w:rsidR="00B03105" w:rsidRPr="00953190" w:rsidRDefault="00B03105" w:rsidP="001D3FA1">
      <w:pPr>
        <w:numPr>
          <w:ilvl w:val="0"/>
          <w:numId w:val="267"/>
        </w:numPr>
        <w:tabs>
          <w:tab w:val="left" w:pos="0"/>
          <w:tab w:val="left" w:pos="426"/>
        </w:tabs>
        <w:spacing w:before="120" w:after="120"/>
        <w:jc w:val="both"/>
        <w:rPr>
          <w:rFonts w:eastAsia="Times New Roman" w:cs="Arial"/>
          <w:noProof w:val="0"/>
          <w:sz w:val="24"/>
          <w:szCs w:val="24"/>
          <w:lang w:eastAsia="pl-PL"/>
        </w:rPr>
      </w:pPr>
      <w:r w:rsidRPr="00953190">
        <w:rPr>
          <w:rFonts w:eastAsia="Times New Roman" w:cs="Arial"/>
          <w:noProof w:val="0"/>
          <w:sz w:val="24"/>
          <w:szCs w:val="24"/>
          <w:lang w:eastAsia="pl-PL"/>
        </w:rPr>
        <w:t>bieżące;</w:t>
      </w:r>
    </w:p>
    <w:p w:rsidR="00B03105" w:rsidRPr="00953190" w:rsidRDefault="00B03105" w:rsidP="001D3FA1">
      <w:pPr>
        <w:numPr>
          <w:ilvl w:val="0"/>
          <w:numId w:val="267"/>
        </w:numPr>
        <w:tabs>
          <w:tab w:val="left" w:pos="0"/>
          <w:tab w:val="left" w:pos="426"/>
        </w:tabs>
        <w:spacing w:before="120" w:after="120"/>
        <w:jc w:val="both"/>
        <w:rPr>
          <w:rFonts w:cs="Arial"/>
          <w:sz w:val="24"/>
          <w:szCs w:val="24"/>
        </w:rPr>
      </w:pPr>
      <w:r w:rsidRPr="00953190">
        <w:rPr>
          <w:rFonts w:eastAsia="Times New Roman" w:cs="Arial"/>
          <w:noProof w:val="0"/>
          <w:sz w:val="24"/>
          <w:szCs w:val="24"/>
          <w:lang w:eastAsia="pl-PL"/>
        </w:rPr>
        <w:t>klas</w:t>
      </w:r>
      <w:r w:rsidRPr="00A240F6">
        <w:rPr>
          <w:rFonts w:cs="Arial"/>
          <w:sz w:val="24"/>
          <w:szCs w:val="24"/>
        </w:rPr>
        <w:t>yfikacyjne:</w:t>
      </w:r>
    </w:p>
    <w:p w:rsidR="00B03105" w:rsidRPr="00953190" w:rsidRDefault="00953190" w:rsidP="001D3FA1">
      <w:pPr>
        <w:pStyle w:val="Akapitzlist"/>
        <w:numPr>
          <w:ilvl w:val="0"/>
          <w:numId w:val="266"/>
        </w:numPr>
        <w:spacing w:before="120" w:after="120" w:line="240" w:lineRule="auto"/>
        <w:contextualSpacing w:val="0"/>
        <w:jc w:val="both"/>
        <w:rPr>
          <w:rFonts w:eastAsia="Times New Roman" w:cs="Arial"/>
          <w:color w:val="000000"/>
          <w:sz w:val="24"/>
          <w:szCs w:val="24"/>
          <w:lang w:eastAsia="pl-PL"/>
        </w:rPr>
      </w:pPr>
      <w:r>
        <w:rPr>
          <w:rFonts w:cs="Arial"/>
          <w:sz w:val="24"/>
          <w:szCs w:val="24"/>
        </w:rPr>
        <w:t xml:space="preserve">śródroczne - </w:t>
      </w:r>
      <w:r w:rsidR="00B03105" w:rsidRPr="00A240F6">
        <w:rPr>
          <w:rFonts w:cs="Arial"/>
          <w:sz w:val="24"/>
          <w:szCs w:val="24"/>
        </w:rPr>
        <w:t xml:space="preserve">na koniec pierwszego półrocza i roczne – na zakończenie roku </w:t>
      </w:r>
      <w:r w:rsidR="00B03105" w:rsidRPr="00953190">
        <w:rPr>
          <w:rFonts w:eastAsia="Times New Roman" w:cs="Arial"/>
          <w:color w:val="000000"/>
          <w:sz w:val="24"/>
          <w:szCs w:val="24"/>
          <w:lang w:eastAsia="pl-PL"/>
        </w:rPr>
        <w:t>szkolnego,</w:t>
      </w:r>
    </w:p>
    <w:p w:rsidR="00B03105" w:rsidRPr="00EC41F5" w:rsidRDefault="00953190" w:rsidP="001D3FA1">
      <w:pPr>
        <w:pStyle w:val="Akapitzlist"/>
        <w:numPr>
          <w:ilvl w:val="0"/>
          <w:numId w:val="266"/>
        </w:numPr>
        <w:spacing w:before="120" w:after="120" w:line="240" w:lineRule="auto"/>
        <w:contextualSpacing w:val="0"/>
        <w:jc w:val="both"/>
        <w:rPr>
          <w:rFonts w:cs="Arial"/>
          <w:sz w:val="24"/>
          <w:szCs w:val="24"/>
        </w:rPr>
      </w:pPr>
      <w:r w:rsidRPr="00EC41F5">
        <w:rPr>
          <w:rFonts w:eastAsia="Times New Roman" w:cs="Arial"/>
          <w:color w:val="000000"/>
          <w:sz w:val="24"/>
          <w:szCs w:val="24"/>
          <w:lang w:eastAsia="pl-PL"/>
        </w:rPr>
        <w:t xml:space="preserve">końcowe - </w:t>
      </w:r>
      <w:r w:rsidR="00B03105" w:rsidRPr="00EC41F5">
        <w:rPr>
          <w:rFonts w:eastAsia="Times New Roman" w:cs="Arial"/>
          <w:color w:val="000000"/>
          <w:sz w:val="24"/>
          <w:szCs w:val="24"/>
          <w:lang w:eastAsia="pl-PL"/>
        </w:rPr>
        <w:t>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sidR="00B03105" w:rsidRPr="00EC41F5">
        <w:rPr>
          <w:rFonts w:cs="Arial"/>
          <w:sz w:val="24"/>
          <w:szCs w:val="24"/>
        </w:rPr>
        <w:t xml:space="preserve"> oceny celującej. Ocenę końcową zachowania stanowi ocena klasyfikacyjna w klasie programowo najwyższej. </w:t>
      </w:r>
    </w:p>
    <w:p w:rsidR="00FD4E77" w:rsidRDefault="00FD4E77" w:rsidP="00AC2EAD">
      <w:pPr>
        <w:pStyle w:val="Nagwek3"/>
        <w:spacing w:line="240" w:lineRule="auto"/>
        <w:rPr>
          <w:b/>
          <w:sz w:val="22"/>
          <w:szCs w:val="22"/>
          <w:lang w:eastAsia="pl-PL"/>
        </w:rPr>
      </w:pPr>
      <w:bookmarkStart w:id="145" w:name="_Toc361441373"/>
      <w:bookmarkStart w:id="146" w:name="_Toc492414668"/>
    </w:p>
    <w:p w:rsidR="00B03105" w:rsidRPr="00FD4E77" w:rsidRDefault="00953190" w:rsidP="00AC2EAD">
      <w:pPr>
        <w:pStyle w:val="Nagwek3"/>
        <w:spacing w:line="240" w:lineRule="auto"/>
        <w:rPr>
          <w:b/>
          <w:sz w:val="24"/>
          <w:szCs w:val="24"/>
          <w:lang w:eastAsia="pl-PL"/>
        </w:rPr>
      </w:pPr>
      <w:r w:rsidRPr="00FD4E77">
        <w:rPr>
          <w:b/>
          <w:sz w:val="24"/>
          <w:szCs w:val="24"/>
          <w:lang w:eastAsia="pl-PL"/>
        </w:rPr>
        <w:t>Rozdział 4</w:t>
      </w:r>
      <w:bookmarkEnd w:id="145"/>
      <w:r w:rsidR="00584053" w:rsidRPr="00FD4E77">
        <w:rPr>
          <w:b/>
          <w:sz w:val="24"/>
          <w:szCs w:val="24"/>
          <w:lang w:eastAsia="pl-PL"/>
        </w:rPr>
        <w:br/>
      </w:r>
      <w:r w:rsidRPr="00FD4E77">
        <w:rPr>
          <w:b/>
          <w:sz w:val="24"/>
          <w:szCs w:val="24"/>
          <w:lang w:eastAsia="pl-PL"/>
        </w:rPr>
        <w:t>Jawność ocen</w:t>
      </w:r>
      <w:bookmarkEnd w:id="146"/>
    </w:p>
    <w:p w:rsidR="00B03105" w:rsidRPr="00A240F6" w:rsidRDefault="00B45B5E" w:rsidP="000E1304">
      <w:pPr>
        <w:pStyle w:val="paragraf"/>
        <w:spacing w:before="120" w:after="120"/>
        <w:ind w:firstLine="709"/>
        <w:jc w:val="both"/>
        <w:rPr>
          <w:rFonts w:cs="Arial"/>
          <w:sz w:val="24"/>
          <w:szCs w:val="24"/>
        </w:rPr>
      </w:pPr>
      <w:r w:rsidRPr="00135FB5">
        <w:rPr>
          <w:rFonts w:cs="Arial"/>
          <w:b/>
          <w:sz w:val="24"/>
          <w:szCs w:val="24"/>
        </w:rPr>
        <w:t>§</w:t>
      </w:r>
      <w:r w:rsidR="00A02644">
        <w:rPr>
          <w:rFonts w:cs="Arial"/>
          <w:b/>
          <w:sz w:val="24"/>
          <w:szCs w:val="24"/>
        </w:rPr>
        <w:t xml:space="preserve"> 216</w:t>
      </w:r>
      <w:r>
        <w:rPr>
          <w:rFonts w:cs="Arial"/>
          <w:b/>
          <w:sz w:val="24"/>
          <w:szCs w:val="24"/>
        </w:rPr>
        <w:t xml:space="preserve">. </w:t>
      </w:r>
      <w:r w:rsidR="00F74054">
        <w:rPr>
          <w:rFonts w:cs="Arial"/>
          <w:sz w:val="24"/>
          <w:szCs w:val="24"/>
        </w:rPr>
        <w:t xml:space="preserve">1.   </w:t>
      </w:r>
      <w:r w:rsidR="00B03105" w:rsidRPr="00A240F6">
        <w:rPr>
          <w:rFonts w:cs="Arial"/>
          <w:sz w:val="24"/>
          <w:szCs w:val="24"/>
        </w:rPr>
        <w:t>Oceny są jawne dl</w:t>
      </w:r>
      <w:r w:rsidR="00F74054">
        <w:rPr>
          <w:rFonts w:cs="Arial"/>
          <w:sz w:val="24"/>
          <w:szCs w:val="24"/>
        </w:rPr>
        <w:t>a ucznia i jego rodziców/</w:t>
      </w:r>
      <w:r w:rsidR="00B03105" w:rsidRPr="00A240F6">
        <w:rPr>
          <w:rFonts w:cs="Arial"/>
          <w:sz w:val="24"/>
          <w:szCs w:val="24"/>
        </w:rPr>
        <w:t>opiekunów prawnych.</w:t>
      </w:r>
    </w:p>
    <w:p w:rsidR="00B03105" w:rsidRPr="00A240F6" w:rsidRDefault="00B03105" w:rsidP="001D3FA1">
      <w:pPr>
        <w:pStyle w:val="Akapitzlist"/>
        <w:numPr>
          <w:ilvl w:val="0"/>
          <w:numId w:val="268"/>
        </w:numPr>
        <w:tabs>
          <w:tab w:val="left" w:pos="0"/>
        </w:tabs>
        <w:spacing w:before="120" w:after="120" w:line="240" w:lineRule="auto"/>
        <w:contextualSpacing w:val="0"/>
        <w:jc w:val="both"/>
        <w:rPr>
          <w:rFonts w:cs="Arial"/>
          <w:sz w:val="24"/>
          <w:szCs w:val="24"/>
        </w:rPr>
      </w:pPr>
      <w:r w:rsidRPr="00A240F6">
        <w:rPr>
          <w:rFonts w:cs="Arial"/>
          <w:sz w:val="24"/>
          <w:szCs w:val="24"/>
        </w:rPr>
        <w:t>Każda ocena z ustnych form sprawdzania umiejętności lub wiadomości ucznia po</w:t>
      </w:r>
      <w:r w:rsidR="001B0B3A">
        <w:rPr>
          <w:rFonts w:cs="Arial"/>
          <w:sz w:val="24"/>
          <w:szCs w:val="24"/>
        </w:rPr>
        <w:t>dlega wpisaniu do dziennika</w:t>
      </w:r>
      <w:r w:rsidRPr="00F74054">
        <w:rPr>
          <w:rFonts w:cs="Arial"/>
          <w:sz w:val="24"/>
          <w:szCs w:val="24"/>
        </w:rPr>
        <w:t xml:space="preserve"> </w:t>
      </w:r>
      <w:r w:rsidRPr="00A240F6">
        <w:rPr>
          <w:rFonts w:cs="Arial"/>
          <w:sz w:val="24"/>
          <w:szCs w:val="24"/>
        </w:rPr>
        <w:t xml:space="preserve">bezpośrednio po jej ustaleniu i ustnym poinformowaniu ucznia o jej skali.     </w:t>
      </w:r>
    </w:p>
    <w:p w:rsidR="00B03105" w:rsidRPr="00A240F6" w:rsidRDefault="00B03105" w:rsidP="001D3FA1">
      <w:pPr>
        <w:pStyle w:val="Akapitzlist"/>
        <w:numPr>
          <w:ilvl w:val="0"/>
          <w:numId w:val="268"/>
        </w:numPr>
        <w:tabs>
          <w:tab w:val="left" w:pos="0"/>
        </w:tabs>
        <w:spacing w:before="120" w:after="120" w:line="240" w:lineRule="auto"/>
        <w:contextualSpacing w:val="0"/>
        <w:jc w:val="both"/>
        <w:rPr>
          <w:rFonts w:cs="Arial"/>
          <w:sz w:val="24"/>
          <w:szCs w:val="24"/>
        </w:rPr>
      </w:pPr>
      <w:r w:rsidRPr="00A240F6">
        <w:rPr>
          <w:rFonts w:cs="Arial"/>
          <w:sz w:val="24"/>
          <w:szCs w:val="24"/>
        </w:rPr>
        <w:t>Sprawdzone i ocenione prace kontrolne i inne formy pisemnego sprawdzania wiadomości i umiejętności uczniów  przedstawiane są do wglądu uczniom na zajęciach dydaktycznych.  Oceny wpisywana jest do dziennika le</w:t>
      </w:r>
      <w:r w:rsidR="00F74054">
        <w:rPr>
          <w:rFonts w:cs="Arial"/>
          <w:sz w:val="24"/>
          <w:szCs w:val="24"/>
        </w:rPr>
        <w:t>kcyjnego oraz do zeszytu ucznia/ dziennika elektronicznego/</w:t>
      </w:r>
      <w:r w:rsidRPr="00F74054">
        <w:rPr>
          <w:rFonts w:cs="Arial"/>
          <w:sz w:val="24"/>
          <w:szCs w:val="24"/>
        </w:rPr>
        <w:t>dzienniczka ucznia/.</w:t>
      </w:r>
    </w:p>
    <w:p w:rsidR="00B03105" w:rsidRPr="00D640CB" w:rsidRDefault="00F74054" w:rsidP="001D3FA1">
      <w:pPr>
        <w:pStyle w:val="Akapitzlist"/>
        <w:numPr>
          <w:ilvl w:val="0"/>
          <w:numId w:val="268"/>
        </w:numPr>
        <w:tabs>
          <w:tab w:val="left" w:pos="0"/>
        </w:tabs>
        <w:spacing w:before="120" w:after="120" w:line="240" w:lineRule="auto"/>
        <w:contextualSpacing w:val="0"/>
        <w:jc w:val="both"/>
        <w:rPr>
          <w:rFonts w:cs="Arial"/>
          <w:sz w:val="24"/>
          <w:szCs w:val="24"/>
        </w:rPr>
      </w:pPr>
      <w:r>
        <w:rPr>
          <w:rFonts w:cs="Arial"/>
          <w:sz w:val="24"/>
          <w:szCs w:val="24"/>
        </w:rPr>
        <w:t xml:space="preserve">Rodzice/prawni opiekunowie </w:t>
      </w:r>
      <w:r w:rsidR="00B03105" w:rsidRPr="00A240F6">
        <w:rPr>
          <w:rFonts w:cs="Arial"/>
          <w:sz w:val="24"/>
          <w:szCs w:val="24"/>
        </w:rPr>
        <w:t>mają możliwość wglądu w pisemne prace swoich dzieci:</w:t>
      </w:r>
    </w:p>
    <w:p w:rsidR="00B03105" w:rsidRPr="00135FB5" w:rsidRDefault="00B03105" w:rsidP="001D3FA1">
      <w:pPr>
        <w:numPr>
          <w:ilvl w:val="0"/>
          <w:numId w:val="269"/>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 xml:space="preserve"> na zebraniach ogólnych;</w:t>
      </w:r>
    </w:p>
    <w:p w:rsidR="00B03105" w:rsidRPr="00135FB5" w:rsidRDefault="00B03105" w:rsidP="001D3FA1">
      <w:pPr>
        <w:numPr>
          <w:ilvl w:val="0"/>
          <w:numId w:val="269"/>
        </w:numPr>
        <w:tabs>
          <w:tab w:val="left" w:pos="0"/>
          <w:tab w:val="left" w:pos="426"/>
        </w:tabs>
        <w:spacing w:before="120" w:after="120"/>
        <w:jc w:val="both"/>
        <w:rPr>
          <w:rFonts w:eastAsia="Times New Roman" w:cs="Arial"/>
          <w:noProof w:val="0"/>
          <w:sz w:val="24"/>
          <w:szCs w:val="24"/>
          <w:lang w:eastAsia="pl-PL"/>
        </w:rPr>
      </w:pPr>
      <w:r w:rsidRPr="00F74054">
        <w:rPr>
          <w:rFonts w:eastAsia="Times New Roman" w:cs="Arial"/>
          <w:noProof w:val="0"/>
          <w:sz w:val="24"/>
          <w:szCs w:val="24"/>
          <w:lang w:eastAsia="pl-PL"/>
        </w:rPr>
        <w:t>podczas indywidualnych spotkań z nauczycielem;</w:t>
      </w:r>
    </w:p>
    <w:p w:rsidR="00B03105" w:rsidRPr="00F74054" w:rsidRDefault="00B03105" w:rsidP="001D3FA1">
      <w:pPr>
        <w:numPr>
          <w:ilvl w:val="0"/>
          <w:numId w:val="269"/>
        </w:numPr>
        <w:tabs>
          <w:tab w:val="left" w:pos="0"/>
          <w:tab w:val="left" w:pos="426"/>
        </w:tabs>
        <w:spacing w:before="120" w:after="120"/>
        <w:jc w:val="both"/>
        <w:rPr>
          <w:rFonts w:cs="Arial"/>
          <w:sz w:val="24"/>
          <w:szCs w:val="24"/>
        </w:rPr>
      </w:pPr>
      <w:r w:rsidRPr="00F74054">
        <w:rPr>
          <w:rFonts w:eastAsia="Times New Roman" w:cs="Arial"/>
          <w:noProof w:val="0"/>
          <w:sz w:val="24"/>
          <w:szCs w:val="24"/>
          <w:lang w:eastAsia="pl-PL"/>
        </w:rPr>
        <w:t xml:space="preserve"> prace wypożycza nauczyciel do domu w celu zaprezentowania ich rodzico</w:t>
      </w:r>
      <w:r w:rsidR="00F74054">
        <w:rPr>
          <w:rFonts w:eastAsia="Times New Roman" w:cs="Arial"/>
          <w:noProof w:val="0"/>
          <w:sz w:val="24"/>
          <w:szCs w:val="24"/>
          <w:lang w:eastAsia="pl-PL"/>
        </w:rPr>
        <w:t>m                             /</w:t>
      </w:r>
      <w:r w:rsidRPr="00F74054">
        <w:rPr>
          <w:rFonts w:eastAsia="Times New Roman" w:cs="Arial"/>
          <w:noProof w:val="0"/>
          <w:sz w:val="24"/>
          <w:szCs w:val="24"/>
          <w:lang w:eastAsia="pl-PL"/>
        </w:rPr>
        <w:t>prawnym</w:t>
      </w:r>
      <w:r w:rsidR="00F74054">
        <w:rPr>
          <w:rFonts w:cs="Arial"/>
          <w:sz w:val="24"/>
          <w:szCs w:val="24"/>
        </w:rPr>
        <w:t xml:space="preserve"> opiekunom</w:t>
      </w:r>
      <w:r w:rsidRPr="00F74054">
        <w:rPr>
          <w:rFonts w:cs="Arial"/>
          <w:sz w:val="24"/>
          <w:szCs w:val="24"/>
        </w:rPr>
        <w:t>. Okazane prace wraz z podpisem rodzica zwracane są w ciągu tygodnia nauczycielowi.</w:t>
      </w:r>
    </w:p>
    <w:p w:rsidR="00FD4E77" w:rsidRDefault="00FD4E77" w:rsidP="00AC2EAD">
      <w:pPr>
        <w:pStyle w:val="Nagwek3"/>
        <w:spacing w:line="240" w:lineRule="auto"/>
        <w:rPr>
          <w:b/>
          <w:sz w:val="24"/>
          <w:szCs w:val="24"/>
          <w:lang w:eastAsia="pl-PL"/>
        </w:rPr>
      </w:pPr>
      <w:bookmarkStart w:id="147" w:name="_Toc361441375"/>
      <w:bookmarkStart w:id="148" w:name="_Toc492414669"/>
    </w:p>
    <w:p w:rsidR="00B03105" w:rsidRPr="00FD4E77" w:rsidRDefault="00EF1F58" w:rsidP="00AC2EAD">
      <w:pPr>
        <w:pStyle w:val="Nagwek3"/>
        <w:spacing w:line="240" w:lineRule="auto"/>
        <w:rPr>
          <w:b/>
          <w:sz w:val="24"/>
          <w:szCs w:val="24"/>
          <w:lang w:eastAsia="pl-PL"/>
        </w:rPr>
      </w:pPr>
      <w:r w:rsidRPr="00FD4E77">
        <w:rPr>
          <w:b/>
          <w:sz w:val="24"/>
          <w:szCs w:val="24"/>
          <w:lang w:eastAsia="pl-PL"/>
        </w:rPr>
        <w:t>Rozdział 5</w:t>
      </w:r>
      <w:bookmarkEnd w:id="147"/>
      <w:r w:rsidR="00584053" w:rsidRPr="00FD4E77">
        <w:rPr>
          <w:b/>
          <w:sz w:val="24"/>
          <w:szCs w:val="24"/>
          <w:lang w:eastAsia="pl-PL"/>
        </w:rPr>
        <w:br/>
      </w:r>
      <w:r w:rsidRPr="00FD4E77">
        <w:rPr>
          <w:b/>
          <w:sz w:val="24"/>
          <w:szCs w:val="24"/>
          <w:lang w:eastAsia="pl-PL"/>
        </w:rPr>
        <w:t>Uzasadnianie ocen</w:t>
      </w:r>
      <w:bookmarkEnd w:id="148"/>
    </w:p>
    <w:p w:rsidR="00B03105" w:rsidRPr="00A35F36" w:rsidRDefault="00B45B5E" w:rsidP="000E1304">
      <w:pPr>
        <w:pStyle w:val="paragraf"/>
        <w:spacing w:before="120" w:after="120"/>
        <w:ind w:firstLine="709"/>
        <w:jc w:val="both"/>
        <w:rPr>
          <w:rFonts w:cs="Arial"/>
          <w:sz w:val="24"/>
          <w:szCs w:val="24"/>
        </w:rPr>
      </w:pPr>
      <w:r w:rsidRPr="00135FB5">
        <w:rPr>
          <w:rFonts w:cs="Arial"/>
          <w:b/>
          <w:sz w:val="24"/>
          <w:szCs w:val="24"/>
        </w:rPr>
        <w:t>§</w:t>
      </w:r>
      <w:r w:rsidR="00135FB5">
        <w:rPr>
          <w:rFonts w:cs="Arial"/>
          <w:b/>
          <w:sz w:val="24"/>
          <w:szCs w:val="24"/>
        </w:rPr>
        <w:t xml:space="preserve"> </w:t>
      </w:r>
      <w:r w:rsidR="00A02644">
        <w:rPr>
          <w:rFonts w:cs="Arial"/>
          <w:b/>
          <w:sz w:val="24"/>
          <w:szCs w:val="24"/>
        </w:rPr>
        <w:t>217</w:t>
      </w:r>
      <w:r>
        <w:rPr>
          <w:rFonts w:cs="Arial"/>
          <w:b/>
          <w:sz w:val="24"/>
          <w:szCs w:val="24"/>
        </w:rPr>
        <w:t xml:space="preserve">. </w:t>
      </w:r>
      <w:r w:rsidR="00EF1F58">
        <w:rPr>
          <w:rFonts w:cs="Arial"/>
          <w:sz w:val="24"/>
          <w:szCs w:val="24"/>
        </w:rPr>
        <w:t xml:space="preserve">1. </w:t>
      </w:r>
      <w:r w:rsidR="00B03105" w:rsidRPr="00A240F6">
        <w:rPr>
          <w:rFonts w:cs="Arial"/>
          <w:sz w:val="24"/>
          <w:szCs w:val="24"/>
        </w:rPr>
        <w:t>Nauczyciel uzasadnia każdą bieżącą ocenę szkolną.</w:t>
      </w:r>
    </w:p>
    <w:p w:rsidR="00B03105" w:rsidRPr="00A35F36"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A240F6">
        <w:rPr>
          <w:rFonts w:cs="Arial"/>
          <w:sz w:val="24"/>
          <w:szCs w:val="24"/>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B03105" w:rsidRPr="00135FB5" w:rsidRDefault="00D640CB" w:rsidP="001D3FA1">
      <w:pPr>
        <w:pStyle w:val="Akapitzlist"/>
        <w:numPr>
          <w:ilvl w:val="0"/>
          <w:numId w:val="270"/>
        </w:numPr>
        <w:tabs>
          <w:tab w:val="left" w:pos="0"/>
        </w:tabs>
        <w:spacing w:before="120" w:after="120" w:line="240" w:lineRule="auto"/>
        <w:contextualSpacing w:val="0"/>
        <w:jc w:val="both"/>
        <w:rPr>
          <w:rFonts w:cs="Arial"/>
          <w:sz w:val="24"/>
          <w:szCs w:val="24"/>
        </w:rPr>
      </w:pPr>
      <w:r>
        <w:rPr>
          <w:rFonts w:cs="Arial"/>
          <w:sz w:val="24"/>
          <w:szCs w:val="24"/>
        </w:rPr>
        <w:t xml:space="preserve">Na prośbę ucznia/rodzica/prawnego opiekuna, </w:t>
      </w:r>
      <w:r w:rsidR="00B03105" w:rsidRPr="00A240F6">
        <w:rPr>
          <w:rFonts w:cs="Arial"/>
          <w:sz w:val="24"/>
          <w:szCs w:val="24"/>
        </w:rPr>
        <w:t>oceny z  pisemnych form sprawdzania wiadomości i umiejętności ucznia uzasadniane są pisemn</w:t>
      </w:r>
      <w:r>
        <w:rPr>
          <w:rFonts w:cs="Arial"/>
          <w:sz w:val="24"/>
          <w:szCs w:val="24"/>
        </w:rPr>
        <w:t>i</w:t>
      </w:r>
      <w:r w:rsidR="00135FB5">
        <w:rPr>
          <w:rFonts w:cs="Arial"/>
          <w:sz w:val="24"/>
          <w:szCs w:val="24"/>
        </w:rPr>
        <w:t>e.</w:t>
      </w:r>
      <w:r w:rsidR="00EF1F58" w:rsidRPr="00135FB5">
        <w:rPr>
          <w:rFonts w:cs="Arial"/>
          <w:sz w:val="24"/>
          <w:szCs w:val="24"/>
        </w:rPr>
        <w:t xml:space="preserve"> </w:t>
      </w:r>
    </w:p>
    <w:p w:rsidR="00B03105" w:rsidRPr="003B33EE"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A240F6">
        <w:rPr>
          <w:rFonts w:cs="Arial"/>
          <w:sz w:val="24"/>
          <w:szCs w:val="24"/>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B03105" w:rsidRPr="00A240F6" w:rsidRDefault="00B45B5E" w:rsidP="00135FB5">
      <w:pPr>
        <w:pStyle w:val="paragraf"/>
        <w:spacing w:before="120" w:after="120"/>
        <w:jc w:val="both"/>
        <w:rPr>
          <w:rFonts w:cs="Arial"/>
          <w:sz w:val="24"/>
          <w:szCs w:val="24"/>
        </w:rPr>
      </w:pPr>
      <w:r w:rsidRPr="00135FB5">
        <w:rPr>
          <w:rFonts w:cs="Arial"/>
          <w:b/>
          <w:sz w:val="24"/>
          <w:szCs w:val="24"/>
        </w:rPr>
        <w:t>§</w:t>
      </w:r>
      <w:r w:rsidR="00A02644">
        <w:rPr>
          <w:rFonts w:cs="Arial"/>
          <w:b/>
          <w:sz w:val="24"/>
          <w:szCs w:val="24"/>
        </w:rPr>
        <w:t xml:space="preserve"> 218</w:t>
      </w:r>
      <w:r>
        <w:rPr>
          <w:rFonts w:cs="Arial"/>
          <w:b/>
          <w:sz w:val="24"/>
          <w:szCs w:val="24"/>
        </w:rPr>
        <w:t xml:space="preserve">. </w:t>
      </w:r>
      <w:r w:rsidR="00B03105" w:rsidRPr="00A240F6">
        <w:rPr>
          <w:rFonts w:cs="Arial"/>
          <w:w w:val="105"/>
          <w:sz w:val="24"/>
          <w:szCs w:val="24"/>
        </w:rPr>
        <w:t>Przy</w:t>
      </w:r>
      <w:r w:rsidR="00B03105" w:rsidRPr="00A240F6">
        <w:rPr>
          <w:rFonts w:cs="Arial"/>
          <w:spacing w:val="58"/>
          <w:w w:val="105"/>
          <w:sz w:val="24"/>
          <w:szCs w:val="24"/>
        </w:rPr>
        <w:t xml:space="preserve"> </w:t>
      </w:r>
      <w:r w:rsidR="00B03105" w:rsidRPr="00A240F6">
        <w:rPr>
          <w:rFonts w:cs="Arial"/>
          <w:w w:val="105"/>
          <w:sz w:val="24"/>
          <w:szCs w:val="24"/>
        </w:rPr>
        <w:t>ustalaniu</w:t>
      </w:r>
      <w:r w:rsidR="00B03105" w:rsidRPr="00A240F6">
        <w:rPr>
          <w:rFonts w:cs="Arial"/>
          <w:spacing w:val="11"/>
          <w:w w:val="105"/>
          <w:sz w:val="24"/>
          <w:szCs w:val="24"/>
        </w:rPr>
        <w:t xml:space="preserve"> </w:t>
      </w:r>
      <w:r w:rsidR="00B03105" w:rsidRPr="00A240F6">
        <w:rPr>
          <w:rFonts w:cs="Arial"/>
          <w:w w:val="105"/>
          <w:sz w:val="24"/>
          <w:szCs w:val="24"/>
        </w:rPr>
        <w:t>oceny</w:t>
      </w:r>
      <w:r w:rsidR="00B03105" w:rsidRPr="00A240F6">
        <w:rPr>
          <w:rFonts w:cs="Arial"/>
          <w:spacing w:val="54"/>
          <w:w w:val="105"/>
          <w:sz w:val="24"/>
          <w:szCs w:val="24"/>
        </w:rPr>
        <w:t xml:space="preserve"> </w:t>
      </w:r>
      <w:r w:rsidR="00B03105" w:rsidRPr="00A240F6">
        <w:rPr>
          <w:rFonts w:cs="Arial"/>
          <w:w w:val="105"/>
          <w:sz w:val="24"/>
          <w:szCs w:val="24"/>
        </w:rPr>
        <w:t>z</w:t>
      </w:r>
      <w:r w:rsidR="00B03105" w:rsidRPr="00A240F6">
        <w:rPr>
          <w:rFonts w:cs="Arial"/>
          <w:spacing w:val="-13"/>
          <w:w w:val="105"/>
          <w:sz w:val="24"/>
          <w:szCs w:val="24"/>
        </w:rPr>
        <w:t xml:space="preserve"> </w:t>
      </w:r>
      <w:r w:rsidR="00B03105" w:rsidRPr="00A240F6">
        <w:rPr>
          <w:rFonts w:cs="Arial"/>
          <w:w w:val="105"/>
          <w:sz w:val="24"/>
          <w:szCs w:val="24"/>
        </w:rPr>
        <w:t>wychowania</w:t>
      </w:r>
      <w:r w:rsidR="00B03105" w:rsidRPr="00A240F6">
        <w:rPr>
          <w:rFonts w:cs="Arial"/>
          <w:spacing w:val="9"/>
          <w:w w:val="105"/>
          <w:sz w:val="24"/>
          <w:szCs w:val="24"/>
        </w:rPr>
        <w:t xml:space="preserve"> </w:t>
      </w:r>
      <w:r w:rsidR="00B03105" w:rsidRPr="00A240F6">
        <w:rPr>
          <w:rFonts w:cs="Arial"/>
          <w:w w:val="105"/>
          <w:sz w:val="24"/>
          <w:szCs w:val="24"/>
        </w:rPr>
        <w:t>fizycznego,</w:t>
      </w:r>
      <w:r w:rsidR="00B03105" w:rsidRPr="00A240F6">
        <w:rPr>
          <w:rFonts w:cs="Arial"/>
          <w:spacing w:val="6"/>
          <w:w w:val="105"/>
          <w:sz w:val="24"/>
          <w:szCs w:val="24"/>
        </w:rPr>
        <w:t xml:space="preserve"> </w:t>
      </w:r>
      <w:r w:rsidR="00B03105" w:rsidRPr="00A240F6">
        <w:rPr>
          <w:rFonts w:cs="Arial"/>
          <w:w w:val="105"/>
          <w:sz w:val="24"/>
          <w:szCs w:val="24"/>
        </w:rPr>
        <w:t>technik</w:t>
      </w:r>
      <w:r w:rsidR="00B03105" w:rsidRPr="00A240F6">
        <w:rPr>
          <w:rFonts w:cs="Arial"/>
          <w:spacing w:val="27"/>
          <w:w w:val="105"/>
          <w:sz w:val="24"/>
          <w:szCs w:val="24"/>
        </w:rPr>
        <w:t>i</w:t>
      </w:r>
      <w:r w:rsidR="00B03105" w:rsidRPr="00A240F6">
        <w:rPr>
          <w:rFonts w:cs="Arial"/>
          <w:w w:val="105"/>
          <w:sz w:val="24"/>
          <w:szCs w:val="24"/>
        </w:rPr>
        <w:t>,</w:t>
      </w:r>
      <w:r w:rsidR="00B03105" w:rsidRPr="00A240F6">
        <w:rPr>
          <w:rFonts w:cs="Arial"/>
          <w:spacing w:val="36"/>
          <w:w w:val="105"/>
          <w:sz w:val="24"/>
          <w:szCs w:val="24"/>
        </w:rPr>
        <w:t xml:space="preserve"> </w:t>
      </w:r>
      <w:r w:rsidR="00B03105" w:rsidRPr="00A240F6">
        <w:rPr>
          <w:rFonts w:cs="Arial"/>
          <w:w w:val="105"/>
          <w:sz w:val="24"/>
          <w:szCs w:val="24"/>
        </w:rPr>
        <w:t>zajęć</w:t>
      </w:r>
      <w:r w:rsidR="00B03105" w:rsidRPr="00A240F6">
        <w:rPr>
          <w:rFonts w:cs="Arial"/>
          <w:spacing w:val="54"/>
          <w:w w:val="105"/>
          <w:sz w:val="24"/>
          <w:szCs w:val="24"/>
        </w:rPr>
        <w:t xml:space="preserve"> </w:t>
      </w:r>
      <w:r w:rsidR="00B03105" w:rsidRPr="00A240F6">
        <w:rPr>
          <w:rFonts w:cs="Arial"/>
          <w:w w:val="105"/>
          <w:sz w:val="24"/>
          <w:szCs w:val="24"/>
        </w:rPr>
        <w:t>technicznych,</w:t>
      </w:r>
      <w:r w:rsidR="00B03105" w:rsidRPr="00A240F6">
        <w:rPr>
          <w:rFonts w:cs="Arial"/>
          <w:spacing w:val="52"/>
          <w:w w:val="105"/>
          <w:sz w:val="24"/>
          <w:szCs w:val="24"/>
        </w:rPr>
        <w:t xml:space="preserve"> </w:t>
      </w:r>
      <w:r w:rsidR="00B03105" w:rsidRPr="003B33EE">
        <w:rPr>
          <w:rFonts w:cs="Arial"/>
          <w:sz w:val="24"/>
          <w:szCs w:val="24"/>
        </w:rPr>
        <w:t>plastyki, muzyki i zajęć artystycznych należy w szczególności brać pod uwagę wysiłek wkładany przez ucznia w wywiązywanie się z obowiązków wynikających ze specyfiki tych</w:t>
      </w:r>
      <w:r w:rsidR="00B03105" w:rsidRPr="00A240F6">
        <w:rPr>
          <w:rFonts w:cs="Arial"/>
          <w:w w:val="101"/>
          <w:sz w:val="24"/>
          <w:szCs w:val="24"/>
        </w:rPr>
        <w:t xml:space="preserve"> </w:t>
      </w:r>
      <w:r w:rsidR="00B03105" w:rsidRPr="00A240F6">
        <w:rPr>
          <w:rFonts w:cs="Arial"/>
          <w:spacing w:val="-2"/>
          <w:w w:val="105"/>
          <w:sz w:val="24"/>
          <w:szCs w:val="24"/>
        </w:rPr>
        <w:t xml:space="preserve">zajęć, </w:t>
      </w:r>
      <w:r w:rsidR="00B03105" w:rsidRPr="00A240F6">
        <w:rPr>
          <w:rFonts w:cs="Arial"/>
          <w:w w:val="105"/>
          <w:sz w:val="24"/>
          <w:szCs w:val="24"/>
        </w:rPr>
        <w:t>a</w:t>
      </w:r>
      <w:r w:rsidR="00B03105" w:rsidRPr="00A240F6">
        <w:rPr>
          <w:rFonts w:cs="Arial"/>
          <w:spacing w:val="-24"/>
          <w:w w:val="105"/>
          <w:sz w:val="24"/>
          <w:szCs w:val="24"/>
        </w:rPr>
        <w:t xml:space="preserve"> </w:t>
      </w:r>
      <w:r w:rsidR="00B03105" w:rsidRPr="00A240F6">
        <w:rPr>
          <w:rFonts w:cs="Arial"/>
          <w:w w:val="105"/>
          <w:sz w:val="24"/>
          <w:szCs w:val="24"/>
        </w:rPr>
        <w:t>w</w:t>
      </w:r>
      <w:r w:rsidR="00B03105" w:rsidRPr="00A240F6">
        <w:rPr>
          <w:rFonts w:cs="Arial"/>
          <w:spacing w:val="-13"/>
          <w:w w:val="105"/>
          <w:sz w:val="24"/>
          <w:szCs w:val="24"/>
        </w:rPr>
        <w:t xml:space="preserve"> </w:t>
      </w:r>
      <w:r w:rsidR="00B03105" w:rsidRPr="00A240F6">
        <w:rPr>
          <w:rFonts w:cs="Arial"/>
          <w:w w:val="105"/>
          <w:sz w:val="24"/>
          <w:szCs w:val="24"/>
        </w:rPr>
        <w:t>przypadku</w:t>
      </w:r>
      <w:r w:rsidR="00B03105" w:rsidRPr="00A240F6">
        <w:rPr>
          <w:rFonts w:cs="Arial"/>
          <w:spacing w:val="29"/>
          <w:w w:val="105"/>
          <w:sz w:val="24"/>
          <w:szCs w:val="24"/>
        </w:rPr>
        <w:t xml:space="preserve"> </w:t>
      </w:r>
      <w:r w:rsidR="00B03105" w:rsidRPr="00A240F6">
        <w:rPr>
          <w:rFonts w:cs="Arial"/>
          <w:w w:val="105"/>
          <w:sz w:val="24"/>
          <w:szCs w:val="24"/>
        </w:rPr>
        <w:t>wychowania</w:t>
      </w:r>
      <w:r w:rsidR="00B03105" w:rsidRPr="00A240F6">
        <w:rPr>
          <w:rFonts w:cs="Arial"/>
          <w:spacing w:val="32"/>
          <w:w w:val="105"/>
          <w:sz w:val="24"/>
          <w:szCs w:val="24"/>
        </w:rPr>
        <w:t xml:space="preserve"> </w:t>
      </w:r>
      <w:r w:rsidR="00B03105" w:rsidRPr="00A240F6">
        <w:rPr>
          <w:rFonts w:cs="Arial"/>
          <w:w w:val="105"/>
          <w:sz w:val="24"/>
          <w:szCs w:val="24"/>
        </w:rPr>
        <w:t>fizycznego</w:t>
      </w:r>
      <w:r w:rsidR="003B33EE">
        <w:rPr>
          <w:rFonts w:cs="Arial"/>
          <w:spacing w:val="15"/>
          <w:w w:val="105"/>
          <w:sz w:val="24"/>
          <w:szCs w:val="24"/>
        </w:rPr>
        <w:t xml:space="preserve"> - </w:t>
      </w:r>
      <w:r w:rsidR="00B03105" w:rsidRPr="00A240F6">
        <w:rPr>
          <w:rFonts w:cs="Arial"/>
          <w:w w:val="105"/>
          <w:sz w:val="24"/>
          <w:szCs w:val="24"/>
        </w:rPr>
        <w:t>także</w:t>
      </w:r>
      <w:r w:rsidR="00B03105" w:rsidRPr="00A240F6">
        <w:rPr>
          <w:rFonts w:cs="Arial"/>
          <w:spacing w:val="14"/>
          <w:w w:val="105"/>
          <w:sz w:val="24"/>
          <w:szCs w:val="24"/>
        </w:rPr>
        <w:t xml:space="preserve"> </w:t>
      </w:r>
      <w:r w:rsidR="00B03105" w:rsidRPr="00A240F6">
        <w:rPr>
          <w:rFonts w:cs="Arial"/>
          <w:w w:val="105"/>
          <w:sz w:val="24"/>
          <w:szCs w:val="24"/>
        </w:rPr>
        <w:t>systematyczność</w:t>
      </w:r>
      <w:r w:rsidR="00B03105" w:rsidRPr="00A240F6">
        <w:rPr>
          <w:rFonts w:cs="Arial"/>
          <w:spacing w:val="24"/>
          <w:w w:val="105"/>
          <w:sz w:val="24"/>
          <w:szCs w:val="24"/>
        </w:rPr>
        <w:t xml:space="preserve"> </w:t>
      </w:r>
      <w:r w:rsidR="00B03105" w:rsidRPr="00A240F6">
        <w:rPr>
          <w:rFonts w:cs="Arial"/>
          <w:w w:val="105"/>
          <w:sz w:val="24"/>
          <w:szCs w:val="24"/>
        </w:rPr>
        <w:t>udziału</w:t>
      </w:r>
      <w:r w:rsidR="00B03105" w:rsidRPr="00A240F6">
        <w:rPr>
          <w:rFonts w:cs="Arial"/>
          <w:spacing w:val="26"/>
          <w:w w:val="105"/>
          <w:sz w:val="24"/>
          <w:szCs w:val="24"/>
        </w:rPr>
        <w:t xml:space="preserve"> </w:t>
      </w:r>
      <w:r w:rsidR="00B03105" w:rsidRPr="00A240F6">
        <w:rPr>
          <w:rFonts w:cs="Arial"/>
          <w:w w:val="105"/>
          <w:sz w:val="24"/>
          <w:szCs w:val="24"/>
        </w:rPr>
        <w:t>w</w:t>
      </w:r>
      <w:r w:rsidR="00B03105" w:rsidRPr="00A240F6">
        <w:rPr>
          <w:rFonts w:cs="Arial"/>
          <w:spacing w:val="-13"/>
          <w:w w:val="105"/>
          <w:sz w:val="24"/>
          <w:szCs w:val="24"/>
        </w:rPr>
        <w:t xml:space="preserve"> </w:t>
      </w:r>
      <w:r w:rsidR="00B03105" w:rsidRPr="00A240F6">
        <w:rPr>
          <w:rFonts w:cs="Arial"/>
          <w:w w:val="105"/>
          <w:sz w:val="24"/>
          <w:szCs w:val="24"/>
        </w:rPr>
        <w:t>zajęciach</w:t>
      </w:r>
      <w:r w:rsidR="00B03105" w:rsidRPr="00A240F6">
        <w:rPr>
          <w:rFonts w:cs="Arial"/>
          <w:spacing w:val="20"/>
          <w:w w:val="101"/>
          <w:sz w:val="24"/>
          <w:szCs w:val="24"/>
        </w:rPr>
        <w:t xml:space="preserve"> </w:t>
      </w:r>
      <w:r w:rsidR="00B03105" w:rsidRPr="00A240F6">
        <w:rPr>
          <w:rFonts w:cs="Arial"/>
          <w:w w:val="105"/>
          <w:sz w:val="24"/>
          <w:szCs w:val="24"/>
        </w:rPr>
        <w:t>oraz</w:t>
      </w:r>
      <w:r w:rsidR="00B03105" w:rsidRPr="00A240F6">
        <w:rPr>
          <w:rFonts w:cs="Arial"/>
          <w:spacing w:val="-21"/>
          <w:w w:val="105"/>
          <w:sz w:val="24"/>
          <w:szCs w:val="24"/>
        </w:rPr>
        <w:t xml:space="preserve"> </w:t>
      </w:r>
      <w:r w:rsidR="00B03105" w:rsidRPr="00A240F6">
        <w:rPr>
          <w:rFonts w:cs="Arial"/>
          <w:w w:val="105"/>
          <w:sz w:val="24"/>
          <w:szCs w:val="24"/>
        </w:rPr>
        <w:t>aktywność</w:t>
      </w:r>
      <w:r w:rsidR="00B03105" w:rsidRPr="00A240F6">
        <w:rPr>
          <w:rFonts w:cs="Arial"/>
          <w:spacing w:val="-21"/>
          <w:w w:val="105"/>
          <w:sz w:val="24"/>
          <w:szCs w:val="24"/>
        </w:rPr>
        <w:t xml:space="preserve"> </w:t>
      </w:r>
      <w:r w:rsidR="00B03105" w:rsidRPr="00A240F6">
        <w:rPr>
          <w:rFonts w:cs="Arial"/>
          <w:w w:val="105"/>
          <w:sz w:val="24"/>
          <w:szCs w:val="24"/>
        </w:rPr>
        <w:t>ucznia</w:t>
      </w:r>
      <w:r w:rsidR="00B03105" w:rsidRPr="00A240F6">
        <w:rPr>
          <w:rFonts w:cs="Arial"/>
          <w:spacing w:val="-17"/>
          <w:w w:val="105"/>
          <w:sz w:val="24"/>
          <w:szCs w:val="24"/>
        </w:rPr>
        <w:t xml:space="preserve"> </w:t>
      </w:r>
      <w:r w:rsidR="00B03105" w:rsidRPr="00A240F6">
        <w:rPr>
          <w:rFonts w:cs="Arial"/>
          <w:w w:val="105"/>
          <w:sz w:val="24"/>
          <w:szCs w:val="24"/>
        </w:rPr>
        <w:t>w</w:t>
      </w:r>
      <w:r w:rsidR="00B03105" w:rsidRPr="00A240F6">
        <w:rPr>
          <w:rFonts w:cs="Arial"/>
          <w:spacing w:val="-23"/>
          <w:w w:val="105"/>
          <w:sz w:val="24"/>
          <w:szCs w:val="24"/>
        </w:rPr>
        <w:t xml:space="preserve"> </w:t>
      </w:r>
      <w:r w:rsidR="00B03105" w:rsidRPr="00A240F6">
        <w:rPr>
          <w:rFonts w:cs="Arial"/>
          <w:w w:val="105"/>
          <w:sz w:val="24"/>
          <w:szCs w:val="24"/>
        </w:rPr>
        <w:t>działaniach</w:t>
      </w:r>
      <w:r w:rsidR="00B03105" w:rsidRPr="00A240F6">
        <w:rPr>
          <w:rFonts w:cs="Arial"/>
          <w:spacing w:val="-12"/>
          <w:w w:val="105"/>
          <w:sz w:val="24"/>
          <w:szCs w:val="24"/>
        </w:rPr>
        <w:t xml:space="preserve"> </w:t>
      </w:r>
      <w:r w:rsidR="008621D4">
        <w:rPr>
          <w:rFonts w:cs="Arial"/>
          <w:w w:val="105"/>
          <w:sz w:val="24"/>
          <w:szCs w:val="24"/>
        </w:rPr>
        <w:t>podejmowanych przez S</w:t>
      </w:r>
      <w:r w:rsidR="00B03105" w:rsidRPr="00A240F6">
        <w:rPr>
          <w:rFonts w:cs="Arial"/>
          <w:w w:val="105"/>
          <w:sz w:val="24"/>
          <w:szCs w:val="24"/>
        </w:rPr>
        <w:t xml:space="preserve">zkołę na rzecz kultury fizycznej. </w:t>
      </w:r>
    </w:p>
    <w:p w:rsidR="00124F48" w:rsidRDefault="00124F48" w:rsidP="00AC2EAD">
      <w:pPr>
        <w:pStyle w:val="Nagwek3"/>
        <w:spacing w:line="240" w:lineRule="auto"/>
        <w:rPr>
          <w:b/>
          <w:color w:val="002060"/>
          <w:sz w:val="22"/>
          <w:szCs w:val="22"/>
          <w:lang w:eastAsia="pl-PL"/>
        </w:rPr>
      </w:pPr>
      <w:bookmarkStart w:id="149" w:name="_Toc361441377"/>
      <w:bookmarkStart w:id="150" w:name="_Toc492414670"/>
    </w:p>
    <w:p w:rsidR="00FD4E77" w:rsidRDefault="00FD4E77" w:rsidP="000E1304">
      <w:pPr>
        <w:pStyle w:val="Nagwek3"/>
        <w:spacing w:line="240" w:lineRule="auto"/>
        <w:rPr>
          <w:b/>
          <w:sz w:val="22"/>
          <w:szCs w:val="22"/>
          <w:lang w:eastAsia="pl-PL"/>
        </w:rPr>
      </w:pPr>
    </w:p>
    <w:p w:rsidR="00B03105" w:rsidRPr="00FD4E77" w:rsidRDefault="003B33EE" w:rsidP="000E1304">
      <w:pPr>
        <w:pStyle w:val="Nagwek3"/>
        <w:spacing w:line="240" w:lineRule="auto"/>
        <w:rPr>
          <w:b/>
          <w:sz w:val="24"/>
          <w:szCs w:val="24"/>
          <w:lang w:eastAsia="pl-PL"/>
        </w:rPr>
      </w:pPr>
      <w:r w:rsidRPr="00FD4E77">
        <w:rPr>
          <w:b/>
          <w:sz w:val="24"/>
          <w:szCs w:val="24"/>
          <w:lang w:eastAsia="pl-PL"/>
        </w:rPr>
        <w:t>Rozdział 6</w:t>
      </w:r>
      <w:bookmarkEnd w:id="149"/>
      <w:r w:rsidR="00584053" w:rsidRPr="00FD4E77">
        <w:rPr>
          <w:b/>
          <w:sz w:val="24"/>
          <w:szCs w:val="24"/>
          <w:lang w:eastAsia="pl-PL"/>
        </w:rPr>
        <w:br/>
      </w:r>
      <w:r w:rsidR="00B03105" w:rsidRPr="00FD4E77">
        <w:rPr>
          <w:b/>
          <w:sz w:val="24"/>
          <w:szCs w:val="24"/>
          <w:lang w:eastAsia="pl-PL"/>
        </w:rPr>
        <w:t>Skala ocen z zajęć edukacyjnych</w:t>
      </w:r>
      <w:bookmarkEnd w:id="150"/>
    </w:p>
    <w:p w:rsidR="00B03105" w:rsidRPr="003B33EE" w:rsidRDefault="00990960" w:rsidP="000E1304">
      <w:pPr>
        <w:pStyle w:val="paragraf"/>
        <w:spacing w:before="120" w:after="120"/>
        <w:ind w:firstLine="454"/>
        <w:jc w:val="both"/>
        <w:rPr>
          <w:rFonts w:cs="Arial"/>
          <w:sz w:val="24"/>
          <w:szCs w:val="24"/>
        </w:rPr>
      </w:pPr>
      <w:r w:rsidRPr="00135FB5">
        <w:rPr>
          <w:rFonts w:cs="Arial"/>
          <w:b/>
          <w:sz w:val="24"/>
          <w:szCs w:val="24"/>
        </w:rPr>
        <w:t>§</w:t>
      </w:r>
      <w:r w:rsidR="00A02644">
        <w:rPr>
          <w:rFonts w:cs="Arial"/>
          <w:b/>
          <w:sz w:val="24"/>
          <w:szCs w:val="24"/>
        </w:rPr>
        <w:t xml:space="preserve"> 219</w:t>
      </w:r>
      <w:r>
        <w:rPr>
          <w:rFonts w:cs="Arial"/>
          <w:b/>
          <w:sz w:val="24"/>
          <w:szCs w:val="24"/>
        </w:rPr>
        <w:t xml:space="preserve">. </w:t>
      </w:r>
      <w:r w:rsidR="003B33EE" w:rsidRPr="003B33EE">
        <w:rPr>
          <w:rFonts w:cs="Arial"/>
          <w:w w:val="105"/>
          <w:sz w:val="24"/>
          <w:szCs w:val="24"/>
        </w:rPr>
        <w:t xml:space="preserve">1. </w:t>
      </w:r>
      <w:r w:rsidR="00B03105" w:rsidRPr="003B33EE">
        <w:rPr>
          <w:rFonts w:cs="Arial"/>
          <w:w w:val="105"/>
          <w:sz w:val="24"/>
          <w:szCs w:val="24"/>
        </w:rPr>
        <w:t>Oceny</w:t>
      </w:r>
      <w:r w:rsidR="00B03105" w:rsidRPr="003B33EE">
        <w:rPr>
          <w:rFonts w:cs="Arial"/>
          <w:sz w:val="24"/>
          <w:szCs w:val="24"/>
        </w:rPr>
        <w:t xml:space="preserve"> bieżące i oceny klasyfikacyjne śródroczne ustala się w stopniach według skali:</w:t>
      </w:r>
    </w:p>
    <w:p w:rsidR="00B03105" w:rsidRPr="00CA7146" w:rsidRDefault="00B03105" w:rsidP="001D3FA1">
      <w:pPr>
        <w:numPr>
          <w:ilvl w:val="0"/>
          <w:numId w:val="271"/>
        </w:numPr>
        <w:tabs>
          <w:tab w:val="left" w:pos="0"/>
          <w:tab w:val="left" w:pos="426"/>
        </w:tabs>
        <w:spacing w:before="120" w:after="120"/>
        <w:jc w:val="both"/>
        <w:rPr>
          <w:rFonts w:cs="Arial"/>
          <w:sz w:val="24"/>
          <w:szCs w:val="24"/>
        </w:rPr>
      </w:pPr>
      <w:r w:rsidRPr="00CA7146">
        <w:rPr>
          <w:rFonts w:cs="Arial"/>
          <w:sz w:val="24"/>
          <w:szCs w:val="24"/>
        </w:rPr>
        <w:t>stopień celujący – 6</w:t>
      </w:r>
    </w:p>
    <w:p w:rsidR="00B03105" w:rsidRPr="00CA7146" w:rsidRDefault="00B03105" w:rsidP="001D3FA1">
      <w:pPr>
        <w:numPr>
          <w:ilvl w:val="0"/>
          <w:numId w:val="271"/>
        </w:numPr>
        <w:tabs>
          <w:tab w:val="left" w:pos="0"/>
          <w:tab w:val="left" w:pos="426"/>
        </w:tabs>
        <w:spacing w:before="120" w:after="120"/>
        <w:jc w:val="both"/>
        <w:rPr>
          <w:rFonts w:cs="Arial"/>
          <w:sz w:val="24"/>
          <w:szCs w:val="24"/>
        </w:rPr>
      </w:pPr>
      <w:r w:rsidRPr="00CA7146">
        <w:rPr>
          <w:rFonts w:cs="Arial"/>
          <w:sz w:val="24"/>
          <w:szCs w:val="24"/>
        </w:rPr>
        <w:t>stopień bardzo dobry – 5</w:t>
      </w:r>
    </w:p>
    <w:p w:rsidR="00B03105" w:rsidRPr="00CA7146" w:rsidRDefault="00B03105" w:rsidP="001D3FA1">
      <w:pPr>
        <w:numPr>
          <w:ilvl w:val="0"/>
          <w:numId w:val="271"/>
        </w:numPr>
        <w:tabs>
          <w:tab w:val="left" w:pos="0"/>
          <w:tab w:val="left" w:pos="426"/>
        </w:tabs>
        <w:spacing w:before="120" w:after="120"/>
        <w:jc w:val="both"/>
        <w:rPr>
          <w:rFonts w:cs="Arial"/>
          <w:sz w:val="24"/>
          <w:szCs w:val="24"/>
        </w:rPr>
      </w:pPr>
      <w:r w:rsidRPr="00CA7146">
        <w:rPr>
          <w:rFonts w:cs="Arial"/>
          <w:sz w:val="24"/>
          <w:szCs w:val="24"/>
        </w:rPr>
        <w:t>stopień dobry – 4</w:t>
      </w:r>
    </w:p>
    <w:p w:rsidR="00B03105" w:rsidRPr="00CA7146" w:rsidRDefault="00B03105" w:rsidP="001D3FA1">
      <w:pPr>
        <w:numPr>
          <w:ilvl w:val="0"/>
          <w:numId w:val="271"/>
        </w:numPr>
        <w:tabs>
          <w:tab w:val="left" w:pos="0"/>
          <w:tab w:val="left" w:pos="426"/>
        </w:tabs>
        <w:spacing w:before="120" w:after="120"/>
        <w:jc w:val="both"/>
        <w:rPr>
          <w:rFonts w:cs="Arial"/>
          <w:sz w:val="24"/>
          <w:szCs w:val="24"/>
        </w:rPr>
      </w:pPr>
      <w:r w:rsidRPr="00CA7146">
        <w:rPr>
          <w:rFonts w:cs="Arial"/>
          <w:sz w:val="24"/>
          <w:szCs w:val="24"/>
        </w:rPr>
        <w:t>stopień dostateczny – 3</w:t>
      </w:r>
    </w:p>
    <w:p w:rsidR="00B03105" w:rsidRPr="00CA7146" w:rsidRDefault="00B03105" w:rsidP="001D3FA1">
      <w:pPr>
        <w:numPr>
          <w:ilvl w:val="0"/>
          <w:numId w:val="271"/>
        </w:numPr>
        <w:tabs>
          <w:tab w:val="left" w:pos="0"/>
          <w:tab w:val="left" w:pos="426"/>
        </w:tabs>
        <w:spacing w:before="120" w:after="120"/>
        <w:jc w:val="both"/>
        <w:rPr>
          <w:rFonts w:cs="Arial"/>
          <w:sz w:val="24"/>
          <w:szCs w:val="24"/>
        </w:rPr>
      </w:pPr>
      <w:r w:rsidRPr="00CA7146">
        <w:rPr>
          <w:rFonts w:cs="Arial"/>
          <w:sz w:val="24"/>
          <w:szCs w:val="24"/>
        </w:rPr>
        <w:t>stopień dopuszczający – 2</w:t>
      </w:r>
    </w:p>
    <w:p w:rsidR="00B03105" w:rsidRPr="00CA7146" w:rsidRDefault="00B03105" w:rsidP="001D3FA1">
      <w:pPr>
        <w:numPr>
          <w:ilvl w:val="0"/>
          <w:numId w:val="271"/>
        </w:numPr>
        <w:tabs>
          <w:tab w:val="left" w:pos="0"/>
          <w:tab w:val="left" w:pos="426"/>
        </w:tabs>
        <w:spacing w:before="120" w:after="120"/>
        <w:jc w:val="both"/>
        <w:rPr>
          <w:rFonts w:cs="Arial"/>
          <w:sz w:val="24"/>
          <w:szCs w:val="24"/>
        </w:rPr>
      </w:pPr>
      <w:r w:rsidRPr="00CA7146">
        <w:rPr>
          <w:rFonts w:cs="Arial"/>
          <w:sz w:val="24"/>
          <w:szCs w:val="24"/>
        </w:rPr>
        <w:t>stopień niedostateczny – 1</w:t>
      </w:r>
    </w:p>
    <w:p w:rsidR="00B03105" w:rsidRPr="00CA7146"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CA7146">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CA7146">
        <w:rPr>
          <w:rFonts w:cs="Arial"/>
          <w:sz w:val="24"/>
          <w:szCs w:val="24"/>
        </w:rPr>
        <w:t>bdb</w:t>
      </w:r>
      <w:proofErr w:type="spellEnd"/>
      <w:r w:rsidRPr="00CA7146">
        <w:rPr>
          <w:rFonts w:cs="Arial"/>
          <w:sz w:val="24"/>
          <w:szCs w:val="24"/>
        </w:rPr>
        <w:t xml:space="preserve">, </w:t>
      </w:r>
      <w:proofErr w:type="spellStart"/>
      <w:r w:rsidRPr="00CA7146">
        <w:rPr>
          <w:rFonts w:cs="Arial"/>
          <w:sz w:val="24"/>
          <w:szCs w:val="24"/>
        </w:rPr>
        <w:t>db</w:t>
      </w:r>
      <w:proofErr w:type="spellEnd"/>
      <w:r w:rsidRPr="00CA7146">
        <w:rPr>
          <w:rFonts w:cs="Arial"/>
          <w:sz w:val="24"/>
          <w:szCs w:val="24"/>
        </w:rPr>
        <w:t xml:space="preserve">, </w:t>
      </w:r>
      <w:proofErr w:type="spellStart"/>
      <w:r w:rsidRPr="00CA7146">
        <w:rPr>
          <w:rFonts w:cs="Arial"/>
          <w:sz w:val="24"/>
          <w:szCs w:val="24"/>
        </w:rPr>
        <w:t>dst</w:t>
      </w:r>
      <w:proofErr w:type="spellEnd"/>
      <w:r w:rsidRPr="00CA7146">
        <w:rPr>
          <w:rFonts w:cs="Arial"/>
          <w:sz w:val="24"/>
          <w:szCs w:val="24"/>
        </w:rPr>
        <w:t xml:space="preserve">, </w:t>
      </w:r>
      <w:proofErr w:type="spellStart"/>
      <w:r w:rsidRPr="00CA7146">
        <w:rPr>
          <w:rFonts w:cs="Arial"/>
          <w:sz w:val="24"/>
          <w:szCs w:val="24"/>
        </w:rPr>
        <w:t>dop</w:t>
      </w:r>
      <w:proofErr w:type="spellEnd"/>
      <w:r w:rsidRPr="00CA7146">
        <w:rPr>
          <w:rFonts w:cs="Arial"/>
          <w:sz w:val="24"/>
          <w:szCs w:val="24"/>
        </w:rPr>
        <w:t xml:space="preserve">, </w:t>
      </w:r>
      <w:proofErr w:type="spellStart"/>
      <w:r w:rsidRPr="00CA7146">
        <w:rPr>
          <w:rFonts w:cs="Arial"/>
          <w:sz w:val="24"/>
          <w:szCs w:val="24"/>
        </w:rPr>
        <w:t>ndst</w:t>
      </w:r>
      <w:proofErr w:type="spellEnd"/>
      <w:r w:rsidRPr="00CA7146">
        <w:rPr>
          <w:rFonts w:cs="Arial"/>
          <w:sz w:val="24"/>
          <w:szCs w:val="24"/>
        </w:rPr>
        <w:t>.</w:t>
      </w:r>
    </w:p>
    <w:p w:rsidR="00B03105" w:rsidRPr="00CA7146"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CA7146">
        <w:rPr>
          <w:rFonts w:cs="Arial"/>
          <w:sz w:val="24"/>
          <w:szCs w:val="24"/>
        </w:rPr>
        <w:t xml:space="preserve">W ocenianiu bieżącym dopuszcza się stosowanie „+” i „–”, gdzie „+” oznacza osiągnięcia ucznia bliższe wyższej kategorii wymagań, „-” niższej kategorii wymagań. </w:t>
      </w:r>
    </w:p>
    <w:p w:rsidR="00B03105" w:rsidRPr="00CA7146"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CA7146">
        <w:rPr>
          <w:rFonts w:cs="Arial"/>
          <w:sz w:val="24"/>
          <w:szCs w:val="24"/>
        </w:rPr>
        <w:t>Dopuszcza się dodatkowo stosowanie: plus (+) oraz minus (-) za nieprzygotowanie do lekcji, aktywność, zadania domowe lub ich b</w:t>
      </w:r>
      <w:r w:rsidR="008621D4">
        <w:rPr>
          <w:rFonts w:cs="Arial"/>
          <w:sz w:val="24"/>
          <w:szCs w:val="24"/>
        </w:rPr>
        <w:t xml:space="preserve">rak oraz cząstkowe odpowiedzi. </w:t>
      </w:r>
      <w:r w:rsidRPr="00CA7146">
        <w:rPr>
          <w:rFonts w:cs="Arial"/>
          <w:sz w:val="24"/>
          <w:szCs w:val="24"/>
        </w:rPr>
        <w:t xml:space="preserve">Sposób </w:t>
      </w:r>
      <w:r w:rsidRPr="00CA7146">
        <w:rPr>
          <w:rFonts w:cs="Arial"/>
          <w:sz w:val="24"/>
          <w:szCs w:val="24"/>
        </w:rPr>
        <w:lastRenderedPageBreak/>
        <w:t>przeliczania plusów i minusów na poszczególne oceny jest określony pr</w:t>
      </w:r>
      <w:r w:rsidR="008621D4">
        <w:rPr>
          <w:rFonts w:cs="Arial"/>
          <w:sz w:val="24"/>
          <w:szCs w:val="24"/>
        </w:rPr>
        <w:t>zez przedmiotowe zasady o</w:t>
      </w:r>
      <w:r w:rsidRPr="00CA7146">
        <w:rPr>
          <w:rFonts w:cs="Arial"/>
          <w:sz w:val="24"/>
          <w:szCs w:val="24"/>
        </w:rPr>
        <w:t>ceniania z poszczególnych przedmiotów. Przyjmuje się, że do otrzymania oceny bardzo dobrej wymagana jest taka sama ilość plusów, co do otrzymani</w:t>
      </w:r>
      <w:r w:rsidR="008621D4">
        <w:rPr>
          <w:rFonts w:cs="Arial"/>
          <w:sz w:val="24"/>
          <w:szCs w:val="24"/>
        </w:rPr>
        <w:t>a oceny niedostatecznej minusów</w:t>
      </w:r>
      <w:r w:rsidRPr="00CA7146">
        <w:rPr>
          <w:rFonts w:cs="Arial"/>
          <w:sz w:val="24"/>
          <w:szCs w:val="24"/>
        </w:rPr>
        <w:t>.</w:t>
      </w:r>
    </w:p>
    <w:p w:rsidR="00B03105" w:rsidRPr="00CA7146"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CA7146">
        <w:rPr>
          <w:rFonts w:cs="Arial"/>
          <w:sz w:val="24"/>
          <w:szCs w:val="24"/>
        </w:rPr>
        <w:t xml:space="preserve"> Ustala się następujące ogólne kryteria stopni: </w:t>
      </w:r>
    </w:p>
    <w:p w:rsidR="00B03105" w:rsidRPr="00CA7146" w:rsidRDefault="00B03105" w:rsidP="001D3FA1">
      <w:pPr>
        <w:numPr>
          <w:ilvl w:val="0"/>
          <w:numId w:val="277"/>
        </w:numPr>
        <w:tabs>
          <w:tab w:val="left" w:pos="0"/>
          <w:tab w:val="left" w:pos="426"/>
        </w:tabs>
        <w:spacing w:before="120" w:after="120"/>
        <w:jc w:val="both"/>
        <w:rPr>
          <w:rFonts w:cs="Arial"/>
          <w:sz w:val="24"/>
          <w:szCs w:val="24"/>
        </w:rPr>
      </w:pPr>
      <w:r w:rsidRPr="00CA7146">
        <w:rPr>
          <w:rFonts w:cs="Arial"/>
          <w:sz w:val="24"/>
          <w:szCs w:val="24"/>
        </w:rPr>
        <w:t>stopień</w:t>
      </w:r>
      <w:r w:rsidRPr="00CA7146">
        <w:rPr>
          <w:rFonts w:cs="Arial"/>
          <w:bCs/>
          <w:sz w:val="24"/>
          <w:szCs w:val="24"/>
        </w:rPr>
        <w:t xml:space="preserve"> celujący </w:t>
      </w:r>
      <w:r w:rsidRPr="00CA7146">
        <w:rPr>
          <w:rFonts w:cs="Arial"/>
          <w:sz w:val="24"/>
          <w:szCs w:val="24"/>
        </w:rPr>
        <w:t>otrzymuje uczeń, który opanował treści i umiejętności wykraczające poza program danej klasy, czyli:</w:t>
      </w:r>
    </w:p>
    <w:p w:rsidR="00B03105" w:rsidRPr="00CA7146" w:rsidRDefault="00B03105" w:rsidP="001D3FA1">
      <w:pPr>
        <w:pStyle w:val="Akapitzlist"/>
        <w:numPr>
          <w:ilvl w:val="0"/>
          <w:numId w:val="266"/>
        </w:numPr>
        <w:spacing w:before="120" w:after="120" w:line="240" w:lineRule="auto"/>
        <w:contextualSpacing w:val="0"/>
        <w:jc w:val="both"/>
        <w:rPr>
          <w:rFonts w:cs="Arial"/>
          <w:sz w:val="24"/>
          <w:szCs w:val="24"/>
        </w:rPr>
      </w:pPr>
      <w:r w:rsidRPr="00CA7146">
        <w:rPr>
          <w:rFonts w:cs="Arial"/>
          <w:sz w:val="24"/>
          <w:szCs w:val="24"/>
        </w:rPr>
        <w:t xml:space="preserve">samodzielnie i twórczo rozwija własne uzdolnienia, </w:t>
      </w:r>
    </w:p>
    <w:p w:rsidR="00B03105" w:rsidRPr="00CA7146" w:rsidRDefault="00B03105" w:rsidP="001D3FA1">
      <w:pPr>
        <w:pStyle w:val="Akapitzlist"/>
        <w:numPr>
          <w:ilvl w:val="0"/>
          <w:numId w:val="272"/>
        </w:numPr>
        <w:spacing w:before="120" w:after="120" w:line="240" w:lineRule="auto"/>
        <w:contextualSpacing w:val="0"/>
        <w:jc w:val="both"/>
        <w:rPr>
          <w:rFonts w:cs="Arial"/>
          <w:sz w:val="24"/>
          <w:szCs w:val="24"/>
        </w:rPr>
      </w:pPr>
      <w:r w:rsidRPr="00CA7146">
        <w:rPr>
          <w:rFonts w:cs="Arial"/>
          <w:sz w:val="24"/>
          <w:szCs w:val="24"/>
        </w:rPr>
        <w:t xml:space="preserve">biegle posługuje się zdobytymi wiadomościami w rozwiązywaniu problemów  teoretycznych lub praktycznych w ramach programu danej klasy, proponuje rozwiązania nietypowe, </w:t>
      </w:r>
    </w:p>
    <w:p w:rsidR="00B03105" w:rsidRPr="00CA7146" w:rsidRDefault="00B03105" w:rsidP="001D3FA1">
      <w:pPr>
        <w:pStyle w:val="Akapitzlist"/>
        <w:numPr>
          <w:ilvl w:val="0"/>
          <w:numId w:val="272"/>
        </w:numPr>
        <w:spacing w:before="120" w:after="120" w:line="240" w:lineRule="auto"/>
        <w:contextualSpacing w:val="0"/>
        <w:jc w:val="both"/>
        <w:rPr>
          <w:rFonts w:cs="Arial"/>
          <w:sz w:val="24"/>
          <w:szCs w:val="24"/>
        </w:rPr>
      </w:pPr>
      <w:r w:rsidRPr="00CA7146">
        <w:rPr>
          <w:rFonts w:cs="Arial"/>
          <w:sz w:val="24"/>
          <w:szCs w:val="24"/>
        </w:rPr>
        <w:t>rozwiązuje zadania wykraczające poza program nauczania,</w:t>
      </w:r>
    </w:p>
    <w:p w:rsidR="00B03105" w:rsidRPr="00CA7146" w:rsidRDefault="00B03105" w:rsidP="001D3FA1">
      <w:pPr>
        <w:pStyle w:val="Akapitzlist"/>
        <w:numPr>
          <w:ilvl w:val="0"/>
          <w:numId w:val="272"/>
        </w:numPr>
        <w:spacing w:before="120" w:after="120" w:line="240" w:lineRule="auto"/>
        <w:contextualSpacing w:val="0"/>
        <w:jc w:val="both"/>
        <w:rPr>
          <w:rFonts w:cs="Arial"/>
          <w:sz w:val="24"/>
          <w:szCs w:val="24"/>
        </w:rPr>
      </w:pPr>
      <w:r w:rsidRPr="00CA7146">
        <w:rPr>
          <w:rFonts w:cs="Arial"/>
          <w:sz w:val="24"/>
          <w:szCs w:val="24"/>
        </w:rPr>
        <w:t xml:space="preserve"> osiąga sukcesy w konkursach i olimpiadach przed</w:t>
      </w:r>
      <w:r w:rsidR="00CA7146">
        <w:rPr>
          <w:rFonts w:cs="Arial"/>
          <w:sz w:val="24"/>
          <w:szCs w:val="24"/>
        </w:rPr>
        <w:t xml:space="preserve">miotowych, zawodach  sportowych </w:t>
      </w:r>
      <w:r w:rsidRPr="00CA7146">
        <w:rPr>
          <w:rFonts w:cs="Arial"/>
          <w:sz w:val="24"/>
          <w:szCs w:val="24"/>
        </w:rPr>
        <w:t xml:space="preserve">i innych, kwalifikując się do finałów (w </w:t>
      </w:r>
      <w:r w:rsidR="008621D4">
        <w:rPr>
          <w:rFonts w:cs="Arial"/>
          <w:sz w:val="24"/>
          <w:szCs w:val="24"/>
        </w:rPr>
        <w:t>S</w:t>
      </w:r>
      <w:r w:rsidR="00F94D4D" w:rsidRPr="00CA7146">
        <w:rPr>
          <w:rFonts w:cs="Arial"/>
          <w:sz w:val="24"/>
          <w:szCs w:val="24"/>
        </w:rPr>
        <w:t>zkole</w:t>
      </w:r>
      <w:r w:rsidR="00CA7146">
        <w:rPr>
          <w:rFonts w:cs="Arial"/>
          <w:sz w:val="24"/>
          <w:szCs w:val="24"/>
        </w:rPr>
        <w:t xml:space="preserve"> i poza nią);</w:t>
      </w:r>
    </w:p>
    <w:p w:rsidR="00B03105" w:rsidRPr="00CA7146" w:rsidRDefault="00B03105" w:rsidP="001D3FA1">
      <w:pPr>
        <w:numPr>
          <w:ilvl w:val="0"/>
          <w:numId w:val="277"/>
        </w:numPr>
        <w:tabs>
          <w:tab w:val="left" w:pos="0"/>
          <w:tab w:val="left" w:pos="426"/>
        </w:tabs>
        <w:spacing w:before="120" w:after="120"/>
        <w:jc w:val="both"/>
        <w:rPr>
          <w:rFonts w:cs="Arial"/>
          <w:sz w:val="24"/>
        </w:rPr>
      </w:pPr>
      <w:r w:rsidRPr="00CA7146">
        <w:rPr>
          <w:rFonts w:cs="Arial"/>
          <w:bCs/>
          <w:sz w:val="24"/>
        </w:rPr>
        <w:t xml:space="preserve">stopień bardzo dobry </w:t>
      </w:r>
      <w:r w:rsidRPr="00CA7146">
        <w:rPr>
          <w:rFonts w:cs="Arial"/>
          <w:sz w:val="24"/>
        </w:rPr>
        <w:t xml:space="preserve">otrzymuje uczeń, który opanował treści i umiejętności określone na </w:t>
      </w:r>
      <w:r w:rsidRPr="00E479C2">
        <w:rPr>
          <w:rFonts w:cs="Arial"/>
          <w:sz w:val="24"/>
          <w:szCs w:val="24"/>
        </w:rPr>
        <w:t>poziomie</w:t>
      </w:r>
      <w:r w:rsidRPr="00CA7146">
        <w:rPr>
          <w:rFonts w:cs="Arial"/>
          <w:sz w:val="24"/>
        </w:rPr>
        <w:t xml:space="preserve"> wymagań dopełniającym, czyli: </w:t>
      </w:r>
    </w:p>
    <w:p w:rsidR="00B03105" w:rsidRPr="00CA7146" w:rsidRDefault="00B03105" w:rsidP="001D3FA1">
      <w:pPr>
        <w:pStyle w:val="Akapitzlist"/>
        <w:numPr>
          <w:ilvl w:val="0"/>
          <w:numId w:val="273"/>
        </w:numPr>
        <w:spacing w:before="120" w:after="120" w:line="240" w:lineRule="auto"/>
        <w:contextualSpacing w:val="0"/>
        <w:jc w:val="both"/>
        <w:rPr>
          <w:rFonts w:cs="Arial"/>
          <w:sz w:val="24"/>
          <w:szCs w:val="24"/>
        </w:rPr>
      </w:pPr>
      <w:r w:rsidRPr="00CA7146">
        <w:rPr>
          <w:rFonts w:cs="Arial"/>
          <w:sz w:val="24"/>
          <w:szCs w:val="24"/>
        </w:rPr>
        <w:t xml:space="preserve">opanował pełny zakres wiedzy i umiejętności określony programem nauczania przedmiotu w danej klasie, </w:t>
      </w:r>
    </w:p>
    <w:p w:rsidR="00B03105" w:rsidRPr="00CA7146" w:rsidRDefault="00B03105" w:rsidP="001D3FA1">
      <w:pPr>
        <w:pStyle w:val="Akapitzlist"/>
        <w:numPr>
          <w:ilvl w:val="0"/>
          <w:numId w:val="273"/>
        </w:numPr>
        <w:spacing w:before="120" w:after="120" w:line="240" w:lineRule="auto"/>
        <w:contextualSpacing w:val="0"/>
        <w:jc w:val="both"/>
        <w:rPr>
          <w:rFonts w:cs="Arial"/>
          <w:sz w:val="24"/>
          <w:szCs w:val="24"/>
        </w:rPr>
      </w:pPr>
      <w:r w:rsidRPr="00CA7146">
        <w:rPr>
          <w:rFonts w:cs="Arial"/>
          <w:sz w:val="24"/>
          <w:szCs w:val="24"/>
        </w:rPr>
        <w:t xml:space="preserve">sprawnie posługuje się zdobytymi wiadomościami, rozwiązuje samodzielnie problemy  teoretyczne i praktyczne ujęte programem nauczania, </w:t>
      </w:r>
    </w:p>
    <w:p w:rsidR="00B03105" w:rsidRPr="00CA7146" w:rsidRDefault="00B03105" w:rsidP="001D3FA1">
      <w:pPr>
        <w:pStyle w:val="Akapitzlist"/>
        <w:numPr>
          <w:ilvl w:val="0"/>
          <w:numId w:val="273"/>
        </w:numPr>
        <w:spacing w:before="120" w:after="120" w:line="240" w:lineRule="auto"/>
        <w:contextualSpacing w:val="0"/>
        <w:jc w:val="both"/>
        <w:rPr>
          <w:rFonts w:cs="Arial"/>
          <w:sz w:val="24"/>
          <w:szCs w:val="24"/>
        </w:rPr>
      </w:pPr>
      <w:r w:rsidRPr="00CA7146">
        <w:rPr>
          <w:rFonts w:cs="Arial"/>
          <w:sz w:val="24"/>
          <w:szCs w:val="24"/>
        </w:rPr>
        <w:t>potrafi zastosować posiadaną wiedzę i umiejętności do rozwiązania zadań problemów w nowych sytuacjach;</w:t>
      </w:r>
    </w:p>
    <w:p w:rsidR="00B03105" w:rsidRPr="00CA7146" w:rsidRDefault="00B03105" w:rsidP="001D3FA1">
      <w:pPr>
        <w:numPr>
          <w:ilvl w:val="0"/>
          <w:numId w:val="277"/>
        </w:numPr>
        <w:tabs>
          <w:tab w:val="left" w:pos="0"/>
          <w:tab w:val="left" w:pos="426"/>
        </w:tabs>
        <w:spacing w:before="120" w:after="120"/>
        <w:jc w:val="both"/>
        <w:rPr>
          <w:rFonts w:cs="Arial"/>
          <w:sz w:val="24"/>
        </w:rPr>
      </w:pPr>
      <w:r w:rsidRPr="00CA7146">
        <w:rPr>
          <w:rFonts w:cs="Arial"/>
          <w:bCs/>
          <w:sz w:val="24"/>
        </w:rPr>
        <w:t xml:space="preserve">stopień </w:t>
      </w:r>
      <w:r w:rsidRPr="000B448F">
        <w:rPr>
          <w:rFonts w:cs="Arial"/>
          <w:bCs/>
          <w:sz w:val="24"/>
          <w:szCs w:val="24"/>
        </w:rPr>
        <w:t xml:space="preserve">dobry </w:t>
      </w:r>
      <w:r w:rsidRPr="00CA7146">
        <w:rPr>
          <w:rFonts w:cs="Arial"/>
          <w:sz w:val="24"/>
        </w:rPr>
        <w:t xml:space="preserve">otrzymuje uczeń, który opanował poziom wymagań rozszerzających, czyli: </w:t>
      </w:r>
    </w:p>
    <w:p w:rsidR="00B03105" w:rsidRPr="00CA7146" w:rsidRDefault="00B03105" w:rsidP="001D3FA1">
      <w:pPr>
        <w:pStyle w:val="Akapitzlist"/>
        <w:numPr>
          <w:ilvl w:val="0"/>
          <w:numId w:val="274"/>
        </w:numPr>
        <w:spacing w:before="120" w:after="120" w:line="240" w:lineRule="auto"/>
        <w:contextualSpacing w:val="0"/>
        <w:jc w:val="both"/>
        <w:rPr>
          <w:rFonts w:cs="Arial"/>
          <w:sz w:val="24"/>
          <w:szCs w:val="24"/>
        </w:rPr>
      </w:pPr>
      <w:r w:rsidRPr="00CA7146">
        <w:rPr>
          <w:rFonts w:cs="Arial"/>
          <w:sz w:val="24"/>
          <w:szCs w:val="24"/>
        </w:rPr>
        <w:t>poprawnie stosuje wiedzę i umiejętności,</w:t>
      </w:r>
    </w:p>
    <w:p w:rsidR="00B03105" w:rsidRPr="00CA7146" w:rsidRDefault="00B03105" w:rsidP="001D3FA1">
      <w:pPr>
        <w:pStyle w:val="Akapitzlist"/>
        <w:numPr>
          <w:ilvl w:val="0"/>
          <w:numId w:val="274"/>
        </w:numPr>
        <w:spacing w:before="120" w:after="120" w:line="240" w:lineRule="auto"/>
        <w:contextualSpacing w:val="0"/>
        <w:jc w:val="both"/>
        <w:rPr>
          <w:rFonts w:cs="Arial"/>
          <w:sz w:val="24"/>
          <w:szCs w:val="24"/>
        </w:rPr>
      </w:pPr>
      <w:r w:rsidRPr="00CA7146">
        <w:rPr>
          <w:rFonts w:cs="Arial"/>
          <w:sz w:val="24"/>
          <w:szCs w:val="24"/>
        </w:rPr>
        <w:t xml:space="preserve"> rozwiązuje samodzielnie typowe zadania teoretyczne i praktyczne </w:t>
      </w:r>
    </w:p>
    <w:p w:rsidR="00B03105" w:rsidRPr="00CA7146" w:rsidRDefault="00B03105" w:rsidP="001D3FA1">
      <w:pPr>
        <w:numPr>
          <w:ilvl w:val="0"/>
          <w:numId w:val="277"/>
        </w:numPr>
        <w:tabs>
          <w:tab w:val="left" w:pos="0"/>
          <w:tab w:val="left" w:pos="426"/>
        </w:tabs>
        <w:spacing w:before="120" w:after="120"/>
        <w:jc w:val="both"/>
        <w:rPr>
          <w:rFonts w:cs="Arial"/>
          <w:sz w:val="24"/>
        </w:rPr>
      </w:pPr>
      <w:r w:rsidRPr="00CA7146">
        <w:rPr>
          <w:rFonts w:cs="Arial"/>
          <w:bCs/>
          <w:sz w:val="24"/>
        </w:rPr>
        <w:t xml:space="preserve">stopień dostateczny </w:t>
      </w:r>
      <w:r w:rsidRPr="00CA7146">
        <w:rPr>
          <w:rFonts w:cs="Arial"/>
          <w:sz w:val="24"/>
        </w:rPr>
        <w:t xml:space="preserve">otrzymuje uczeń, który opanował poziom wymagań podstawowych, czyli: </w:t>
      </w:r>
    </w:p>
    <w:p w:rsidR="00B03105" w:rsidRPr="00CA7146" w:rsidRDefault="00B03105" w:rsidP="001D3FA1">
      <w:pPr>
        <w:pStyle w:val="Akapitzlist"/>
        <w:numPr>
          <w:ilvl w:val="0"/>
          <w:numId w:val="275"/>
        </w:numPr>
        <w:spacing w:before="120" w:after="120" w:line="240" w:lineRule="auto"/>
        <w:contextualSpacing w:val="0"/>
        <w:jc w:val="both"/>
        <w:rPr>
          <w:rFonts w:cs="Arial"/>
          <w:sz w:val="24"/>
          <w:szCs w:val="24"/>
        </w:rPr>
      </w:pPr>
      <w:r w:rsidRPr="00CA7146">
        <w:rPr>
          <w:rFonts w:cs="Arial"/>
          <w:sz w:val="24"/>
          <w:szCs w:val="24"/>
        </w:rPr>
        <w:t xml:space="preserve">opanował wiadomości i umiejętności stosunkowo łatwe, użyteczne w życiu codziennym i absolutnie niezbędne do kontynuowania nauki na wyższym poziomie </w:t>
      </w:r>
    </w:p>
    <w:p w:rsidR="00B03105" w:rsidRPr="00CA7146" w:rsidRDefault="00B03105" w:rsidP="001D3FA1">
      <w:pPr>
        <w:numPr>
          <w:ilvl w:val="0"/>
          <w:numId w:val="277"/>
        </w:numPr>
        <w:tabs>
          <w:tab w:val="left" w:pos="0"/>
          <w:tab w:val="left" w:pos="426"/>
        </w:tabs>
        <w:spacing w:before="120" w:after="120"/>
        <w:jc w:val="both"/>
        <w:rPr>
          <w:rFonts w:cs="Arial"/>
          <w:sz w:val="24"/>
        </w:rPr>
      </w:pPr>
      <w:r w:rsidRPr="00CA7146">
        <w:rPr>
          <w:rFonts w:cs="Arial"/>
          <w:bCs/>
          <w:sz w:val="24"/>
        </w:rPr>
        <w:t xml:space="preserve">stopień dopuszczający </w:t>
      </w:r>
      <w:r w:rsidRPr="00CA7146">
        <w:rPr>
          <w:rFonts w:cs="Arial"/>
          <w:sz w:val="24"/>
        </w:rPr>
        <w:t xml:space="preserve">otrzymuje uczeń, który opanował poziom wymagań koniecznych, czyli: </w:t>
      </w:r>
    </w:p>
    <w:p w:rsidR="00B03105" w:rsidRPr="00CA7146" w:rsidRDefault="00B03105" w:rsidP="001D3FA1">
      <w:pPr>
        <w:pStyle w:val="Akapitzlist"/>
        <w:numPr>
          <w:ilvl w:val="0"/>
          <w:numId w:val="276"/>
        </w:numPr>
        <w:spacing w:before="120" w:after="120" w:line="240" w:lineRule="auto"/>
        <w:contextualSpacing w:val="0"/>
        <w:jc w:val="both"/>
        <w:rPr>
          <w:rFonts w:cs="Arial"/>
          <w:sz w:val="24"/>
          <w:szCs w:val="24"/>
        </w:rPr>
      </w:pPr>
      <w:r w:rsidRPr="00CA7146">
        <w:rPr>
          <w:rFonts w:cs="Arial"/>
          <w:sz w:val="24"/>
          <w:szCs w:val="24"/>
        </w:rPr>
        <w:t xml:space="preserve">opanował wiadomości i umiejętności umożliwiające świadome korzystanie z </w:t>
      </w:r>
      <w:r w:rsidR="00DF79B8" w:rsidRPr="00CA7146">
        <w:rPr>
          <w:rFonts w:cs="Arial"/>
          <w:sz w:val="24"/>
          <w:szCs w:val="24"/>
        </w:rPr>
        <w:t xml:space="preserve">  </w:t>
      </w:r>
      <w:r w:rsidRPr="00CA7146">
        <w:rPr>
          <w:rFonts w:cs="Arial"/>
          <w:sz w:val="24"/>
          <w:szCs w:val="24"/>
        </w:rPr>
        <w:t>lekcji,</w:t>
      </w:r>
    </w:p>
    <w:p w:rsidR="00B03105" w:rsidRPr="00CA7146" w:rsidRDefault="00B03105" w:rsidP="001D3FA1">
      <w:pPr>
        <w:pStyle w:val="Akapitzlist"/>
        <w:numPr>
          <w:ilvl w:val="0"/>
          <w:numId w:val="276"/>
        </w:numPr>
        <w:spacing w:before="120" w:after="120" w:line="240" w:lineRule="auto"/>
        <w:contextualSpacing w:val="0"/>
        <w:jc w:val="both"/>
        <w:rPr>
          <w:rFonts w:cs="Arial"/>
          <w:sz w:val="24"/>
          <w:szCs w:val="24"/>
        </w:rPr>
      </w:pPr>
      <w:r w:rsidRPr="00CA7146">
        <w:rPr>
          <w:rFonts w:cs="Arial"/>
          <w:sz w:val="24"/>
          <w:szCs w:val="24"/>
        </w:rPr>
        <w:t xml:space="preserve"> rozwiązuje z pomocą nauczyciela podstawowe zadania teoretyczne i praktyczne;</w:t>
      </w:r>
    </w:p>
    <w:p w:rsidR="00CA7146" w:rsidRPr="00CA7146" w:rsidRDefault="00B03105" w:rsidP="001D3FA1">
      <w:pPr>
        <w:numPr>
          <w:ilvl w:val="0"/>
          <w:numId w:val="277"/>
        </w:numPr>
        <w:tabs>
          <w:tab w:val="left" w:pos="0"/>
          <w:tab w:val="left" w:pos="426"/>
        </w:tabs>
        <w:spacing w:before="120" w:after="120"/>
        <w:jc w:val="both"/>
        <w:rPr>
          <w:rFonts w:cs="Arial"/>
          <w:sz w:val="24"/>
        </w:rPr>
      </w:pPr>
      <w:r w:rsidRPr="00CA7146">
        <w:rPr>
          <w:rFonts w:cs="Arial"/>
          <w:bCs/>
          <w:sz w:val="24"/>
        </w:rPr>
        <w:t xml:space="preserve">stopień </w:t>
      </w:r>
      <w:r w:rsidRPr="00E479C2">
        <w:rPr>
          <w:rFonts w:cs="Arial"/>
          <w:bCs/>
          <w:sz w:val="24"/>
        </w:rPr>
        <w:t>niedostateczny</w:t>
      </w:r>
      <w:r w:rsidRPr="00CA7146">
        <w:rPr>
          <w:rFonts w:cs="Arial"/>
          <w:bCs/>
          <w:sz w:val="24"/>
        </w:rPr>
        <w:t xml:space="preserve"> </w:t>
      </w:r>
      <w:r w:rsidRPr="00CA7146">
        <w:rPr>
          <w:rFonts w:cs="Arial"/>
          <w:sz w:val="24"/>
        </w:rPr>
        <w:t>otrzymuje uczeń, któ</w:t>
      </w:r>
      <w:r w:rsidR="00CA7146">
        <w:rPr>
          <w:rFonts w:cs="Arial"/>
          <w:sz w:val="24"/>
        </w:rPr>
        <w:t xml:space="preserve">ry nie opanował poziomu wymagań </w:t>
      </w:r>
      <w:r w:rsidRPr="00CA7146">
        <w:rPr>
          <w:rFonts w:cs="Arial"/>
          <w:sz w:val="24"/>
        </w:rPr>
        <w:t xml:space="preserve">koniecznych. </w:t>
      </w:r>
    </w:p>
    <w:p w:rsidR="00B03105" w:rsidRPr="00EA71EE"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EA71EE">
        <w:rPr>
          <w:rFonts w:cs="Arial"/>
          <w:sz w:val="24"/>
          <w:szCs w:val="24"/>
        </w:rPr>
        <w:t xml:space="preserve">Stopień ze znakiem plus (+) otrzymuje uczeń, którego wiadomości i umiejętności wykraczają nieznacznie ponad wymagania dla danego stopnia. </w:t>
      </w:r>
    </w:p>
    <w:p w:rsidR="00B03105" w:rsidRPr="00EA71EE"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EA71EE">
        <w:rPr>
          <w:rFonts w:cs="Arial"/>
          <w:sz w:val="24"/>
          <w:szCs w:val="24"/>
        </w:rPr>
        <w:t xml:space="preserve">Stopień ze znakiem minus (-) otrzymuje uczeń, którego wiadomości i umiejętności wykazują drobne braki w zakresie wymagań dla danego stopnia. </w:t>
      </w:r>
    </w:p>
    <w:p w:rsidR="00B02871" w:rsidRPr="00EA71EE" w:rsidRDefault="00B03105" w:rsidP="001D3FA1">
      <w:pPr>
        <w:pStyle w:val="Akapitzlist"/>
        <w:numPr>
          <w:ilvl w:val="0"/>
          <w:numId w:val="270"/>
        </w:numPr>
        <w:tabs>
          <w:tab w:val="left" w:pos="0"/>
        </w:tabs>
        <w:spacing w:before="120" w:after="120" w:line="240" w:lineRule="auto"/>
        <w:contextualSpacing w:val="0"/>
        <w:jc w:val="both"/>
        <w:rPr>
          <w:rFonts w:cs="Arial"/>
          <w:sz w:val="24"/>
          <w:szCs w:val="24"/>
        </w:rPr>
      </w:pPr>
      <w:r w:rsidRPr="00EA71EE">
        <w:rPr>
          <w:rFonts w:cs="Arial"/>
          <w:sz w:val="24"/>
          <w:szCs w:val="24"/>
        </w:rPr>
        <w:lastRenderedPageBreak/>
        <w:t xml:space="preserve">Przy ustalaniu oceny z wychowania fizycznego, techniki, muzyki, plastyki - brany będzie pod uwagę wysiłek wkładany przez ucznia w wywiązywanie się z obowiązków wynikających ze specyfiki tych zajęć. </w:t>
      </w:r>
    </w:p>
    <w:p w:rsidR="00B03105" w:rsidRPr="00124F48" w:rsidRDefault="00B03105" w:rsidP="00124F48">
      <w:pPr>
        <w:pStyle w:val="paragraf"/>
        <w:spacing w:before="120" w:after="120"/>
        <w:jc w:val="both"/>
        <w:rPr>
          <w:rFonts w:cs="Arial"/>
          <w:sz w:val="24"/>
          <w:szCs w:val="24"/>
        </w:rPr>
      </w:pPr>
    </w:p>
    <w:p w:rsidR="00B03105" w:rsidRPr="00FD4E77" w:rsidRDefault="00EA71EE" w:rsidP="00AC2EAD">
      <w:pPr>
        <w:pStyle w:val="Nagwek3"/>
        <w:spacing w:line="240" w:lineRule="auto"/>
        <w:rPr>
          <w:b/>
          <w:sz w:val="24"/>
          <w:szCs w:val="24"/>
          <w:lang w:eastAsia="pl-PL"/>
        </w:rPr>
      </w:pPr>
      <w:bookmarkStart w:id="151" w:name="_Toc361441383"/>
      <w:bookmarkStart w:id="152" w:name="_Toc492414671"/>
      <w:r w:rsidRPr="00FD4E77">
        <w:rPr>
          <w:b/>
          <w:sz w:val="24"/>
          <w:szCs w:val="24"/>
          <w:lang w:eastAsia="pl-PL"/>
        </w:rPr>
        <w:t xml:space="preserve">Rozdział </w:t>
      </w:r>
      <w:bookmarkEnd w:id="151"/>
      <w:r w:rsidR="00584053" w:rsidRPr="00FD4E77">
        <w:rPr>
          <w:b/>
          <w:sz w:val="24"/>
          <w:szCs w:val="24"/>
          <w:lang w:eastAsia="pl-PL"/>
        </w:rPr>
        <w:t>7</w:t>
      </w:r>
      <w:r w:rsidR="00584053" w:rsidRPr="00FD4E77">
        <w:rPr>
          <w:b/>
          <w:sz w:val="24"/>
          <w:szCs w:val="24"/>
          <w:lang w:eastAsia="pl-PL"/>
        </w:rPr>
        <w:br/>
      </w:r>
      <w:r w:rsidR="00B03105" w:rsidRPr="00FD4E77">
        <w:rPr>
          <w:b/>
          <w:sz w:val="24"/>
          <w:szCs w:val="24"/>
          <w:lang w:eastAsia="pl-PL"/>
        </w:rPr>
        <w:t>Sposoby sprawdzania</w:t>
      </w:r>
      <w:r w:rsidRPr="00FD4E77">
        <w:rPr>
          <w:b/>
          <w:sz w:val="24"/>
          <w:szCs w:val="24"/>
          <w:lang w:eastAsia="pl-PL"/>
        </w:rPr>
        <w:t xml:space="preserve"> osiągnięć edukacyjnych uczniów</w:t>
      </w:r>
      <w:bookmarkEnd w:id="152"/>
    </w:p>
    <w:p w:rsidR="00B03105" w:rsidRPr="00EA71EE" w:rsidRDefault="00990960" w:rsidP="000E1304">
      <w:pPr>
        <w:pStyle w:val="paragraf"/>
        <w:spacing w:before="120" w:after="120"/>
        <w:ind w:firstLine="454"/>
        <w:jc w:val="both"/>
        <w:rPr>
          <w:rFonts w:cs="Arial"/>
          <w:sz w:val="24"/>
          <w:szCs w:val="24"/>
        </w:rPr>
      </w:pPr>
      <w:r w:rsidRPr="009B77B6">
        <w:rPr>
          <w:rFonts w:cs="Arial"/>
          <w:b/>
          <w:sz w:val="24"/>
          <w:szCs w:val="24"/>
        </w:rPr>
        <w:t>§</w:t>
      </w:r>
      <w:r w:rsidR="00A02644">
        <w:rPr>
          <w:rFonts w:cs="Arial"/>
          <w:b/>
          <w:sz w:val="24"/>
          <w:szCs w:val="24"/>
        </w:rPr>
        <w:t xml:space="preserve"> 220</w:t>
      </w:r>
      <w:r>
        <w:rPr>
          <w:rFonts w:cs="Arial"/>
          <w:b/>
          <w:sz w:val="24"/>
          <w:szCs w:val="24"/>
        </w:rPr>
        <w:t xml:space="preserve">. </w:t>
      </w:r>
      <w:r w:rsidR="00B03105" w:rsidRPr="00EA71EE">
        <w:rPr>
          <w:rFonts w:cs="Arial"/>
          <w:sz w:val="24"/>
          <w:szCs w:val="24"/>
        </w:rPr>
        <w:t>1.</w:t>
      </w:r>
      <w:r w:rsidR="00EA71EE">
        <w:rPr>
          <w:rFonts w:cs="Arial"/>
          <w:sz w:val="24"/>
          <w:szCs w:val="24"/>
        </w:rPr>
        <w:t xml:space="preserve"> </w:t>
      </w:r>
      <w:r w:rsidR="00B03105" w:rsidRPr="00EA71EE">
        <w:rPr>
          <w:rFonts w:cs="Arial"/>
          <w:sz w:val="24"/>
          <w:szCs w:val="24"/>
        </w:rPr>
        <w:t xml:space="preserve">Na </w:t>
      </w:r>
      <w:r w:rsidR="00B03105" w:rsidRPr="00EA71EE">
        <w:rPr>
          <w:rFonts w:cs="Arial"/>
          <w:w w:val="105"/>
          <w:sz w:val="24"/>
          <w:szCs w:val="24"/>
        </w:rPr>
        <w:t>zajęciach</w:t>
      </w:r>
      <w:r w:rsidR="00B03105" w:rsidRPr="00EA71EE">
        <w:rPr>
          <w:rFonts w:cs="Arial"/>
          <w:sz w:val="24"/>
          <w:szCs w:val="24"/>
        </w:rPr>
        <w:t xml:space="preserve"> ocenie mogą podlegać następujące rodzaje aktywności uczniów: </w:t>
      </w:r>
    </w:p>
    <w:p w:rsidR="00B03105" w:rsidRPr="00380AFD" w:rsidRDefault="00B03105" w:rsidP="001D3FA1">
      <w:pPr>
        <w:numPr>
          <w:ilvl w:val="0"/>
          <w:numId w:val="278"/>
        </w:numPr>
        <w:tabs>
          <w:tab w:val="left" w:pos="0"/>
          <w:tab w:val="left" w:pos="426"/>
        </w:tabs>
        <w:spacing w:before="120" w:after="120"/>
        <w:jc w:val="both"/>
        <w:rPr>
          <w:rFonts w:cs="Arial"/>
          <w:sz w:val="24"/>
          <w:szCs w:val="24"/>
        </w:rPr>
      </w:pPr>
      <w:r w:rsidRPr="00380AFD">
        <w:rPr>
          <w:rFonts w:cs="Arial"/>
          <w:sz w:val="24"/>
          <w:szCs w:val="24"/>
        </w:rPr>
        <w:t xml:space="preserve">prace pisemne: </w:t>
      </w:r>
    </w:p>
    <w:p w:rsidR="00B03105" w:rsidRPr="00380AFD" w:rsidRDefault="00B03105" w:rsidP="001D3FA1">
      <w:pPr>
        <w:pStyle w:val="Akapitzlist"/>
        <w:numPr>
          <w:ilvl w:val="0"/>
          <w:numId w:val="279"/>
        </w:numPr>
        <w:spacing w:before="120" w:after="120" w:line="240" w:lineRule="auto"/>
        <w:contextualSpacing w:val="0"/>
        <w:jc w:val="both"/>
        <w:rPr>
          <w:rFonts w:eastAsia="Times New Roman" w:cs="Arial"/>
          <w:color w:val="000000"/>
          <w:sz w:val="24"/>
          <w:szCs w:val="24"/>
          <w:lang w:eastAsia="pl-PL"/>
        </w:rPr>
      </w:pPr>
      <w:r w:rsidRPr="00380AFD">
        <w:rPr>
          <w:rFonts w:cs="Arial"/>
          <w:sz w:val="24"/>
          <w:szCs w:val="24"/>
        </w:rPr>
        <w:t>sprawdzian</w:t>
      </w:r>
      <w:r w:rsidRPr="00380AFD">
        <w:rPr>
          <w:rFonts w:eastAsia="Times New Roman" w:cs="Arial"/>
          <w:color w:val="000000"/>
          <w:sz w:val="24"/>
          <w:szCs w:val="24"/>
          <w:lang w:eastAsia="pl-PL"/>
        </w:rPr>
        <w:t xml:space="preserve">, czyli zapowiedziana z co najmniej tygodniowym wyprzedzeniem pisemna wypowiedź ucznia obejmująca określony przez nauczyciela zakres materiału trwająca nie dłużej niż 2 godziny lekcyjne, </w:t>
      </w:r>
    </w:p>
    <w:p w:rsidR="00B03105" w:rsidRPr="00380AFD" w:rsidRDefault="00380AFD" w:rsidP="001D3FA1">
      <w:pPr>
        <w:pStyle w:val="Akapitzlist"/>
        <w:numPr>
          <w:ilvl w:val="0"/>
          <w:numId w:val="279"/>
        </w:numPr>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 xml:space="preserve">kartkówka, czyli </w:t>
      </w:r>
      <w:r w:rsidR="00B03105" w:rsidRPr="00380AFD">
        <w:rPr>
          <w:rFonts w:eastAsia="Times New Roman" w:cs="Arial"/>
          <w:color w:val="000000"/>
          <w:sz w:val="24"/>
          <w:szCs w:val="24"/>
          <w:lang w:eastAsia="pl-PL"/>
        </w:rPr>
        <w:t xml:space="preserve">pisemna wypowiedź ucznia obejmująca zagadnienia co najwyżej z 3 ostatnich lekcji, może być niezapowiedziana, </w:t>
      </w:r>
    </w:p>
    <w:p w:rsidR="00B03105" w:rsidRPr="00380AFD" w:rsidRDefault="00380AFD" w:rsidP="001D3FA1">
      <w:pPr>
        <w:pStyle w:val="Akapitzlist"/>
        <w:numPr>
          <w:ilvl w:val="0"/>
          <w:numId w:val="279"/>
        </w:numPr>
        <w:spacing w:before="120" w:after="120" w:line="240" w:lineRule="auto"/>
        <w:contextualSpacing w:val="0"/>
        <w:jc w:val="both"/>
        <w:rPr>
          <w:rFonts w:eastAsia="Times New Roman" w:cs="Arial"/>
          <w:color w:val="000000"/>
          <w:sz w:val="24"/>
          <w:szCs w:val="24"/>
          <w:lang w:eastAsia="pl-PL"/>
        </w:rPr>
      </w:pPr>
      <w:r>
        <w:rPr>
          <w:rFonts w:eastAsia="Times New Roman" w:cs="Arial"/>
          <w:color w:val="000000"/>
          <w:sz w:val="24"/>
          <w:szCs w:val="24"/>
          <w:lang w:eastAsia="pl-PL"/>
        </w:rPr>
        <w:t>referaty,</w:t>
      </w:r>
    </w:p>
    <w:p w:rsidR="00B03105" w:rsidRPr="00380AFD" w:rsidRDefault="00B03105" w:rsidP="001D3FA1">
      <w:pPr>
        <w:pStyle w:val="Akapitzlist"/>
        <w:numPr>
          <w:ilvl w:val="0"/>
          <w:numId w:val="279"/>
        </w:numPr>
        <w:spacing w:before="120" w:after="120" w:line="240" w:lineRule="auto"/>
        <w:contextualSpacing w:val="0"/>
        <w:jc w:val="both"/>
        <w:rPr>
          <w:rFonts w:cs="Arial"/>
          <w:sz w:val="24"/>
          <w:szCs w:val="24"/>
        </w:rPr>
      </w:pPr>
      <w:r w:rsidRPr="00380AFD">
        <w:rPr>
          <w:rFonts w:eastAsia="Times New Roman" w:cs="Arial"/>
          <w:color w:val="000000"/>
          <w:sz w:val="24"/>
          <w:szCs w:val="24"/>
          <w:lang w:eastAsia="pl-PL"/>
        </w:rPr>
        <w:t>zadania d</w:t>
      </w:r>
      <w:r w:rsidR="00380AFD">
        <w:rPr>
          <w:rFonts w:cs="Arial"/>
          <w:sz w:val="24"/>
          <w:szCs w:val="24"/>
        </w:rPr>
        <w:t>omowe;</w:t>
      </w:r>
    </w:p>
    <w:p w:rsidR="00B03105" w:rsidRPr="00A33ED1" w:rsidRDefault="00B03105" w:rsidP="001D3FA1">
      <w:pPr>
        <w:numPr>
          <w:ilvl w:val="0"/>
          <w:numId w:val="278"/>
        </w:numPr>
        <w:tabs>
          <w:tab w:val="left" w:pos="0"/>
          <w:tab w:val="left" w:pos="426"/>
        </w:tabs>
        <w:spacing w:before="120" w:after="120"/>
        <w:jc w:val="both"/>
        <w:rPr>
          <w:rFonts w:cs="Arial"/>
          <w:sz w:val="24"/>
          <w:szCs w:val="24"/>
        </w:rPr>
      </w:pPr>
      <w:r w:rsidRPr="00A33ED1">
        <w:rPr>
          <w:rFonts w:cs="Arial"/>
          <w:sz w:val="24"/>
          <w:szCs w:val="24"/>
        </w:rPr>
        <w:t xml:space="preserve">wypowiedzi ustne: </w:t>
      </w:r>
    </w:p>
    <w:p w:rsidR="00B03105" w:rsidRPr="00A33ED1" w:rsidRDefault="00B03105" w:rsidP="001D3FA1">
      <w:pPr>
        <w:pStyle w:val="Akapitzlist"/>
        <w:numPr>
          <w:ilvl w:val="0"/>
          <w:numId w:val="280"/>
        </w:numPr>
        <w:spacing w:before="120" w:after="120" w:line="240" w:lineRule="auto"/>
        <w:contextualSpacing w:val="0"/>
        <w:jc w:val="both"/>
        <w:rPr>
          <w:rFonts w:cs="Arial"/>
          <w:sz w:val="24"/>
          <w:szCs w:val="24"/>
        </w:rPr>
      </w:pPr>
      <w:r w:rsidRPr="00A33ED1">
        <w:rPr>
          <w:rFonts w:cs="Arial"/>
          <w:sz w:val="24"/>
          <w:szCs w:val="24"/>
        </w:rPr>
        <w:t xml:space="preserve">odpowiedzi i wypowiedzi na lekcji, </w:t>
      </w:r>
    </w:p>
    <w:p w:rsidR="00B03105" w:rsidRPr="00A33ED1" w:rsidRDefault="00B03105" w:rsidP="001D3FA1">
      <w:pPr>
        <w:pStyle w:val="Akapitzlist"/>
        <w:numPr>
          <w:ilvl w:val="0"/>
          <w:numId w:val="280"/>
        </w:numPr>
        <w:spacing w:before="120" w:after="120" w:line="240" w:lineRule="auto"/>
        <w:contextualSpacing w:val="0"/>
        <w:jc w:val="both"/>
        <w:rPr>
          <w:rFonts w:cs="Arial"/>
          <w:sz w:val="24"/>
          <w:szCs w:val="24"/>
        </w:rPr>
      </w:pPr>
      <w:r w:rsidRPr="00A33ED1">
        <w:rPr>
          <w:rFonts w:cs="Arial"/>
          <w:sz w:val="24"/>
          <w:szCs w:val="24"/>
        </w:rPr>
        <w:t xml:space="preserve">wystąpienia (prezentacje), </w:t>
      </w:r>
    </w:p>
    <w:p w:rsidR="00B03105" w:rsidRPr="00A33ED1" w:rsidRDefault="00B03105" w:rsidP="001D3FA1">
      <w:pPr>
        <w:pStyle w:val="Akapitzlist"/>
        <w:numPr>
          <w:ilvl w:val="0"/>
          <w:numId w:val="280"/>
        </w:numPr>
        <w:spacing w:before="120" w:after="120" w:line="240" w:lineRule="auto"/>
        <w:contextualSpacing w:val="0"/>
        <w:jc w:val="both"/>
        <w:rPr>
          <w:rFonts w:cs="Arial"/>
          <w:sz w:val="24"/>
          <w:szCs w:val="24"/>
        </w:rPr>
      </w:pPr>
      <w:r w:rsidRPr="00A33ED1">
        <w:rPr>
          <w:rFonts w:cs="Arial"/>
          <w:sz w:val="24"/>
          <w:szCs w:val="24"/>
        </w:rPr>
        <w:t>samodzielne</w:t>
      </w:r>
      <w:r w:rsidRPr="00A33ED1">
        <w:rPr>
          <w:rFonts w:eastAsia="Times New Roman" w:cs="Arial"/>
          <w:color w:val="000000"/>
          <w:sz w:val="24"/>
          <w:szCs w:val="24"/>
          <w:lang w:eastAsia="pl-PL"/>
        </w:rPr>
        <w:t xml:space="preserve"> prowadzenie</w:t>
      </w:r>
      <w:r w:rsidR="00A33ED1" w:rsidRPr="00A33ED1">
        <w:rPr>
          <w:rFonts w:cs="Arial"/>
          <w:sz w:val="24"/>
          <w:szCs w:val="24"/>
        </w:rPr>
        <w:t xml:space="preserve"> elementów lekcji;</w:t>
      </w:r>
    </w:p>
    <w:p w:rsidR="00B03105" w:rsidRPr="00A33ED1" w:rsidRDefault="00A33ED1" w:rsidP="001D3FA1">
      <w:pPr>
        <w:numPr>
          <w:ilvl w:val="0"/>
          <w:numId w:val="278"/>
        </w:numPr>
        <w:tabs>
          <w:tab w:val="left" w:pos="0"/>
          <w:tab w:val="left" w:pos="426"/>
        </w:tabs>
        <w:spacing w:before="120" w:after="120"/>
        <w:jc w:val="both"/>
        <w:rPr>
          <w:rFonts w:cs="Arial"/>
          <w:sz w:val="24"/>
          <w:szCs w:val="24"/>
        </w:rPr>
      </w:pPr>
      <w:r>
        <w:rPr>
          <w:rFonts w:cs="Arial"/>
          <w:sz w:val="24"/>
          <w:szCs w:val="24"/>
        </w:rPr>
        <w:t>sprawdziany praktyczne;</w:t>
      </w:r>
    </w:p>
    <w:p w:rsidR="00B03105" w:rsidRPr="00A33ED1" w:rsidRDefault="00A33ED1" w:rsidP="001D3FA1">
      <w:pPr>
        <w:numPr>
          <w:ilvl w:val="0"/>
          <w:numId w:val="278"/>
        </w:numPr>
        <w:tabs>
          <w:tab w:val="left" w:pos="0"/>
          <w:tab w:val="left" w:pos="426"/>
        </w:tabs>
        <w:spacing w:before="120" w:after="120"/>
        <w:jc w:val="both"/>
        <w:rPr>
          <w:rFonts w:cs="Arial"/>
          <w:sz w:val="24"/>
          <w:szCs w:val="24"/>
        </w:rPr>
      </w:pPr>
      <w:r>
        <w:rPr>
          <w:rFonts w:cs="Arial"/>
          <w:sz w:val="24"/>
          <w:szCs w:val="24"/>
        </w:rPr>
        <w:t>projekty grupowe;</w:t>
      </w:r>
    </w:p>
    <w:p w:rsidR="00B03105" w:rsidRPr="00A33ED1" w:rsidRDefault="00B03105" w:rsidP="001D3FA1">
      <w:pPr>
        <w:numPr>
          <w:ilvl w:val="0"/>
          <w:numId w:val="278"/>
        </w:numPr>
        <w:tabs>
          <w:tab w:val="left" w:pos="0"/>
          <w:tab w:val="left" w:pos="426"/>
        </w:tabs>
        <w:spacing w:before="120" w:after="120"/>
        <w:jc w:val="both"/>
        <w:rPr>
          <w:rFonts w:cs="Arial"/>
          <w:sz w:val="24"/>
          <w:szCs w:val="24"/>
        </w:rPr>
      </w:pPr>
      <w:r w:rsidRPr="00A33ED1">
        <w:rPr>
          <w:rFonts w:cs="Arial"/>
          <w:sz w:val="24"/>
          <w:szCs w:val="24"/>
        </w:rPr>
        <w:t xml:space="preserve">wyniki </w:t>
      </w:r>
      <w:r w:rsidR="00A33ED1">
        <w:rPr>
          <w:rFonts w:cs="Arial"/>
          <w:sz w:val="24"/>
          <w:szCs w:val="24"/>
        </w:rPr>
        <w:t>pracy w grupach;</w:t>
      </w:r>
    </w:p>
    <w:p w:rsidR="00B03105" w:rsidRPr="00A33ED1" w:rsidRDefault="00B03105" w:rsidP="001D3FA1">
      <w:pPr>
        <w:numPr>
          <w:ilvl w:val="0"/>
          <w:numId w:val="278"/>
        </w:numPr>
        <w:tabs>
          <w:tab w:val="left" w:pos="0"/>
          <w:tab w:val="left" w:pos="426"/>
        </w:tabs>
        <w:spacing w:before="120" w:after="120"/>
        <w:jc w:val="both"/>
        <w:rPr>
          <w:rFonts w:cs="Arial"/>
          <w:sz w:val="24"/>
          <w:szCs w:val="24"/>
        </w:rPr>
      </w:pPr>
      <w:r w:rsidRPr="00A33ED1">
        <w:rPr>
          <w:rFonts w:cs="Arial"/>
          <w:sz w:val="24"/>
          <w:szCs w:val="24"/>
        </w:rPr>
        <w:t>samodzielnie wykonywane przez ucznia inne prace np. modele, albumy, zielniki,  prezentac</w:t>
      </w:r>
      <w:r w:rsidR="00A33ED1">
        <w:rPr>
          <w:rFonts w:cs="Arial"/>
          <w:sz w:val="24"/>
          <w:szCs w:val="24"/>
        </w:rPr>
        <w:t>je  Power Point, plakaty, itp.;</w:t>
      </w:r>
    </w:p>
    <w:p w:rsidR="00B03105" w:rsidRPr="00A33ED1" w:rsidRDefault="00B03105" w:rsidP="001D3FA1">
      <w:pPr>
        <w:numPr>
          <w:ilvl w:val="0"/>
          <w:numId w:val="278"/>
        </w:numPr>
        <w:tabs>
          <w:tab w:val="left" w:pos="0"/>
          <w:tab w:val="left" w:pos="426"/>
        </w:tabs>
        <w:spacing w:before="120" w:after="120"/>
        <w:jc w:val="both"/>
        <w:rPr>
          <w:rFonts w:cs="Arial"/>
          <w:sz w:val="24"/>
          <w:szCs w:val="24"/>
        </w:rPr>
      </w:pPr>
      <w:r w:rsidRPr="00A33ED1">
        <w:rPr>
          <w:rFonts w:cs="Arial"/>
          <w:sz w:val="24"/>
          <w:szCs w:val="24"/>
        </w:rPr>
        <w:t xml:space="preserve">aktywność poza lekcjami np. udział w konkursach, </w:t>
      </w:r>
      <w:r w:rsidR="00F86D47" w:rsidRPr="00A33ED1">
        <w:rPr>
          <w:rFonts w:cs="Arial"/>
          <w:sz w:val="24"/>
          <w:szCs w:val="24"/>
        </w:rPr>
        <w:t xml:space="preserve">olimpiadach, </w:t>
      </w:r>
      <w:r w:rsidRPr="00A33ED1">
        <w:rPr>
          <w:rFonts w:cs="Arial"/>
          <w:sz w:val="24"/>
          <w:szCs w:val="24"/>
        </w:rPr>
        <w:t xml:space="preserve">zawodach, </w:t>
      </w:r>
    </w:p>
    <w:p w:rsidR="00B03105" w:rsidRPr="00A33ED1" w:rsidRDefault="00B03105" w:rsidP="001D3FA1">
      <w:pPr>
        <w:numPr>
          <w:ilvl w:val="0"/>
          <w:numId w:val="278"/>
        </w:numPr>
        <w:tabs>
          <w:tab w:val="left" w:pos="0"/>
          <w:tab w:val="left" w:pos="426"/>
        </w:tabs>
        <w:spacing w:before="120" w:after="120"/>
        <w:jc w:val="both"/>
        <w:rPr>
          <w:rFonts w:cs="Arial"/>
          <w:sz w:val="24"/>
          <w:szCs w:val="24"/>
        </w:rPr>
      </w:pPr>
      <w:r w:rsidRPr="00A33ED1">
        <w:rPr>
          <w:rFonts w:cs="Arial"/>
          <w:sz w:val="24"/>
          <w:szCs w:val="24"/>
        </w:rPr>
        <w:t>przygotowanie do uczestnictwa w lekcji (posiadanie zeszytu, książ</w:t>
      </w:r>
      <w:r w:rsidR="00A33ED1">
        <w:rPr>
          <w:rFonts w:cs="Arial"/>
          <w:sz w:val="24"/>
          <w:szCs w:val="24"/>
        </w:rPr>
        <w:t>ki, przyrządów, długopisu itp.).</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33ED1">
        <w:rPr>
          <w:rFonts w:cs="Arial"/>
          <w:sz w:val="24"/>
          <w:szCs w:val="24"/>
        </w:rPr>
        <w:t xml:space="preserve">Przyjmuje się następującą ilość ocen w </w:t>
      </w:r>
      <w:r w:rsidR="009E06F2">
        <w:rPr>
          <w:rFonts w:cs="Arial"/>
          <w:sz w:val="24"/>
          <w:szCs w:val="24"/>
        </w:rPr>
        <w:t>okresie</w:t>
      </w:r>
      <w:r w:rsidRPr="00A33ED1">
        <w:rPr>
          <w:rFonts w:cs="Arial"/>
          <w:sz w:val="24"/>
          <w:szCs w:val="24"/>
        </w:rPr>
        <w:t xml:space="preserve"> dla przedmiotów realizowanych w wymiarze tygodniowym:</w:t>
      </w:r>
    </w:p>
    <w:p w:rsidR="00B03105" w:rsidRPr="00A33ED1" w:rsidRDefault="00B03105" w:rsidP="001D3FA1">
      <w:pPr>
        <w:numPr>
          <w:ilvl w:val="0"/>
          <w:numId w:val="281"/>
        </w:numPr>
        <w:tabs>
          <w:tab w:val="left" w:pos="0"/>
          <w:tab w:val="left" w:pos="426"/>
        </w:tabs>
        <w:spacing w:before="120" w:after="120"/>
        <w:jc w:val="both"/>
        <w:rPr>
          <w:rFonts w:cs="Arial"/>
          <w:sz w:val="24"/>
          <w:szCs w:val="24"/>
        </w:rPr>
      </w:pPr>
      <w:r w:rsidRPr="00A33ED1">
        <w:rPr>
          <w:rFonts w:cs="Arial"/>
          <w:sz w:val="24"/>
          <w:szCs w:val="24"/>
        </w:rPr>
        <w:t>jedna godzina tygodniowo- minimum 3 oceny</w:t>
      </w:r>
      <w:r w:rsidR="00A33ED1">
        <w:rPr>
          <w:rFonts w:cs="Arial"/>
          <w:sz w:val="24"/>
          <w:szCs w:val="24"/>
        </w:rPr>
        <w:t>;</w:t>
      </w:r>
    </w:p>
    <w:p w:rsidR="00B03105" w:rsidRPr="00A33ED1" w:rsidRDefault="00B03105" w:rsidP="001D3FA1">
      <w:pPr>
        <w:numPr>
          <w:ilvl w:val="0"/>
          <w:numId w:val="281"/>
        </w:numPr>
        <w:tabs>
          <w:tab w:val="left" w:pos="0"/>
          <w:tab w:val="left" w:pos="426"/>
        </w:tabs>
        <w:spacing w:before="120" w:after="120"/>
        <w:jc w:val="both"/>
        <w:rPr>
          <w:rFonts w:cs="Arial"/>
          <w:sz w:val="24"/>
          <w:szCs w:val="24"/>
        </w:rPr>
      </w:pPr>
      <w:r w:rsidRPr="00A33ED1">
        <w:rPr>
          <w:rFonts w:cs="Arial"/>
          <w:sz w:val="24"/>
          <w:szCs w:val="24"/>
        </w:rPr>
        <w:t>dwie godziny tygodniowo- minimum 4  oceny</w:t>
      </w:r>
      <w:r w:rsidR="00A33ED1">
        <w:rPr>
          <w:rFonts w:cs="Arial"/>
          <w:sz w:val="24"/>
          <w:szCs w:val="24"/>
        </w:rPr>
        <w:t>;</w:t>
      </w:r>
    </w:p>
    <w:p w:rsidR="00B03105" w:rsidRPr="00A33ED1" w:rsidRDefault="00B03105" w:rsidP="001D3FA1">
      <w:pPr>
        <w:numPr>
          <w:ilvl w:val="0"/>
          <w:numId w:val="281"/>
        </w:numPr>
        <w:tabs>
          <w:tab w:val="left" w:pos="0"/>
          <w:tab w:val="left" w:pos="426"/>
        </w:tabs>
        <w:spacing w:before="120" w:after="120"/>
        <w:jc w:val="both"/>
        <w:rPr>
          <w:rFonts w:cs="Arial"/>
          <w:sz w:val="24"/>
          <w:szCs w:val="24"/>
        </w:rPr>
      </w:pPr>
      <w:r w:rsidRPr="00A33ED1">
        <w:rPr>
          <w:rFonts w:cs="Arial"/>
          <w:sz w:val="24"/>
          <w:szCs w:val="24"/>
        </w:rPr>
        <w:t>trzy godziny tygodniowo- minimum 5 ocen</w:t>
      </w:r>
      <w:r w:rsidR="00A33ED1">
        <w:rPr>
          <w:rFonts w:cs="Arial"/>
          <w:sz w:val="24"/>
          <w:szCs w:val="24"/>
        </w:rPr>
        <w:t>;</w:t>
      </w:r>
    </w:p>
    <w:p w:rsidR="00B03105" w:rsidRPr="00A33ED1" w:rsidRDefault="00B03105" w:rsidP="001D3FA1">
      <w:pPr>
        <w:numPr>
          <w:ilvl w:val="0"/>
          <w:numId w:val="281"/>
        </w:numPr>
        <w:tabs>
          <w:tab w:val="left" w:pos="0"/>
          <w:tab w:val="left" w:pos="426"/>
        </w:tabs>
        <w:spacing w:before="120" w:after="120"/>
        <w:jc w:val="both"/>
        <w:rPr>
          <w:rFonts w:cs="Arial"/>
          <w:sz w:val="24"/>
          <w:szCs w:val="24"/>
        </w:rPr>
      </w:pPr>
      <w:r w:rsidRPr="00A33ED1">
        <w:rPr>
          <w:rFonts w:cs="Arial"/>
          <w:sz w:val="24"/>
          <w:szCs w:val="24"/>
        </w:rPr>
        <w:t>cztery i więcej godziny tygodniowo- minimum 6 ocen</w:t>
      </w:r>
      <w:r w:rsidR="00A33ED1">
        <w:rPr>
          <w:rFonts w:cs="Arial"/>
          <w:sz w:val="24"/>
          <w:szCs w:val="24"/>
        </w:rPr>
        <w:t>.</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33ED1">
        <w:rPr>
          <w:rFonts w:cs="Arial"/>
          <w:sz w:val="24"/>
          <w:szCs w:val="24"/>
        </w:rPr>
        <w:t xml:space="preserve">Przy ocenianiu prac pisemnych nauczyciel stosuje następujące zasady przeliczania punktów na ocenę: </w:t>
      </w:r>
    </w:p>
    <w:p w:rsidR="00B03105" w:rsidRPr="00A33ED1" w:rsidRDefault="00B03105" w:rsidP="001D3FA1">
      <w:pPr>
        <w:numPr>
          <w:ilvl w:val="0"/>
          <w:numId w:val="283"/>
        </w:numPr>
        <w:tabs>
          <w:tab w:val="left" w:pos="0"/>
          <w:tab w:val="left" w:pos="426"/>
        </w:tabs>
        <w:spacing w:before="120" w:after="120"/>
        <w:jc w:val="both"/>
        <w:rPr>
          <w:rFonts w:cs="Arial"/>
          <w:sz w:val="24"/>
          <w:szCs w:val="24"/>
        </w:rPr>
      </w:pPr>
      <w:r w:rsidRPr="00A240F6">
        <w:rPr>
          <w:rFonts w:cs="Arial"/>
        </w:rPr>
        <w:tab/>
      </w:r>
      <w:r w:rsidRPr="00A33ED1">
        <w:rPr>
          <w:rFonts w:cs="Arial"/>
          <w:sz w:val="24"/>
          <w:szCs w:val="24"/>
        </w:rPr>
        <w:t>poniżej 30% możliwych do uzy</w:t>
      </w:r>
      <w:r w:rsidR="00A33ED1">
        <w:rPr>
          <w:rFonts w:cs="Arial"/>
          <w:sz w:val="24"/>
          <w:szCs w:val="24"/>
        </w:rPr>
        <w:t>skania punktów - niedostateczny;</w:t>
      </w:r>
    </w:p>
    <w:p w:rsidR="00B03105" w:rsidRPr="00A33ED1" w:rsidRDefault="00B03105" w:rsidP="001D3FA1">
      <w:pPr>
        <w:numPr>
          <w:ilvl w:val="0"/>
          <w:numId w:val="283"/>
        </w:numPr>
        <w:tabs>
          <w:tab w:val="left" w:pos="0"/>
          <w:tab w:val="left" w:pos="426"/>
        </w:tabs>
        <w:spacing w:before="120" w:after="120"/>
        <w:jc w:val="both"/>
        <w:rPr>
          <w:rFonts w:cs="Arial"/>
          <w:sz w:val="24"/>
          <w:szCs w:val="24"/>
        </w:rPr>
      </w:pPr>
      <w:r w:rsidRPr="00A33ED1">
        <w:rPr>
          <w:rFonts w:cs="Arial"/>
          <w:sz w:val="24"/>
          <w:szCs w:val="24"/>
        </w:rPr>
        <w:lastRenderedPageBreak/>
        <w:tab/>
        <w:t>30</w:t>
      </w:r>
      <w:r w:rsidR="00A33ED1">
        <w:rPr>
          <w:rFonts w:cs="Arial"/>
          <w:sz w:val="24"/>
          <w:szCs w:val="24"/>
        </w:rPr>
        <w:t>% - 49% - dopuszczający;</w:t>
      </w:r>
    </w:p>
    <w:p w:rsidR="00B03105" w:rsidRPr="00A33ED1" w:rsidRDefault="009B77B6" w:rsidP="001D3FA1">
      <w:pPr>
        <w:numPr>
          <w:ilvl w:val="0"/>
          <w:numId w:val="283"/>
        </w:numPr>
        <w:tabs>
          <w:tab w:val="left" w:pos="0"/>
          <w:tab w:val="left" w:pos="426"/>
        </w:tabs>
        <w:spacing w:before="120" w:after="120"/>
        <w:jc w:val="both"/>
        <w:rPr>
          <w:rFonts w:cs="Arial"/>
          <w:sz w:val="24"/>
          <w:szCs w:val="24"/>
        </w:rPr>
      </w:pPr>
      <w:r>
        <w:rPr>
          <w:rFonts w:cs="Arial"/>
          <w:sz w:val="24"/>
          <w:szCs w:val="24"/>
        </w:rPr>
        <w:tab/>
        <w:t>50% - 69</w:t>
      </w:r>
      <w:r w:rsidR="00A33ED1">
        <w:rPr>
          <w:rFonts w:cs="Arial"/>
          <w:sz w:val="24"/>
          <w:szCs w:val="24"/>
        </w:rPr>
        <w:t>% - dostateczny;</w:t>
      </w:r>
    </w:p>
    <w:p w:rsidR="00B03105" w:rsidRPr="00A33ED1" w:rsidRDefault="009B77B6" w:rsidP="001D3FA1">
      <w:pPr>
        <w:numPr>
          <w:ilvl w:val="0"/>
          <w:numId w:val="283"/>
        </w:numPr>
        <w:tabs>
          <w:tab w:val="left" w:pos="0"/>
          <w:tab w:val="left" w:pos="426"/>
        </w:tabs>
        <w:spacing w:before="120" w:after="120"/>
        <w:jc w:val="both"/>
        <w:rPr>
          <w:rFonts w:cs="Arial"/>
          <w:sz w:val="24"/>
          <w:szCs w:val="24"/>
        </w:rPr>
      </w:pPr>
      <w:r>
        <w:rPr>
          <w:rFonts w:cs="Arial"/>
          <w:sz w:val="24"/>
          <w:szCs w:val="24"/>
        </w:rPr>
        <w:tab/>
        <w:t>70% - 85</w:t>
      </w:r>
      <w:r w:rsidR="00A33ED1">
        <w:rPr>
          <w:rFonts w:cs="Arial"/>
          <w:sz w:val="24"/>
          <w:szCs w:val="24"/>
        </w:rPr>
        <w:t>% - dobry;</w:t>
      </w:r>
    </w:p>
    <w:p w:rsidR="00B03105" w:rsidRPr="00A33ED1" w:rsidRDefault="009B77B6" w:rsidP="001D3FA1">
      <w:pPr>
        <w:numPr>
          <w:ilvl w:val="0"/>
          <w:numId w:val="283"/>
        </w:numPr>
        <w:tabs>
          <w:tab w:val="left" w:pos="0"/>
          <w:tab w:val="left" w:pos="426"/>
        </w:tabs>
        <w:spacing w:before="120" w:after="120"/>
        <w:jc w:val="both"/>
        <w:rPr>
          <w:rFonts w:cs="Arial"/>
          <w:sz w:val="24"/>
          <w:szCs w:val="24"/>
        </w:rPr>
      </w:pPr>
      <w:r>
        <w:rPr>
          <w:rFonts w:cs="Arial"/>
          <w:sz w:val="24"/>
          <w:szCs w:val="24"/>
        </w:rPr>
        <w:t>86% - 100</w:t>
      </w:r>
      <w:r w:rsidR="00A33ED1">
        <w:rPr>
          <w:rFonts w:cs="Arial"/>
          <w:sz w:val="24"/>
          <w:szCs w:val="24"/>
        </w:rPr>
        <w:t>% - bardzo dobry</w:t>
      </w:r>
      <w:r w:rsidR="007E3557">
        <w:rPr>
          <w:rFonts w:cs="Arial"/>
          <w:sz w:val="24"/>
          <w:szCs w:val="24"/>
        </w:rPr>
        <w:t>;</w:t>
      </w:r>
    </w:p>
    <w:p w:rsidR="00B03105" w:rsidRPr="007E3557" w:rsidRDefault="00B03105" w:rsidP="001D3FA1">
      <w:pPr>
        <w:numPr>
          <w:ilvl w:val="0"/>
          <w:numId w:val="283"/>
        </w:numPr>
        <w:tabs>
          <w:tab w:val="left" w:pos="0"/>
          <w:tab w:val="left" w:pos="426"/>
        </w:tabs>
        <w:spacing w:before="120" w:after="120"/>
        <w:jc w:val="both"/>
        <w:rPr>
          <w:rFonts w:cs="Arial"/>
          <w:sz w:val="24"/>
          <w:szCs w:val="24"/>
        </w:rPr>
      </w:pPr>
      <w:r w:rsidRPr="00A33ED1">
        <w:rPr>
          <w:rFonts w:cs="Arial"/>
          <w:sz w:val="24"/>
          <w:szCs w:val="24"/>
        </w:rPr>
        <w:tab/>
        <w:t xml:space="preserve">100%  </w:t>
      </w:r>
      <w:r w:rsidRPr="007E3557">
        <w:rPr>
          <w:rFonts w:cs="Arial"/>
          <w:sz w:val="24"/>
          <w:szCs w:val="24"/>
        </w:rPr>
        <w:t>i/lub zadanie dodatkowe (do decyzji nauczyciela) - celujący</w:t>
      </w:r>
      <w:r w:rsidR="007E3557">
        <w:rPr>
          <w:rFonts w:cs="Arial"/>
          <w:sz w:val="24"/>
          <w:szCs w:val="24"/>
        </w:rPr>
        <w:t>.</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33ED1">
        <w:rPr>
          <w:rFonts w:cs="Arial"/>
          <w:sz w:val="24"/>
          <w:szCs w:val="24"/>
        </w:rPr>
        <w:t xml:space="preserve">Przy ocenianiu prac pisemnych uczniów mających obniżone kryteria oceniania nauczyciel stosuje następujące zasady przeliczania punktów na ocenę: </w:t>
      </w:r>
    </w:p>
    <w:p w:rsidR="00B03105" w:rsidRPr="00A33ED1" w:rsidRDefault="00B03105" w:rsidP="001D3FA1">
      <w:pPr>
        <w:numPr>
          <w:ilvl w:val="0"/>
          <w:numId w:val="284"/>
        </w:numPr>
        <w:tabs>
          <w:tab w:val="left" w:pos="0"/>
          <w:tab w:val="left" w:pos="426"/>
        </w:tabs>
        <w:spacing w:before="120" w:after="120"/>
        <w:jc w:val="both"/>
        <w:rPr>
          <w:rFonts w:cs="Arial"/>
          <w:sz w:val="24"/>
          <w:szCs w:val="24"/>
        </w:rPr>
      </w:pPr>
      <w:r w:rsidRPr="00A240F6">
        <w:rPr>
          <w:rFonts w:cs="Arial"/>
        </w:rPr>
        <w:tab/>
      </w:r>
      <w:r w:rsidRPr="00A33ED1">
        <w:rPr>
          <w:rFonts w:cs="Arial"/>
          <w:sz w:val="24"/>
          <w:szCs w:val="24"/>
        </w:rPr>
        <w:t>poniżej 19% możliwych do uzy</w:t>
      </w:r>
      <w:r w:rsidR="007E3557">
        <w:rPr>
          <w:rFonts w:cs="Arial"/>
          <w:sz w:val="24"/>
          <w:szCs w:val="24"/>
        </w:rPr>
        <w:t>skania punktów - niedostateczny;</w:t>
      </w:r>
    </w:p>
    <w:p w:rsidR="00B03105" w:rsidRPr="00A33ED1" w:rsidRDefault="007E3557" w:rsidP="001D3FA1">
      <w:pPr>
        <w:numPr>
          <w:ilvl w:val="0"/>
          <w:numId w:val="284"/>
        </w:numPr>
        <w:tabs>
          <w:tab w:val="left" w:pos="0"/>
          <w:tab w:val="left" w:pos="426"/>
        </w:tabs>
        <w:spacing w:before="120" w:after="120"/>
        <w:jc w:val="both"/>
        <w:rPr>
          <w:rFonts w:cs="Arial"/>
          <w:sz w:val="24"/>
          <w:szCs w:val="24"/>
        </w:rPr>
      </w:pPr>
      <w:r>
        <w:rPr>
          <w:rFonts w:cs="Arial"/>
          <w:sz w:val="24"/>
          <w:szCs w:val="24"/>
        </w:rPr>
        <w:tab/>
        <w:t>20% - 39% - dopuszczający;</w:t>
      </w:r>
    </w:p>
    <w:p w:rsidR="00B03105" w:rsidRPr="00A33ED1" w:rsidRDefault="007E3557" w:rsidP="001D3FA1">
      <w:pPr>
        <w:numPr>
          <w:ilvl w:val="0"/>
          <w:numId w:val="284"/>
        </w:numPr>
        <w:tabs>
          <w:tab w:val="left" w:pos="0"/>
          <w:tab w:val="left" w:pos="426"/>
        </w:tabs>
        <w:spacing w:before="120" w:after="120"/>
        <w:jc w:val="both"/>
        <w:rPr>
          <w:rFonts w:cs="Arial"/>
          <w:sz w:val="24"/>
          <w:szCs w:val="24"/>
        </w:rPr>
      </w:pPr>
      <w:r>
        <w:rPr>
          <w:rFonts w:cs="Arial"/>
          <w:sz w:val="24"/>
          <w:szCs w:val="24"/>
        </w:rPr>
        <w:tab/>
        <w:t>40% - 54% - dostateczny;</w:t>
      </w:r>
    </w:p>
    <w:p w:rsidR="00B03105" w:rsidRPr="00A33ED1" w:rsidRDefault="007E3557" w:rsidP="001D3FA1">
      <w:pPr>
        <w:numPr>
          <w:ilvl w:val="0"/>
          <w:numId w:val="284"/>
        </w:numPr>
        <w:tabs>
          <w:tab w:val="left" w:pos="0"/>
          <w:tab w:val="left" w:pos="426"/>
        </w:tabs>
        <w:spacing w:before="120" w:after="120"/>
        <w:jc w:val="both"/>
        <w:rPr>
          <w:rFonts w:cs="Arial"/>
          <w:sz w:val="24"/>
          <w:szCs w:val="24"/>
        </w:rPr>
      </w:pPr>
      <w:r>
        <w:rPr>
          <w:rFonts w:cs="Arial"/>
          <w:sz w:val="24"/>
          <w:szCs w:val="24"/>
        </w:rPr>
        <w:tab/>
        <w:t>55% - 70% - dobry;</w:t>
      </w:r>
    </w:p>
    <w:p w:rsidR="00B03105" w:rsidRPr="00A33ED1" w:rsidRDefault="007E3557" w:rsidP="001D3FA1">
      <w:pPr>
        <w:numPr>
          <w:ilvl w:val="0"/>
          <w:numId w:val="284"/>
        </w:numPr>
        <w:tabs>
          <w:tab w:val="left" w:pos="0"/>
          <w:tab w:val="left" w:pos="426"/>
        </w:tabs>
        <w:spacing w:before="120" w:after="120"/>
        <w:jc w:val="both"/>
        <w:rPr>
          <w:rFonts w:cs="Arial"/>
          <w:sz w:val="24"/>
          <w:szCs w:val="24"/>
        </w:rPr>
      </w:pPr>
      <w:r>
        <w:rPr>
          <w:rFonts w:cs="Arial"/>
          <w:sz w:val="24"/>
          <w:szCs w:val="24"/>
        </w:rPr>
        <w:t>71% - 89% - bardzo dobry;</w:t>
      </w:r>
    </w:p>
    <w:p w:rsidR="00B03105" w:rsidRPr="00A33ED1" w:rsidRDefault="007E3557" w:rsidP="001D3FA1">
      <w:pPr>
        <w:numPr>
          <w:ilvl w:val="0"/>
          <w:numId w:val="284"/>
        </w:numPr>
        <w:tabs>
          <w:tab w:val="left" w:pos="0"/>
          <w:tab w:val="left" w:pos="426"/>
        </w:tabs>
        <w:spacing w:before="120" w:after="120"/>
        <w:jc w:val="both"/>
        <w:rPr>
          <w:rFonts w:cs="Arial"/>
          <w:sz w:val="24"/>
          <w:szCs w:val="24"/>
        </w:rPr>
      </w:pPr>
      <w:r>
        <w:rPr>
          <w:rFonts w:cs="Arial"/>
          <w:sz w:val="24"/>
          <w:szCs w:val="24"/>
        </w:rPr>
        <w:tab/>
        <w:t>90% - 100% - celujący.</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240F6">
        <w:rPr>
          <w:rFonts w:cs="Arial"/>
        </w:rPr>
        <w:t xml:space="preserve">W </w:t>
      </w:r>
      <w:r w:rsidRPr="00A33ED1">
        <w:rPr>
          <w:rFonts w:cs="Arial"/>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33ED1">
        <w:rPr>
          <w:rFonts w:cs="Arial"/>
          <w:sz w:val="24"/>
          <w:szCs w:val="24"/>
        </w:rPr>
        <w:t>Zapowiedziane sprawdziany nie powinny być bez szczególn</w:t>
      </w:r>
      <w:r w:rsidR="00CA7146" w:rsidRPr="00A33ED1">
        <w:rPr>
          <w:rFonts w:cs="Arial"/>
          <w:sz w:val="24"/>
          <w:szCs w:val="24"/>
        </w:rPr>
        <w:t>ie ważnych powodów przekładane.</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33ED1">
        <w:rPr>
          <w:rFonts w:cs="Arial"/>
          <w:sz w:val="24"/>
          <w:szCs w:val="24"/>
        </w:rPr>
        <w:t xml:space="preserve">Każdy sprawdzian uczeń musi zaliczyć w terminie uzgodnionym z nauczycielem – nie później jednak niż do dwóch tygodni od </w:t>
      </w:r>
      <w:r w:rsidR="009B77B6">
        <w:rPr>
          <w:rFonts w:cs="Arial"/>
          <w:sz w:val="24"/>
          <w:szCs w:val="24"/>
        </w:rPr>
        <w:t>daty sprawdzianu lub w uzasadnionych sytuacjach w terminie uzgodnionym z nauczycielem</w:t>
      </w:r>
      <w:r w:rsidRPr="00A33ED1">
        <w:rPr>
          <w:rFonts w:cs="Arial"/>
          <w:sz w:val="24"/>
          <w:szCs w:val="24"/>
        </w:rPr>
        <w:t xml:space="preserve">. W przypadku ponownej nieobecności ucznia w ustalonym terminie uczeń pisze sprawdzian po powrocie do </w:t>
      </w:r>
      <w:r w:rsidR="000B448F">
        <w:rPr>
          <w:rFonts w:cs="Arial"/>
          <w:sz w:val="24"/>
          <w:szCs w:val="24"/>
        </w:rPr>
        <w:t>S</w:t>
      </w:r>
      <w:r w:rsidR="00F94D4D" w:rsidRPr="00A33ED1">
        <w:rPr>
          <w:rFonts w:cs="Arial"/>
          <w:sz w:val="24"/>
          <w:szCs w:val="24"/>
        </w:rPr>
        <w:t>zkoły</w:t>
      </w:r>
      <w:r w:rsidRPr="00A33ED1">
        <w:rPr>
          <w:rFonts w:cs="Arial"/>
          <w:sz w:val="24"/>
          <w:szCs w:val="24"/>
        </w:rPr>
        <w:t xml:space="preserve">. Zaliczenie polega na pisaniu sprawdzianu o tym samym stopniu trudności. W sytuacjach uzasadnionych nauczyciel może zwolnić ucznia z zaliczania zaległego sprawdzianu. </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240F6">
        <w:rPr>
          <w:rFonts w:cs="Arial"/>
          <w:sz w:val="24"/>
          <w:szCs w:val="24"/>
        </w:rPr>
        <w:t xml:space="preserve">Każda kartkówka i sprawdzian muszą zostać zaliczona w formie ustalonej </w:t>
      </w:r>
      <w:r w:rsidR="00811235" w:rsidRPr="00A240F6">
        <w:rPr>
          <w:rFonts w:cs="Arial"/>
          <w:sz w:val="24"/>
          <w:szCs w:val="24"/>
        </w:rPr>
        <w:t xml:space="preserve">                              </w:t>
      </w:r>
      <w:r w:rsidRPr="00A240F6">
        <w:rPr>
          <w:rFonts w:cs="Arial"/>
          <w:sz w:val="24"/>
          <w:szCs w:val="24"/>
        </w:rPr>
        <w:t xml:space="preserve">z nauczycielem. Brak zaliczenia pracy pisemnej nauczyciel oznacza wpisując w rubrykę ocen „0”. Po upływie dwóch tygodni, od pojawienia się takiego wpisu w dzienniku i/lub powrotu ucznia po dłuższej </w:t>
      </w:r>
      <w:r w:rsidRPr="00A33ED1">
        <w:rPr>
          <w:rFonts w:cs="Arial"/>
          <w:sz w:val="24"/>
          <w:szCs w:val="24"/>
        </w:rPr>
        <w:t xml:space="preserve">nieobecności do </w:t>
      </w:r>
      <w:r w:rsidR="00F94D4D" w:rsidRPr="00A33ED1">
        <w:rPr>
          <w:rFonts w:cs="Arial"/>
          <w:sz w:val="24"/>
          <w:szCs w:val="24"/>
        </w:rPr>
        <w:t>szkoły</w:t>
      </w:r>
      <w:r w:rsidRPr="00A33ED1">
        <w:rPr>
          <w:rFonts w:cs="Arial"/>
          <w:sz w:val="24"/>
          <w:szCs w:val="24"/>
        </w:rPr>
        <w:t xml:space="preserve">, nauczyciel </w:t>
      </w:r>
      <w:r w:rsidR="00364C66">
        <w:rPr>
          <w:rFonts w:cs="Arial"/>
          <w:sz w:val="24"/>
          <w:szCs w:val="24"/>
        </w:rPr>
        <w:t>wpisuje w miejsce „0” ocenę niedostateczną</w:t>
      </w:r>
      <w:r w:rsidRPr="00A33ED1">
        <w:rPr>
          <w:rFonts w:cs="Arial"/>
          <w:sz w:val="24"/>
          <w:szCs w:val="24"/>
        </w:rPr>
        <w:t>.</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33ED1">
        <w:rPr>
          <w:rFonts w:cs="Arial"/>
          <w:sz w:val="24"/>
          <w:szCs w:val="24"/>
        </w:rPr>
        <w:t>Odmowa odpowiedzi ustnej przez ucznia jest równoznacz</w:t>
      </w:r>
      <w:r w:rsidR="00364C66">
        <w:rPr>
          <w:rFonts w:cs="Arial"/>
          <w:sz w:val="24"/>
          <w:szCs w:val="24"/>
        </w:rPr>
        <w:t>na z wystawieniem mu oceny niedostatecznej</w:t>
      </w:r>
      <w:r w:rsidRPr="00A33ED1">
        <w:rPr>
          <w:rFonts w:cs="Arial"/>
          <w:sz w:val="24"/>
          <w:szCs w:val="24"/>
        </w:rPr>
        <w:t xml:space="preserve">. </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33ED1">
        <w:rPr>
          <w:rFonts w:cs="Arial"/>
          <w:sz w:val="24"/>
          <w:szCs w:val="24"/>
        </w:rPr>
        <w:t>Ucieczka ze sprawdzianu i kartkówki przez ucznia traktowana jest jako odmowa odpowiedzi w formie pisemnej i równozna</w:t>
      </w:r>
      <w:r w:rsidR="00364C66">
        <w:rPr>
          <w:rFonts w:cs="Arial"/>
          <w:sz w:val="24"/>
          <w:szCs w:val="24"/>
        </w:rPr>
        <w:t>czna z wystawieniem mu oceny niedostatecznej</w:t>
      </w:r>
      <w:r w:rsidRPr="00A33ED1">
        <w:rPr>
          <w:rFonts w:cs="Arial"/>
          <w:sz w:val="24"/>
          <w:szCs w:val="24"/>
        </w:rPr>
        <w:t>.</w:t>
      </w:r>
    </w:p>
    <w:p w:rsidR="00B03105" w:rsidRPr="00A33ED1"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A33ED1">
        <w:rPr>
          <w:rFonts w:cs="Arial"/>
          <w:sz w:val="24"/>
          <w:szCs w:val="24"/>
        </w:rPr>
        <w:t>Dopuszcza się stosowanie następujących skrótów w dzienniku lekcyjnym:</w:t>
      </w:r>
    </w:p>
    <w:p w:rsidR="00B03105" w:rsidRPr="00A33ED1" w:rsidRDefault="00A33ED1" w:rsidP="001D3FA1">
      <w:pPr>
        <w:numPr>
          <w:ilvl w:val="0"/>
          <w:numId w:val="285"/>
        </w:numPr>
        <w:tabs>
          <w:tab w:val="left" w:pos="0"/>
          <w:tab w:val="left" w:pos="426"/>
        </w:tabs>
        <w:spacing w:before="120" w:after="120"/>
        <w:jc w:val="both"/>
        <w:rPr>
          <w:rFonts w:cs="Arial"/>
          <w:sz w:val="24"/>
          <w:szCs w:val="24"/>
        </w:rPr>
      </w:pPr>
      <w:r>
        <w:rPr>
          <w:rFonts w:cs="Arial"/>
          <w:sz w:val="24"/>
          <w:szCs w:val="24"/>
        </w:rPr>
        <w:tab/>
        <w:t>np – uczeń nieprzygotowany;</w:t>
      </w:r>
    </w:p>
    <w:p w:rsidR="00B03105" w:rsidRPr="00A33ED1" w:rsidRDefault="00B03105" w:rsidP="001D3FA1">
      <w:pPr>
        <w:numPr>
          <w:ilvl w:val="0"/>
          <w:numId w:val="285"/>
        </w:numPr>
        <w:tabs>
          <w:tab w:val="left" w:pos="0"/>
          <w:tab w:val="left" w:pos="426"/>
        </w:tabs>
        <w:spacing w:before="120" w:after="120"/>
        <w:jc w:val="both"/>
        <w:rPr>
          <w:rFonts w:cs="Arial"/>
          <w:sz w:val="24"/>
          <w:szCs w:val="24"/>
        </w:rPr>
      </w:pPr>
      <w:r w:rsidRPr="00A33ED1">
        <w:rPr>
          <w:rFonts w:cs="Arial"/>
          <w:sz w:val="24"/>
          <w:szCs w:val="24"/>
        </w:rPr>
        <w:tab/>
        <w:t>bz – brak zadan</w:t>
      </w:r>
      <w:r w:rsidR="00A33ED1">
        <w:rPr>
          <w:rFonts w:cs="Arial"/>
          <w:sz w:val="24"/>
          <w:szCs w:val="24"/>
        </w:rPr>
        <w:t>ia;</w:t>
      </w:r>
    </w:p>
    <w:p w:rsidR="00B03105" w:rsidRPr="00A33ED1" w:rsidRDefault="00B03105" w:rsidP="001D3FA1">
      <w:pPr>
        <w:numPr>
          <w:ilvl w:val="0"/>
          <w:numId w:val="285"/>
        </w:numPr>
        <w:tabs>
          <w:tab w:val="left" w:pos="0"/>
          <w:tab w:val="left" w:pos="426"/>
        </w:tabs>
        <w:spacing w:before="120" w:after="120"/>
        <w:jc w:val="both"/>
        <w:rPr>
          <w:rFonts w:cs="Arial"/>
          <w:sz w:val="24"/>
          <w:szCs w:val="24"/>
        </w:rPr>
      </w:pPr>
      <w:r w:rsidRPr="00A33ED1">
        <w:rPr>
          <w:rFonts w:cs="Arial"/>
          <w:sz w:val="24"/>
          <w:szCs w:val="24"/>
        </w:rPr>
        <w:tab/>
        <w:t xml:space="preserve">0 – </w:t>
      </w:r>
      <w:r w:rsidR="00A33ED1">
        <w:rPr>
          <w:rFonts w:cs="Arial"/>
          <w:sz w:val="24"/>
          <w:szCs w:val="24"/>
        </w:rPr>
        <w:t>uczeń nie pisał pracy pisemnej.</w:t>
      </w:r>
    </w:p>
    <w:p w:rsidR="00B03105" w:rsidRPr="007E3557"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7E3557">
        <w:rPr>
          <w:rFonts w:cs="Arial"/>
          <w:sz w:val="24"/>
          <w:szCs w:val="24"/>
        </w:rPr>
        <w:lastRenderedPageBreak/>
        <w:t xml:space="preserve">Uczeń może poprawić ocenę w terminie do dwóch tygodni od jej otrzymania lub w terminie ustalonym przez nauczyciela : </w:t>
      </w:r>
    </w:p>
    <w:p w:rsidR="00B03105" w:rsidRPr="007E3557" w:rsidRDefault="00B03105" w:rsidP="001D3FA1">
      <w:pPr>
        <w:numPr>
          <w:ilvl w:val="0"/>
          <w:numId w:val="287"/>
        </w:numPr>
        <w:tabs>
          <w:tab w:val="left" w:pos="0"/>
          <w:tab w:val="left" w:pos="426"/>
        </w:tabs>
        <w:spacing w:before="120" w:after="120"/>
        <w:jc w:val="both"/>
        <w:rPr>
          <w:rFonts w:cs="Arial"/>
          <w:sz w:val="24"/>
          <w:szCs w:val="24"/>
        </w:rPr>
      </w:pPr>
      <w:r w:rsidRPr="007E3557">
        <w:rPr>
          <w:rFonts w:cs="Arial"/>
          <w:sz w:val="24"/>
          <w:szCs w:val="24"/>
        </w:rPr>
        <w:t>z odpowiedzi ustnej, kartkówki, sprawdzianu w przypadku przedmiotów odbywających się w wymia</w:t>
      </w:r>
      <w:r w:rsidR="007E3557">
        <w:rPr>
          <w:rFonts w:cs="Arial"/>
          <w:sz w:val="24"/>
          <w:szCs w:val="24"/>
        </w:rPr>
        <w:t xml:space="preserve">rze 1 lub 2 godzin tygodniowo  - </w:t>
      </w:r>
      <w:r w:rsidRPr="007E3557">
        <w:rPr>
          <w:rFonts w:cs="Arial"/>
          <w:sz w:val="24"/>
          <w:szCs w:val="24"/>
        </w:rPr>
        <w:t xml:space="preserve">szczegółowe  zasady określają </w:t>
      </w:r>
      <w:r w:rsidR="00364C66">
        <w:rPr>
          <w:rFonts w:cs="Arial"/>
          <w:sz w:val="24"/>
          <w:szCs w:val="24"/>
        </w:rPr>
        <w:t>przedmiotowe zasady</w:t>
      </w:r>
      <w:r w:rsidR="007E3557">
        <w:rPr>
          <w:rFonts w:cs="Arial"/>
          <w:sz w:val="24"/>
          <w:szCs w:val="24"/>
        </w:rPr>
        <w:t xml:space="preserve"> o</w:t>
      </w:r>
      <w:r w:rsidRPr="007E3557">
        <w:rPr>
          <w:rFonts w:cs="Arial"/>
          <w:sz w:val="24"/>
          <w:szCs w:val="24"/>
        </w:rPr>
        <w:t>ceniania;</w:t>
      </w:r>
    </w:p>
    <w:p w:rsidR="00B03105" w:rsidRPr="007E3557" w:rsidRDefault="00B03105" w:rsidP="001D3FA1">
      <w:pPr>
        <w:numPr>
          <w:ilvl w:val="0"/>
          <w:numId w:val="287"/>
        </w:numPr>
        <w:tabs>
          <w:tab w:val="left" w:pos="0"/>
          <w:tab w:val="left" w:pos="426"/>
        </w:tabs>
        <w:spacing w:before="120" w:after="120"/>
        <w:jc w:val="both"/>
        <w:rPr>
          <w:rFonts w:cs="Arial"/>
          <w:sz w:val="24"/>
          <w:szCs w:val="24"/>
        </w:rPr>
      </w:pPr>
      <w:r w:rsidRPr="007E3557">
        <w:rPr>
          <w:rFonts w:cs="Arial"/>
          <w:sz w:val="24"/>
          <w:szCs w:val="24"/>
        </w:rPr>
        <w:t xml:space="preserve">ze sprawdzianu, w przypadku pozostałych przedmiotów. </w:t>
      </w:r>
    </w:p>
    <w:p w:rsidR="00B03105" w:rsidRPr="007E3557"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7E3557">
        <w:rPr>
          <w:rFonts w:cs="Arial"/>
          <w:sz w:val="24"/>
          <w:szCs w:val="24"/>
        </w:rPr>
        <w:t xml:space="preserve">Przy poprawianiu oceny obowiązuje zakres materiału, jaki obowiązywał w dniu pisania sprawdzianu, kartkówki lub odpowiedzi ustnej. </w:t>
      </w:r>
    </w:p>
    <w:p w:rsidR="00B03105" w:rsidRPr="007E3557"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7E3557">
        <w:rPr>
          <w:rFonts w:cs="Arial"/>
          <w:sz w:val="24"/>
          <w:szCs w:val="24"/>
        </w:rPr>
        <w:t>Na</w:t>
      </w:r>
      <w:r w:rsidR="00357A12">
        <w:rPr>
          <w:rFonts w:cs="Arial"/>
          <w:sz w:val="24"/>
          <w:szCs w:val="24"/>
        </w:rPr>
        <w:t>uczyciel określa w przedmiotowych zasadach oceniania,</w:t>
      </w:r>
      <w:r w:rsidRPr="007E3557">
        <w:rPr>
          <w:rFonts w:cs="Arial"/>
          <w:sz w:val="24"/>
          <w:szCs w:val="24"/>
        </w:rPr>
        <w:t xml:space="preserve"> zasady poprawiania ocen z przedmiotu, którego uczy. </w:t>
      </w:r>
    </w:p>
    <w:p w:rsidR="00B03105" w:rsidRPr="007E3557"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7E3557">
        <w:rPr>
          <w:rFonts w:cs="Arial"/>
          <w:sz w:val="24"/>
          <w:szCs w:val="24"/>
        </w:rPr>
        <w:t>Uczniowi przysługuje co najmniej jedno „nieprzygotowanie” (</w:t>
      </w:r>
      <w:proofErr w:type="spellStart"/>
      <w:r w:rsidRPr="007E3557">
        <w:rPr>
          <w:rFonts w:cs="Arial"/>
          <w:sz w:val="24"/>
          <w:szCs w:val="24"/>
        </w:rPr>
        <w:t>np</w:t>
      </w:r>
      <w:proofErr w:type="spellEnd"/>
      <w:r w:rsidRPr="007E3557">
        <w:rPr>
          <w:rFonts w:cs="Arial"/>
          <w:sz w:val="24"/>
          <w:szCs w:val="24"/>
        </w:rPr>
        <w:t>) i/lub „brak zadania” (</w:t>
      </w:r>
      <w:proofErr w:type="spellStart"/>
      <w:r w:rsidRPr="007E3557">
        <w:rPr>
          <w:rFonts w:cs="Arial"/>
          <w:sz w:val="24"/>
          <w:szCs w:val="24"/>
        </w:rPr>
        <w:t>bz</w:t>
      </w:r>
      <w:proofErr w:type="spellEnd"/>
      <w:r w:rsidRPr="007E3557">
        <w:rPr>
          <w:rFonts w:cs="Arial"/>
          <w:sz w:val="24"/>
          <w:szCs w:val="24"/>
        </w:rPr>
        <w:t>) bez podania przyczyny z wyłączeniem zajęć, na których odbywają się zapowiedziane kartkówki i sprawdziany. Uczeń zgłasza nieprzygotowanie (</w:t>
      </w:r>
      <w:proofErr w:type="spellStart"/>
      <w:r w:rsidRPr="007E3557">
        <w:rPr>
          <w:rFonts w:cs="Arial"/>
          <w:sz w:val="24"/>
          <w:szCs w:val="24"/>
        </w:rPr>
        <w:t>np</w:t>
      </w:r>
      <w:proofErr w:type="spellEnd"/>
      <w:r w:rsidRPr="007E3557">
        <w:rPr>
          <w:rFonts w:cs="Arial"/>
          <w:sz w:val="24"/>
          <w:szCs w:val="24"/>
        </w:rPr>
        <w:t>) i/lub brak zadania (</w:t>
      </w:r>
      <w:proofErr w:type="spellStart"/>
      <w:r w:rsidRPr="007E3557">
        <w:rPr>
          <w:rFonts w:cs="Arial"/>
          <w:sz w:val="24"/>
          <w:szCs w:val="24"/>
        </w:rPr>
        <w:t>bz</w:t>
      </w:r>
      <w:proofErr w:type="spellEnd"/>
      <w:r w:rsidRPr="007E3557">
        <w:rPr>
          <w:rFonts w:cs="Arial"/>
          <w:sz w:val="24"/>
          <w:szCs w:val="24"/>
        </w:rPr>
        <w:t xml:space="preserve">) na początku lekcji. Szczegółowe zasady określają </w:t>
      </w:r>
      <w:r w:rsidR="00734B51">
        <w:rPr>
          <w:rFonts w:cs="Arial"/>
          <w:sz w:val="24"/>
          <w:szCs w:val="24"/>
        </w:rPr>
        <w:t>przedmiotowe zasady o</w:t>
      </w:r>
      <w:r w:rsidR="00CA7146" w:rsidRPr="007E3557">
        <w:rPr>
          <w:rFonts w:cs="Arial"/>
          <w:sz w:val="24"/>
          <w:szCs w:val="24"/>
        </w:rPr>
        <w:t>ceniania.</w:t>
      </w:r>
    </w:p>
    <w:p w:rsidR="00B03105" w:rsidRPr="007E3557"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7E3557">
        <w:rPr>
          <w:rFonts w:cs="Arial"/>
          <w:sz w:val="24"/>
          <w:szCs w:val="24"/>
        </w:rPr>
        <w:t>W tygodniu nie</w:t>
      </w:r>
      <w:r w:rsidR="00EE4678">
        <w:rPr>
          <w:rFonts w:cs="Arial"/>
          <w:sz w:val="24"/>
          <w:szCs w:val="24"/>
        </w:rPr>
        <w:t xml:space="preserve"> mogą odbywać się więcej niż trzy</w:t>
      </w:r>
      <w:r w:rsidRPr="007E3557">
        <w:rPr>
          <w:rFonts w:cs="Arial"/>
          <w:sz w:val="24"/>
          <w:szCs w:val="24"/>
        </w:rPr>
        <w:t xml:space="preserve"> sprawdziany, a w jednym dniu więcej niż jeden sprawdzian.</w:t>
      </w:r>
    </w:p>
    <w:p w:rsidR="00B03105" w:rsidRPr="007E3557" w:rsidRDefault="00B03105" w:rsidP="001D3FA1">
      <w:pPr>
        <w:pStyle w:val="Akapitzlist"/>
        <w:numPr>
          <w:ilvl w:val="0"/>
          <w:numId w:val="282"/>
        </w:numPr>
        <w:tabs>
          <w:tab w:val="left" w:pos="0"/>
        </w:tabs>
        <w:spacing w:before="120" w:after="120" w:line="240" w:lineRule="auto"/>
        <w:contextualSpacing w:val="0"/>
        <w:jc w:val="both"/>
        <w:rPr>
          <w:rFonts w:cs="Arial"/>
          <w:sz w:val="24"/>
          <w:szCs w:val="24"/>
        </w:rPr>
      </w:pPr>
      <w:r w:rsidRPr="007E3557">
        <w:rPr>
          <w:rFonts w:cs="Arial"/>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FD4E77" w:rsidRDefault="00FD4E77" w:rsidP="00AC2EAD">
      <w:pPr>
        <w:pStyle w:val="Nagwek3"/>
        <w:spacing w:line="240" w:lineRule="auto"/>
        <w:rPr>
          <w:b/>
          <w:sz w:val="22"/>
          <w:szCs w:val="22"/>
          <w:lang w:eastAsia="pl-PL"/>
        </w:rPr>
      </w:pPr>
      <w:bookmarkStart w:id="153" w:name="_Toc361441385"/>
      <w:bookmarkStart w:id="154" w:name="_Toc492414672"/>
    </w:p>
    <w:p w:rsidR="00B03105" w:rsidRPr="00FD4E77" w:rsidRDefault="007E3557" w:rsidP="00AC2EAD">
      <w:pPr>
        <w:pStyle w:val="Nagwek3"/>
        <w:spacing w:line="240" w:lineRule="auto"/>
        <w:rPr>
          <w:b/>
          <w:sz w:val="24"/>
          <w:szCs w:val="24"/>
          <w:lang w:eastAsia="pl-PL"/>
        </w:rPr>
      </w:pPr>
      <w:r w:rsidRPr="00FD4E77">
        <w:rPr>
          <w:b/>
          <w:sz w:val="24"/>
          <w:szCs w:val="24"/>
          <w:lang w:eastAsia="pl-PL"/>
        </w:rPr>
        <w:t xml:space="preserve">Rozdział </w:t>
      </w:r>
      <w:bookmarkEnd w:id="153"/>
      <w:r w:rsidR="00584053" w:rsidRPr="00FD4E77">
        <w:rPr>
          <w:b/>
          <w:sz w:val="24"/>
          <w:szCs w:val="24"/>
          <w:lang w:eastAsia="pl-PL"/>
        </w:rPr>
        <w:t>8</w:t>
      </w:r>
      <w:r w:rsidR="00584053" w:rsidRPr="00FD4E77">
        <w:rPr>
          <w:b/>
          <w:sz w:val="24"/>
          <w:szCs w:val="24"/>
          <w:lang w:eastAsia="pl-PL"/>
        </w:rPr>
        <w:br/>
      </w:r>
      <w:r w:rsidR="00B03105" w:rsidRPr="00FD4E77">
        <w:rPr>
          <w:b/>
          <w:sz w:val="24"/>
          <w:szCs w:val="24"/>
          <w:lang w:eastAsia="pl-PL"/>
        </w:rPr>
        <w:t>System oceniania na I etapie edukacyjnym</w:t>
      </w:r>
      <w:bookmarkEnd w:id="154"/>
    </w:p>
    <w:p w:rsidR="007E3557" w:rsidRDefault="00990960" w:rsidP="000E1304">
      <w:pPr>
        <w:pStyle w:val="paragraf"/>
        <w:spacing w:before="120" w:after="120"/>
        <w:ind w:firstLine="709"/>
        <w:jc w:val="both"/>
        <w:rPr>
          <w:rFonts w:cs="Arial"/>
          <w:sz w:val="24"/>
          <w:szCs w:val="24"/>
        </w:rPr>
      </w:pPr>
      <w:r w:rsidRPr="00557755">
        <w:rPr>
          <w:rFonts w:cs="Arial"/>
          <w:b/>
          <w:sz w:val="24"/>
          <w:szCs w:val="24"/>
        </w:rPr>
        <w:t>§</w:t>
      </w:r>
      <w:r w:rsidR="00A02644">
        <w:rPr>
          <w:rFonts w:cs="Arial"/>
          <w:b/>
          <w:sz w:val="24"/>
          <w:szCs w:val="24"/>
        </w:rPr>
        <w:t xml:space="preserve"> 221</w:t>
      </w:r>
      <w:r>
        <w:rPr>
          <w:rFonts w:cs="Arial"/>
          <w:b/>
          <w:sz w:val="24"/>
          <w:szCs w:val="24"/>
        </w:rPr>
        <w:t xml:space="preserve">. </w:t>
      </w:r>
      <w:r w:rsidR="007E3557" w:rsidRPr="007E3557">
        <w:rPr>
          <w:rFonts w:cs="Arial"/>
          <w:bCs/>
          <w:sz w:val="24"/>
          <w:szCs w:val="24"/>
        </w:rPr>
        <w:t xml:space="preserve">1. </w:t>
      </w:r>
      <w:r w:rsidR="007E3557">
        <w:rPr>
          <w:rFonts w:cs="Arial"/>
          <w:bCs/>
          <w:sz w:val="24"/>
          <w:szCs w:val="24"/>
        </w:rPr>
        <w:t>W klasach I-</w:t>
      </w:r>
      <w:r w:rsidR="00B03105" w:rsidRPr="007E3557">
        <w:rPr>
          <w:rFonts w:cs="Arial"/>
          <w:bCs/>
          <w:sz w:val="24"/>
          <w:szCs w:val="24"/>
        </w:rPr>
        <w:t xml:space="preserve">III oceny: </w:t>
      </w:r>
      <w:r w:rsidR="00B03105" w:rsidRPr="007E3557">
        <w:rPr>
          <w:rFonts w:cs="Arial"/>
          <w:sz w:val="24"/>
          <w:szCs w:val="24"/>
        </w:rPr>
        <w:t>bieżąca oraz klasyfikacyjna: ś</w:t>
      </w:r>
      <w:r w:rsidR="007E3557">
        <w:rPr>
          <w:rFonts w:cs="Arial"/>
          <w:sz w:val="24"/>
          <w:szCs w:val="24"/>
        </w:rPr>
        <w:t xml:space="preserve">ródroczna i roczna, są opisowe </w:t>
      </w:r>
      <w:r w:rsidR="00EE4678">
        <w:rPr>
          <w:rFonts w:cs="Arial"/>
          <w:sz w:val="24"/>
          <w:szCs w:val="24"/>
        </w:rPr>
        <w:t>z wyjątkiem</w:t>
      </w:r>
      <w:r w:rsidR="00B03105" w:rsidRPr="007E3557">
        <w:rPr>
          <w:rFonts w:cs="Arial"/>
          <w:sz w:val="24"/>
          <w:szCs w:val="24"/>
        </w:rPr>
        <w:t xml:space="preserve"> religii. </w:t>
      </w:r>
    </w:p>
    <w:p w:rsidR="007E3557" w:rsidRDefault="00B03105" w:rsidP="001D3FA1">
      <w:pPr>
        <w:pStyle w:val="Akapitzlist"/>
        <w:numPr>
          <w:ilvl w:val="0"/>
          <w:numId w:val="288"/>
        </w:numPr>
        <w:tabs>
          <w:tab w:val="left" w:pos="0"/>
        </w:tabs>
        <w:spacing w:before="120" w:after="120" w:line="240" w:lineRule="auto"/>
        <w:contextualSpacing w:val="0"/>
        <w:jc w:val="both"/>
        <w:rPr>
          <w:rFonts w:cs="Arial"/>
          <w:sz w:val="24"/>
          <w:szCs w:val="24"/>
        </w:rPr>
      </w:pPr>
      <w:r w:rsidRPr="007E3557">
        <w:rPr>
          <w:rFonts w:cs="Arial"/>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B03105" w:rsidRPr="007E3557" w:rsidRDefault="00B03105" w:rsidP="001D3FA1">
      <w:pPr>
        <w:pStyle w:val="Akapitzlist"/>
        <w:numPr>
          <w:ilvl w:val="0"/>
          <w:numId w:val="288"/>
        </w:numPr>
        <w:tabs>
          <w:tab w:val="left" w:pos="0"/>
        </w:tabs>
        <w:spacing w:before="120" w:after="120" w:line="240" w:lineRule="auto"/>
        <w:contextualSpacing w:val="0"/>
        <w:jc w:val="both"/>
        <w:rPr>
          <w:rFonts w:cs="Arial"/>
          <w:sz w:val="24"/>
          <w:szCs w:val="24"/>
        </w:rPr>
      </w:pPr>
      <w:r w:rsidRPr="007E3557">
        <w:rPr>
          <w:rFonts w:cs="Arial"/>
          <w:sz w:val="24"/>
          <w:szCs w:val="24"/>
        </w:rPr>
        <w:t>Ocenianie ma na celu:</w:t>
      </w:r>
    </w:p>
    <w:p w:rsidR="00B03105" w:rsidRPr="007E3557" w:rsidRDefault="00B03105" w:rsidP="001D3FA1">
      <w:pPr>
        <w:numPr>
          <w:ilvl w:val="0"/>
          <w:numId w:val="286"/>
        </w:numPr>
        <w:tabs>
          <w:tab w:val="left" w:pos="0"/>
          <w:tab w:val="left" w:pos="426"/>
        </w:tabs>
        <w:spacing w:before="120" w:after="120"/>
        <w:jc w:val="both"/>
        <w:rPr>
          <w:rFonts w:cs="Arial"/>
          <w:sz w:val="24"/>
          <w:szCs w:val="24"/>
        </w:rPr>
      </w:pPr>
      <w:r w:rsidRPr="007E3557">
        <w:rPr>
          <w:rFonts w:cs="Arial"/>
          <w:sz w:val="24"/>
          <w:szCs w:val="24"/>
        </w:rPr>
        <w:t>poinformowanie ucznia o postępie i poziomie jego osiągnięć edukacyjnych;</w:t>
      </w:r>
    </w:p>
    <w:p w:rsidR="00B03105" w:rsidRPr="007E3557" w:rsidRDefault="00B03105" w:rsidP="001D3FA1">
      <w:pPr>
        <w:numPr>
          <w:ilvl w:val="0"/>
          <w:numId w:val="286"/>
        </w:numPr>
        <w:tabs>
          <w:tab w:val="left" w:pos="0"/>
          <w:tab w:val="left" w:pos="426"/>
        </w:tabs>
        <w:spacing w:before="120" w:after="120"/>
        <w:jc w:val="both"/>
        <w:rPr>
          <w:rFonts w:cs="Arial"/>
          <w:sz w:val="24"/>
          <w:szCs w:val="24"/>
        </w:rPr>
      </w:pPr>
      <w:r w:rsidRPr="007E3557">
        <w:rPr>
          <w:rFonts w:cs="Arial"/>
          <w:sz w:val="24"/>
          <w:szCs w:val="24"/>
        </w:rPr>
        <w:t>pomoc uczniowi w samodzielnym planowaniu jego rozwoju;</w:t>
      </w:r>
    </w:p>
    <w:p w:rsidR="00B03105" w:rsidRPr="007E3557" w:rsidRDefault="00B03105" w:rsidP="001D3FA1">
      <w:pPr>
        <w:numPr>
          <w:ilvl w:val="0"/>
          <w:numId w:val="286"/>
        </w:numPr>
        <w:tabs>
          <w:tab w:val="left" w:pos="0"/>
          <w:tab w:val="left" w:pos="426"/>
        </w:tabs>
        <w:spacing w:before="120" w:after="120"/>
        <w:jc w:val="both"/>
        <w:rPr>
          <w:rFonts w:cs="Arial"/>
          <w:sz w:val="24"/>
          <w:szCs w:val="24"/>
        </w:rPr>
      </w:pPr>
      <w:r w:rsidRPr="007E3557">
        <w:rPr>
          <w:rFonts w:cs="Arial"/>
          <w:sz w:val="24"/>
          <w:szCs w:val="24"/>
        </w:rPr>
        <w:t>motywowanie ucznia do dalszej pracy;</w:t>
      </w:r>
    </w:p>
    <w:p w:rsidR="00B03105" w:rsidRPr="007E3557" w:rsidRDefault="00B03105" w:rsidP="001D3FA1">
      <w:pPr>
        <w:numPr>
          <w:ilvl w:val="0"/>
          <w:numId w:val="286"/>
        </w:numPr>
        <w:tabs>
          <w:tab w:val="left" w:pos="0"/>
          <w:tab w:val="left" w:pos="426"/>
        </w:tabs>
        <w:spacing w:before="120" w:after="120"/>
        <w:jc w:val="both"/>
        <w:rPr>
          <w:rFonts w:cs="Arial"/>
          <w:sz w:val="24"/>
          <w:szCs w:val="24"/>
        </w:rPr>
      </w:pPr>
      <w:r w:rsidRPr="007E3557">
        <w:rPr>
          <w:rFonts w:cs="Arial"/>
          <w:sz w:val="24"/>
          <w:szCs w:val="24"/>
        </w:rPr>
        <w:t>dostarczanie rodzicom i nauczycielom informacji o postępach, trudnościach i specjalnych uzdolnieniach ucznia;</w:t>
      </w:r>
    </w:p>
    <w:p w:rsidR="00B03105" w:rsidRPr="007E3557" w:rsidRDefault="00B03105" w:rsidP="001D3FA1">
      <w:pPr>
        <w:numPr>
          <w:ilvl w:val="0"/>
          <w:numId w:val="286"/>
        </w:numPr>
        <w:tabs>
          <w:tab w:val="left" w:pos="0"/>
          <w:tab w:val="left" w:pos="426"/>
        </w:tabs>
        <w:spacing w:before="120" w:after="120"/>
        <w:jc w:val="both"/>
        <w:rPr>
          <w:rFonts w:cs="Arial"/>
          <w:sz w:val="24"/>
          <w:szCs w:val="24"/>
        </w:rPr>
      </w:pPr>
      <w:r w:rsidRPr="007E3557">
        <w:rPr>
          <w:rFonts w:cs="Arial"/>
          <w:sz w:val="24"/>
          <w:szCs w:val="24"/>
        </w:rPr>
        <w:t>umożliwienie nauczycielom doskonalenia organizacji i metod pracy dydaktyczno – wychowawczej</w:t>
      </w:r>
      <w:r w:rsidR="007E3557">
        <w:rPr>
          <w:rFonts w:cs="Arial"/>
          <w:sz w:val="24"/>
          <w:szCs w:val="24"/>
        </w:rPr>
        <w:t>.</w:t>
      </w:r>
    </w:p>
    <w:p w:rsidR="00B03105" w:rsidRPr="007E3557" w:rsidRDefault="00B03105" w:rsidP="001D3FA1">
      <w:pPr>
        <w:pStyle w:val="Akapitzlist"/>
        <w:numPr>
          <w:ilvl w:val="0"/>
          <w:numId w:val="288"/>
        </w:numPr>
        <w:tabs>
          <w:tab w:val="left" w:pos="0"/>
        </w:tabs>
        <w:spacing w:before="120" w:after="120" w:line="240" w:lineRule="auto"/>
        <w:contextualSpacing w:val="0"/>
        <w:jc w:val="both"/>
        <w:rPr>
          <w:rFonts w:cs="Arial"/>
          <w:sz w:val="24"/>
          <w:szCs w:val="24"/>
        </w:rPr>
      </w:pPr>
      <w:r w:rsidRPr="007E3557">
        <w:rPr>
          <w:rFonts w:cs="Arial"/>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w:t>
      </w:r>
      <w:r w:rsidRPr="007E3557">
        <w:rPr>
          <w:rFonts w:cs="Arial"/>
          <w:sz w:val="24"/>
          <w:szCs w:val="24"/>
        </w:rPr>
        <w:lastRenderedPageBreak/>
        <w:t>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EE4678" w:rsidRDefault="00620433" w:rsidP="001D3FA1">
      <w:pPr>
        <w:pStyle w:val="Akapitzlist"/>
        <w:numPr>
          <w:ilvl w:val="0"/>
          <w:numId w:val="288"/>
        </w:numPr>
        <w:tabs>
          <w:tab w:val="left" w:pos="0"/>
        </w:tabs>
        <w:spacing w:before="120" w:after="120" w:line="240" w:lineRule="auto"/>
        <w:contextualSpacing w:val="0"/>
        <w:jc w:val="both"/>
        <w:rPr>
          <w:rFonts w:cs="Arial"/>
          <w:sz w:val="24"/>
          <w:szCs w:val="24"/>
        </w:rPr>
      </w:pPr>
      <w:r>
        <w:rPr>
          <w:rFonts w:cs="Arial"/>
          <w:sz w:val="24"/>
          <w:szCs w:val="24"/>
        </w:rPr>
        <w:t>Śródroczną</w:t>
      </w:r>
      <w:r w:rsidR="00B03105" w:rsidRPr="007E3557">
        <w:rPr>
          <w:rFonts w:cs="Arial"/>
          <w:sz w:val="24"/>
          <w:szCs w:val="24"/>
        </w:rPr>
        <w:t xml:space="preserve"> i roczną ocenę opisową, nauczyciel sporządza na podstawie obserwacji, analiz pra</w:t>
      </w:r>
      <w:r w:rsidR="00EE4678">
        <w:rPr>
          <w:rFonts w:cs="Arial"/>
          <w:sz w:val="24"/>
          <w:szCs w:val="24"/>
        </w:rPr>
        <w:t xml:space="preserve">c ucznia, wypowiedzi. </w:t>
      </w:r>
    </w:p>
    <w:p w:rsidR="00B03105" w:rsidRPr="007E3557" w:rsidRDefault="007A0E8C" w:rsidP="001D3FA1">
      <w:pPr>
        <w:pStyle w:val="Akapitzlist"/>
        <w:numPr>
          <w:ilvl w:val="0"/>
          <w:numId w:val="288"/>
        </w:numPr>
        <w:tabs>
          <w:tab w:val="left" w:pos="0"/>
        </w:tabs>
        <w:spacing w:before="120" w:after="120" w:line="240" w:lineRule="auto"/>
        <w:contextualSpacing w:val="0"/>
        <w:jc w:val="both"/>
        <w:rPr>
          <w:rFonts w:cs="Arial"/>
          <w:sz w:val="24"/>
          <w:szCs w:val="24"/>
        </w:rPr>
      </w:pPr>
      <w:r>
        <w:rPr>
          <w:rFonts w:cs="Arial"/>
          <w:sz w:val="24"/>
          <w:szCs w:val="24"/>
        </w:rPr>
        <w:t xml:space="preserve">Śródroczna </w:t>
      </w:r>
      <w:r w:rsidR="00B03105" w:rsidRPr="007E3557">
        <w:rPr>
          <w:rFonts w:cs="Arial"/>
          <w:sz w:val="24"/>
          <w:szCs w:val="24"/>
        </w:rPr>
        <w:t>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B03105" w:rsidRPr="007E3557" w:rsidRDefault="00B03105" w:rsidP="001D3FA1">
      <w:pPr>
        <w:pStyle w:val="Akapitzlist"/>
        <w:numPr>
          <w:ilvl w:val="0"/>
          <w:numId w:val="288"/>
        </w:numPr>
        <w:tabs>
          <w:tab w:val="left" w:pos="0"/>
        </w:tabs>
        <w:spacing w:before="120" w:after="120" w:line="240" w:lineRule="auto"/>
        <w:contextualSpacing w:val="0"/>
        <w:jc w:val="both"/>
        <w:rPr>
          <w:rFonts w:cs="Arial"/>
          <w:sz w:val="24"/>
          <w:szCs w:val="24"/>
        </w:rPr>
      </w:pPr>
      <w:r w:rsidRPr="007E3557">
        <w:rPr>
          <w:rFonts w:cs="Arial"/>
          <w:sz w:val="24"/>
          <w:szCs w:val="24"/>
        </w:rPr>
        <w:t>W ocenianiu bieżącym dopuszcza się obok oceny opisowej stosowanie oceny cyfrowej w zależności od decyzji nauczyciela. Stopnie zapisywane będą z zeszytach uczniów oraz na pracach pisemnych (karty pracy, sprawdziany, testy).</w:t>
      </w:r>
    </w:p>
    <w:p w:rsidR="00B03105" w:rsidRPr="007E3557" w:rsidRDefault="00B03105" w:rsidP="001D3FA1">
      <w:pPr>
        <w:pStyle w:val="Akapitzlist"/>
        <w:numPr>
          <w:ilvl w:val="0"/>
          <w:numId w:val="288"/>
        </w:numPr>
        <w:tabs>
          <w:tab w:val="left" w:pos="0"/>
        </w:tabs>
        <w:spacing w:before="120" w:after="120" w:line="240" w:lineRule="auto"/>
        <w:contextualSpacing w:val="0"/>
        <w:jc w:val="both"/>
        <w:rPr>
          <w:rFonts w:cs="Arial"/>
          <w:sz w:val="24"/>
          <w:szCs w:val="24"/>
        </w:rPr>
      </w:pPr>
      <w:r w:rsidRPr="007E3557">
        <w:rPr>
          <w:rFonts w:cs="Arial"/>
          <w:sz w:val="24"/>
          <w:szCs w:val="24"/>
        </w:rPr>
        <w:t>Rodzice otrzymują informacje o postępach dziecka poprzez ustne rozmowy z wychowawcą, uwagi pisemne w zeszytach, pisemną śródroczną ocenę opisową oraz w toku comiesięcznych konsultacji.</w:t>
      </w:r>
    </w:p>
    <w:p w:rsidR="007E3557" w:rsidRDefault="00B03105" w:rsidP="001D3FA1">
      <w:pPr>
        <w:pStyle w:val="Akapitzlist"/>
        <w:numPr>
          <w:ilvl w:val="0"/>
          <w:numId w:val="288"/>
        </w:numPr>
        <w:tabs>
          <w:tab w:val="left" w:pos="0"/>
        </w:tabs>
        <w:spacing w:before="120" w:after="120" w:line="240" w:lineRule="auto"/>
        <w:contextualSpacing w:val="0"/>
        <w:jc w:val="both"/>
        <w:rPr>
          <w:rFonts w:cs="Arial"/>
          <w:sz w:val="24"/>
          <w:szCs w:val="24"/>
        </w:rPr>
      </w:pPr>
      <w:r w:rsidRPr="007E3557">
        <w:rPr>
          <w:rFonts w:cs="Arial"/>
          <w:sz w:val="24"/>
          <w:szCs w:val="24"/>
        </w:rPr>
        <w:t>Przy ocenianiu osiągnięć ucznia z dodatkowych zajęć edukacyjnych i religii stosuje się ocenę wyrażoną stopniem zgodnie z zasadami oceniani</w:t>
      </w:r>
      <w:r w:rsidR="007E3557">
        <w:rPr>
          <w:rFonts w:cs="Arial"/>
          <w:sz w:val="24"/>
          <w:szCs w:val="24"/>
        </w:rPr>
        <w:t>a obowiązującymi w klasach IV -</w:t>
      </w:r>
      <w:r w:rsidRPr="007E3557">
        <w:rPr>
          <w:rFonts w:cs="Arial"/>
          <w:sz w:val="24"/>
          <w:szCs w:val="24"/>
        </w:rPr>
        <w:t>VI</w:t>
      </w:r>
      <w:r w:rsidR="00811235" w:rsidRPr="007E3557">
        <w:rPr>
          <w:rFonts w:cs="Arial"/>
          <w:sz w:val="24"/>
          <w:szCs w:val="24"/>
        </w:rPr>
        <w:t>II</w:t>
      </w:r>
      <w:r w:rsidRPr="007E3557">
        <w:rPr>
          <w:rFonts w:cs="Arial"/>
          <w:sz w:val="24"/>
          <w:szCs w:val="24"/>
        </w:rPr>
        <w:t xml:space="preserve">. </w:t>
      </w:r>
    </w:p>
    <w:p w:rsidR="00B03105" w:rsidRPr="007E3557" w:rsidRDefault="00B03105" w:rsidP="001D3FA1">
      <w:pPr>
        <w:pStyle w:val="Akapitzlist"/>
        <w:numPr>
          <w:ilvl w:val="0"/>
          <w:numId w:val="288"/>
        </w:numPr>
        <w:tabs>
          <w:tab w:val="left" w:pos="0"/>
        </w:tabs>
        <w:spacing w:before="120" w:after="120" w:line="240" w:lineRule="auto"/>
        <w:contextualSpacing w:val="0"/>
        <w:jc w:val="both"/>
        <w:rPr>
          <w:rFonts w:cs="Arial"/>
          <w:sz w:val="24"/>
          <w:szCs w:val="24"/>
        </w:rPr>
      </w:pPr>
      <w:r w:rsidRPr="007E3557">
        <w:rPr>
          <w:rFonts w:cs="Arial"/>
          <w:sz w:val="24"/>
          <w:szCs w:val="24"/>
        </w:rPr>
        <w:t>W ocenie bieżącej pracy ucznia można stosować ocenę:</w:t>
      </w:r>
    </w:p>
    <w:p w:rsidR="00B03105" w:rsidRPr="007E3557" w:rsidRDefault="00B03105" w:rsidP="001D3FA1">
      <w:pPr>
        <w:numPr>
          <w:ilvl w:val="0"/>
          <w:numId w:val="289"/>
        </w:numPr>
        <w:tabs>
          <w:tab w:val="left" w:pos="0"/>
          <w:tab w:val="left" w:pos="426"/>
        </w:tabs>
        <w:spacing w:before="120" w:after="120"/>
        <w:jc w:val="both"/>
        <w:rPr>
          <w:rFonts w:cs="Arial"/>
          <w:sz w:val="24"/>
          <w:szCs w:val="24"/>
        </w:rPr>
      </w:pPr>
      <w:r w:rsidRPr="007E3557">
        <w:rPr>
          <w:rFonts w:cs="Arial"/>
          <w:sz w:val="24"/>
          <w:szCs w:val="24"/>
        </w:rPr>
        <w:t>słowną wyrażoną ustnie;</w:t>
      </w:r>
    </w:p>
    <w:p w:rsidR="00B03105" w:rsidRPr="007E3557" w:rsidRDefault="00B03105" w:rsidP="001D3FA1">
      <w:pPr>
        <w:numPr>
          <w:ilvl w:val="0"/>
          <w:numId w:val="289"/>
        </w:numPr>
        <w:tabs>
          <w:tab w:val="left" w:pos="0"/>
          <w:tab w:val="left" w:pos="426"/>
        </w:tabs>
        <w:spacing w:before="120" w:after="120"/>
        <w:jc w:val="both"/>
        <w:rPr>
          <w:rFonts w:cs="Arial"/>
          <w:sz w:val="24"/>
          <w:szCs w:val="24"/>
        </w:rPr>
      </w:pPr>
      <w:r w:rsidRPr="007E3557">
        <w:rPr>
          <w:rFonts w:cs="Arial"/>
          <w:sz w:val="24"/>
          <w:szCs w:val="24"/>
        </w:rPr>
        <w:t>pisemną;</w:t>
      </w:r>
    </w:p>
    <w:p w:rsidR="00B03105" w:rsidRPr="007E3557" w:rsidRDefault="00B03105" w:rsidP="001D3FA1">
      <w:pPr>
        <w:numPr>
          <w:ilvl w:val="0"/>
          <w:numId w:val="289"/>
        </w:numPr>
        <w:tabs>
          <w:tab w:val="left" w:pos="0"/>
          <w:tab w:val="left" w:pos="426"/>
        </w:tabs>
        <w:spacing w:before="120" w:after="120"/>
        <w:jc w:val="both"/>
        <w:rPr>
          <w:rFonts w:cs="Arial"/>
          <w:sz w:val="24"/>
          <w:szCs w:val="24"/>
        </w:rPr>
      </w:pPr>
      <w:r w:rsidRPr="007E3557">
        <w:rPr>
          <w:rFonts w:cs="Arial"/>
          <w:sz w:val="24"/>
          <w:szCs w:val="24"/>
        </w:rPr>
        <w:t>wyrażoną symbolem graficznym;</w:t>
      </w:r>
    </w:p>
    <w:p w:rsidR="00B03105" w:rsidRPr="007E3557" w:rsidRDefault="00B03105" w:rsidP="001D3FA1">
      <w:pPr>
        <w:numPr>
          <w:ilvl w:val="0"/>
          <w:numId w:val="289"/>
        </w:numPr>
        <w:tabs>
          <w:tab w:val="left" w:pos="0"/>
          <w:tab w:val="left" w:pos="426"/>
        </w:tabs>
        <w:spacing w:before="120" w:after="120"/>
        <w:jc w:val="both"/>
        <w:rPr>
          <w:rFonts w:cs="Arial"/>
          <w:sz w:val="24"/>
          <w:szCs w:val="24"/>
        </w:rPr>
      </w:pPr>
      <w:r w:rsidRPr="007E3557">
        <w:rPr>
          <w:rFonts w:cs="Arial"/>
          <w:sz w:val="24"/>
          <w:szCs w:val="24"/>
        </w:rPr>
        <w:t>stopniem – zgodnie z zasadami oceniani</w:t>
      </w:r>
      <w:r w:rsidR="007E3557">
        <w:rPr>
          <w:rFonts w:cs="Arial"/>
          <w:sz w:val="24"/>
          <w:szCs w:val="24"/>
        </w:rPr>
        <w:t>a obowiązującymi w klasach IV-</w:t>
      </w:r>
      <w:r w:rsidRPr="007E3557">
        <w:rPr>
          <w:rFonts w:cs="Arial"/>
          <w:sz w:val="24"/>
          <w:szCs w:val="24"/>
        </w:rPr>
        <w:t>VI.</w:t>
      </w:r>
    </w:p>
    <w:p w:rsidR="00B03105" w:rsidRPr="007E3557" w:rsidRDefault="00B03105" w:rsidP="001D3FA1">
      <w:pPr>
        <w:pStyle w:val="Akapitzlist"/>
        <w:numPr>
          <w:ilvl w:val="0"/>
          <w:numId w:val="288"/>
        </w:numPr>
        <w:tabs>
          <w:tab w:val="left" w:pos="0"/>
        </w:tabs>
        <w:spacing w:before="120" w:after="120" w:line="240" w:lineRule="auto"/>
        <w:contextualSpacing w:val="0"/>
        <w:jc w:val="both"/>
        <w:rPr>
          <w:rFonts w:cs="Arial"/>
          <w:sz w:val="24"/>
          <w:szCs w:val="24"/>
        </w:rPr>
      </w:pPr>
      <w:r w:rsidRPr="007E3557">
        <w:rPr>
          <w:rFonts w:cs="Arial"/>
          <w:sz w:val="24"/>
          <w:szCs w:val="24"/>
        </w:rPr>
        <w:t>W wyjątkowych przypadkach</w:t>
      </w:r>
      <w:r w:rsidR="00E43EAB">
        <w:rPr>
          <w:rFonts w:cs="Arial"/>
          <w:sz w:val="24"/>
          <w:szCs w:val="24"/>
        </w:rPr>
        <w:t xml:space="preserve"> uzasadnionych poziomem rozwoju i osiągnięć ucznia w danym roku szkolnym lub stanem zdrowia ucznia,</w:t>
      </w:r>
      <w:r w:rsidRPr="007E3557">
        <w:rPr>
          <w:rFonts w:cs="Arial"/>
          <w:sz w:val="24"/>
          <w:szCs w:val="24"/>
        </w:rPr>
        <w:t xml:space="preserve"> </w:t>
      </w:r>
      <w:r w:rsidR="00E961F4">
        <w:rPr>
          <w:rFonts w:cs="Arial"/>
          <w:sz w:val="24"/>
          <w:szCs w:val="24"/>
        </w:rPr>
        <w:t>R</w:t>
      </w:r>
      <w:r w:rsidR="00F94D4D" w:rsidRPr="007E3557">
        <w:rPr>
          <w:rFonts w:cs="Arial"/>
          <w:sz w:val="24"/>
          <w:szCs w:val="24"/>
        </w:rPr>
        <w:t>ada</w:t>
      </w:r>
      <w:r w:rsidRPr="007E3557">
        <w:rPr>
          <w:rFonts w:cs="Arial"/>
          <w:sz w:val="24"/>
          <w:szCs w:val="24"/>
        </w:rPr>
        <w:t xml:space="preserve"> </w:t>
      </w:r>
      <w:r w:rsidR="00E961F4">
        <w:rPr>
          <w:rFonts w:cs="Arial"/>
          <w:sz w:val="24"/>
          <w:szCs w:val="24"/>
        </w:rPr>
        <w:t>P</w:t>
      </w:r>
      <w:r w:rsidR="00F94D4D" w:rsidRPr="007E3557">
        <w:rPr>
          <w:rFonts w:cs="Arial"/>
          <w:sz w:val="24"/>
          <w:szCs w:val="24"/>
        </w:rPr>
        <w:t>edagogiczna</w:t>
      </w:r>
      <w:r w:rsidRPr="007E3557">
        <w:rPr>
          <w:rFonts w:cs="Arial"/>
          <w:sz w:val="24"/>
          <w:szCs w:val="24"/>
        </w:rPr>
        <w:t xml:space="preserve"> może postanowić o powtarzan</w:t>
      </w:r>
      <w:r w:rsidR="007E3557">
        <w:rPr>
          <w:rFonts w:cs="Arial"/>
          <w:sz w:val="24"/>
          <w:szCs w:val="24"/>
        </w:rPr>
        <w:t>iu klasy przez ucznia klasy I-</w:t>
      </w:r>
      <w:r w:rsidRPr="007E3557">
        <w:rPr>
          <w:rFonts w:cs="Arial"/>
          <w:sz w:val="24"/>
          <w:szCs w:val="24"/>
        </w:rPr>
        <w:t xml:space="preserve">III </w:t>
      </w:r>
      <w:r w:rsidR="00F94D4D" w:rsidRPr="007E3557">
        <w:rPr>
          <w:rFonts w:cs="Arial"/>
          <w:sz w:val="24"/>
          <w:szCs w:val="24"/>
        </w:rPr>
        <w:t>szkoły</w:t>
      </w:r>
      <w:r w:rsidRPr="007E3557">
        <w:rPr>
          <w:rFonts w:cs="Arial"/>
          <w:sz w:val="24"/>
          <w:szCs w:val="24"/>
        </w:rPr>
        <w:t xml:space="preserve"> podstawowej. Wniosek o niepromowanie składa wychowawca klasy po zasięgnięciu opinii</w:t>
      </w:r>
      <w:r w:rsidR="00E43EAB">
        <w:rPr>
          <w:rFonts w:cs="Arial"/>
          <w:sz w:val="24"/>
          <w:szCs w:val="24"/>
        </w:rPr>
        <w:t xml:space="preserve"> rodziców lub </w:t>
      </w:r>
      <w:r w:rsidR="00AE1966">
        <w:rPr>
          <w:rFonts w:cs="Arial"/>
          <w:sz w:val="24"/>
          <w:szCs w:val="24"/>
        </w:rPr>
        <w:t xml:space="preserve">rodzic </w:t>
      </w:r>
      <w:r w:rsidR="00E43EAB">
        <w:rPr>
          <w:rFonts w:cs="Arial"/>
          <w:sz w:val="24"/>
          <w:szCs w:val="24"/>
        </w:rPr>
        <w:t>ucznia po zasięgnięciu opinii wychowawcy oddziału.</w:t>
      </w:r>
    </w:p>
    <w:p w:rsidR="00FD4E77" w:rsidRDefault="00FD4E77" w:rsidP="00AC2EAD">
      <w:pPr>
        <w:pStyle w:val="Nagwek3"/>
        <w:spacing w:line="240" w:lineRule="auto"/>
        <w:rPr>
          <w:b/>
          <w:sz w:val="22"/>
          <w:szCs w:val="22"/>
          <w:lang w:eastAsia="pl-PL"/>
        </w:rPr>
      </w:pPr>
      <w:bookmarkStart w:id="155" w:name="_Toc361441387"/>
      <w:bookmarkStart w:id="156" w:name="_Toc492414673"/>
    </w:p>
    <w:p w:rsidR="00B03105" w:rsidRPr="00FD4E77" w:rsidRDefault="007E3557" w:rsidP="00AC2EAD">
      <w:pPr>
        <w:pStyle w:val="Nagwek3"/>
        <w:spacing w:line="240" w:lineRule="auto"/>
        <w:rPr>
          <w:b/>
          <w:sz w:val="24"/>
          <w:szCs w:val="24"/>
          <w:lang w:eastAsia="pl-PL"/>
        </w:rPr>
      </w:pPr>
      <w:r w:rsidRPr="00FD4E77">
        <w:rPr>
          <w:b/>
          <w:sz w:val="24"/>
          <w:szCs w:val="24"/>
          <w:lang w:eastAsia="pl-PL"/>
        </w:rPr>
        <w:t xml:space="preserve">Rozdział </w:t>
      </w:r>
      <w:bookmarkEnd w:id="155"/>
      <w:r w:rsidR="00584053" w:rsidRPr="00FD4E77">
        <w:rPr>
          <w:b/>
          <w:sz w:val="24"/>
          <w:szCs w:val="24"/>
          <w:lang w:eastAsia="pl-PL"/>
        </w:rPr>
        <w:t>9</w:t>
      </w:r>
      <w:r w:rsidR="00584053" w:rsidRPr="00FD4E77">
        <w:rPr>
          <w:b/>
          <w:sz w:val="24"/>
          <w:szCs w:val="24"/>
          <w:lang w:eastAsia="pl-PL"/>
        </w:rPr>
        <w:br/>
      </w:r>
      <w:r w:rsidR="00B03105" w:rsidRPr="00FD4E77">
        <w:rPr>
          <w:b/>
          <w:sz w:val="24"/>
          <w:szCs w:val="24"/>
          <w:lang w:eastAsia="pl-PL"/>
        </w:rPr>
        <w:t>Ocenianie z zajęć edukacyjnych w klas</w:t>
      </w:r>
      <w:r w:rsidRPr="00FD4E77">
        <w:rPr>
          <w:b/>
          <w:sz w:val="24"/>
          <w:szCs w:val="24"/>
          <w:lang w:eastAsia="pl-PL"/>
        </w:rPr>
        <w:t>ach IV</w:t>
      </w:r>
      <w:r w:rsidR="00DC779C" w:rsidRPr="00FD4E77">
        <w:rPr>
          <w:b/>
          <w:sz w:val="24"/>
          <w:szCs w:val="24"/>
          <w:lang w:eastAsia="pl-PL"/>
        </w:rPr>
        <w:t>-VI</w:t>
      </w:r>
      <w:r w:rsidR="00D343FB" w:rsidRPr="00FD4E77">
        <w:rPr>
          <w:b/>
          <w:sz w:val="24"/>
          <w:szCs w:val="24"/>
          <w:lang w:eastAsia="pl-PL"/>
        </w:rPr>
        <w:t>II</w:t>
      </w:r>
      <w:bookmarkEnd w:id="156"/>
    </w:p>
    <w:p w:rsidR="00B03105" w:rsidRPr="007E3557" w:rsidRDefault="00990960" w:rsidP="000E1304">
      <w:pPr>
        <w:pStyle w:val="paragraf"/>
        <w:spacing w:before="120" w:after="120"/>
        <w:ind w:firstLine="454"/>
        <w:jc w:val="both"/>
        <w:rPr>
          <w:rFonts w:cs="Arial"/>
          <w:sz w:val="24"/>
          <w:szCs w:val="24"/>
        </w:rPr>
      </w:pPr>
      <w:r w:rsidRPr="00EE4678">
        <w:rPr>
          <w:rFonts w:cs="Arial"/>
          <w:b/>
          <w:sz w:val="24"/>
          <w:szCs w:val="24"/>
        </w:rPr>
        <w:t>§</w:t>
      </w:r>
      <w:r w:rsidR="00A02644">
        <w:rPr>
          <w:rFonts w:cs="Arial"/>
          <w:b/>
          <w:sz w:val="24"/>
          <w:szCs w:val="24"/>
        </w:rPr>
        <w:t xml:space="preserve"> 222</w:t>
      </w:r>
      <w:r>
        <w:rPr>
          <w:rFonts w:cs="Arial"/>
          <w:b/>
          <w:sz w:val="24"/>
          <w:szCs w:val="24"/>
        </w:rPr>
        <w:t xml:space="preserve">. </w:t>
      </w:r>
      <w:r w:rsidR="007E3557" w:rsidRPr="007E3557">
        <w:rPr>
          <w:rFonts w:cs="Arial"/>
          <w:bCs/>
          <w:sz w:val="24"/>
          <w:szCs w:val="24"/>
        </w:rPr>
        <w:t xml:space="preserve">1. </w:t>
      </w:r>
      <w:r w:rsidR="00B03105" w:rsidRPr="007E3557">
        <w:rPr>
          <w:rFonts w:cs="Arial"/>
          <w:bCs/>
          <w:sz w:val="24"/>
          <w:szCs w:val="24"/>
        </w:rPr>
        <w:t>Oceny</w:t>
      </w:r>
      <w:r w:rsidR="00B03105" w:rsidRPr="007E3557">
        <w:rPr>
          <w:rFonts w:cs="Arial"/>
          <w:sz w:val="24"/>
          <w:szCs w:val="24"/>
        </w:rPr>
        <w:t xml:space="preserve"> bieżące i oceny klasyfikacyjne śródroczn</w:t>
      </w:r>
      <w:r w:rsidR="007E3557">
        <w:rPr>
          <w:rFonts w:cs="Arial"/>
          <w:sz w:val="24"/>
          <w:szCs w:val="24"/>
        </w:rPr>
        <w:t>e oraz roczne w kl. IV-</w:t>
      </w:r>
      <w:r w:rsidR="00B03105" w:rsidRPr="007E3557">
        <w:rPr>
          <w:rFonts w:cs="Arial"/>
          <w:sz w:val="24"/>
          <w:szCs w:val="24"/>
        </w:rPr>
        <w:t>VI</w:t>
      </w:r>
      <w:r w:rsidR="00D343FB" w:rsidRPr="007E3557">
        <w:rPr>
          <w:rFonts w:cs="Arial"/>
          <w:sz w:val="24"/>
          <w:szCs w:val="24"/>
        </w:rPr>
        <w:t>II</w:t>
      </w:r>
      <w:r w:rsidR="00B03105" w:rsidRPr="007E3557">
        <w:rPr>
          <w:rFonts w:cs="Arial"/>
          <w:sz w:val="24"/>
          <w:szCs w:val="24"/>
        </w:rPr>
        <w:t xml:space="preserve"> ustala się w stopniach według skali:</w:t>
      </w:r>
    </w:p>
    <w:p w:rsidR="00B03105" w:rsidRPr="007E3557" w:rsidRDefault="00B03105" w:rsidP="001D3FA1">
      <w:pPr>
        <w:numPr>
          <w:ilvl w:val="0"/>
          <w:numId w:val="290"/>
        </w:numPr>
        <w:tabs>
          <w:tab w:val="left" w:pos="0"/>
          <w:tab w:val="left" w:pos="426"/>
        </w:tabs>
        <w:spacing w:before="120" w:after="120"/>
        <w:jc w:val="both"/>
        <w:rPr>
          <w:rFonts w:cs="Arial"/>
          <w:sz w:val="24"/>
          <w:szCs w:val="24"/>
        </w:rPr>
      </w:pPr>
      <w:r w:rsidRPr="007E3557">
        <w:rPr>
          <w:rFonts w:cs="Arial"/>
          <w:sz w:val="24"/>
          <w:szCs w:val="24"/>
        </w:rPr>
        <w:t>stopień celujący – 6</w:t>
      </w:r>
      <w:r w:rsidR="007E3557">
        <w:rPr>
          <w:rFonts w:cs="Arial"/>
          <w:sz w:val="24"/>
          <w:szCs w:val="24"/>
        </w:rPr>
        <w:t>;</w:t>
      </w:r>
    </w:p>
    <w:p w:rsidR="00B03105" w:rsidRPr="007E3557" w:rsidRDefault="00B03105" w:rsidP="001D3FA1">
      <w:pPr>
        <w:numPr>
          <w:ilvl w:val="0"/>
          <w:numId w:val="290"/>
        </w:numPr>
        <w:tabs>
          <w:tab w:val="left" w:pos="0"/>
          <w:tab w:val="left" w:pos="426"/>
        </w:tabs>
        <w:spacing w:before="120" w:after="120"/>
        <w:jc w:val="both"/>
        <w:rPr>
          <w:rFonts w:cs="Arial"/>
          <w:sz w:val="24"/>
          <w:szCs w:val="24"/>
        </w:rPr>
      </w:pPr>
      <w:r w:rsidRPr="007E3557">
        <w:rPr>
          <w:rFonts w:cs="Arial"/>
          <w:sz w:val="24"/>
          <w:szCs w:val="24"/>
        </w:rPr>
        <w:t>stopień bardzo dobry – 5</w:t>
      </w:r>
      <w:r w:rsidR="007E3557">
        <w:rPr>
          <w:rFonts w:cs="Arial"/>
          <w:sz w:val="24"/>
          <w:szCs w:val="24"/>
        </w:rPr>
        <w:t>;</w:t>
      </w:r>
    </w:p>
    <w:p w:rsidR="00B03105" w:rsidRPr="007E3557" w:rsidRDefault="00B03105" w:rsidP="001D3FA1">
      <w:pPr>
        <w:numPr>
          <w:ilvl w:val="0"/>
          <w:numId w:val="290"/>
        </w:numPr>
        <w:tabs>
          <w:tab w:val="left" w:pos="0"/>
          <w:tab w:val="left" w:pos="426"/>
        </w:tabs>
        <w:spacing w:before="120" w:after="120"/>
        <w:jc w:val="both"/>
        <w:rPr>
          <w:rFonts w:cs="Arial"/>
          <w:sz w:val="24"/>
          <w:szCs w:val="24"/>
        </w:rPr>
      </w:pPr>
      <w:r w:rsidRPr="007E3557">
        <w:rPr>
          <w:rFonts w:cs="Arial"/>
          <w:sz w:val="24"/>
          <w:szCs w:val="24"/>
        </w:rPr>
        <w:t>stopień dobry – 4</w:t>
      </w:r>
      <w:r w:rsidR="007E3557">
        <w:rPr>
          <w:rFonts w:cs="Arial"/>
          <w:sz w:val="24"/>
          <w:szCs w:val="24"/>
        </w:rPr>
        <w:t>;</w:t>
      </w:r>
    </w:p>
    <w:p w:rsidR="00B03105" w:rsidRPr="007E3557" w:rsidRDefault="00B03105" w:rsidP="001D3FA1">
      <w:pPr>
        <w:numPr>
          <w:ilvl w:val="0"/>
          <w:numId w:val="290"/>
        </w:numPr>
        <w:tabs>
          <w:tab w:val="left" w:pos="0"/>
          <w:tab w:val="left" w:pos="426"/>
        </w:tabs>
        <w:spacing w:before="120" w:after="120"/>
        <w:jc w:val="both"/>
        <w:rPr>
          <w:rFonts w:cs="Arial"/>
          <w:sz w:val="24"/>
          <w:szCs w:val="24"/>
        </w:rPr>
      </w:pPr>
      <w:r w:rsidRPr="007E3557">
        <w:rPr>
          <w:rFonts w:cs="Arial"/>
          <w:sz w:val="24"/>
          <w:szCs w:val="24"/>
        </w:rPr>
        <w:t>stopień dostateczny – 3</w:t>
      </w:r>
      <w:r w:rsidR="007E3557" w:rsidRPr="007E3557">
        <w:rPr>
          <w:rFonts w:cs="Arial"/>
          <w:sz w:val="24"/>
          <w:szCs w:val="24"/>
        </w:rPr>
        <w:t>;</w:t>
      </w:r>
    </w:p>
    <w:p w:rsidR="00B03105" w:rsidRPr="007E3557" w:rsidRDefault="00B03105" w:rsidP="001D3FA1">
      <w:pPr>
        <w:numPr>
          <w:ilvl w:val="0"/>
          <w:numId w:val="290"/>
        </w:numPr>
        <w:tabs>
          <w:tab w:val="left" w:pos="0"/>
          <w:tab w:val="left" w:pos="426"/>
        </w:tabs>
        <w:spacing w:before="120" w:after="120"/>
        <w:jc w:val="both"/>
        <w:rPr>
          <w:rFonts w:cs="Arial"/>
          <w:sz w:val="24"/>
          <w:szCs w:val="24"/>
        </w:rPr>
      </w:pPr>
      <w:r w:rsidRPr="007E3557">
        <w:rPr>
          <w:rFonts w:cs="Arial"/>
          <w:sz w:val="24"/>
          <w:szCs w:val="24"/>
        </w:rPr>
        <w:t>stopień dopuszczający – 2</w:t>
      </w:r>
      <w:r w:rsidR="007E3557" w:rsidRPr="007E3557">
        <w:rPr>
          <w:rFonts w:cs="Arial"/>
          <w:sz w:val="24"/>
          <w:szCs w:val="24"/>
        </w:rPr>
        <w:t>;</w:t>
      </w:r>
    </w:p>
    <w:p w:rsidR="00B03105" w:rsidRPr="007E3557" w:rsidRDefault="00B03105" w:rsidP="001D3FA1">
      <w:pPr>
        <w:numPr>
          <w:ilvl w:val="0"/>
          <w:numId w:val="290"/>
        </w:numPr>
        <w:tabs>
          <w:tab w:val="left" w:pos="0"/>
          <w:tab w:val="left" w:pos="426"/>
        </w:tabs>
        <w:spacing w:before="120" w:after="120"/>
        <w:jc w:val="both"/>
        <w:rPr>
          <w:rFonts w:cs="Arial"/>
          <w:sz w:val="24"/>
          <w:szCs w:val="24"/>
        </w:rPr>
      </w:pPr>
      <w:r w:rsidRPr="007E3557">
        <w:rPr>
          <w:rFonts w:cs="Arial"/>
          <w:sz w:val="24"/>
          <w:szCs w:val="24"/>
        </w:rPr>
        <w:lastRenderedPageBreak/>
        <w:t>stopień niedostateczny – 1</w:t>
      </w:r>
      <w:r w:rsidR="007E3557" w:rsidRPr="007E3557">
        <w:rPr>
          <w:rFonts w:cs="Arial"/>
          <w:sz w:val="24"/>
          <w:szCs w:val="24"/>
        </w:rPr>
        <w:t>.</w:t>
      </w:r>
    </w:p>
    <w:p w:rsidR="00B03105" w:rsidRPr="007E3557"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7E3557">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7E3557">
        <w:rPr>
          <w:rFonts w:cs="Arial"/>
          <w:sz w:val="24"/>
          <w:szCs w:val="24"/>
        </w:rPr>
        <w:t>bdb</w:t>
      </w:r>
      <w:proofErr w:type="spellEnd"/>
      <w:r w:rsidRPr="007E3557">
        <w:rPr>
          <w:rFonts w:cs="Arial"/>
          <w:sz w:val="24"/>
          <w:szCs w:val="24"/>
        </w:rPr>
        <w:t xml:space="preserve">, </w:t>
      </w:r>
      <w:proofErr w:type="spellStart"/>
      <w:r w:rsidRPr="007E3557">
        <w:rPr>
          <w:rFonts w:cs="Arial"/>
          <w:sz w:val="24"/>
          <w:szCs w:val="24"/>
        </w:rPr>
        <w:t>db</w:t>
      </w:r>
      <w:proofErr w:type="spellEnd"/>
      <w:r w:rsidRPr="007E3557">
        <w:rPr>
          <w:rFonts w:cs="Arial"/>
          <w:sz w:val="24"/>
          <w:szCs w:val="24"/>
        </w:rPr>
        <w:t xml:space="preserve">, </w:t>
      </w:r>
      <w:proofErr w:type="spellStart"/>
      <w:r w:rsidRPr="007E3557">
        <w:rPr>
          <w:rFonts w:cs="Arial"/>
          <w:sz w:val="24"/>
          <w:szCs w:val="24"/>
        </w:rPr>
        <w:t>dst</w:t>
      </w:r>
      <w:proofErr w:type="spellEnd"/>
      <w:r w:rsidRPr="007E3557">
        <w:rPr>
          <w:rFonts w:cs="Arial"/>
          <w:sz w:val="24"/>
          <w:szCs w:val="24"/>
        </w:rPr>
        <w:t xml:space="preserve">, </w:t>
      </w:r>
      <w:proofErr w:type="spellStart"/>
      <w:r w:rsidRPr="007E3557">
        <w:rPr>
          <w:rFonts w:cs="Arial"/>
          <w:sz w:val="24"/>
          <w:szCs w:val="24"/>
        </w:rPr>
        <w:t>dop</w:t>
      </w:r>
      <w:proofErr w:type="spellEnd"/>
      <w:r w:rsidRPr="007E3557">
        <w:rPr>
          <w:rFonts w:cs="Arial"/>
          <w:sz w:val="24"/>
          <w:szCs w:val="24"/>
        </w:rPr>
        <w:t xml:space="preserve">, </w:t>
      </w:r>
      <w:proofErr w:type="spellStart"/>
      <w:r w:rsidRPr="007E3557">
        <w:rPr>
          <w:rFonts w:cs="Arial"/>
          <w:sz w:val="24"/>
          <w:szCs w:val="24"/>
        </w:rPr>
        <w:t>ndst</w:t>
      </w:r>
      <w:proofErr w:type="spellEnd"/>
      <w:r w:rsidRPr="007E3557">
        <w:rPr>
          <w:rFonts w:cs="Arial"/>
          <w:sz w:val="24"/>
          <w:szCs w:val="24"/>
        </w:rPr>
        <w:t>. Dopuszcza się wstawianie (+) i (-) w ocenianiu bieżącym.</w:t>
      </w:r>
    </w:p>
    <w:p w:rsidR="00B03105" w:rsidRPr="007E3557"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7E3557">
        <w:rPr>
          <w:rFonts w:cs="Arial"/>
          <w:sz w:val="24"/>
          <w:szCs w:val="24"/>
        </w:rPr>
        <w:t>Oceny klasyfikacyjne z zajęć edukacyjnych nie mają wpływu na ocenę klasyfikacyjną zachowania.</w:t>
      </w:r>
    </w:p>
    <w:p w:rsidR="00B03105" w:rsidRPr="007E3557"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7E3557">
        <w:rPr>
          <w:rFonts w:cs="Arial"/>
          <w:sz w:val="24"/>
          <w:szCs w:val="24"/>
        </w:rPr>
        <w:t>Szczegółowe wymagania edukacyjne niezbędne do uzyskania poszcze</w:t>
      </w:r>
      <w:r w:rsidR="00734B51">
        <w:rPr>
          <w:rFonts w:cs="Arial"/>
          <w:sz w:val="24"/>
          <w:szCs w:val="24"/>
        </w:rPr>
        <w:t>gólnych ocen sformułowane są w przedmiotowych zasadach oceniania</w:t>
      </w:r>
      <w:r w:rsidRPr="007E3557">
        <w:rPr>
          <w:rFonts w:cs="Arial"/>
          <w:sz w:val="24"/>
          <w:szCs w:val="24"/>
        </w:rPr>
        <w:t xml:space="preserve"> z uwzględnieniem możliwości edukacyjnych uczniów w konkretnej klasie.</w:t>
      </w:r>
    </w:p>
    <w:p w:rsidR="00B03105" w:rsidRPr="007E3557"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7E3557">
        <w:rPr>
          <w:rFonts w:cs="Arial"/>
          <w:sz w:val="24"/>
          <w:szCs w:val="24"/>
        </w:rPr>
        <w:t>Nauczyciel indywidualizuje pracę z uczniem na obowiązkowych i dodatkowych zajęciach edukacyjnych poprzez dostosowanie wymagań edukacyjnych do indywidualnych potrzeb edukacyjnych uczniów.</w:t>
      </w:r>
    </w:p>
    <w:p w:rsidR="00B03105" w:rsidRPr="007E3557"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7E3557">
        <w:rPr>
          <w:rFonts w:cs="Arial"/>
          <w:sz w:val="24"/>
          <w:szCs w:val="24"/>
        </w:rPr>
        <w:t>Ustala się następujące ogólne kryteria ocen:</w:t>
      </w:r>
    </w:p>
    <w:p w:rsidR="00B03105" w:rsidRPr="007E3557" w:rsidRDefault="00B03105" w:rsidP="001D3FA1">
      <w:pPr>
        <w:numPr>
          <w:ilvl w:val="0"/>
          <w:numId w:val="292"/>
        </w:numPr>
        <w:tabs>
          <w:tab w:val="left" w:pos="0"/>
          <w:tab w:val="left" w:pos="426"/>
        </w:tabs>
        <w:spacing w:before="120" w:after="120"/>
        <w:jc w:val="both"/>
        <w:rPr>
          <w:rFonts w:cs="Arial"/>
          <w:sz w:val="24"/>
          <w:szCs w:val="24"/>
        </w:rPr>
      </w:pPr>
      <w:r w:rsidRPr="007E3557">
        <w:rPr>
          <w:rFonts w:cs="Arial"/>
          <w:sz w:val="24"/>
          <w:szCs w:val="24"/>
        </w:rPr>
        <w:t>stopień</w:t>
      </w:r>
      <w:r w:rsidRPr="007E3557">
        <w:rPr>
          <w:rFonts w:cs="Arial"/>
          <w:bCs/>
          <w:sz w:val="24"/>
          <w:szCs w:val="24"/>
        </w:rPr>
        <w:t xml:space="preserve"> celujący </w:t>
      </w:r>
      <w:r w:rsidRPr="007E3557">
        <w:rPr>
          <w:rFonts w:cs="Arial"/>
          <w:sz w:val="24"/>
          <w:szCs w:val="24"/>
        </w:rPr>
        <w:t>otrzymuje uczeń, który:</w:t>
      </w:r>
    </w:p>
    <w:p w:rsidR="00B03105" w:rsidRPr="007E3557" w:rsidRDefault="00B03105" w:rsidP="001D3FA1">
      <w:pPr>
        <w:pStyle w:val="Akapitzlist"/>
        <w:numPr>
          <w:ilvl w:val="0"/>
          <w:numId w:val="293"/>
        </w:numPr>
        <w:spacing w:before="120" w:after="120" w:line="240" w:lineRule="auto"/>
        <w:contextualSpacing w:val="0"/>
        <w:jc w:val="both"/>
        <w:rPr>
          <w:rFonts w:cs="Arial"/>
          <w:sz w:val="24"/>
          <w:szCs w:val="24"/>
        </w:rPr>
      </w:pPr>
      <w:r w:rsidRPr="007E3557">
        <w:rPr>
          <w:rFonts w:cs="Arial"/>
          <w:sz w:val="24"/>
          <w:szCs w:val="24"/>
        </w:rPr>
        <w:t>posiadł wiedzę i umiejętności znacznie wykraczające poza program nauczania i wymagania programowe przedmiotu w danej klasie,</w:t>
      </w:r>
    </w:p>
    <w:p w:rsidR="00B03105" w:rsidRPr="007E3557" w:rsidRDefault="00B03105" w:rsidP="001D3FA1">
      <w:pPr>
        <w:pStyle w:val="Akapitzlist"/>
        <w:numPr>
          <w:ilvl w:val="0"/>
          <w:numId w:val="293"/>
        </w:numPr>
        <w:spacing w:before="120" w:after="120" w:line="240" w:lineRule="auto"/>
        <w:contextualSpacing w:val="0"/>
        <w:jc w:val="both"/>
        <w:rPr>
          <w:rFonts w:cs="Arial"/>
          <w:sz w:val="24"/>
          <w:szCs w:val="24"/>
        </w:rPr>
      </w:pPr>
      <w:r w:rsidRPr="007E3557">
        <w:rPr>
          <w:rFonts w:cs="Arial"/>
          <w:sz w:val="24"/>
          <w:szCs w:val="24"/>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7E3557" w:rsidRDefault="00B03105" w:rsidP="001D3FA1">
      <w:pPr>
        <w:pStyle w:val="Akapitzlist"/>
        <w:numPr>
          <w:ilvl w:val="0"/>
          <w:numId w:val="293"/>
        </w:numPr>
        <w:spacing w:before="120" w:after="120" w:line="240" w:lineRule="auto"/>
        <w:contextualSpacing w:val="0"/>
        <w:jc w:val="both"/>
        <w:rPr>
          <w:rFonts w:cs="Arial"/>
          <w:sz w:val="24"/>
          <w:szCs w:val="24"/>
        </w:rPr>
      </w:pPr>
      <w:r w:rsidRPr="007E3557">
        <w:rPr>
          <w:rFonts w:cs="Arial"/>
          <w:sz w:val="24"/>
          <w:szCs w:val="24"/>
        </w:rPr>
        <w:t>uczestniczy i odnosi sukcesy  w pozaszkolnych formach aktywności związanych z danymi zajęciami edukacyjnymi (konkursy przedmiotowe, zawody sportowe),</w:t>
      </w:r>
    </w:p>
    <w:p w:rsidR="00B03105" w:rsidRPr="007E3557" w:rsidRDefault="00B03105" w:rsidP="001D3FA1">
      <w:pPr>
        <w:pStyle w:val="Akapitzlist"/>
        <w:numPr>
          <w:ilvl w:val="0"/>
          <w:numId w:val="293"/>
        </w:numPr>
        <w:spacing w:before="120" w:after="120" w:line="240" w:lineRule="auto"/>
        <w:contextualSpacing w:val="0"/>
        <w:jc w:val="both"/>
        <w:rPr>
          <w:rFonts w:cs="Arial"/>
          <w:sz w:val="24"/>
          <w:szCs w:val="24"/>
        </w:rPr>
      </w:pPr>
      <w:r w:rsidRPr="007E3557">
        <w:rPr>
          <w:rFonts w:cs="Arial"/>
          <w:sz w:val="24"/>
          <w:szCs w:val="24"/>
        </w:rPr>
        <w:t>posiada wysoki ponadprzeciętny stopień aktywności fizycznej, duże umiejętności techniczne w wybranej dyscyplinie sportu, znaczące osiągnięcia indywidualne lub zespołowe w międzyszkolnych zawodach sportowych,</w:t>
      </w:r>
    </w:p>
    <w:p w:rsidR="00B03105" w:rsidRPr="007E3557" w:rsidRDefault="00B03105" w:rsidP="001D3FA1">
      <w:pPr>
        <w:pStyle w:val="Akapitzlist"/>
        <w:numPr>
          <w:ilvl w:val="0"/>
          <w:numId w:val="293"/>
        </w:numPr>
        <w:spacing w:before="120" w:after="120" w:line="240" w:lineRule="auto"/>
        <w:contextualSpacing w:val="0"/>
        <w:jc w:val="both"/>
        <w:rPr>
          <w:rFonts w:cs="Arial"/>
          <w:sz w:val="24"/>
          <w:szCs w:val="24"/>
        </w:rPr>
      </w:pPr>
      <w:r w:rsidRPr="007E3557">
        <w:rPr>
          <w:rFonts w:cs="Arial"/>
          <w:sz w:val="24"/>
          <w:szCs w:val="24"/>
        </w:rPr>
        <w:t xml:space="preserve"> z przedmiotu sztuka  - poza wykraczającymi poza program nauczania wiadomościami </w:t>
      </w:r>
      <w:r w:rsidR="00811235" w:rsidRPr="007E3557">
        <w:rPr>
          <w:rFonts w:cs="Arial"/>
          <w:sz w:val="24"/>
          <w:szCs w:val="24"/>
        </w:rPr>
        <w:t xml:space="preserve">             </w:t>
      </w:r>
      <w:r w:rsidRPr="007E3557">
        <w:rPr>
          <w:rFonts w:cs="Arial"/>
          <w:sz w:val="24"/>
          <w:szCs w:val="24"/>
        </w:rPr>
        <w:t xml:space="preserve">i umiejętnościami uczeń musi wykazać się udokumentowanymi osiągnięciami własnej twórczości muzycznej (np. </w:t>
      </w:r>
      <w:r w:rsidR="00F94D4D" w:rsidRPr="007E3557">
        <w:rPr>
          <w:rFonts w:cs="Arial"/>
          <w:sz w:val="24"/>
          <w:szCs w:val="24"/>
        </w:rPr>
        <w:t>szkoła</w:t>
      </w:r>
      <w:r w:rsidRPr="007E3557">
        <w:rPr>
          <w:rFonts w:cs="Arial"/>
          <w:sz w:val="24"/>
          <w:szCs w:val="24"/>
        </w:rPr>
        <w:t xml:space="preserve"> muzyczna) lub plastycznej (dziecięce i młodzieżowe konkursy plastyczne);</w:t>
      </w:r>
    </w:p>
    <w:p w:rsidR="00B03105" w:rsidRPr="007E3557" w:rsidRDefault="00B03105" w:rsidP="001D3FA1">
      <w:pPr>
        <w:numPr>
          <w:ilvl w:val="0"/>
          <w:numId w:val="292"/>
        </w:numPr>
        <w:tabs>
          <w:tab w:val="left" w:pos="0"/>
          <w:tab w:val="left" w:pos="426"/>
        </w:tabs>
        <w:spacing w:before="120" w:after="120"/>
        <w:jc w:val="both"/>
        <w:rPr>
          <w:rFonts w:cs="Arial"/>
          <w:sz w:val="24"/>
          <w:szCs w:val="24"/>
        </w:rPr>
      </w:pPr>
      <w:r w:rsidRPr="007E3557">
        <w:rPr>
          <w:rFonts w:cs="Arial"/>
          <w:bCs/>
          <w:sz w:val="24"/>
          <w:szCs w:val="24"/>
        </w:rPr>
        <w:t xml:space="preserve">stopień </w:t>
      </w:r>
      <w:r w:rsidRPr="007E3557">
        <w:rPr>
          <w:rFonts w:cs="Arial"/>
          <w:sz w:val="24"/>
          <w:szCs w:val="24"/>
        </w:rPr>
        <w:t>bardzo</w:t>
      </w:r>
      <w:r w:rsidRPr="007E3557">
        <w:rPr>
          <w:rFonts w:cs="Arial"/>
          <w:bCs/>
          <w:sz w:val="24"/>
          <w:szCs w:val="24"/>
        </w:rPr>
        <w:t xml:space="preserve"> dobry </w:t>
      </w:r>
      <w:r w:rsidRPr="007E3557">
        <w:rPr>
          <w:rFonts w:cs="Arial"/>
          <w:sz w:val="24"/>
          <w:szCs w:val="24"/>
        </w:rPr>
        <w:t>otrzymuje uczeń, który:</w:t>
      </w:r>
    </w:p>
    <w:p w:rsidR="00B03105" w:rsidRPr="007E3557" w:rsidRDefault="00B03105" w:rsidP="001D3FA1">
      <w:pPr>
        <w:pStyle w:val="Akapitzlist"/>
        <w:numPr>
          <w:ilvl w:val="0"/>
          <w:numId w:val="294"/>
        </w:numPr>
        <w:spacing w:before="120" w:after="120" w:line="240" w:lineRule="auto"/>
        <w:contextualSpacing w:val="0"/>
        <w:jc w:val="both"/>
        <w:rPr>
          <w:rFonts w:cs="Arial"/>
          <w:sz w:val="24"/>
          <w:szCs w:val="24"/>
        </w:rPr>
      </w:pPr>
      <w:r w:rsidRPr="007E3557">
        <w:rPr>
          <w:rFonts w:cs="Arial"/>
          <w:sz w:val="24"/>
          <w:szCs w:val="24"/>
        </w:rPr>
        <w:t xml:space="preserve">  opanował pełny zakres wiedzy i umiejętności określony programem nauczania w danej klasie,</w:t>
      </w:r>
    </w:p>
    <w:p w:rsidR="00B03105" w:rsidRPr="007E3557" w:rsidRDefault="00B03105" w:rsidP="001D3FA1">
      <w:pPr>
        <w:pStyle w:val="Akapitzlist"/>
        <w:numPr>
          <w:ilvl w:val="0"/>
          <w:numId w:val="294"/>
        </w:numPr>
        <w:spacing w:before="120" w:after="120" w:line="240" w:lineRule="auto"/>
        <w:contextualSpacing w:val="0"/>
        <w:jc w:val="both"/>
        <w:rPr>
          <w:rFonts w:cs="Arial"/>
          <w:sz w:val="24"/>
          <w:szCs w:val="24"/>
        </w:rPr>
      </w:pPr>
      <w:r w:rsidRPr="007E3557">
        <w:rPr>
          <w:rFonts w:cs="Arial"/>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7E3557" w:rsidRDefault="00B03105" w:rsidP="001D3FA1">
      <w:pPr>
        <w:pStyle w:val="Akapitzlist"/>
        <w:numPr>
          <w:ilvl w:val="0"/>
          <w:numId w:val="294"/>
        </w:numPr>
        <w:spacing w:before="120" w:after="120" w:line="240" w:lineRule="auto"/>
        <w:contextualSpacing w:val="0"/>
        <w:jc w:val="both"/>
        <w:rPr>
          <w:rFonts w:cs="Arial"/>
          <w:sz w:val="24"/>
          <w:szCs w:val="24"/>
        </w:rPr>
      </w:pPr>
      <w:r w:rsidRPr="007E3557">
        <w:rPr>
          <w:rFonts w:cs="Arial"/>
          <w:sz w:val="24"/>
          <w:szCs w:val="24"/>
        </w:rPr>
        <w:t xml:space="preserve">   stosuje poprawny język i styl wypowiedzi, sprawnie posługuje się  obowiązującą w danym przedmiocie terminologią, precyzyjnością i dojrzałością (odpowiednią do wieku)  wypowiedzi ustnych i pisemnych;</w:t>
      </w:r>
    </w:p>
    <w:p w:rsidR="00B03105" w:rsidRPr="007E3557" w:rsidRDefault="00B03105" w:rsidP="001D3FA1">
      <w:pPr>
        <w:numPr>
          <w:ilvl w:val="0"/>
          <w:numId w:val="292"/>
        </w:numPr>
        <w:tabs>
          <w:tab w:val="left" w:pos="0"/>
          <w:tab w:val="left" w:pos="426"/>
        </w:tabs>
        <w:spacing w:before="120" w:after="120"/>
        <w:jc w:val="both"/>
        <w:rPr>
          <w:rFonts w:cs="Arial"/>
          <w:sz w:val="24"/>
          <w:szCs w:val="24"/>
        </w:rPr>
      </w:pPr>
      <w:r w:rsidRPr="007E3557">
        <w:rPr>
          <w:rFonts w:cs="Arial"/>
          <w:sz w:val="24"/>
          <w:szCs w:val="24"/>
        </w:rPr>
        <w:t>stopień</w:t>
      </w:r>
      <w:r w:rsidRPr="007E3557">
        <w:rPr>
          <w:rFonts w:cs="Arial"/>
          <w:bCs/>
          <w:sz w:val="24"/>
          <w:szCs w:val="24"/>
        </w:rPr>
        <w:t xml:space="preserve"> dobry </w:t>
      </w:r>
      <w:r w:rsidRPr="007E3557">
        <w:rPr>
          <w:rFonts w:cs="Arial"/>
          <w:sz w:val="24"/>
          <w:szCs w:val="24"/>
        </w:rPr>
        <w:t>otrzymuje uczeń, który:</w:t>
      </w:r>
    </w:p>
    <w:p w:rsidR="00B03105" w:rsidRPr="007E3557" w:rsidRDefault="00B03105" w:rsidP="001D3FA1">
      <w:pPr>
        <w:pStyle w:val="Akapitzlist"/>
        <w:numPr>
          <w:ilvl w:val="0"/>
          <w:numId w:val="295"/>
        </w:numPr>
        <w:spacing w:before="120" w:after="120" w:line="240" w:lineRule="auto"/>
        <w:contextualSpacing w:val="0"/>
        <w:jc w:val="both"/>
        <w:rPr>
          <w:rFonts w:cs="Arial"/>
          <w:sz w:val="24"/>
          <w:szCs w:val="24"/>
        </w:rPr>
      </w:pPr>
      <w:r w:rsidRPr="007E3557">
        <w:rPr>
          <w:rFonts w:cs="Arial"/>
          <w:sz w:val="24"/>
          <w:szCs w:val="24"/>
        </w:rPr>
        <w:lastRenderedPageBreak/>
        <w:t>nie opanował wiadomości i umiejętności określonych programem nauczania w danej klasie, ale opanował je na poziomie przekraczającym wymagania zawarte w podstawach programowych (około 75%),</w:t>
      </w:r>
    </w:p>
    <w:p w:rsidR="00B03105" w:rsidRPr="007E3557" w:rsidRDefault="00B03105" w:rsidP="001D3FA1">
      <w:pPr>
        <w:pStyle w:val="Akapitzlist"/>
        <w:numPr>
          <w:ilvl w:val="0"/>
          <w:numId w:val="295"/>
        </w:numPr>
        <w:spacing w:before="120" w:after="120" w:line="240" w:lineRule="auto"/>
        <w:contextualSpacing w:val="0"/>
        <w:jc w:val="both"/>
        <w:rPr>
          <w:rFonts w:cs="Arial"/>
          <w:sz w:val="24"/>
          <w:szCs w:val="24"/>
        </w:rPr>
      </w:pPr>
      <w:r w:rsidRPr="007E3557">
        <w:rPr>
          <w:rFonts w:cs="Arial"/>
          <w:sz w:val="24"/>
          <w:szCs w:val="24"/>
        </w:rPr>
        <w:t>poprawnie stosuje wiadomości, rozwiązuje /wykonuje/ samodzielnie typowe  zadania teoretyczne lub praktyczne, w sytuacjach nietypowych z pomocą nauczyciela,</w:t>
      </w:r>
    </w:p>
    <w:p w:rsidR="00B03105" w:rsidRPr="007E3557" w:rsidRDefault="00B03105" w:rsidP="001D3FA1">
      <w:pPr>
        <w:pStyle w:val="Akapitzlist"/>
        <w:numPr>
          <w:ilvl w:val="0"/>
          <w:numId w:val="295"/>
        </w:numPr>
        <w:spacing w:before="120" w:after="120" w:line="240" w:lineRule="auto"/>
        <w:contextualSpacing w:val="0"/>
        <w:jc w:val="both"/>
        <w:rPr>
          <w:rFonts w:cs="Arial"/>
          <w:sz w:val="24"/>
          <w:szCs w:val="24"/>
        </w:rPr>
      </w:pPr>
      <w:r w:rsidRPr="007E3557">
        <w:rPr>
          <w:rFonts w:cs="Arial"/>
          <w:sz w:val="24"/>
          <w:szCs w:val="24"/>
        </w:rPr>
        <w:t>stosuje podstawowe pojęcia i prawa ujmowane za pomocą terminologii właściwej dla danej dziedziny wiedzy, wypowiada się klarownie  w stopniu zadowalającym, popełnia nieliczne usterki stylistyczne;</w:t>
      </w:r>
    </w:p>
    <w:p w:rsidR="00B03105" w:rsidRPr="007E3557" w:rsidRDefault="00B03105" w:rsidP="001D3FA1">
      <w:pPr>
        <w:numPr>
          <w:ilvl w:val="0"/>
          <w:numId w:val="292"/>
        </w:numPr>
        <w:tabs>
          <w:tab w:val="left" w:pos="0"/>
          <w:tab w:val="left" w:pos="426"/>
        </w:tabs>
        <w:spacing w:before="120" w:after="120"/>
        <w:jc w:val="both"/>
        <w:rPr>
          <w:rFonts w:cs="Arial"/>
          <w:sz w:val="24"/>
          <w:szCs w:val="24"/>
        </w:rPr>
      </w:pPr>
      <w:r w:rsidRPr="007E3557">
        <w:rPr>
          <w:rFonts w:cs="Arial"/>
          <w:sz w:val="24"/>
          <w:szCs w:val="24"/>
        </w:rPr>
        <w:t>stopień</w:t>
      </w:r>
      <w:r w:rsidRPr="007E3557">
        <w:rPr>
          <w:rFonts w:cs="Arial"/>
          <w:bCs/>
          <w:sz w:val="24"/>
          <w:szCs w:val="24"/>
        </w:rPr>
        <w:t xml:space="preserve"> dostateczny </w:t>
      </w:r>
      <w:r w:rsidRPr="007E3557">
        <w:rPr>
          <w:rFonts w:cs="Arial"/>
          <w:sz w:val="24"/>
          <w:szCs w:val="24"/>
        </w:rPr>
        <w:t>otrzymuje uczeń, który:</w:t>
      </w:r>
    </w:p>
    <w:p w:rsidR="00B03105" w:rsidRPr="007E3557" w:rsidRDefault="00B03105" w:rsidP="001D3FA1">
      <w:pPr>
        <w:pStyle w:val="Akapitzlist"/>
        <w:numPr>
          <w:ilvl w:val="0"/>
          <w:numId w:val="296"/>
        </w:numPr>
        <w:spacing w:before="120" w:after="120" w:line="240" w:lineRule="auto"/>
        <w:contextualSpacing w:val="0"/>
        <w:jc w:val="both"/>
        <w:rPr>
          <w:rFonts w:cs="Arial"/>
          <w:sz w:val="24"/>
          <w:szCs w:val="24"/>
        </w:rPr>
      </w:pPr>
      <w:r w:rsidRPr="007E3557">
        <w:rPr>
          <w:rFonts w:cs="Arial"/>
          <w:sz w:val="24"/>
          <w:szCs w:val="24"/>
        </w:rPr>
        <w:t>opanował zakres materiału programowego ograniczony do   treści podstawowych                  (w zakresie odtwarzania 50%), rozumie tylko najważniejsze związki i powiązania logiczne miedzy treściami,</w:t>
      </w:r>
    </w:p>
    <w:p w:rsidR="00B03105" w:rsidRPr="007E3557" w:rsidRDefault="00B03105" w:rsidP="001D3FA1">
      <w:pPr>
        <w:pStyle w:val="Akapitzlist"/>
        <w:numPr>
          <w:ilvl w:val="0"/>
          <w:numId w:val="296"/>
        </w:numPr>
        <w:spacing w:before="120" w:after="120" w:line="240" w:lineRule="auto"/>
        <w:contextualSpacing w:val="0"/>
        <w:jc w:val="both"/>
        <w:rPr>
          <w:rFonts w:cs="Arial"/>
          <w:sz w:val="24"/>
          <w:szCs w:val="24"/>
        </w:rPr>
      </w:pPr>
      <w:r w:rsidRPr="007E3557">
        <w:rPr>
          <w:rFonts w:cs="Arial"/>
          <w:sz w:val="24"/>
          <w:szCs w:val="24"/>
        </w:rPr>
        <w:t>rozwiązuje /wykonuje/ typowe zadania teoretyczne lub praktyczne  o średnim stopniu trudności,</w:t>
      </w:r>
    </w:p>
    <w:p w:rsidR="00B03105" w:rsidRPr="00FA2F1F" w:rsidRDefault="00B03105" w:rsidP="001D3FA1">
      <w:pPr>
        <w:pStyle w:val="Akapitzlist"/>
        <w:numPr>
          <w:ilvl w:val="0"/>
          <w:numId w:val="296"/>
        </w:numPr>
        <w:spacing w:before="120" w:after="120" w:line="240" w:lineRule="auto"/>
        <w:contextualSpacing w:val="0"/>
        <w:jc w:val="both"/>
        <w:rPr>
          <w:rFonts w:cs="Arial"/>
          <w:sz w:val="24"/>
          <w:szCs w:val="24"/>
        </w:rPr>
      </w:pPr>
      <w:r w:rsidRPr="007E3557">
        <w:rPr>
          <w:rFonts w:cs="Arial"/>
          <w:sz w:val="24"/>
          <w:szCs w:val="24"/>
        </w:rPr>
        <w:t xml:space="preserve">posiada przeciętny  zasób słownictwa, język zbliżony do potocznego, mała </w:t>
      </w:r>
      <w:r w:rsidRPr="00FA2F1F">
        <w:rPr>
          <w:rFonts w:cs="Arial"/>
          <w:sz w:val="24"/>
          <w:szCs w:val="24"/>
        </w:rPr>
        <w:t xml:space="preserve">kondensacja </w:t>
      </w:r>
      <w:r w:rsidRPr="00FA2F1F">
        <w:rPr>
          <w:rFonts w:cs="Arial"/>
          <w:sz w:val="24"/>
          <w:szCs w:val="24"/>
        </w:rPr>
        <w:br/>
        <w:t>i klarowność wypowiedzi;</w:t>
      </w:r>
    </w:p>
    <w:p w:rsidR="00B03105" w:rsidRPr="00FA2F1F" w:rsidRDefault="00B03105" w:rsidP="001D3FA1">
      <w:pPr>
        <w:numPr>
          <w:ilvl w:val="0"/>
          <w:numId w:val="292"/>
        </w:numPr>
        <w:tabs>
          <w:tab w:val="left" w:pos="0"/>
          <w:tab w:val="left" w:pos="426"/>
        </w:tabs>
        <w:spacing w:before="120" w:after="120"/>
        <w:jc w:val="both"/>
        <w:rPr>
          <w:rFonts w:cs="Arial"/>
          <w:sz w:val="24"/>
          <w:szCs w:val="24"/>
        </w:rPr>
      </w:pPr>
      <w:r w:rsidRPr="00FA2F1F">
        <w:rPr>
          <w:rFonts w:cs="Arial"/>
          <w:bCs/>
          <w:sz w:val="24"/>
          <w:szCs w:val="24"/>
        </w:rPr>
        <w:t xml:space="preserve">stopień </w:t>
      </w:r>
      <w:r w:rsidRPr="00FA2F1F">
        <w:rPr>
          <w:rFonts w:cs="Arial"/>
          <w:sz w:val="24"/>
          <w:szCs w:val="24"/>
        </w:rPr>
        <w:t>dopuszczający otrzymuje uczeń, który:</w:t>
      </w:r>
    </w:p>
    <w:p w:rsidR="00B03105" w:rsidRPr="00FA2F1F" w:rsidRDefault="00B03105" w:rsidP="001D3FA1">
      <w:pPr>
        <w:pStyle w:val="Akapitzlist"/>
        <w:numPr>
          <w:ilvl w:val="0"/>
          <w:numId w:val="297"/>
        </w:numPr>
        <w:spacing w:before="120" w:after="120" w:line="240" w:lineRule="auto"/>
        <w:contextualSpacing w:val="0"/>
        <w:jc w:val="both"/>
        <w:rPr>
          <w:rFonts w:cs="Arial"/>
          <w:sz w:val="24"/>
          <w:szCs w:val="24"/>
        </w:rPr>
      </w:pPr>
      <w:r w:rsidRPr="00FA2F1F">
        <w:rPr>
          <w:rFonts w:cs="Arial"/>
          <w:sz w:val="24"/>
          <w:szCs w:val="24"/>
        </w:rPr>
        <w:t>posiada konieczne,  niezbędne do kontynuowania nauki na dalszych etapach kształcenia wiadomości i umiejętności, luźno zestawione bez rozumienia związków i uogólnień,</w:t>
      </w:r>
    </w:p>
    <w:p w:rsidR="00B03105" w:rsidRPr="00FA2F1F" w:rsidRDefault="00B03105" w:rsidP="001D3FA1">
      <w:pPr>
        <w:pStyle w:val="Akapitzlist"/>
        <w:numPr>
          <w:ilvl w:val="0"/>
          <w:numId w:val="297"/>
        </w:numPr>
        <w:spacing w:before="120" w:after="120" w:line="240" w:lineRule="auto"/>
        <w:contextualSpacing w:val="0"/>
        <w:jc w:val="both"/>
        <w:rPr>
          <w:rFonts w:cs="Arial"/>
          <w:sz w:val="24"/>
          <w:szCs w:val="24"/>
        </w:rPr>
      </w:pPr>
      <w:r w:rsidRPr="00FA2F1F">
        <w:rPr>
          <w:rFonts w:cs="Arial"/>
          <w:sz w:val="24"/>
          <w:szCs w:val="24"/>
        </w:rPr>
        <w:t>słabo rozumie treści programowe, podstawowe wiadomości i procedury odtwarza mechanicznie, brak umiejętności wyjaśniania zjawisk,</w:t>
      </w:r>
    </w:p>
    <w:p w:rsidR="00B03105" w:rsidRPr="00FA2F1F" w:rsidRDefault="00B03105" w:rsidP="001D3FA1">
      <w:pPr>
        <w:pStyle w:val="Akapitzlist"/>
        <w:numPr>
          <w:ilvl w:val="0"/>
          <w:numId w:val="297"/>
        </w:numPr>
        <w:spacing w:before="120" w:after="120" w:line="240" w:lineRule="auto"/>
        <w:contextualSpacing w:val="0"/>
        <w:jc w:val="both"/>
        <w:rPr>
          <w:rFonts w:cs="Arial"/>
          <w:sz w:val="24"/>
          <w:szCs w:val="24"/>
        </w:rPr>
      </w:pPr>
      <w:r w:rsidRPr="00FA2F1F">
        <w:rPr>
          <w:rFonts w:cs="Arial"/>
          <w:sz w:val="24"/>
          <w:szCs w:val="24"/>
        </w:rPr>
        <w:t>posiada nieporadny styl wypowiedzi, ubogie słownictwo, liczne błędy, trudności w formułowaniu myśli,</w:t>
      </w:r>
    </w:p>
    <w:p w:rsidR="00B03105" w:rsidRPr="00FA2F1F" w:rsidRDefault="00B03105" w:rsidP="001D3FA1">
      <w:pPr>
        <w:numPr>
          <w:ilvl w:val="0"/>
          <w:numId w:val="292"/>
        </w:numPr>
        <w:tabs>
          <w:tab w:val="left" w:pos="0"/>
          <w:tab w:val="left" w:pos="426"/>
        </w:tabs>
        <w:spacing w:before="120" w:after="120"/>
        <w:jc w:val="both"/>
        <w:rPr>
          <w:rFonts w:cs="Arial"/>
          <w:sz w:val="24"/>
          <w:szCs w:val="24"/>
        </w:rPr>
      </w:pPr>
      <w:r w:rsidRPr="00FA2F1F">
        <w:rPr>
          <w:rFonts w:cs="Arial"/>
          <w:bCs/>
          <w:sz w:val="24"/>
          <w:szCs w:val="24"/>
        </w:rPr>
        <w:t xml:space="preserve">stopień </w:t>
      </w:r>
      <w:r w:rsidRPr="00FA2F1F">
        <w:rPr>
          <w:rFonts w:cs="Arial"/>
          <w:sz w:val="24"/>
          <w:szCs w:val="24"/>
        </w:rPr>
        <w:t>niedostateczny</w:t>
      </w:r>
      <w:r w:rsidRPr="00FA2F1F">
        <w:rPr>
          <w:rFonts w:cs="Arial"/>
          <w:bCs/>
          <w:sz w:val="24"/>
          <w:szCs w:val="24"/>
        </w:rPr>
        <w:t xml:space="preserve"> </w:t>
      </w:r>
      <w:r w:rsidRPr="00FA2F1F">
        <w:rPr>
          <w:rFonts w:cs="Arial"/>
          <w:sz w:val="24"/>
          <w:szCs w:val="24"/>
        </w:rPr>
        <w:t>otrzymuje uczeń, który:</w:t>
      </w:r>
    </w:p>
    <w:p w:rsidR="00B03105" w:rsidRPr="00FA2F1F" w:rsidRDefault="00B03105" w:rsidP="001D3FA1">
      <w:pPr>
        <w:pStyle w:val="Akapitzlist"/>
        <w:numPr>
          <w:ilvl w:val="0"/>
          <w:numId w:val="298"/>
        </w:numPr>
        <w:spacing w:before="120" w:after="120" w:line="240" w:lineRule="auto"/>
        <w:contextualSpacing w:val="0"/>
        <w:jc w:val="both"/>
        <w:rPr>
          <w:rFonts w:cs="Arial"/>
          <w:sz w:val="24"/>
          <w:szCs w:val="24"/>
        </w:rPr>
      </w:pPr>
      <w:r w:rsidRPr="00FA2F1F">
        <w:rPr>
          <w:rFonts w:cs="Arial"/>
          <w:sz w:val="24"/>
          <w:szCs w:val="24"/>
        </w:rPr>
        <w:t>nie opanował wiadomości i umiejętności określonych podstawami programowymi, a braki w wiadomościach uniemożliwiają dalsze zdobywanie wiedzy,</w:t>
      </w:r>
    </w:p>
    <w:p w:rsidR="00B03105" w:rsidRPr="00FA2F1F" w:rsidRDefault="00B03105" w:rsidP="001D3FA1">
      <w:pPr>
        <w:pStyle w:val="Akapitzlist"/>
        <w:numPr>
          <w:ilvl w:val="0"/>
          <w:numId w:val="298"/>
        </w:numPr>
        <w:spacing w:before="120" w:after="120" w:line="240" w:lineRule="auto"/>
        <w:contextualSpacing w:val="0"/>
        <w:jc w:val="both"/>
        <w:rPr>
          <w:rFonts w:cs="Arial"/>
          <w:sz w:val="24"/>
          <w:szCs w:val="24"/>
        </w:rPr>
      </w:pPr>
      <w:r w:rsidRPr="00FA2F1F">
        <w:rPr>
          <w:rFonts w:cs="Arial"/>
          <w:sz w:val="24"/>
          <w:szCs w:val="24"/>
        </w:rPr>
        <w:t>nie jest w stanie rozwiązać /wykonać/ zadań o niewielkim elementarnym stopniu trudności,</w:t>
      </w:r>
    </w:p>
    <w:p w:rsidR="00B03105" w:rsidRPr="00FA2F1F" w:rsidRDefault="00B03105" w:rsidP="001D3FA1">
      <w:pPr>
        <w:pStyle w:val="Akapitzlist"/>
        <w:numPr>
          <w:ilvl w:val="0"/>
          <w:numId w:val="298"/>
        </w:numPr>
        <w:spacing w:before="120" w:after="120" w:line="240" w:lineRule="auto"/>
        <w:contextualSpacing w:val="0"/>
        <w:jc w:val="both"/>
        <w:rPr>
          <w:rFonts w:cs="Arial"/>
          <w:sz w:val="24"/>
          <w:szCs w:val="24"/>
        </w:rPr>
      </w:pPr>
      <w:r w:rsidRPr="00FA2F1F">
        <w:rPr>
          <w:rFonts w:cs="Arial"/>
          <w:sz w:val="24"/>
          <w:szCs w:val="24"/>
        </w:rPr>
        <w:t xml:space="preserve">nie skorzystał z pomocy </w:t>
      </w:r>
      <w:r w:rsidR="00F94D4D" w:rsidRPr="00FA2F1F">
        <w:rPr>
          <w:rFonts w:cs="Arial"/>
          <w:sz w:val="24"/>
          <w:szCs w:val="24"/>
        </w:rPr>
        <w:t>szkoły</w:t>
      </w:r>
      <w:r w:rsidRPr="00FA2F1F">
        <w:rPr>
          <w:rFonts w:cs="Arial"/>
          <w:sz w:val="24"/>
          <w:szCs w:val="24"/>
        </w:rPr>
        <w:t xml:space="preserve">, nie wykorzystał szans uzupełnienia wiedzy i umiejętności </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Ocenie podlegają wszystkie formy pracy ucznia:</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prace klasowe na jednej lub dwóch godzinach lekcyjnych obejmujące treść   całego działu (lub dużą część działu);</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testy;</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kartkówki z trzech ostatnich tematów;</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prace domowe;</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zadania i ćwiczenia wykonywane przez uczniów podczas lekcji;</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różnego typu sprawdziany pisemne;</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lastRenderedPageBreak/>
        <w:t xml:space="preserve"> wypowiedzi ustne;</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 xml:space="preserve"> praca w zespole;</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 xml:space="preserve"> testy sprawnościowe;</w:t>
      </w:r>
    </w:p>
    <w:p w:rsidR="00B03105" w:rsidRPr="00FA2F1F" w:rsidRDefault="00B03105" w:rsidP="001D3FA1">
      <w:pPr>
        <w:numPr>
          <w:ilvl w:val="0"/>
          <w:numId w:val="299"/>
        </w:numPr>
        <w:tabs>
          <w:tab w:val="left" w:pos="0"/>
          <w:tab w:val="left" w:pos="426"/>
        </w:tabs>
        <w:spacing w:before="120" w:after="120"/>
        <w:jc w:val="both"/>
        <w:rPr>
          <w:rFonts w:cs="Arial"/>
          <w:bCs/>
          <w:sz w:val="24"/>
          <w:szCs w:val="24"/>
        </w:rPr>
      </w:pPr>
      <w:r w:rsidRPr="00FA2F1F">
        <w:rPr>
          <w:rFonts w:cs="Arial"/>
          <w:bCs/>
          <w:sz w:val="24"/>
          <w:szCs w:val="24"/>
        </w:rPr>
        <w:t xml:space="preserve"> prace plastyczne i techniczne;</w:t>
      </w:r>
    </w:p>
    <w:p w:rsidR="00B03105" w:rsidRPr="00FA2F1F" w:rsidRDefault="00B03105" w:rsidP="001D3FA1">
      <w:pPr>
        <w:numPr>
          <w:ilvl w:val="0"/>
          <w:numId w:val="299"/>
        </w:numPr>
        <w:tabs>
          <w:tab w:val="left" w:pos="0"/>
          <w:tab w:val="left" w:pos="426"/>
        </w:tabs>
        <w:spacing w:before="120" w:after="120"/>
        <w:jc w:val="both"/>
        <w:rPr>
          <w:rFonts w:cs="Arial"/>
          <w:sz w:val="24"/>
          <w:szCs w:val="24"/>
        </w:rPr>
      </w:pPr>
      <w:r w:rsidRPr="00FA2F1F">
        <w:rPr>
          <w:rFonts w:cs="Arial"/>
          <w:bCs/>
          <w:sz w:val="24"/>
          <w:szCs w:val="24"/>
        </w:rPr>
        <w:t xml:space="preserve"> wiadomości</w:t>
      </w:r>
      <w:r w:rsidRPr="00FA2F1F">
        <w:rPr>
          <w:rFonts w:cs="Arial"/>
          <w:sz w:val="24"/>
          <w:szCs w:val="24"/>
        </w:rPr>
        <w:t xml:space="preserve"> i umiejętności muzyczne</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Zasady obowiązujące w ocenianiu pisemnych wypowiedzi uczniów:</w:t>
      </w:r>
    </w:p>
    <w:p w:rsidR="00B03105" w:rsidRPr="00FA2F1F" w:rsidRDefault="00B03105" w:rsidP="001D3FA1">
      <w:pPr>
        <w:numPr>
          <w:ilvl w:val="0"/>
          <w:numId w:val="300"/>
        </w:numPr>
        <w:tabs>
          <w:tab w:val="left" w:pos="0"/>
          <w:tab w:val="left" w:pos="426"/>
        </w:tabs>
        <w:spacing w:before="120" w:after="120"/>
        <w:jc w:val="both"/>
        <w:rPr>
          <w:rFonts w:cs="Arial"/>
          <w:sz w:val="24"/>
          <w:szCs w:val="24"/>
        </w:rPr>
      </w:pPr>
      <w:r w:rsidRPr="00FA2F1F">
        <w:rPr>
          <w:rFonts w:cs="Arial"/>
          <w:sz w:val="24"/>
          <w:szCs w:val="24"/>
        </w:rPr>
        <w:t>praca</w:t>
      </w:r>
      <w:r w:rsidRPr="00FA2F1F">
        <w:rPr>
          <w:rFonts w:cs="Arial"/>
          <w:bCs/>
          <w:sz w:val="24"/>
          <w:szCs w:val="24"/>
        </w:rPr>
        <w:t xml:space="preserve"> klasowa – o</w:t>
      </w:r>
      <w:r w:rsidRPr="00FA2F1F">
        <w:rPr>
          <w:rFonts w:cs="Arial"/>
          <w:sz w:val="24"/>
          <w:szCs w:val="24"/>
        </w:rPr>
        <w:t>bejmuje duże partie materiału, ocena wystawiona na jej podstawie ma z</w:t>
      </w:r>
      <w:r w:rsidR="00FA2F1F" w:rsidRPr="00FA2F1F">
        <w:rPr>
          <w:rFonts w:cs="Arial"/>
          <w:sz w:val="24"/>
          <w:szCs w:val="24"/>
        </w:rPr>
        <w:t xml:space="preserve">naczący wpływ na ocenę okresową, </w:t>
      </w:r>
      <w:r w:rsidRPr="00FA2F1F">
        <w:rPr>
          <w:rFonts w:cs="Arial"/>
          <w:sz w:val="24"/>
          <w:szCs w:val="24"/>
        </w:rPr>
        <w:t>zasady przeprowadzania:</w:t>
      </w:r>
    </w:p>
    <w:p w:rsidR="00B03105" w:rsidRPr="00FA2F1F" w:rsidRDefault="00B03105" w:rsidP="001D3FA1">
      <w:pPr>
        <w:pStyle w:val="Akapitzlist"/>
        <w:numPr>
          <w:ilvl w:val="0"/>
          <w:numId w:val="301"/>
        </w:numPr>
        <w:spacing w:before="120" w:after="120" w:line="240" w:lineRule="auto"/>
        <w:contextualSpacing w:val="0"/>
        <w:jc w:val="both"/>
        <w:rPr>
          <w:rFonts w:cs="Arial"/>
          <w:sz w:val="24"/>
          <w:szCs w:val="24"/>
        </w:rPr>
      </w:pPr>
      <w:r w:rsidRPr="00FA2F1F">
        <w:rPr>
          <w:rFonts w:cs="Arial"/>
          <w:sz w:val="24"/>
          <w:szCs w:val="24"/>
        </w:rPr>
        <w:t>uczeń ma prawo znać z tygodniowym wyprzedzeniem terminy prac klasowych, które są odnotowywane w dzienniku lekcyjnym,</w:t>
      </w:r>
    </w:p>
    <w:p w:rsidR="00B03105" w:rsidRPr="00FA2F1F" w:rsidRDefault="00B03105" w:rsidP="001D3FA1">
      <w:pPr>
        <w:pStyle w:val="Akapitzlist"/>
        <w:numPr>
          <w:ilvl w:val="0"/>
          <w:numId w:val="301"/>
        </w:numPr>
        <w:spacing w:before="120" w:after="120" w:line="240" w:lineRule="auto"/>
        <w:contextualSpacing w:val="0"/>
        <w:jc w:val="both"/>
        <w:rPr>
          <w:rFonts w:cs="Arial"/>
          <w:sz w:val="24"/>
          <w:szCs w:val="24"/>
        </w:rPr>
      </w:pPr>
      <w:r w:rsidRPr="00FA2F1F">
        <w:rPr>
          <w:rFonts w:cs="Arial"/>
          <w:sz w:val="24"/>
          <w:szCs w:val="24"/>
        </w:rPr>
        <w:t>w ciągu jednego dnia można przeprowadzić tylko jedną pracę klasową, w ciągu tygodnia nie więcej niż trzy;</w:t>
      </w:r>
    </w:p>
    <w:p w:rsidR="00B03105" w:rsidRPr="00FA2F1F" w:rsidRDefault="00B03105" w:rsidP="001D3FA1">
      <w:pPr>
        <w:numPr>
          <w:ilvl w:val="0"/>
          <w:numId w:val="300"/>
        </w:numPr>
        <w:tabs>
          <w:tab w:val="left" w:pos="0"/>
          <w:tab w:val="left" w:pos="426"/>
        </w:tabs>
        <w:spacing w:before="120" w:after="120"/>
        <w:jc w:val="both"/>
        <w:rPr>
          <w:rFonts w:cs="Arial"/>
          <w:sz w:val="24"/>
          <w:szCs w:val="24"/>
        </w:rPr>
      </w:pPr>
      <w:r w:rsidRPr="00FA2F1F">
        <w:rPr>
          <w:rFonts w:cs="Arial"/>
          <w:sz w:val="24"/>
          <w:szCs w:val="24"/>
        </w:rPr>
        <w:t xml:space="preserve"> sprawdzian</w:t>
      </w:r>
      <w:r w:rsidRPr="00FA2F1F">
        <w:rPr>
          <w:rFonts w:cs="Arial"/>
          <w:bCs/>
          <w:sz w:val="24"/>
          <w:szCs w:val="24"/>
        </w:rPr>
        <w:t xml:space="preserve"> – </w:t>
      </w:r>
      <w:r w:rsidRPr="00FA2F1F">
        <w:rPr>
          <w:rFonts w:cs="Arial"/>
          <w:sz w:val="24"/>
          <w:szCs w:val="24"/>
        </w:rPr>
        <w:t>obejmuje materiał z</w:t>
      </w:r>
      <w:r w:rsidR="00FA2F1F" w:rsidRPr="00FA2F1F">
        <w:rPr>
          <w:rFonts w:cs="Arial"/>
          <w:sz w:val="24"/>
          <w:szCs w:val="24"/>
        </w:rPr>
        <w:t xml:space="preserve"> kilku lekcji, </w:t>
      </w:r>
      <w:r w:rsidRPr="00FA2F1F">
        <w:rPr>
          <w:rFonts w:cs="Arial"/>
          <w:sz w:val="24"/>
          <w:szCs w:val="24"/>
        </w:rPr>
        <w:t>zasady przeprowadzania:</w:t>
      </w:r>
    </w:p>
    <w:p w:rsidR="00B03105" w:rsidRPr="00FA2F1F" w:rsidRDefault="00B03105" w:rsidP="001D3FA1">
      <w:pPr>
        <w:pStyle w:val="Akapitzlist"/>
        <w:numPr>
          <w:ilvl w:val="0"/>
          <w:numId w:val="302"/>
        </w:numPr>
        <w:spacing w:before="120" w:after="120" w:line="240" w:lineRule="auto"/>
        <w:contextualSpacing w:val="0"/>
        <w:jc w:val="both"/>
        <w:rPr>
          <w:rFonts w:cs="Arial"/>
          <w:sz w:val="24"/>
          <w:szCs w:val="24"/>
        </w:rPr>
      </w:pPr>
      <w:r w:rsidRPr="00FA2F1F">
        <w:rPr>
          <w:rFonts w:cs="Arial"/>
          <w:sz w:val="24"/>
          <w:szCs w:val="24"/>
        </w:rPr>
        <w:t>uczeń ma prawo znać terminy sprawdzianów z wyprzedzeniem 5 dni,</w:t>
      </w:r>
    </w:p>
    <w:p w:rsidR="00B03105" w:rsidRPr="00FA2F1F" w:rsidRDefault="00B03105" w:rsidP="001D3FA1">
      <w:pPr>
        <w:pStyle w:val="Akapitzlist"/>
        <w:numPr>
          <w:ilvl w:val="0"/>
          <w:numId w:val="302"/>
        </w:numPr>
        <w:spacing w:before="120" w:after="120" w:line="240" w:lineRule="auto"/>
        <w:contextualSpacing w:val="0"/>
        <w:jc w:val="both"/>
        <w:rPr>
          <w:rFonts w:cs="Arial"/>
          <w:sz w:val="24"/>
          <w:szCs w:val="24"/>
        </w:rPr>
      </w:pPr>
      <w:r w:rsidRPr="00FA2F1F">
        <w:rPr>
          <w:rFonts w:cs="Arial"/>
          <w:sz w:val="24"/>
          <w:szCs w:val="24"/>
        </w:rPr>
        <w:t>w ciągu dnia można przeprowadzić nie więcej niż 2 sprawdziany,</w:t>
      </w:r>
    </w:p>
    <w:p w:rsidR="00B03105" w:rsidRPr="00FA2F1F" w:rsidRDefault="00B03105" w:rsidP="001D3FA1">
      <w:pPr>
        <w:pStyle w:val="Akapitzlist"/>
        <w:numPr>
          <w:ilvl w:val="0"/>
          <w:numId w:val="302"/>
        </w:numPr>
        <w:spacing w:before="120" w:after="120" w:line="240" w:lineRule="auto"/>
        <w:contextualSpacing w:val="0"/>
        <w:jc w:val="both"/>
        <w:rPr>
          <w:rFonts w:cs="Arial"/>
          <w:sz w:val="24"/>
          <w:szCs w:val="24"/>
        </w:rPr>
      </w:pPr>
      <w:r w:rsidRPr="00FA2F1F">
        <w:rPr>
          <w:rFonts w:cs="Arial"/>
          <w:sz w:val="24"/>
          <w:szCs w:val="24"/>
        </w:rPr>
        <w:t>nie można przeprowadzać sprawdzianów w dniu, w którym j</w:t>
      </w:r>
      <w:r w:rsidR="00FA2F1F" w:rsidRPr="00FA2F1F">
        <w:rPr>
          <w:rFonts w:cs="Arial"/>
          <w:sz w:val="24"/>
          <w:szCs w:val="24"/>
        </w:rPr>
        <w:t>est zapowiedziana praca klasowa;</w:t>
      </w:r>
    </w:p>
    <w:p w:rsidR="00B03105" w:rsidRPr="00FA2F1F" w:rsidRDefault="00B03105" w:rsidP="001D3FA1">
      <w:pPr>
        <w:numPr>
          <w:ilvl w:val="0"/>
          <w:numId w:val="300"/>
        </w:numPr>
        <w:tabs>
          <w:tab w:val="left" w:pos="0"/>
          <w:tab w:val="left" w:pos="426"/>
        </w:tabs>
        <w:spacing w:before="120" w:after="120"/>
        <w:jc w:val="both"/>
        <w:rPr>
          <w:rFonts w:cs="Arial"/>
          <w:sz w:val="24"/>
          <w:szCs w:val="24"/>
        </w:rPr>
      </w:pPr>
      <w:r w:rsidRPr="00FA2F1F">
        <w:rPr>
          <w:rFonts w:cs="Arial"/>
          <w:bCs/>
          <w:sz w:val="24"/>
          <w:szCs w:val="24"/>
        </w:rPr>
        <w:t xml:space="preserve">kartkówki – </w:t>
      </w:r>
      <w:r w:rsidRPr="00FA2F1F">
        <w:rPr>
          <w:rFonts w:cs="Arial"/>
          <w:sz w:val="24"/>
          <w:szCs w:val="24"/>
        </w:rPr>
        <w:t>kontrolują opanowanie wiadomości i umiejętności z trzech ostatnich lekcji lub pracy domowej, wystawiane oceny mają rangę oceny z odpowiedzi przy ich przeprowadzaniu nie występują ograniczenia wymienione w punkcie 1 i 2.</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W pracy pisemnej ocenie podlega:</w:t>
      </w:r>
    </w:p>
    <w:p w:rsidR="00B03105" w:rsidRPr="00FA2F1F" w:rsidRDefault="00FA2F1F" w:rsidP="001D3FA1">
      <w:pPr>
        <w:numPr>
          <w:ilvl w:val="0"/>
          <w:numId w:val="303"/>
        </w:numPr>
        <w:tabs>
          <w:tab w:val="left" w:pos="0"/>
          <w:tab w:val="left" w:pos="426"/>
        </w:tabs>
        <w:spacing w:before="120" w:after="120"/>
        <w:jc w:val="both"/>
        <w:rPr>
          <w:rFonts w:cs="Arial"/>
          <w:bCs/>
          <w:sz w:val="24"/>
          <w:szCs w:val="24"/>
        </w:rPr>
      </w:pPr>
      <w:r>
        <w:rPr>
          <w:rFonts w:cs="Arial"/>
          <w:bCs/>
          <w:sz w:val="24"/>
          <w:szCs w:val="24"/>
        </w:rPr>
        <w:t>zrozumienie tematu;</w:t>
      </w:r>
    </w:p>
    <w:p w:rsidR="00B03105" w:rsidRPr="00FA2F1F" w:rsidRDefault="00FA2F1F" w:rsidP="001D3FA1">
      <w:pPr>
        <w:numPr>
          <w:ilvl w:val="0"/>
          <w:numId w:val="303"/>
        </w:numPr>
        <w:tabs>
          <w:tab w:val="left" w:pos="0"/>
          <w:tab w:val="left" w:pos="426"/>
        </w:tabs>
        <w:spacing w:before="120" w:after="120"/>
        <w:jc w:val="both"/>
        <w:rPr>
          <w:rFonts w:cs="Arial"/>
          <w:bCs/>
          <w:sz w:val="24"/>
          <w:szCs w:val="24"/>
        </w:rPr>
      </w:pPr>
      <w:r>
        <w:rPr>
          <w:rFonts w:cs="Arial"/>
          <w:bCs/>
          <w:sz w:val="24"/>
          <w:szCs w:val="24"/>
        </w:rPr>
        <w:t>znajomość opisywanych zagadnień;</w:t>
      </w:r>
    </w:p>
    <w:p w:rsidR="00B03105" w:rsidRPr="00FA2F1F" w:rsidRDefault="00FA2F1F" w:rsidP="001D3FA1">
      <w:pPr>
        <w:numPr>
          <w:ilvl w:val="0"/>
          <w:numId w:val="303"/>
        </w:numPr>
        <w:tabs>
          <w:tab w:val="left" w:pos="0"/>
          <w:tab w:val="left" w:pos="426"/>
        </w:tabs>
        <w:spacing w:before="120" w:after="120"/>
        <w:jc w:val="both"/>
        <w:rPr>
          <w:rFonts w:cs="Arial"/>
          <w:bCs/>
          <w:sz w:val="24"/>
          <w:szCs w:val="24"/>
        </w:rPr>
      </w:pPr>
      <w:r>
        <w:rPr>
          <w:rFonts w:cs="Arial"/>
          <w:bCs/>
          <w:sz w:val="24"/>
          <w:szCs w:val="24"/>
        </w:rPr>
        <w:t>sposób prezentacji;</w:t>
      </w:r>
    </w:p>
    <w:p w:rsidR="00B03105" w:rsidRPr="00FA2F1F" w:rsidRDefault="00B03105" w:rsidP="001D3FA1">
      <w:pPr>
        <w:numPr>
          <w:ilvl w:val="0"/>
          <w:numId w:val="303"/>
        </w:numPr>
        <w:tabs>
          <w:tab w:val="left" w:pos="0"/>
          <w:tab w:val="left" w:pos="426"/>
        </w:tabs>
        <w:spacing w:before="120" w:after="120"/>
        <w:jc w:val="both"/>
        <w:rPr>
          <w:rFonts w:cs="Arial"/>
          <w:bCs/>
          <w:sz w:val="24"/>
          <w:szCs w:val="24"/>
        </w:rPr>
      </w:pPr>
      <w:r w:rsidRPr="00FA2F1F">
        <w:rPr>
          <w:rFonts w:cs="Arial"/>
          <w:bCs/>
          <w:sz w:val="24"/>
          <w:szCs w:val="24"/>
        </w:rPr>
        <w:t>konstruk</w:t>
      </w:r>
      <w:r w:rsidR="00FA2F1F">
        <w:rPr>
          <w:rFonts w:cs="Arial"/>
          <w:bCs/>
          <w:sz w:val="24"/>
          <w:szCs w:val="24"/>
        </w:rPr>
        <w:t>cja pracy i jej forma graficzna;</w:t>
      </w:r>
    </w:p>
    <w:p w:rsidR="00B03105" w:rsidRPr="00FA2F1F" w:rsidRDefault="00FA2F1F" w:rsidP="001D3FA1">
      <w:pPr>
        <w:numPr>
          <w:ilvl w:val="0"/>
          <w:numId w:val="303"/>
        </w:numPr>
        <w:tabs>
          <w:tab w:val="left" w:pos="0"/>
          <w:tab w:val="left" w:pos="426"/>
        </w:tabs>
        <w:spacing w:before="120" w:after="120"/>
        <w:jc w:val="both"/>
        <w:rPr>
          <w:rFonts w:cs="Arial"/>
          <w:bCs/>
          <w:sz w:val="24"/>
          <w:szCs w:val="24"/>
        </w:rPr>
      </w:pPr>
      <w:r>
        <w:rPr>
          <w:rFonts w:cs="Arial"/>
          <w:bCs/>
          <w:sz w:val="24"/>
          <w:szCs w:val="24"/>
        </w:rPr>
        <w:t>język;</w:t>
      </w:r>
    </w:p>
    <w:p w:rsidR="00B03105" w:rsidRPr="00FA2F1F" w:rsidRDefault="00B03105" w:rsidP="001D3FA1">
      <w:pPr>
        <w:numPr>
          <w:ilvl w:val="0"/>
          <w:numId w:val="303"/>
        </w:numPr>
        <w:tabs>
          <w:tab w:val="left" w:pos="0"/>
          <w:tab w:val="left" w:pos="426"/>
        </w:tabs>
        <w:spacing w:before="120" w:after="120"/>
        <w:jc w:val="both"/>
        <w:rPr>
          <w:rFonts w:cs="Arial"/>
          <w:sz w:val="24"/>
          <w:szCs w:val="24"/>
        </w:rPr>
      </w:pPr>
      <w:r w:rsidRPr="00FA2F1F">
        <w:rPr>
          <w:rFonts w:cs="Arial"/>
          <w:bCs/>
          <w:sz w:val="24"/>
          <w:szCs w:val="24"/>
        </w:rPr>
        <w:t>estetyka</w:t>
      </w:r>
      <w:r w:rsidR="00FA2F1F">
        <w:rPr>
          <w:rFonts w:cs="Arial"/>
          <w:sz w:val="24"/>
          <w:szCs w:val="24"/>
        </w:rPr>
        <w:t xml:space="preserve"> zapisu.</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W odpowiedzi ustnej ocenie podlega:</w:t>
      </w:r>
    </w:p>
    <w:p w:rsidR="00B03105" w:rsidRPr="00FA2F1F" w:rsidRDefault="00FA2F1F" w:rsidP="001D3FA1">
      <w:pPr>
        <w:numPr>
          <w:ilvl w:val="0"/>
          <w:numId w:val="304"/>
        </w:numPr>
        <w:tabs>
          <w:tab w:val="left" w:pos="0"/>
          <w:tab w:val="left" w:pos="426"/>
        </w:tabs>
        <w:spacing w:before="120" w:after="120"/>
        <w:jc w:val="both"/>
        <w:rPr>
          <w:rFonts w:cs="Arial"/>
          <w:bCs/>
          <w:sz w:val="24"/>
          <w:szCs w:val="24"/>
        </w:rPr>
      </w:pPr>
      <w:r>
        <w:rPr>
          <w:rFonts w:cs="Arial"/>
          <w:bCs/>
          <w:sz w:val="24"/>
          <w:szCs w:val="24"/>
        </w:rPr>
        <w:t>znajomość zagadnienia;</w:t>
      </w:r>
    </w:p>
    <w:p w:rsidR="00B03105" w:rsidRPr="00FA2F1F" w:rsidRDefault="00FA2F1F" w:rsidP="001D3FA1">
      <w:pPr>
        <w:numPr>
          <w:ilvl w:val="0"/>
          <w:numId w:val="304"/>
        </w:numPr>
        <w:tabs>
          <w:tab w:val="left" w:pos="0"/>
          <w:tab w:val="left" w:pos="426"/>
        </w:tabs>
        <w:spacing w:before="120" w:after="120"/>
        <w:jc w:val="both"/>
        <w:rPr>
          <w:rFonts w:cs="Arial"/>
          <w:bCs/>
          <w:sz w:val="24"/>
          <w:szCs w:val="24"/>
        </w:rPr>
      </w:pPr>
      <w:r>
        <w:rPr>
          <w:rFonts w:cs="Arial"/>
          <w:bCs/>
          <w:sz w:val="24"/>
          <w:szCs w:val="24"/>
        </w:rPr>
        <w:t>samodzielność wypowiedzi;</w:t>
      </w:r>
    </w:p>
    <w:p w:rsidR="00B03105" w:rsidRPr="00FA2F1F" w:rsidRDefault="00FA2F1F" w:rsidP="001D3FA1">
      <w:pPr>
        <w:numPr>
          <w:ilvl w:val="0"/>
          <w:numId w:val="304"/>
        </w:numPr>
        <w:tabs>
          <w:tab w:val="left" w:pos="0"/>
          <w:tab w:val="left" w:pos="426"/>
        </w:tabs>
        <w:spacing w:before="120" w:after="120"/>
        <w:jc w:val="both"/>
        <w:rPr>
          <w:rFonts w:cs="Arial"/>
          <w:bCs/>
          <w:sz w:val="24"/>
          <w:szCs w:val="24"/>
        </w:rPr>
      </w:pPr>
      <w:r>
        <w:rPr>
          <w:rFonts w:cs="Arial"/>
          <w:bCs/>
          <w:sz w:val="24"/>
          <w:szCs w:val="24"/>
        </w:rPr>
        <w:t>kultura języka;</w:t>
      </w:r>
    </w:p>
    <w:p w:rsidR="00B03105" w:rsidRPr="00FA2F1F" w:rsidRDefault="00B03105" w:rsidP="001D3FA1">
      <w:pPr>
        <w:numPr>
          <w:ilvl w:val="0"/>
          <w:numId w:val="304"/>
        </w:numPr>
        <w:tabs>
          <w:tab w:val="left" w:pos="0"/>
          <w:tab w:val="left" w:pos="426"/>
        </w:tabs>
        <w:spacing w:before="120" w:after="120"/>
        <w:jc w:val="both"/>
        <w:rPr>
          <w:rFonts w:cs="Arial"/>
          <w:sz w:val="24"/>
          <w:szCs w:val="24"/>
        </w:rPr>
      </w:pPr>
      <w:r w:rsidRPr="00FA2F1F">
        <w:rPr>
          <w:rFonts w:cs="Arial"/>
          <w:bCs/>
          <w:sz w:val="24"/>
          <w:szCs w:val="24"/>
        </w:rPr>
        <w:t>precyzja</w:t>
      </w:r>
      <w:r w:rsidRPr="00FA2F1F">
        <w:rPr>
          <w:rFonts w:cs="Arial"/>
          <w:sz w:val="24"/>
          <w:szCs w:val="24"/>
        </w:rPr>
        <w:t>, jasność, oryginalność ujęcia tematu.</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Ocenę za pracę w grupie może otrzymać cały zespół, lub indywidualny uczeń. Ocenie podlegają następujące umiejętności:</w:t>
      </w:r>
    </w:p>
    <w:p w:rsidR="00B03105" w:rsidRPr="00FA2F1F" w:rsidRDefault="00B03105" w:rsidP="001D3FA1">
      <w:pPr>
        <w:numPr>
          <w:ilvl w:val="0"/>
          <w:numId w:val="305"/>
        </w:numPr>
        <w:tabs>
          <w:tab w:val="left" w:pos="0"/>
          <w:tab w:val="left" w:pos="426"/>
        </w:tabs>
        <w:spacing w:before="120" w:after="120"/>
        <w:jc w:val="both"/>
        <w:rPr>
          <w:rFonts w:cs="Arial"/>
          <w:bCs/>
          <w:sz w:val="24"/>
          <w:szCs w:val="24"/>
        </w:rPr>
      </w:pPr>
      <w:r w:rsidRPr="00FA2F1F">
        <w:rPr>
          <w:rFonts w:cs="Arial"/>
          <w:bCs/>
          <w:sz w:val="24"/>
          <w:szCs w:val="24"/>
        </w:rPr>
        <w:t>planowan</w:t>
      </w:r>
      <w:r w:rsidR="00FA2F1F">
        <w:rPr>
          <w:rFonts w:cs="Arial"/>
          <w:bCs/>
          <w:sz w:val="24"/>
          <w:szCs w:val="24"/>
        </w:rPr>
        <w:t>ie i organizacja pracy grupowej;</w:t>
      </w:r>
    </w:p>
    <w:p w:rsidR="00B03105" w:rsidRPr="00FA2F1F" w:rsidRDefault="00FA2F1F" w:rsidP="001D3FA1">
      <w:pPr>
        <w:numPr>
          <w:ilvl w:val="0"/>
          <w:numId w:val="305"/>
        </w:numPr>
        <w:tabs>
          <w:tab w:val="left" w:pos="0"/>
          <w:tab w:val="left" w:pos="426"/>
        </w:tabs>
        <w:spacing w:before="120" w:after="120"/>
        <w:jc w:val="both"/>
        <w:rPr>
          <w:rFonts w:cs="Arial"/>
          <w:bCs/>
          <w:sz w:val="24"/>
          <w:szCs w:val="24"/>
        </w:rPr>
      </w:pPr>
      <w:r>
        <w:rPr>
          <w:rFonts w:cs="Arial"/>
          <w:bCs/>
          <w:sz w:val="24"/>
          <w:szCs w:val="24"/>
        </w:rPr>
        <w:t>efektywne współdziałanie;</w:t>
      </w:r>
    </w:p>
    <w:p w:rsidR="00B03105" w:rsidRPr="00FA2F1F" w:rsidRDefault="00B03105" w:rsidP="001D3FA1">
      <w:pPr>
        <w:numPr>
          <w:ilvl w:val="0"/>
          <w:numId w:val="305"/>
        </w:numPr>
        <w:tabs>
          <w:tab w:val="left" w:pos="0"/>
          <w:tab w:val="left" w:pos="426"/>
        </w:tabs>
        <w:spacing w:before="120" w:after="120"/>
        <w:jc w:val="both"/>
        <w:rPr>
          <w:rFonts w:cs="Arial"/>
          <w:bCs/>
          <w:sz w:val="24"/>
          <w:szCs w:val="24"/>
        </w:rPr>
      </w:pPr>
      <w:r w:rsidRPr="00FA2F1F">
        <w:rPr>
          <w:rFonts w:cs="Arial"/>
          <w:bCs/>
          <w:sz w:val="24"/>
          <w:szCs w:val="24"/>
        </w:rPr>
        <w:lastRenderedPageBreak/>
        <w:t>wywiązywanie się z p</w:t>
      </w:r>
      <w:r w:rsidR="00FA2F1F">
        <w:rPr>
          <w:rFonts w:cs="Arial"/>
          <w:bCs/>
          <w:sz w:val="24"/>
          <w:szCs w:val="24"/>
        </w:rPr>
        <w:t>owierzonych ról;</w:t>
      </w:r>
    </w:p>
    <w:p w:rsidR="00B03105" w:rsidRPr="00FA2F1F" w:rsidRDefault="00B03105" w:rsidP="001D3FA1">
      <w:pPr>
        <w:numPr>
          <w:ilvl w:val="0"/>
          <w:numId w:val="305"/>
        </w:numPr>
        <w:tabs>
          <w:tab w:val="left" w:pos="0"/>
          <w:tab w:val="left" w:pos="426"/>
        </w:tabs>
        <w:spacing w:before="120" w:after="120"/>
        <w:jc w:val="both"/>
        <w:rPr>
          <w:rFonts w:cs="Arial"/>
          <w:sz w:val="24"/>
          <w:szCs w:val="24"/>
        </w:rPr>
      </w:pPr>
      <w:r w:rsidRPr="00FA2F1F">
        <w:rPr>
          <w:rFonts w:cs="Arial"/>
          <w:bCs/>
          <w:sz w:val="24"/>
          <w:szCs w:val="24"/>
        </w:rPr>
        <w:t>rozwiązywanie</w:t>
      </w:r>
      <w:r w:rsidRPr="00FA2F1F">
        <w:rPr>
          <w:rFonts w:cs="Arial"/>
          <w:sz w:val="24"/>
          <w:szCs w:val="24"/>
        </w:rPr>
        <w:t xml:space="preserve"> problemów w sposób twórczy.</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Każdy uczeń w ciągu okresu powinien otrzymać co najmniej 6 /sześć / ocen, a jeśli               w ciągu tygodnia przypada na dane zajęcia edukacyjne 1 godzina, to minimalna liczba ocen w okresie wynosi 3 /trzy/.</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Znak graficzny „parafka” oznacza fakt oglądania pracy przez nauczyciela, a nie sprawdzania zawartości merytorycznej.</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Uczeń jest zobowiązany do pisania pracy klasowej obejmującej kompleksową część materiału. W przypadku nieobecności uczeń ma obowiązek napisać ten sprawdzian w terminie uzgodnionym z nauczycielem.</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 xml:space="preserve">Ocenione kompleksowe sprawdziany wiadomości i prace klasowe przechowywane są przez nauczycieli  do końca danego roku szkolnego, a ocenione krótkie sprawdziany do końca </w:t>
      </w:r>
      <w:r w:rsidR="009E06F2">
        <w:rPr>
          <w:rFonts w:cs="Arial"/>
          <w:sz w:val="24"/>
          <w:szCs w:val="24"/>
        </w:rPr>
        <w:t>danego okresu</w:t>
      </w:r>
      <w:r w:rsidRPr="00FA2F1F">
        <w:rPr>
          <w:rFonts w:cs="Arial"/>
          <w:sz w:val="24"/>
          <w:szCs w:val="24"/>
        </w:rPr>
        <w:t>.</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 xml:space="preserve">Na 5 dni  przed klasyfikacją powinno być zakończone przeprowadzanie wszelkich pisemnych sprawdzianów wiadomości. </w:t>
      </w:r>
    </w:p>
    <w:p w:rsidR="00B03105" w:rsidRPr="00FA2F1F" w:rsidRDefault="00EE4678" w:rsidP="001D3FA1">
      <w:pPr>
        <w:pStyle w:val="Akapitzlist"/>
        <w:numPr>
          <w:ilvl w:val="0"/>
          <w:numId w:val="291"/>
        </w:numPr>
        <w:tabs>
          <w:tab w:val="left" w:pos="0"/>
        </w:tabs>
        <w:spacing w:before="120" w:after="120" w:line="240" w:lineRule="auto"/>
        <w:contextualSpacing w:val="0"/>
        <w:jc w:val="both"/>
        <w:rPr>
          <w:rFonts w:cs="Arial"/>
          <w:sz w:val="24"/>
          <w:szCs w:val="24"/>
        </w:rPr>
      </w:pPr>
      <w:r>
        <w:rPr>
          <w:rFonts w:cs="Arial"/>
          <w:sz w:val="24"/>
          <w:szCs w:val="24"/>
        </w:rPr>
        <w:t>Uczeń ma prawo do przynajmniej 1 nieprzygotowania</w:t>
      </w:r>
      <w:r w:rsidR="00B03105" w:rsidRPr="00FA2F1F">
        <w:rPr>
          <w:rFonts w:cs="Arial"/>
          <w:sz w:val="24"/>
          <w:szCs w:val="24"/>
        </w:rPr>
        <w:t xml:space="preserve">  do lekcji w ciągu ok</w:t>
      </w:r>
      <w:r>
        <w:rPr>
          <w:rFonts w:cs="Arial"/>
          <w:sz w:val="24"/>
          <w:szCs w:val="24"/>
        </w:rPr>
        <w:t xml:space="preserve">resu bez uzasadniania przyczyny. </w:t>
      </w:r>
      <w:r w:rsidR="00B03105" w:rsidRPr="00FA2F1F">
        <w:rPr>
          <w:rFonts w:cs="Arial"/>
          <w:sz w:val="24"/>
          <w:szCs w:val="24"/>
        </w:rPr>
        <w:t>Swoje nieprzygotowanie uczeń zgłasza  przed każdą lekcją. Nauczyciel wpisuje wówczas do zeszytu przedmiotowego ”nie przygotowany” i datę, a do dziennika lekcyjnego skrót  „</w:t>
      </w:r>
      <w:proofErr w:type="spellStart"/>
      <w:r w:rsidR="00B03105" w:rsidRPr="00FA2F1F">
        <w:rPr>
          <w:rFonts w:cs="Arial"/>
          <w:sz w:val="24"/>
          <w:szCs w:val="24"/>
        </w:rPr>
        <w:t>np</w:t>
      </w:r>
      <w:proofErr w:type="spellEnd"/>
      <w:r w:rsidR="00B03105" w:rsidRPr="00FA2F1F">
        <w:rPr>
          <w:rFonts w:cs="Arial"/>
          <w:sz w:val="24"/>
          <w:szCs w:val="24"/>
        </w:rPr>
        <w:t xml:space="preserve">”. </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Nieprzygotowanie, o którym mowa wyżej, obejmuje również zadania domowe oraz braki zeszytów z pracami domowymi. Nieprzygotowanie nie</w:t>
      </w:r>
      <w:r w:rsidR="00EE4678">
        <w:rPr>
          <w:rFonts w:cs="Arial"/>
          <w:sz w:val="24"/>
          <w:szCs w:val="24"/>
        </w:rPr>
        <w:t xml:space="preserve"> obejmuje zapowiedzianych sprawdzianów, prac klasowych, kartkówek. Nieprzygotowanie nie</w:t>
      </w:r>
      <w:r w:rsidRPr="00FA2F1F">
        <w:rPr>
          <w:rFonts w:cs="Arial"/>
          <w:sz w:val="24"/>
          <w:szCs w:val="24"/>
        </w:rPr>
        <w:t xml:space="preserv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w:t>
      </w:r>
      <w:r w:rsidR="00F94D4D" w:rsidRPr="00FA2F1F">
        <w:rPr>
          <w:rFonts w:cs="Arial"/>
          <w:sz w:val="24"/>
          <w:szCs w:val="24"/>
        </w:rPr>
        <w:t>szkoły</w:t>
      </w:r>
      <w:r w:rsidRPr="00FA2F1F">
        <w:rPr>
          <w:rFonts w:cs="Arial"/>
          <w:sz w:val="24"/>
          <w:szCs w:val="24"/>
        </w:rPr>
        <w:t>.</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 xml:space="preserve">Prawo do ulg w pytaniu zostaje zawieszone dwa tygodnie przed klasyfikacyjnym posiedzeniem rady. </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Częste braki zadań domowych i zeszytu przedmiotowego /ponad zasadę ustaloną w ust.19 /odnotowywane są w dzienniku lekcyjnym znakiem /- / i mają wpływ na ocenę z zajęć edukacyjnych i zachowania.</w:t>
      </w:r>
    </w:p>
    <w:p w:rsidR="00B03105" w:rsidRPr="00FA2F1F"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FA2F1F">
        <w:rPr>
          <w:rFonts w:cs="Arial"/>
          <w:sz w:val="24"/>
          <w:szCs w:val="24"/>
        </w:rPr>
        <w:t>Aktywność na lekcji podlega ocenie w skali:</w:t>
      </w:r>
    </w:p>
    <w:p w:rsidR="00B03105" w:rsidRPr="00FA2F1F" w:rsidRDefault="00FA2F1F" w:rsidP="001D3FA1">
      <w:pPr>
        <w:numPr>
          <w:ilvl w:val="0"/>
          <w:numId w:val="306"/>
        </w:numPr>
        <w:tabs>
          <w:tab w:val="left" w:pos="0"/>
          <w:tab w:val="left" w:pos="426"/>
        </w:tabs>
        <w:spacing w:before="120" w:after="120"/>
        <w:jc w:val="both"/>
        <w:rPr>
          <w:rFonts w:cs="Arial"/>
          <w:bCs/>
          <w:sz w:val="24"/>
          <w:szCs w:val="24"/>
        </w:rPr>
      </w:pPr>
      <w:r w:rsidRPr="00FA2F1F">
        <w:rPr>
          <w:rFonts w:cs="Arial"/>
          <w:bCs/>
          <w:sz w:val="24"/>
          <w:szCs w:val="24"/>
        </w:rPr>
        <w:t>stopień dobry – 4 – db;</w:t>
      </w:r>
    </w:p>
    <w:p w:rsidR="00B03105" w:rsidRPr="00FA2F1F" w:rsidRDefault="00FA2F1F" w:rsidP="001D3FA1">
      <w:pPr>
        <w:numPr>
          <w:ilvl w:val="0"/>
          <w:numId w:val="306"/>
        </w:numPr>
        <w:tabs>
          <w:tab w:val="left" w:pos="0"/>
          <w:tab w:val="left" w:pos="426"/>
        </w:tabs>
        <w:spacing w:before="120" w:after="120"/>
        <w:jc w:val="both"/>
        <w:rPr>
          <w:rFonts w:cs="Arial"/>
          <w:bCs/>
          <w:sz w:val="24"/>
          <w:szCs w:val="24"/>
        </w:rPr>
      </w:pPr>
      <w:r w:rsidRPr="00FA2F1F">
        <w:rPr>
          <w:rFonts w:cs="Arial"/>
          <w:bCs/>
          <w:sz w:val="24"/>
          <w:szCs w:val="24"/>
        </w:rPr>
        <w:lastRenderedPageBreak/>
        <w:t>stopień bardzo dobry – 5 – bdb;</w:t>
      </w:r>
    </w:p>
    <w:p w:rsidR="00B03105" w:rsidRPr="00FA2F1F" w:rsidRDefault="00B03105" w:rsidP="001D3FA1">
      <w:pPr>
        <w:numPr>
          <w:ilvl w:val="0"/>
          <w:numId w:val="306"/>
        </w:numPr>
        <w:tabs>
          <w:tab w:val="left" w:pos="0"/>
          <w:tab w:val="left" w:pos="426"/>
        </w:tabs>
        <w:spacing w:before="120" w:after="120"/>
        <w:jc w:val="both"/>
        <w:rPr>
          <w:rFonts w:cs="Arial"/>
          <w:sz w:val="24"/>
          <w:szCs w:val="24"/>
        </w:rPr>
      </w:pPr>
      <w:r w:rsidRPr="00FA2F1F">
        <w:rPr>
          <w:rFonts w:cs="Arial"/>
          <w:bCs/>
          <w:sz w:val="24"/>
          <w:szCs w:val="24"/>
        </w:rPr>
        <w:t>stopień</w:t>
      </w:r>
      <w:r w:rsidR="00FA2F1F" w:rsidRPr="00FA2F1F">
        <w:rPr>
          <w:rFonts w:cs="Arial"/>
          <w:sz w:val="24"/>
          <w:szCs w:val="24"/>
        </w:rPr>
        <w:t xml:space="preserve"> celujący – 6 – cel.</w:t>
      </w:r>
    </w:p>
    <w:p w:rsidR="00B03105" w:rsidRPr="00A240F6" w:rsidRDefault="00B03105" w:rsidP="001D3FA1">
      <w:pPr>
        <w:pStyle w:val="Akapitzlist"/>
        <w:numPr>
          <w:ilvl w:val="0"/>
          <w:numId w:val="291"/>
        </w:numPr>
        <w:tabs>
          <w:tab w:val="left" w:pos="0"/>
        </w:tabs>
        <w:spacing w:before="120" w:after="120" w:line="240" w:lineRule="auto"/>
        <w:contextualSpacing w:val="0"/>
        <w:jc w:val="both"/>
        <w:rPr>
          <w:rFonts w:cs="Arial"/>
        </w:rPr>
      </w:pPr>
      <w:r w:rsidRPr="00FA2F1F">
        <w:rPr>
          <w:rFonts w:cs="Arial"/>
          <w:sz w:val="24"/>
          <w:szCs w:val="24"/>
        </w:rPr>
        <w:t>Pisemne</w:t>
      </w:r>
      <w:r w:rsidRPr="00A240F6">
        <w:rPr>
          <w:rFonts w:cs="Arial"/>
        </w:rPr>
        <w:t xml:space="preserve"> sprawdziany wiadomości oceniane są punktowo i przeliczane na oceny zawarte wg zasady:</w:t>
      </w:r>
    </w:p>
    <w:p w:rsidR="00B03105" w:rsidRPr="00FA2F1F" w:rsidRDefault="00B03105" w:rsidP="001D3FA1">
      <w:pPr>
        <w:numPr>
          <w:ilvl w:val="0"/>
          <w:numId w:val="307"/>
        </w:numPr>
        <w:tabs>
          <w:tab w:val="left" w:pos="0"/>
          <w:tab w:val="left" w:pos="426"/>
        </w:tabs>
        <w:spacing w:before="120" w:after="120"/>
        <w:jc w:val="both"/>
        <w:rPr>
          <w:rFonts w:cs="Arial"/>
          <w:bCs/>
          <w:sz w:val="24"/>
          <w:szCs w:val="24"/>
        </w:rPr>
      </w:pPr>
      <w:r w:rsidRPr="00FA2F1F">
        <w:rPr>
          <w:rFonts w:cs="Arial"/>
          <w:sz w:val="24"/>
          <w:szCs w:val="24"/>
        </w:rPr>
        <w:t xml:space="preserve">  </w:t>
      </w:r>
      <w:r w:rsidR="00E55666">
        <w:rPr>
          <w:rFonts w:cs="Arial"/>
          <w:sz w:val="24"/>
          <w:szCs w:val="24"/>
        </w:rPr>
        <w:t xml:space="preserve">95% - </w:t>
      </w:r>
      <w:r w:rsidRPr="00FA2F1F">
        <w:rPr>
          <w:rFonts w:cs="Arial"/>
          <w:sz w:val="24"/>
          <w:szCs w:val="24"/>
        </w:rPr>
        <w:t>100</w:t>
      </w:r>
      <w:r w:rsidR="00E55666">
        <w:rPr>
          <w:rFonts w:cs="Arial"/>
          <w:bCs/>
          <w:sz w:val="24"/>
          <w:szCs w:val="24"/>
        </w:rPr>
        <w:t>% i  zadanie dodatkowe</w:t>
      </w:r>
      <w:r w:rsidR="00FA2F1F">
        <w:rPr>
          <w:rFonts w:cs="Arial"/>
          <w:bCs/>
          <w:sz w:val="24"/>
          <w:szCs w:val="24"/>
        </w:rPr>
        <w:t xml:space="preserve"> – celujący;</w:t>
      </w:r>
    </w:p>
    <w:p w:rsidR="00B03105" w:rsidRPr="00FA2F1F" w:rsidRDefault="00E55666" w:rsidP="001D3FA1">
      <w:pPr>
        <w:numPr>
          <w:ilvl w:val="0"/>
          <w:numId w:val="307"/>
        </w:numPr>
        <w:tabs>
          <w:tab w:val="left" w:pos="0"/>
          <w:tab w:val="left" w:pos="426"/>
        </w:tabs>
        <w:spacing w:before="120" w:after="120"/>
        <w:jc w:val="both"/>
        <w:rPr>
          <w:rFonts w:cs="Arial"/>
          <w:bCs/>
          <w:sz w:val="24"/>
          <w:szCs w:val="24"/>
        </w:rPr>
      </w:pPr>
      <w:r>
        <w:rPr>
          <w:rFonts w:cs="Arial"/>
          <w:bCs/>
          <w:sz w:val="24"/>
          <w:szCs w:val="24"/>
        </w:rPr>
        <w:t xml:space="preserve">    86</w:t>
      </w:r>
      <w:r w:rsidR="00FA2F1F">
        <w:rPr>
          <w:rFonts w:cs="Arial"/>
          <w:bCs/>
          <w:sz w:val="24"/>
          <w:szCs w:val="24"/>
        </w:rPr>
        <w:t>% - 100% - bardzo dobry;</w:t>
      </w:r>
    </w:p>
    <w:p w:rsidR="00B03105" w:rsidRPr="00FA2F1F" w:rsidRDefault="00E55666" w:rsidP="001D3FA1">
      <w:pPr>
        <w:numPr>
          <w:ilvl w:val="0"/>
          <w:numId w:val="307"/>
        </w:numPr>
        <w:tabs>
          <w:tab w:val="left" w:pos="0"/>
          <w:tab w:val="left" w:pos="426"/>
        </w:tabs>
        <w:spacing w:before="120" w:after="120"/>
        <w:jc w:val="both"/>
        <w:rPr>
          <w:rFonts w:cs="Arial"/>
          <w:bCs/>
          <w:sz w:val="24"/>
          <w:szCs w:val="24"/>
        </w:rPr>
      </w:pPr>
      <w:r>
        <w:rPr>
          <w:rFonts w:cs="Arial"/>
          <w:bCs/>
          <w:sz w:val="24"/>
          <w:szCs w:val="24"/>
        </w:rPr>
        <w:t xml:space="preserve">    70% - 85</w:t>
      </w:r>
      <w:r w:rsidR="00FA2F1F">
        <w:rPr>
          <w:rFonts w:cs="Arial"/>
          <w:bCs/>
          <w:sz w:val="24"/>
          <w:szCs w:val="24"/>
        </w:rPr>
        <w:t>% - dobry;</w:t>
      </w:r>
    </w:p>
    <w:p w:rsidR="00B03105" w:rsidRPr="00FA2F1F" w:rsidRDefault="00E55666" w:rsidP="001D3FA1">
      <w:pPr>
        <w:numPr>
          <w:ilvl w:val="0"/>
          <w:numId w:val="307"/>
        </w:numPr>
        <w:tabs>
          <w:tab w:val="left" w:pos="0"/>
          <w:tab w:val="left" w:pos="426"/>
        </w:tabs>
        <w:spacing w:before="120" w:after="120"/>
        <w:jc w:val="both"/>
        <w:rPr>
          <w:rFonts w:cs="Arial"/>
          <w:bCs/>
          <w:sz w:val="24"/>
          <w:szCs w:val="24"/>
        </w:rPr>
      </w:pPr>
      <w:r>
        <w:rPr>
          <w:rFonts w:cs="Arial"/>
          <w:bCs/>
          <w:sz w:val="24"/>
          <w:szCs w:val="24"/>
        </w:rPr>
        <w:t xml:space="preserve">    50% - 69</w:t>
      </w:r>
      <w:r w:rsidR="00FA2F1F">
        <w:rPr>
          <w:rFonts w:cs="Arial"/>
          <w:bCs/>
          <w:sz w:val="24"/>
          <w:szCs w:val="24"/>
        </w:rPr>
        <w:t>% - dostateczny;</w:t>
      </w:r>
    </w:p>
    <w:p w:rsidR="00B03105" w:rsidRPr="00FA2F1F" w:rsidRDefault="00E55666" w:rsidP="001D3FA1">
      <w:pPr>
        <w:numPr>
          <w:ilvl w:val="0"/>
          <w:numId w:val="307"/>
        </w:numPr>
        <w:tabs>
          <w:tab w:val="left" w:pos="0"/>
          <w:tab w:val="left" w:pos="426"/>
        </w:tabs>
        <w:spacing w:before="120" w:after="120"/>
        <w:jc w:val="both"/>
        <w:rPr>
          <w:rFonts w:cs="Arial"/>
          <w:bCs/>
          <w:sz w:val="24"/>
          <w:szCs w:val="24"/>
        </w:rPr>
      </w:pPr>
      <w:r>
        <w:rPr>
          <w:rFonts w:cs="Arial"/>
          <w:bCs/>
          <w:sz w:val="24"/>
          <w:szCs w:val="24"/>
        </w:rPr>
        <w:t xml:space="preserve">    30% - 49</w:t>
      </w:r>
      <w:r w:rsidR="00FA2F1F">
        <w:rPr>
          <w:rFonts w:cs="Arial"/>
          <w:bCs/>
          <w:sz w:val="24"/>
          <w:szCs w:val="24"/>
        </w:rPr>
        <w:t>% - dopuszczający;</w:t>
      </w:r>
    </w:p>
    <w:p w:rsidR="00B03105" w:rsidRPr="00FA2F1F" w:rsidRDefault="00E55666" w:rsidP="001D3FA1">
      <w:pPr>
        <w:numPr>
          <w:ilvl w:val="0"/>
          <w:numId w:val="307"/>
        </w:numPr>
        <w:tabs>
          <w:tab w:val="left" w:pos="0"/>
          <w:tab w:val="left" w:pos="426"/>
        </w:tabs>
        <w:spacing w:before="120" w:after="120"/>
        <w:jc w:val="both"/>
        <w:rPr>
          <w:rFonts w:cs="Arial"/>
          <w:sz w:val="24"/>
          <w:szCs w:val="24"/>
        </w:rPr>
      </w:pPr>
      <w:r>
        <w:rPr>
          <w:rFonts w:cs="Arial"/>
          <w:bCs/>
          <w:sz w:val="24"/>
          <w:szCs w:val="24"/>
        </w:rPr>
        <w:t>poniżej 30</w:t>
      </w:r>
      <w:r w:rsidR="00B03105" w:rsidRPr="00FA2F1F">
        <w:rPr>
          <w:rFonts w:cs="Arial"/>
          <w:bCs/>
          <w:sz w:val="24"/>
          <w:szCs w:val="24"/>
        </w:rPr>
        <w:t>%</w:t>
      </w:r>
      <w:r w:rsidR="00B03105" w:rsidRPr="00FA2F1F">
        <w:rPr>
          <w:rFonts w:cs="Arial"/>
          <w:sz w:val="24"/>
          <w:szCs w:val="24"/>
        </w:rPr>
        <w:t xml:space="preserve"> - niedostateczny.</w:t>
      </w:r>
    </w:p>
    <w:p w:rsidR="00B03105" w:rsidRPr="008621D4" w:rsidRDefault="00B03105" w:rsidP="001D3FA1">
      <w:pPr>
        <w:pStyle w:val="Akapitzlist"/>
        <w:numPr>
          <w:ilvl w:val="0"/>
          <w:numId w:val="291"/>
        </w:numPr>
        <w:tabs>
          <w:tab w:val="left" w:pos="0"/>
        </w:tabs>
        <w:spacing w:before="120" w:after="120" w:line="240" w:lineRule="auto"/>
        <w:contextualSpacing w:val="0"/>
        <w:jc w:val="both"/>
        <w:rPr>
          <w:rFonts w:cs="Arial"/>
          <w:sz w:val="24"/>
          <w:szCs w:val="24"/>
        </w:rPr>
      </w:pPr>
      <w:r w:rsidRPr="008621D4">
        <w:rPr>
          <w:rFonts w:cs="Arial"/>
          <w:sz w:val="24"/>
          <w:szCs w:val="24"/>
        </w:rPr>
        <w:t xml:space="preserve">Szczegółowy tryb oceniania i sprawdzania wiadomości  ustalają nauczyciele uczący poszczególnych zajęć edukacyjnych i informują uczniów i rodziców na początku roku szkolnego. </w:t>
      </w:r>
    </w:p>
    <w:p w:rsidR="00FD4E77" w:rsidRPr="00FD4E77" w:rsidRDefault="00FD4E77" w:rsidP="00AC2EAD">
      <w:pPr>
        <w:pStyle w:val="Nagwek3"/>
        <w:spacing w:line="240" w:lineRule="auto"/>
        <w:rPr>
          <w:b/>
          <w:sz w:val="24"/>
          <w:szCs w:val="24"/>
          <w:lang w:eastAsia="pl-PL"/>
        </w:rPr>
      </w:pPr>
      <w:bookmarkStart w:id="157" w:name="_Toc361441389"/>
      <w:bookmarkStart w:id="158" w:name="_Toc492414674"/>
    </w:p>
    <w:p w:rsidR="00B03105" w:rsidRPr="00FD4E77" w:rsidRDefault="00FA2F1F" w:rsidP="00AC2EAD">
      <w:pPr>
        <w:pStyle w:val="Nagwek3"/>
        <w:spacing w:line="240" w:lineRule="auto"/>
        <w:rPr>
          <w:b/>
          <w:sz w:val="24"/>
          <w:szCs w:val="24"/>
          <w:lang w:eastAsia="pl-PL"/>
        </w:rPr>
      </w:pPr>
      <w:r w:rsidRPr="00FD4E77">
        <w:rPr>
          <w:b/>
          <w:sz w:val="24"/>
          <w:szCs w:val="24"/>
          <w:lang w:eastAsia="pl-PL"/>
        </w:rPr>
        <w:t>Rozdział 1</w:t>
      </w:r>
      <w:bookmarkEnd w:id="157"/>
      <w:r w:rsidR="00584053" w:rsidRPr="00FD4E77">
        <w:rPr>
          <w:b/>
          <w:sz w:val="24"/>
          <w:szCs w:val="24"/>
          <w:lang w:eastAsia="pl-PL"/>
        </w:rPr>
        <w:t>0</w:t>
      </w:r>
      <w:r w:rsidR="00584053" w:rsidRPr="00FD4E77">
        <w:rPr>
          <w:b/>
          <w:sz w:val="24"/>
          <w:szCs w:val="24"/>
          <w:lang w:eastAsia="pl-PL"/>
        </w:rPr>
        <w:br/>
      </w:r>
      <w:r w:rsidR="00B03105" w:rsidRPr="00FD4E77">
        <w:rPr>
          <w:b/>
          <w:sz w:val="24"/>
          <w:szCs w:val="24"/>
          <w:lang w:eastAsia="pl-PL"/>
        </w:rPr>
        <w:t>Ocenianie zachowania</w:t>
      </w:r>
      <w:bookmarkEnd w:id="158"/>
    </w:p>
    <w:p w:rsidR="00B03105" w:rsidRPr="00FA2F1F" w:rsidRDefault="00990960" w:rsidP="000E1304">
      <w:pPr>
        <w:pStyle w:val="paragraf"/>
        <w:spacing w:before="120" w:after="120"/>
        <w:ind w:firstLine="709"/>
        <w:jc w:val="both"/>
        <w:rPr>
          <w:rFonts w:cs="Arial"/>
          <w:sz w:val="24"/>
          <w:szCs w:val="24"/>
        </w:rPr>
      </w:pPr>
      <w:r w:rsidRPr="00D17ABB">
        <w:rPr>
          <w:rFonts w:cs="Arial"/>
          <w:b/>
          <w:sz w:val="24"/>
          <w:szCs w:val="24"/>
        </w:rPr>
        <w:t>§</w:t>
      </w:r>
      <w:r w:rsidR="00A02644">
        <w:rPr>
          <w:rFonts w:cs="Arial"/>
          <w:b/>
          <w:sz w:val="24"/>
          <w:szCs w:val="24"/>
        </w:rPr>
        <w:t xml:space="preserve"> 223</w:t>
      </w:r>
      <w:r>
        <w:rPr>
          <w:rFonts w:cs="Arial"/>
          <w:b/>
          <w:sz w:val="24"/>
          <w:szCs w:val="24"/>
        </w:rPr>
        <w:t xml:space="preserve">. </w:t>
      </w:r>
      <w:r w:rsidR="00FA2F1F" w:rsidRPr="00FA2F1F">
        <w:rPr>
          <w:rFonts w:cs="Arial"/>
          <w:bCs/>
          <w:sz w:val="24"/>
          <w:szCs w:val="24"/>
        </w:rPr>
        <w:t xml:space="preserve">1. </w:t>
      </w:r>
      <w:r w:rsidR="00B03105" w:rsidRPr="00FA2F1F">
        <w:rPr>
          <w:rFonts w:cs="Arial"/>
          <w:bCs/>
          <w:sz w:val="24"/>
          <w:szCs w:val="24"/>
        </w:rPr>
        <w:t>Ocenianie</w:t>
      </w:r>
      <w:r w:rsidR="00B03105" w:rsidRPr="00FA2F1F">
        <w:rPr>
          <w:rFonts w:cs="Arial"/>
          <w:sz w:val="24"/>
          <w:szCs w:val="24"/>
        </w:rPr>
        <w:t xml:space="preserve"> zachowania ucznia polega na rozpoznawaniu przez wychowawcę, nauczycieli i uczniów danej klasy stopnia respektowania przez ucznia zasad współżycia społecznego i norm etycznych.</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Ocenianie wewnątrzszkolne obejmuje:</w:t>
      </w:r>
    </w:p>
    <w:p w:rsidR="00B03105" w:rsidRPr="00FA2F1F" w:rsidRDefault="00B03105" w:rsidP="001D3FA1">
      <w:pPr>
        <w:numPr>
          <w:ilvl w:val="0"/>
          <w:numId w:val="309"/>
        </w:numPr>
        <w:tabs>
          <w:tab w:val="left" w:pos="0"/>
          <w:tab w:val="left" w:pos="426"/>
        </w:tabs>
        <w:spacing w:before="120" w:after="120"/>
        <w:jc w:val="both"/>
        <w:rPr>
          <w:rFonts w:cs="Arial"/>
          <w:bCs/>
          <w:sz w:val="24"/>
          <w:szCs w:val="24"/>
        </w:rPr>
      </w:pPr>
      <w:r w:rsidRPr="00FA2F1F">
        <w:rPr>
          <w:rFonts w:cs="Arial"/>
          <w:bCs/>
          <w:sz w:val="24"/>
          <w:szCs w:val="24"/>
        </w:rPr>
        <w:t>ustalanie przez Radę Pedagogiczną warunków i sposobu oceniania zachowania, ocenianie bieżące i ustalanie śródrocznej oraz rocznej oceny klasyfikacyjnej zachowania;</w:t>
      </w:r>
    </w:p>
    <w:p w:rsidR="00B03105" w:rsidRPr="00FA2F1F" w:rsidRDefault="00B03105" w:rsidP="001D3FA1">
      <w:pPr>
        <w:numPr>
          <w:ilvl w:val="0"/>
          <w:numId w:val="309"/>
        </w:numPr>
        <w:tabs>
          <w:tab w:val="left" w:pos="0"/>
          <w:tab w:val="left" w:pos="426"/>
        </w:tabs>
        <w:spacing w:before="120" w:after="120"/>
        <w:jc w:val="both"/>
        <w:rPr>
          <w:rFonts w:cs="Arial"/>
          <w:sz w:val="24"/>
          <w:szCs w:val="24"/>
        </w:rPr>
      </w:pPr>
      <w:r w:rsidRPr="00FA2F1F">
        <w:rPr>
          <w:rFonts w:cs="Arial"/>
          <w:bCs/>
          <w:sz w:val="24"/>
          <w:szCs w:val="24"/>
        </w:rPr>
        <w:t>ustalenie warunków i trybu uzyskania wyższej niż przewidywana rocznej oceny klasyfikacy</w:t>
      </w:r>
      <w:r w:rsidRPr="00FA2F1F">
        <w:rPr>
          <w:rFonts w:cs="Arial"/>
          <w:sz w:val="24"/>
          <w:szCs w:val="24"/>
        </w:rPr>
        <w:t>jnej zachowania.</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Ocenianie wewnątrzszkolne ma na celu:</w:t>
      </w:r>
    </w:p>
    <w:p w:rsidR="00B03105" w:rsidRPr="00FA2F1F" w:rsidRDefault="00B03105" w:rsidP="001D3FA1">
      <w:pPr>
        <w:numPr>
          <w:ilvl w:val="0"/>
          <w:numId w:val="310"/>
        </w:numPr>
        <w:tabs>
          <w:tab w:val="left" w:pos="0"/>
          <w:tab w:val="left" w:pos="426"/>
        </w:tabs>
        <w:spacing w:before="120" w:after="120"/>
        <w:jc w:val="both"/>
        <w:rPr>
          <w:rFonts w:cs="Arial"/>
          <w:bCs/>
          <w:sz w:val="24"/>
          <w:szCs w:val="24"/>
        </w:rPr>
      </w:pPr>
      <w:r w:rsidRPr="00FA2F1F">
        <w:rPr>
          <w:rFonts w:cs="Arial"/>
          <w:bCs/>
          <w:sz w:val="24"/>
          <w:szCs w:val="24"/>
        </w:rPr>
        <w:t>informowanie ucznia o jego zachowaniu oraz o postępach w tym zakresie;</w:t>
      </w:r>
    </w:p>
    <w:p w:rsidR="00B03105" w:rsidRPr="00FA2F1F" w:rsidRDefault="00B03105" w:rsidP="001D3FA1">
      <w:pPr>
        <w:numPr>
          <w:ilvl w:val="0"/>
          <w:numId w:val="310"/>
        </w:numPr>
        <w:tabs>
          <w:tab w:val="left" w:pos="0"/>
          <w:tab w:val="left" w:pos="426"/>
        </w:tabs>
        <w:spacing w:before="120" w:after="120"/>
        <w:jc w:val="both"/>
        <w:rPr>
          <w:rFonts w:cs="Arial"/>
          <w:bCs/>
          <w:sz w:val="24"/>
          <w:szCs w:val="24"/>
        </w:rPr>
      </w:pPr>
      <w:r w:rsidRPr="00FA2F1F">
        <w:rPr>
          <w:rFonts w:cs="Arial"/>
          <w:bCs/>
          <w:sz w:val="24"/>
          <w:szCs w:val="24"/>
        </w:rPr>
        <w:t>motywowanie ucznia do dalszych postępów w zachowaniu;</w:t>
      </w:r>
    </w:p>
    <w:p w:rsidR="00B03105" w:rsidRPr="00FA2F1F" w:rsidRDefault="00B03105" w:rsidP="001D3FA1">
      <w:pPr>
        <w:numPr>
          <w:ilvl w:val="0"/>
          <w:numId w:val="310"/>
        </w:numPr>
        <w:tabs>
          <w:tab w:val="left" w:pos="0"/>
          <w:tab w:val="left" w:pos="426"/>
        </w:tabs>
        <w:spacing w:before="120" w:after="120"/>
        <w:jc w:val="both"/>
        <w:rPr>
          <w:rFonts w:cs="Arial"/>
          <w:sz w:val="24"/>
          <w:szCs w:val="24"/>
        </w:rPr>
      </w:pPr>
      <w:r w:rsidRPr="00FA2F1F">
        <w:rPr>
          <w:rFonts w:cs="Arial"/>
          <w:bCs/>
          <w:sz w:val="24"/>
          <w:szCs w:val="24"/>
        </w:rPr>
        <w:t xml:space="preserve">dostarczenie rodzicom (prawnym opiekunom) i nauczycielom informacji o postępach </w:t>
      </w:r>
      <w:r w:rsidRPr="00FA2F1F">
        <w:rPr>
          <w:rFonts w:cs="Arial"/>
          <w:bCs/>
          <w:sz w:val="24"/>
          <w:szCs w:val="24"/>
        </w:rPr>
        <w:br/>
        <w:t>w zachowaniu</w:t>
      </w:r>
      <w:r w:rsidRPr="00FA2F1F">
        <w:rPr>
          <w:rFonts w:cs="Arial"/>
          <w:sz w:val="24"/>
          <w:szCs w:val="24"/>
        </w:rPr>
        <w:t xml:space="preserve"> się ucznia.</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w:t>
      </w:r>
      <w:r w:rsidR="00242319">
        <w:rPr>
          <w:rFonts w:cs="Arial"/>
          <w:sz w:val="24"/>
          <w:szCs w:val="24"/>
        </w:rPr>
        <w:t>.</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w:t>
      </w:r>
      <w:r w:rsidR="00734B51">
        <w:rPr>
          <w:rFonts w:cs="Arial"/>
          <w:sz w:val="24"/>
          <w:szCs w:val="24"/>
        </w:rPr>
        <w:t>idualnego nauczania lub opinii poradni psychologiczno-p</w:t>
      </w:r>
      <w:r w:rsidRPr="00FA2F1F">
        <w:rPr>
          <w:rFonts w:cs="Arial"/>
          <w:sz w:val="24"/>
          <w:szCs w:val="24"/>
        </w:rPr>
        <w:t>edagogicznej, w tym publicznej poradni specjalistycznej.</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lastRenderedPageBreak/>
        <w:t>Ocenę klasyfikacyjną zachowania (śródroczną i roczną) począwszy od klasy IV ustala się według następującej skali:</w:t>
      </w:r>
    </w:p>
    <w:p w:rsidR="00B03105" w:rsidRPr="00FA2F1F" w:rsidRDefault="00FA2F1F" w:rsidP="001D3FA1">
      <w:pPr>
        <w:numPr>
          <w:ilvl w:val="0"/>
          <w:numId w:val="311"/>
        </w:numPr>
        <w:tabs>
          <w:tab w:val="left" w:pos="0"/>
          <w:tab w:val="left" w:pos="426"/>
        </w:tabs>
        <w:spacing w:before="120" w:after="120"/>
        <w:jc w:val="both"/>
        <w:rPr>
          <w:rFonts w:cs="Arial"/>
          <w:bCs/>
          <w:sz w:val="24"/>
          <w:szCs w:val="24"/>
        </w:rPr>
      </w:pPr>
      <w:r>
        <w:rPr>
          <w:rFonts w:cs="Arial"/>
          <w:bCs/>
          <w:sz w:val="24"/>
          <w:szCs w:val="24"/>
        </w:rPr>
        <w:t>wzorowe – wz;</w:t>
      </w:r>
    </w:p>
    <w:p w:rsidR="00B03105" w:rsidRPr="00FA2F1F" w:rsidRDefault="00B03105" w:rsidP="001D3FA1">
      <w:pPr>
        <w:numPr>
          <w:ilvl w:val="0"/>
          <w:numId w:val="311"/>
        </w:numPr>
        <w:tabs>
          <w:tab w:val="left" w:pos="0"/>
          <w:tab w:val="left" w:pos="426"/>
        </w:tabs>
        <w:spacing w:before="120" w:after="120"/>
        <w:jc w:val="both"/>
        <w:rPr>
          <w:rFonts w:cs="Arial"/>
          <w:bCs/>
          <w:sz w:val="24"/>
          <w:szCs w:val="24"/>
        </w:rPr>
      </w:pPr>
      <w:r w:rsidRPr="00FA2F1F">
        <w:rPr>
          <w:rFonts w:cs="Arial"/>
          <w:bCs/>
          <w:sz w:val="24"/>
          <w:szCs w:val="24"/>
        </w:rPr>
        <w:t xml:space="preserve">bardzo </w:t>
      </w:r>
      <w:r w:rsidR="00FA2F1F">
        <w:rPr>
          <w:rFonts w:cs="Arial"/>
          <w:bCs/>
          <w:sz w:val="24"/>
          <w:szCs w:val="24"/>
        </w:rPr>
        <w:t>dobre – bdb;</w:t>
      </w:r>
    </w:p>
    <w:p w:rsidR="00B03105" w:rsidRPr="00FA2F1F" w:rsidRDefault="00FA2F1F" w:rsidP="001D3FA1">
      <w:pPr>
        <w:numPr>
          <w:ilvl w:val="0"/>
          <w:numId w:val="311"/>
        </w:numPr>
        <w:tabs>
          <w:tab w:val="left" w:pos="0"/>
          <w:tab w:val="left" w:pos="426"/>
        </w:tabs>
        <w:spacing w:before="120" w:after="120"/>
        <w:jc w:val="both"/>
        <w:rPr>
          <w:rFonts w:cs="Arial"/>
          <w:bCs/>
          <w:sz w:val="24"/>
          <w:szCs w:val="24"/>
        </w:rPr>
      </w:pPr>
      <w:r>
        <w:rPr>
          <w:rFonts w:cs="Arial"/>
          <w:bCs/>
          <w:sz w:val="24"/>
          <w:szCs w:val="24"/>
        </w:rPr>
        <w:t>dobre – db;</w:t>
      </w:r>
    </w:p>
    <w:p w:rsidR="00B03105" w:rsidRPr="00FA2F1F" w:rsidRDefault="00FA2F1F" w:rsidP="001D3FA1">
      <w:pPr>
        <w:numPr>
          <w:ilvl w:val="0"/>
          <w:numId w:val="311"/>
        </w:numPr>
        <w:tabs>
          <w:tab w:val="left" w:pos="0"/>
          <w:tab w:val="left" w:pos="426"/>
        </w:tabs>
        <w:spacing w:before="120" w:after="120"/>
        <w:jc w:val="both"/>
        <w:rPr>
          <w:rFonts w:cs="Arial"/>
          <w:bCs/>
          <w:sz w:val="24"/>
          <w:szCs w:val="24"/>
        </w:rPr>
      </w:pPr>
      <w:r>
        <w:rPr>
          <w:rFonts w:cs="Arial"/>
          <w:bCs/>
          <w:sz w:val="24"/>
          <w:szCs w:val="24"/>
        </w:rPr>
        <w:t>poprawne – pop;</w:t>
      </w:r>
    </w:p>
    <w:p w:rsidR="00B03105" w:rsidRPr="00FA2F1F" w:rsidRDefault="00FA2F1F" w:rsidP="001D3FA1">
      <w:pPr>
        <w:numPr>
          <w:ilvl w:val="0"/>
          <w:numId w:val="311"/>
        </w:numPr>
        <w:tabs>
          <w:tab w:val="left" w:pos="0"/>
          <w:tab w:val="left" w:pos="426"/>
        </w:tabs>
        <w:spacing w:before="120" w:after="120"/>
        <w:jc w:val="both"/>
        <w:rPr>
          <w:rFonts w:cs="Arial"/>
          <w:bCs/>
          <w:sz w:val="24"/>
          <w:szCs w:val="24"/>
        </w:rPr>
      </w:pPr>
      <w:r>
        <w:rPr>
          <w:rFonts w:cs="Arial"/>
          <w:bCs/>
          <w:sz w:val="24"/>
          <w:szCs w:val="24"/>
        </w:rPr>
        <w:t>nieodpowiednie – ndp;</w:t>
      </w:r>
    </w:p>
    <w:p w:rsidR="00B03105" w:rsidRPr="00FA2F1F" w:rsidRDefault="00B03105" w:rsidP="001D3FA1">
      <w:pPr>
        <w:numPr>
          <w:ilvl w:val="0"/>
          <w:numId w:val="311"/>
        </w:numPr>
        <w:tabs>
          <w:tab w:val="left" w:pos="0"/>
          <w:tab w:val="left" w:pos="426"/>
        </w:tabs>
        <w:spacing w:before="120" w:after="120"/>
        <w:jc w:val="both"/>
        <w:rPr>
          <w:rFonts w:cs="Arial"/>
          <w:sz w:val="24"/>
          <w:szCs w:val="24"/>
        </w:rPr>
      </w:pPr>
      <w:r w:rsidRPr="00FA2F1F">
        <w:rPr>
          <w:rFonts w:cs="Arial"/>
          <w:bCs/>
          <w:sz w:val="24"/>
          <w:szCs w:val="24"/>
        </w:rPr>
        <w:t>naganne</w:t>
      </w:r>
      <w:r w:rsidR="00FA2F1F">
        <w:rPr>
          <w:rFonts w:cs="Arial"/>
          <w:sz w:val="24"/>
          <w:szCs w:val="24"/>
        </w:rPr>
        <w:t xml:space="preserve"> – ng.</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color w:val="000000"/>
          <w:sz w:val="24"/>
          <w:szCs w:val="24"/>
        </w:rPr>
        <w:t xml:space="preserve">W klasach </w:t>
      </w:r>
      <w:r w:rsidR="00FA2F1F">
        <w:rPr>
          <w:rFonts w:cs="Arial"/>
          <w:sz w:val="24"/>
          <w:szCs w:val="24"/>
        </w:rPr>
        <w:t>I-</w:t>
      </w:r>
      <w:r w:rsidRPr="00FA2F1F">
        <w:rPr>
          <w:rFonts w:cs="Arial"/>
          <w:sz w:val="24"/>
          <w:szCs w:val="24"/>
        </w:rPr>
        <w:t>III ocena klasyfikacyjna zachowania śródroczna i roczna jest oceną      opisową.</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 xml:space="preserve">Ocena wychowawcy jest oceną podsumowującą, jawną, umotywowaną uwzględniającą opinię własną ucznia, opinię wyrażoną przez jego kolegów z klasy, opinię nauczycieli uczących w </w:t>
      </w:r>
      <w:r w:rsidR="00734B51">
        <w:rPr>
          <w:rFonts w:cs="Arial"/>
          <w:sz w:val="24"/>
          <w:szCs w:val="24"/>
        </w:rPr>
        <w:t>S</w:t>
      </w:r>
      <w:r w:rsidR="00F94D4D" w:rsidRPr="00FA2F1F">
        <w:rPr>
          <w:rFonts w:cs="Arial"/>
          <w:sz w:val="24"/>
          <w:szCs w:val="24"/>
        </w:rPr>
        <w:t>zkole</w:t>
      </w:r>
      <w:r w:rsidRPr="00FA2F1F">
        <w:rPr>
          <w:rFonts w:cs="Arial"/>
          <w:sz w:val="24"/>
          <w:szCs w:val="24"/>
        </w:rPr>
        <w:t xml:space="preserve"> oraz innych pracowników </w:t>
      </w:r>
      <w:r w:rsidR="00734B51">
        <w:rPr>
          <w:rFonts w:cs="Arial"/>
          <w:sz w:val="24"/>
          <w:szCs w:val="24"/>
        </w:rPr>
        <w:t>S</w:t>
      </w:r>
      <w:r w:rsidR="00F94D4D" w:rsidRPr="00FA2F1F">
        <w:rPr>
          <w:rFonts w:cs="Arial"/>
          <w:sz w:val="24"/>
          <w:szCs w:val="24"/>
        </w:rPr>
        <w:t>zkoły</w:t>
      </w:r>
      <w:r w:rsidRPr="00FA2F1F">
        <w:rPr>
          <w:rFonts w:cs="Arial"/>
          <w:sz w:val="24"/>
          <w:szCs w:val="24"/>
        </w:rPr>
        <w:t>.</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 xml:space="preserve">W ciągu okresu /nauczyciele uczący ucznia i nie uczący w danej klasie, w tym także osoby pełniące funkcje kierownicze w </w:t>
      </w:r>
      <w:r w:rsidR="006E48B2">
        <w:rPr>
          <w:rFonts w:cs="Arial"/>
          <w:sz w:val="24"/>
          <w:szCs w:val="24"/>
        </w:rPr>
        <w:t>S</w:t>
      </w:r>
      <w:r w:rsidR="00F94D4D" w:rsidRPr="00FA2F1F">
        <w:rPr>
          <w:rFonts w:cs="Arial"/>
          <w:sz w:val="24"/>
          <w:szCs w:val="24"/>
        </w:rPr>
        <w:t>zkole</w:t>
      </w:r>
      <w:r w:rsidRPr="00FA2F1F">
        <w:rPr>
          <w:rFonts w:cs="Arial"/>
          <w:sz w:val="24"/>
          <w:szCs w:val="24"/>
        </w:rPr>
        <w:t xml:space="preserve"> dokonują wpisów o pozytywnych i negatywnych przejawach </w:t>
      </w:r>
      <w:proofErr w:type="spellStart"/>
      <w:r w:rsidRPr="00FA2F1F">
        <w:rPr>
          <w:rFonts w:cs="Arial"/>
          <w:sz w:val="24"/>
          <w:szCs w:val="24"/>
        </w:rPr>
        <w:t>zachowań</w:t>
      </w:r>
      <w:proofErr w:type="spellEnd"/>
      <w:r w:rsidRPr="00FA2F1F">
        <w:rPr>
          <w:rFonts w:cs="Arial"/>
          <w:sz w:val="24"/>
          <w:szCs w:val="24"/>
        </w:rPr>
        <w:t xml:space="preserve"> ucznia w klasowym zeszycie uwag. Także inni pracownicy </w:t>
      </w:r>
      <w:r w:rsidR="006E48B2">
        <w:rPr>
          <w:rFonts w:cs="Arial"/>
          <w:sz w:val="24"/>
          <w:szCs w:val="24"/>
        </w:rPr>
        <w:t>S</w:t>
      </w:r>
      <w:r w:rsidR="00F94D4D" w:rsidRPr="00FA2F1F">
        <w:rPr>
          <w:rFonts w:cs="Arial"/>
          <w:sz w:val="24"/>
          <w:szCs w:val="24"/>
        </w:rPr>
        <w:t>zkoły</w:t>
      </w:r>
      <w:r w:rsidRPr="00FA2F1F">
        <w:rPr>
          <w:rFonts w:cs="Arial"/>
          <w:sz w:val="24"/>
          <w:szCs w:val="24"/>
        </w:rPr>
        <w:t xml:space="preserve"> informują wychowawcę klasy o zachowaniu ucznia. </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Wychowawca klasy w oparciu o zapis ust.</w:t>
      </w:r>
      <w:r w:rsidR="00C6146C">
        <w:rPr>
          <w:rFonts w:cs="Arial"/>
          <w:sz w:val="24"/>
          <w:szCs w:val="24"/>
        </w:rPr>
        <w:t xml:space="preserve"> </w:t>
      </w:r>
      <w:r w:rsidRPr="00FA2F1F">
        <w:rPr>
          <w:rFonts w:cs="Arial"/>
          <w:sz w:val="24"/>
          <w:szCs w:val="24"/>
        </w:rPr>
        <w:t>10 i ogólne kryte</w:t>
      </w:r>
      <w:r w:rsidR="00057387">
        <w:rPr>
          <w:rFonts w:cs="Arial"/>
          <w:sz w:val="24"/>
          <w:szCs w:val="24"/>
        </w:rPr>
        <w:t xml:space="preserve">ria ocen z zachowania </w:t>
      </w:r>
      <w:r w:rsidRPr="00FA2F1F">
        <w:rPr>
          <w:rFonts w:cs="Arial"/>
          <w:sz w:val="24"/>
          <w:szCs w:val="24"/>
        </w:rPr>
        <w:t xml:space="preserve"> ocenia zachowanie uczniów raz w miesiącu biorąc pod uwagę  elementy zachowania zawarte w tym paragrafie.</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Przed ustaleniem klasyfikacyjnej oceny zachowania śródrocznej i rocznej wychowawca klasy zasięga opinii nauczycieli, zwłaszcza uczących ucznia, opinii uczniów danej klasy oraz opinii ocenianego ucznia.</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Ustalona przez wychowawcę klasy śródroczna i roczna ocena klasyfikac</w:t>
      </w:r>
      <w:r w:rsidR="00BB0A76" w:rsidRPr="00FA2F1F">
        <w:rPr>
          <w:rFonts w:cs="Arial"/>
          <w:sz w:val="24"/>
          <w:szCs w:val="24"/>
        </w:rPr>
        <w:t>yjna zachowania jest ostateczna</w:t>
      </w:r>
      <w:r w:rsidRPr="00FA2F1F">
        <w:rPr>
          <w:rFonts w:cs="Arial"/>
          <w:sz w:val="24"/>
          <w:szCs w:val="24"/>
        </w:rPr>
        <w:t xml:space="preserve">  z zastrzeżeniem ust. 18.</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Oceny są jawne zarówno dla ucznia, jak i je</w:t>
      </w:r>
      <w:r w:rsidR="006E48B2">
        <w:rPr>
          <w:rFonts w:cs="Arial"/>
          <w:sz w:val="24"/>
          <w:szCs w:val="24"/>
        </w:rPr>
        <w:t>go rodziców /prawnych opiekunów</w:t>
      </w:r>
      <w:r w:rsidRPr="00FA2F1F">
        <w:rPr>
          <w:rFonts w:cs="Arial"/>
          <w:sz w:val="24"/>
          <w:szCs w:val="24"/>
        </w:rPr>
        <w:t>.</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Na wniosek ucznia lub jego rodziców (prawnych opiekunów) wychowawca uzasadnia ustaloną ocenę.</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Ocena klasyfikacyjna zachowania uwzględnia w szczególności:</w:t>
      </w:r>
    </w:p>
    <w:p w:rsidR="00B03105" w:rsidRPr="00FA2F1F" w:rsidRDefault="00B03105" w:rsidP="001D3FA1">
      <w:pPr>
        <w:numPr>
          <w:ilvl w:val="0"/>
          <w:numId w:val="312"/>
        </w:numPr>
        <w:tabs>
          <w:tab w:val="left" w:pos="0"/>
          <w:tab w:val="left" w:pos="426"/>
        </w:tabs>
        <w:spacing w:before="120" w:after="120"/>
        <w:jc w:val="both"/>
        <w:rPr>
          <w:rFonts w:cs="Arial"/>
          <w:bCs/>
          <w:sz w:val="24"/>
          <w:szCs w:val="24"/>
        </w:rPr>
      </w:pPr>
      <w:r w:rsidRPr="00FA2F1F">
        <w:rPr>
          <w:rFonts w:cs="Arial"/>
          <w:bCs/>
          <w:sz w:val="24"/>
          <w:szCs w:val="24"/>
        </w:rPr>
        <w:t>wywiązywanie się z obowiązków ucznia;</w:t>
      </w:r>
    </w:p>
    <w:p w:rsidR="00B03105" w:rsidRPr="00FA2F1F" w:rsidRDefault="00B03105" w:rsidP="001D3FA1">
      <w:pPr>
        <w:numPr>
          <w:ilvl w:val="0"/>
          <w:numId w:val="312"/>
        </w:numPr>
        <w:tabs>
          <w:tab w:val="left" w:pos="0"/>
          <w:tab w:val="left" w:pos="426"/>
        </w:tabs>
        <w:spacing w:before="120" w:after="120"/>
        <w:jc w:val="both"/>
        <w:rPr>
          <w:rFonts w:cs="Arial"/>
          <w:bCs/>
          <w:sz w:val="24"/>
          <w:szCs w:val="24"/>
        </w:rPr>
      </w:pPr>
      <w:r w:rsidRPr="00FA2F1F">
        <w:rPr>
          <w:rFonts w:cs="Arial"/>
          <w:bCs/>
          <w:sz w:val="24"/>
          <w:szCs w:val="24"/>
        </w:rPr>
        <w:t>postępowanie zgodne z dobrem społeczności szkolnej;</w:t>
      </w:r>
    </w:p>
    <w:p w:rsidR="00B03105" w:rsidRPr="00FA2F1F" w:rsidRDefault="00B03105" w:rsidP="001D3FA1">
      <w:pPr>
        <w:numPr>
          <w:ilvl w:val="0"/>
          <w:numId w:val="312"/>
        </w:numPr>
        <w:tabs>
          <w:tab w:val="left" w:pos="0"/>
          <w:tab w:val="left" w:pos="426"/>
        </w:tabs>
        <w:spacing w:before="120" w:after="120"/>
        <w:jc w:val="both"/>
        <w:rPr>
          <w:rFonts w:cs="Arial"/>
          <w:bCs/>
          <w:sz w:val="24"/>
          <w:szCs w:val="24"/>
        </w:rPr>
      </w:pPr>
      <w:r w:rsidRPr="00FA2F1F">
        <w:rPr>
          <w:rFonts w:cs="Arial"/>
          <w:bCs/>
          <w:sz w:val="24"/>
          <w:szCs w:val="24"/>
        </w:rPr>
        <w:t xml:space="preserve">dbałość o honor i tradycje </w:t>
      </w:r>
      <w:r w:rsidR="00057387">
        <w:rPr>
          <w:rFonts w:cs="Arial"/>
          <w:bCs/>
          <w:sz w:val="24"/>
          <w:szCs w:val="24"/>
        </w:rPr>
        <w:t>S</w:t>
      </w:r>
      <w:r w:rsidR="00F94D4D" w:rsidRPr="00FA2F1F">
        <w:rPr>
          <w:rFonts w:cs="Arial"/>
          <w:bCs/>
          <w:sz w:val="24"/>
          <w:szCs w:val="24"/>
        </w:rPr>
        <w:t>zkoły</w:t>
      </w:r>
      <w:r w:rsidRPr="00FA2F1F">
        <w:rPr>
          <w:rFonts w:cs="Arial"/>
          <w:bCs/>
          <w:sz w:val="24"/>
          <w:szCs w:val="24"/>
        </w:rPr>
        <w:t>;</w:t>
      </w:r>
    </w:p>
    <w:p w:rsidR="00B03105" w:rsidRPr="00FA2F1F" w:rsidRDefault="00B03105" w:rsidP="001D3FA1">
      <w:pPr>
        <w:numPr>
          <w:ilvl w:val="0"/>
          <w:numId w:val="312"/>
        </w:numPr>
        <w:tabs>
          <w:tab w:val="left" w:pos="0"/>
          <w:tab w:val="left" w:pos="426"/>
        </w:tabs>
        <w:spacing w:before="120" w:after="120"/>
        <w:jc w:val="both"/>
        <w:rPr>
          <w:rFonts w:cs="Arial"/>
          <w:bCs/>
          <w:sz w:val="24"/>
          <w:szCs w:val="24"/>
        </w:rPr>
      </w:pPr>
      <w:r w:rsidRPr="00FA2F1F">
        <w:rPr>
          <w:rFonts w:cs="Arial"/>
          <w:bCs/>
          <w:sz w:val="24"/>
          <w:szCs w:val="24"/>
        </w:rPr>
        <w:t>dbałość o piękno mowy ojczystej;</w:t>
      </w:r>
    </w:p>
    <w:p w:rsidR="00B03105" w:rsidRPr="00FA2F1F" w:rsidRDefault="00B03105" w:rsidP="001D3FA1">
      <w:pPr>
        <w:numPr>
          <w:ilvl w:val="0"/>
          <w:numId w:val="312"/>
        </w:numPr>
        <w:tabs>
          <w:tab w:val="left" w:pos="0"/>
          <w:tab w:val="left" w:pos="426"/>
        </w:tabs>
        <w:spacing w:before="120" w:after="120"/>
        <w:jc w:val="both"/>
        <w:rPr>
          <w:rFonts w:cs="Arial"/>
          <w:bCs/>
          <w:sz w:val="24"/>
          <w:szCs w:val="24"/>
        </w:rPr>
      </w:pPr>
      <w:r w:rsidRPr="00FA2F1F">
        <w:rPr>
          <w:rFonts w:cs="Arial"/>
          <w:bCs/>
          <w:sz w:val="24"/>
          <w:szCs w:val="24"/>
        </w:rPr>
        <w:t>dbałość o bezpieczeństwo i zdrowie własne oraz innych osób;</w:t>
      </w:r>
    </w:p>
    <w:p w:rsidR="00B03105" w:rsidRPr="00FA2F1F" w:rsidRDefault="00B03105" w:rsidP="001D3FA1">
      <w:pPr>
        <w:numPr>
          <w:ilvl w:val="0"/>
          <w:numId w:val="312"/>
        </w:numPr>
        <w:tabs>
          <w:tab w:val="left" w:pos="0"/>
          <w:tab w:val="left" w:pos="426"/>
        </w:tabs>
        <w:spacing w:before="120" w:after="120"/>
        <w:jc w:val="both"/>
        <w:rPr>
          <w:rFonts w:cs="Arial"/>
          <w:bCs/>
          <w:sz w:val="24"/>
          <w:szCs w:val="24"/>
        </w:rPr>
      </w:pPr>
      <w:r w:rsidRPr="00FA2F1F">
        <w:rPr>
          <w:rFonts w:cs="Arial"/>
          <w:bCs/>
          <w:sz w:val="24"/>
          <w:szCs w:val="24"/>
        </w:rPr>
        <w:lastRenderedPageBreak/>
        <w:t xml:space="preserve">godne, kulturalne zachowanie się w </w:t>
      </w:r>
      <w:r w:rsidR="00057387">
        <w:rPr>
          <w:rFonts w:cs="Arial"/>
          <w:bCs/>
          <w:sz w:val="24"/>
          <w:szCs w:val="24"/>
        </w:rPr>
        <w:t>S</w:t>
      </w:r>
      <w:r w:rsidR="00F94D4D" w:rsidRPr="00FA2F1F">
        <w:rPr>
          <w:rFonts w:cs="Arial"/>
          <w:bCs/>
          <w:sz w:val="24"/>
          <w:szCs w:val="24"/>
        </w:rPr>
        <w:t>zkole</w:t>
      </w:r>
      <w:r w:rsidRPr="00FA2F1F">
        <w:rPr>
          <w:rFonts w:cs="Arial"/>
          <w:bCs/>
          <w:sz w:val="24"/>
          <w:szCs w:val="24"/>
        </w:rPr>
        <w:t xml:space="preserve"> i poza nią;</w:t>
      </w:r>
    </w:p>
    <w:p w:rsidR="00B03105" w:rsidRPr="00FA2F1F" w:rsidRDefault="00B03105" w:rsidP="001D3FA1">
      <w:pPr>
        <w:numPr>
          <w:ilvl w:val="0"/>
          <w:numId w:val="312"/>
        </w:numPr>
        <w:tabs>
          <w:tab w:val="left" w:pos="0"/>
          <w:tab w:val="left" w:pos="426"/>
        </w:tabs>
        <w:spacing w:before="120" w:after="120"/>
        <w:jc w:val="both"/>
        <w:rPr>
          <w:rFonts w:cs="Arial"/>
          <w:sz w:val="24"/>
          <w:szCs w:val="24"/>
        </w:rPr>
      </w:pPr>
      <w:r w:rsidRPr="00FA2F1F">
        <w:rPr>
          <w:rFonts w:cs="Arial"/>
          <w:bCs/>
          <w:sz w:val="24"/>
          <w:szCs w:val="24"/>
        </w:rPr>
        <w:t>okazywani</w:t>
      </w:r>
      <w:r w:rsidRPr="00FA2F1F">
        <w:rPr>
          <w:rFonts w:cs="Arial"/>
          <w:sz w:val="24"/>
          <w:szCs w:val="24"/>
        </w:rPr>
        <w:t>e szacunku innym osobom.</w:t>
      </w:r>
    </w:p>
    <w:p w:rsidR="00B03105" w:rsidRPr="00FA2F1F" w:rsidRDefault="00057387" w:rsidP="001D3FA1">
      <w:pPr>
        <w:pStyle w:val="Akapitzlist"/>
        <w:numPr>
          <w:ilvl w:val="0"/>
          <w:numId w:val="308"/>
        </w:numPr>
        <w:tabs>
          <w:tab w:val="left" w:pos="0"/>
        </w:tabs>
        <w:spacing w:before="120" w:after="120" w:line="240" w:lineRule="auto"/>
        <w:contextualSpacing w:val="0"/>
        <w:jc w:val="both"/>
        <w:rPr>
          <w:rFonts w:cs="Arial"/>
          <w:sz w:val="24"/>
          <w:szCs w:val="24"/>
        </w:rPr>
      </w:pPr>
      <w:r>
        <w:rPr>
          <w:rFonts w:cs="Arial"/>
          <w:sz w:val="24"/>
          <w:szCs w:val="24"/>
        </w:rPr>
        <w:t xml:space="preserve">Na miesiąc </w:t>
      </w:r>
      <w:r w:rsidR="00B03105" w:rsidRPr="00FA2F1F">
        <w:rPr>
          <w:rFonts w:cs="Arial"/>
          <w:sz w:val="24"/>
          <w:szCs w:val="24"/>
        </w:rPr>
        <w:t xml:space="preserve">przed </w:t>
      </w:r>
      <w:r>
        <w:rPr>
          <w:rFonts w:cs="Arial"/>
          <w:sz w:val="24"/>
          <w:szCs w:val="24"/>
        </w:rPr>
        <w:t xml:space="preserve">śródrocznym i </w:t>
      </w:r>
      <w:r w:rsidR="00B03105" w:rsidRPr="00FA2F1F">
        <w:rPr>
          <w:rFonts w:cs="Arial"/>
          <w:sz w:val="24"/>
          <w:szCs w:val="24"/>
        </w:rPr>
        <w:t xml:space="preserve">rocznym klasyfikacyjnym posiedzeniem </w:t>
      </w:r>
      <w:r>
        <w:rPr>
          <w:rFonts w:cs="Arial"/>
          <w:sz w:val="24"/>
          <w:szCs w:val="24"/>
        </w:rPr>
        <w:t>R</w:t>
      </w:r>
      <w:r w:rsidR="00A72F67" w:rsidRPr="00FA2F1F">
        <w:rPr>
          <w:rFonts w:cs="Arial"/>
          <w:sz w:val="24"/>
          <w:szCs w:val="24"/>
        </w:rPr>
        <w:t>ady</w:t>
      </w:r>
      <w:r>
        <w:rPr>
          <w:rFonts w:cs="Arial"/>
          <w:sz w:val="24"/>
          <w:szCs w:val="24"/>
        </w:rPr>
        <w:t xml:space="preserve"> P</w:t>
      </w:r>
      <w:r w:rsidR="00B03105" w:rsidRPr="00FA2F1F">
        <w:rPr>
          <w:rFonts w:cs="Arial"/>
          <w:sz w:val="24"/>
          <w:szCs w:val="24"/>
        </w:rPr>
        <w:t>edagogicznej wychowawca jest zobowiązany poinf</w:t>
      </w:r>
      <w:r w:rsidR="006E48B2">
        <w:rPr>
          <w:rFonts w:cs="Arial"/>
          <w:sz w:val="24"/>
          <w:szCs w:val="24"/>
        </w:rPr>
        <w:t>ormować ucznia i jego rodziców /</w:t>
      </w:r>
      <w:r w:rsidR="00B03105" w:rsidRPr="00FA2F1F">
        <w:rPr>
          <w:rFonts w:cs="Arial"/>
          <w:sz w:val="24"/>
          <w:szCs w:val="24"/>
        </w:rPr>
        <w:t>prawnych op</w:t>
      </w:r>
      <w:r w:rsidR="006E48B2">
        <w:rPr>
          <w:rFonts w:cs="Arial"/>
          <w:sz w:val="24"/>
          <w:szCs w:val="24"/>
        </w:rPr>
        <w:t>iekunów</w:t>
      </w:r>
      <w:r w:rsidR="00B03105" w:rsidRPr="00FA2F1F">
        <w:rPr>
          <w:rFonts w:cs="Arial"/>
          <w:sz w:val="24"/>
          <w:szCs w:val="24"/>
        </w:rPr>
        <w:t xml:space="preserve"> o przewidywanej ocenie klasyfikacyjnej zachowania.</w:t>
      </w:r>
    </w:p>
    <w:p w:rsidR="00B03105" w:rsidRPr="00FA2F1F" w:rsidRDefault="006E48B2" w:rsidP="001D3FA1">
      <w:pPr>
        <w:pStyle w:val="Akapitzlist"/>
        <w:numPr>
          <w:ilvl w:val="0"/>
          <w:numId w:val="308"/>
        </w:numPr>
        <w:tabs>
          <w:tab w:val="left" w:pos="0"/>
        </w:tabs>
        <w:spacing w:before="120" w:after="120" w:line="240" w:lineRule="auto"/>
        <w:contextualSpacing w:val="0"/>
        <w:jc w:val="both"/>
        <w:rPr>
          <w:rFonts w:cs="Arial"/>
          <w:sz w:val="24"/>
          <w:szCs w:val="24"/>
        </w:rPr>
      </w:pPr>
      <w:r>
        <w:rPr>
          <w:rFonts w:cs="Arial"/>
          <w:sz w:val="24"/>
          <w:szCs w:val="24"/>
        </w:rPr>
        <w:t>Uczeń lub jego rodzice /prawni opiekunowie</w:t>
      </w:r>
      <w:r w:rsidR="00B03105" w:rsidRPr="00FA2F1F">
        <w:rPr>
          <w:rFonts w:cs="Arial"/>
          <w:sz w:val="24"/>
          <w:szCs w:val="24"/>
        </w:rPr>
        <w:t xml:space="preserve"> mogą zgłosić zastrzeżenia do </w:t>
      </w:r>
      <w:r w:rsidR="00057387">
        <w:rPr>
          <w:rFonts w:cs="Arial"/>
          <w:sz w:val="24"/>
          <w:szCs w:val="24"/>
        </w:rPr>
        <w:t>D</w:t>
      </w:r>
      <w:r w:rsidR="00F94D4D" w:rsidRPr="00FA2F1F">
        <w:rPr>
          <w:rFonts w:cs="Arial"/>
          <w:sz w:val="24"/>
          <w:szCs w:val="24"/>
        </w:rPr>
        <w:t>yrektora</w:t>
      </w:r>
      <w:r w:rsidR="00B03105" w:rsidRPr="00FA2F1F">
        <w:rPr>
          <w:rFonts w:cs="Arial"/>
          <w:sz w:val="24"/>
          <w:szCs w:val="24"/>
        </w:rPr>
        <w:t xml:space="preserve"> </w:t>
      </w:r>
      <w:r w:rsidR="00057387">
        <w:rPr>
          <w:rFonts w:cs="Arial"/>
          <w:sz w:val="24"/>
          <w:szCs w:val="24"/>
        </w:rPr>
        <w:t>S</w:t>
      </w:r>
      <w:r w:rsidR="00F94D4D" w:rsidRPr="00FA2F1F">
        <w:rPr>
          <w:rFonts w:cs="Arial"/>
          <w:sz w:val="24"/>
          <w:szCs w:val="24"/>
        </w:rPr>
        <w:t>zkoły</w:t>
      </w:r>
      <w:r w:rsidR="00B03105" w:rsidRPr="00FA2F1F">
        <w:rPr>
          <w:rFonts w:cs="Arial"/>
          <w:sz w:val="24"/>
          <w:szCs w:val="24"/>
        </w:rPr>
        <w:t xml:space="preserve">,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w:t>
      </w:r>
      <w:r w:rsidR="00057387">
        <w:rPr>
          <w:rFonts w:cs="Arial"/>
          <w:sz w:val="24"/>
          <w:szCs w:val="24"/>
        </w:rPr>
        <w:t>D</w:t>
      </w:r>
      <w:r w:rsidR="00F94D4D" w:rsidRPr="00FA2F1F">
        <w:rPr>
          <w:rFonts w:cs="Arial"/>
          <w:sz w:val="24"/>
          <w:szCs w:val="24"/>
        </w:rPr>
        <w:t>yrektor</w:t>
      </w:r>
      <w:r w:rsidR="00B03105" w:rsidRPr="00FA2F1F">
        <w:rPr>
          <w:rFonts w:cs="Arial"/>
          <w:sz w:val="24"/>
          <w:szCs w:val="24"/>
        </w:rPr>
        <w:t xml:space="preserve"> </w:t>
      </w:r>
      <w:r w:rsidR="00057387">
        <w:rPr>
          <w:rFonts w:cs="Arial"/>
          <w:sz w:val="24"/>
          <w:szCs w:val="24"/>
        </w:rPr>
        <w:t>S</w:t>
      </w:r>
      <w:r w:rsidR="00A72F67" w:rsidRPr="00FA2F1F">
        <w:rPr>
          <w:rFonts w:cs="Arial"/>
          <w:sz w:val="24"/>
          <w:szCs w:val="24"/>
        </w:rPr>
        <w:t>zkoły</w:t>
      </w:r>
      <w:r w:rsidR="00B03105" w:rsidRPr="00FA2F1F">
        <w:rPr>
          <w:rFonts w:cs="Arial"/>
          <w:sz w:val="24"/>
          <w:szCs w:val="24"/>
        </w:rPr>
        <w:t xml:space="preserve"> powołuje komisję, która ustala roczną ocenę klasyfikacyjną zachowania w drodze głosowania zwykłą większością głosów; w przypadku równej liczby głosów decyduje głos przewodniczącego komisji. W skład  komisji wchodzą:</w:t>
      </w:r>
    </w:p>
    <w:p w:rsidR="00B03105" w:rsidRPr="00FA2F1F" w:rsidRDefault="00057387" w:rsidP="001D3FA1">
      <w:pPr>
        <w:numPr>
          <w:ilvl w:val="0"/>
          <w:numId w:val="313"/>
        </w:numPr>
        <w:tabs>
          <w:tab w:val="left" w:pos="0"/>
          <w:tab w:val="left" w:pos="426"/>
        </w:tabs>
        <w:spacing w:before="120" w:after="120"/>
        <w:jc w:val="both"/>
        <w:rPr>
          <w:rFonts w:cs="Arial"/>
          <w:bCs/>
          <w:sz w:val="24"/>
          <w:szCs w:val="24"/>
        </w:rPr>
      </w:pPr>
      <w:r>
        <w:rPr>
          <w:rFonts w:cs="Arial"/>
          <w:bCs/>
          <w:sz w:val="24"/>
          <w:szCs w:val="24"/>
        </w:rPr>
        <w:t>D</w:t>
      </w:r>
      <w:r w:rsidR="00B03105" w:rsidRPr="00FA2F1F">
        <w:rPr>
          <w:rFonts w:cs="Arial"/>
          <w:bCs/>
          <w:sz w:val="24"/>
          <w:szCs w:val="24"/>
        </w:rPr>
        <w:t xml:space="preserve">yrektor </w:t>
      </w:r>
      <w:r w:rsidR="00734B51">
        <w:rPr>
          <w:rFonts w:cs="Arial"/>
          <w:bCs/>
          <w:sz w:val="24"/>
          <w:szCs w:val="24"/>
        </w:rPr>
        <w:t xml:space="preserve">Szkoły, </w:t>
      </w:r>
      <w:r w:rsidR="00B03105" w:rsidRPr="00FA2F1F">
        <w:rPr>
          <w:rFonts w:cs="Arial"/>
          <w:bCs/>
          <w:sz w:val="24"/>
          <w:szCs w:val="24"/>
        </w:rPr>
        <w:t xml:space="preserve">albo nauczyciel </w:t>
      </w:r>
      <w:r w:rsidR="007B6A09">
        <w:rPr>
          <w:rFonts w:cs="Arial"/>
          <w:bCs/>
          <w:sz w:val="24"/>
          <w:szCs w:val="24"/>
        </w:rPr>
        <w:t xml:space="preserve">wyznaczony </w:t>
      </w:r>
      <w:r>
        <w:rPr>
          <w:rFonts w:cs="Arial"/>
          <w:bCs/>
          <w:sz w:val="24"/>
          <w:szCs w:val="24"/>
        </w:rPr>
        <w:t>przez Dyrektora S</w:t>
      </w:r>
      <w:r w:rsidR="00C6146C">
        <w:rPr>
          <w:rFonts w:cs="Arial"/>
          <w:bCs/>
          <w:sz w:val="24"/>
          <w:szCs w:val="24"/>
        </w:rPr>
        <w:t>zkoły</w:t>
      </w:r>
      <w:r w:rsidR="00B03105" w:rsidRPr="00FA2F1F">
        <w:rPr>
          <w:rFonts w:cs="Arial"/>
          <w:bCs/>
          <w:sz w:val="24"/>
          <w:szCs w:val="24"/>
        </w:rPr>
        <w:t xml:space="preserve"> – jako przewodniczący komisji;</w:t>
      </w:r>
    </w:p>
    <w:p w:rsidR="00B03105" w:rsidRPr="00FA2F1F" w:rsidRDefault="00143BDA" w:rsidP="001D3FA1">
      <w:pPr>
        <w:numPr>
          <w:ilvl w:val="0"/>
          <w:numId w:val="313"/>
        </w:numPr>
        <w:tabs>
          <w:tab w:val="left" w:pos="0"/>
          <w:tab w:val="left" w:pos="426"/>
        </w:tabs>
        <w:spacing w:before="120" w:after="120"/>
        <w:jc w:val="both"/>
        <w:rPr>
          <w:rFonts w:cs="Arial"/>
          <w:bCs/>
          <w:sz w:val="24"/>
          <w:szCs w:val="24"/>
        </w:rPr>
      </w:pPr>
      <w:r>
        <w:rPr>
          <w:rFonts w:cs="Arial"/>
          <w:bCs/>
          <w:sz w:val="24"/>
          <w:szCs w:val="24"/>
        </w:rPr>
        <w:t>wychowawca klas;</w:t>
      </w:r>
    </w:p>
    <w:p w:rsidR="00B03105" w:rsidRPr="00FA2F1F" w:rsidRDefault="00B03105" w:rsidP="001D3FA1">
      <w:pPr>
        <w:numPr>
          <w:ilvl w:val="0"/>
          <w:numId w:val="313"/>
        </w:numPr>
        <w:tabs>
          <w:tab w:val="left" w:pos="0"/>
          <w:tab w:val="left" w:pos="426"/>
        </w:tabs>
        <w:spacing w:before="120" w:after="120"/>
        <w:jc w:val="both"/>
        <w:rPr>
          <w:rFonts w:cs="Arial"/>
          <w:bCs/>
          <w:sz w:val="24"/>
          <w:szCs w:val="24"/>
        </w:rPr>
      </w:pPr>
      <w:r w:rsidRPr="00FA2F1F">
        <w:rPr>
          <w:rFonts w:cs="Arial"/>
          <w:bCs/>
          <w:sz w:val="24"/>
          <w:szCs w:val="24"/>
        </w:rPr>
        <w:t xml:space="preserve">wskazany przez </w:t>
      </w:r>
      <w:r w:rsidR="00057387">
        <w:rPr>
          <w:rFonts w:cs="Arial"/>
          <w:bCs/>
          <w:sz w:val="24"/>
          <w:szCs w:val="24"/>
        </w:rPr>
        <w:t>D</w:t>
      </w:r>
      <w:r w:rsidR="00F94D4D" w:rsidRPr="00FA2F1F">
        <w:rPr>
          <w:rFonts w:cs="Arial"/>
          <w:bCs/>
          <w:sz w:val="24"/>
          <w:szCs w:val="24"/>
        </w:rPr>
        <w:t>yrektora</w:t>
      </w:r>
      <w:r w:rsidRPr="00FA2F1F">
        <w:rPr>
          <w:rFonts w:cs="Arial"/>
          <w:bCs/>
          <w:sz w:val="24"/>
          <w:szCs w:val="24"/>
        </w:rPr>
        <w:t xml:space="preserve"> </w:t>
      </w:r>
      <w:r w:rsidR="00057387">
        <w:rPr>
          <w:rFonts w:cs="Arial"/>
          <w:bCs/>
          <w:sz w:val="24"/>
          <w:szCs w:val="24"/>
        </w:rPr>
        <w:t>S</w:t>
      </w:r>
      <w:r w:rsidR="00F94D4D" w:rsidRPr="00FA2F1F">
        <w:rPr>
          <w:rFonts w:cs="Arial"/>
          <w:bCs/>
          <w:sz w:val="24"/>
          <w:szCs w:val="24"/>
        </w:rPr>
        <w:t>zkoły</w:t>
      </w:r>
      <w:r w:rsidRPr="00FA2F1F">
        <w:rPr>
          <w:rFonts w:cs="Arial"/>
          <w:bCs/>
          <w:sz w:val="24"/>
          <w:szCs w:val="24"/>
        </w:rPr>
        <w:t xml:space="preserve"> nauczyciel prowadzący zajęcia edukacyjne w danej klasie;</w:t>
      </w:r>
    </w:p>
    <w:p w:rsidR="00B03105" w:rsidRPr="00FA2F1F" w:rsidRDefault="00B03105" w:rsidP="001D3FA1">
      <w:pPr>
        <w:numPr>
          <w:ilvl w:val="0"/>
          <w:numId w:val="313"/>
        </w:numPr>
        <w:tabs>
          <w:tab w:val="left" w:pos="0"/>
          <w:tab w:val="left" w:pos="426"/>
        </w:tabs>
        <w:spacing w:before="120" w:after="120"/>
        <w:jc w:val="both"/>
        <w:rPr>
          <w:rFonts w:cs="Arial"/>
          <w:bCs/>
          <w:sz w:val="24"/>
          <w:szCs w:val="24"/>
        </w:rPr>
      </w:pPr>
      <w:r w:rsidRPr="00FA2F1F">
        <w:rPr>
          <w:rFonts w:cs="Arial"/>
          <w:bCs/>
          <w:sz w:val="24"/>
          <w:szCs w:val="24"/>
        </w:rPr>
        <w:t>pedagog, j</w:t>
      </w:r>
      <w:r w:rsidR="00057387">
        <w:rPr>
          <w:rFonts w:cs="Arial"/>
          <w:bCs/>
          <w:sz w:val="24"/>
          <w:szCs w:val="24"/>
        </w:rPr>
        <w:t>eżeli jest zatrudniony w S</w:t>
      </w:r>
      <w:r w:rsidR="00143BDA">
        <w:rPr>
          <w:rFonts w:cs="Arial"/>
          <w:bCs/>
          <w:sz w:val="24"/>
          <w:szCs w:val="24"/>
        </w:rPr>
        <w:t>zkole;</w:t>
      </w:r>
    </w:p>
    <w:p w:rsidR="00B03105" w:rsidRPr="00FA2F1F" w:rsidRDefault="00B03105" w:rsidP="001D3FA1">
      <w:pPr>
        <w:numPr>
          <w:ilvl w:val="0"/>
          <w:numId w:val="313"/>
        </w:numPr>
        <w:tabs>
          <w:tab w:val="left" w:pos="0"/>
          <w:tab w:val="left" w:pos="426"/>
        </w:tabs>
        <w:spacing w:before="120" w:after="120"/>
        <w:jc w:val="both"/>
        <w:rPr>
          <w:rFonts w:cs="Arial"/>
          <w:bCs/>
          <w:sz w:val="24"/>
          <w:szCs w:val="24"/>
        </w:rPr>
      </w:pPr>
      <w:r w:rsidRPr="00FA2F1F">
        <w:rPr>
          <w:rFonts w:cs="Arial"/>
          <w:bCs/>
          <w:sz w:val="24"/>
          <w:szCs w:val="24"/>
        </w:rPr>
        <w:t xml:space="preserve">psycholog, jeżeli jest zatrudniony w </w:t>
      </w:r>
      <w:r w:rsidR="00057387">
        <w:rPr>
          <w:rFonts w:cs="Arial"/>
          <w:bCs/>
          <w:sz w:val="24"/>
          <w:szCs w:val="24"/>
        </w:rPr>
        <w:t>S</w:t>
      </w:r>
      <w:r w:rsidR="00F94D4D" w:rsidRPr="00FA2F1F">
        <w:rPr>
          <w:rFonts w:cs="Arial"/>
          <w:bCs/>
          <w:sz w:val="24"/>
          <w:szCs w:val="24"/>
        </w:rPr>
        <w:t>zkole</w:t>
      </w:r>
      <w:r w:rsidRPr="00FA2F1F">
        <w:rPr>
          <w:rFonts w:cs="Arial"/>
          <w:bCs/>
          <w:sz w:val="24"/>
          <w:szCs w:val="24"/>
        </w:rPr>
        <w:t>;</w:t>
      </w:r>
    </w:p>
    <w:p w:rsidR="00B03105" w:rsidRPr="00FA2F1F" w:rsidRDefault="00057387" w:rsidP="001D3FA1">
      <w:pPr>
        <w:numPr>
          <w:ilvl w:val="0"/>
          <w:numId w:val="313"/>
        </w:numPr>
        <w:tabs>
          <w:tab w:val="left" w:pos="0"/>
          <w:tab w:val="left" w:pos="426"/>
        </w:tabs>
        <w:spacing w:before="120" w:after="120"/>
        <w:jc w:val="both"/>
        <w:rPr>
          <w:rFonts w:cs="Arial"/>
          <w:bCs/>
          <w:sz w:val="24"/>
          <w:szCs w:val="24"/>
        </w:rPr>
      </w:pPr>
      <w:r>
        <w:rPr>
          <w:rFonts w:cs="Arial"/>
          <w:bCs/>
          <w:sz w:val="24"/>
          <w:szCs w:val="24"/>
        </w:rPr>
        <w:t>przedstawiciel S</w:t>
      </w:r>
      <w:r w:rsidR="006B78C6">
        <w:rPr>
          <w:rFonts w:cs="Arial"/>
          <w:bCs/>
          <w:sz w:val="24"/>
          <w:szCs w:val="24"/>
        </w:rPr>
        <w:t>amorządu</w:t>
      </w:r>
      <w:r>
        <w:rPr>
          <w:rFonts w:cs="Arial"/>
          <w:bCs/>
          <w:sz w:val="24"/>
          <w:szCs w:val="24"/>
        </w:rPr>
        <w:t xml:space="preserve"> U</w:t>
      </w:r>
      <w:r w:rsidR="00B03105" w:rsidRPr="00FA2F1F">
        <w:rPr>
          <w:rFonts w:cs="Arial"/>
          <w:bCs/>
          <w:sz w:val="24"/>
          <w:szCs w:val="24"/>
        </w:rPr>
        <w:t>czniowskiego;</w:t>
      </w:r>
    </w:p>
    <w:p w:rsidR="00B03105" w:rsidRPr="00FA2F1F" w:rsidRDefault="00B03105" w:rsidP="001D3FA1">
      <w:pPr>
        <w:numPr>
          <w:ilvl w:val="0"/>
          <w:numId w:val="313"/>
        </w:numPr>
        <w:tabs>
          <w:tab w:val="left" w:pos="0"/>
          <w:tab w:val="left" w:pos="426"/>
        </w:tabs>
        <w:spacing w:before="120" w:after="120"/>
        <w:jc w:val="both"/>
        <w:rPr>
          <w:rFonts w:cs="Arial"/>
          <w:sz w:val="24"/>
          <w:szCs w:val="24"/>
        </w:rPr>
      </w:pPr>
      <w:r w:rsidRPr="00FA2F1F">
        <w:rPr>
          <w:rFonts w:cs="Arial"/>
          <w:bCs/>
          <w:sz w:val="24"/>
          <w:szCs w:val="24"/>
        </w:rPr>
        <w:t>przedstawiciel</w:t>
      </w:r>
      <w:r w:rsidRPr="00FA2F1F">
        <w:rPr>
          <w:rFonts w:cs="Arial"/>
          <w:sz w:val="24"/>
          <w:szCs w:val="24"/>
        </w:rPr>
        <w:t xml:space="preserve"> </w:t>
      </w:r>
      <w:r w:rsidR="00057387">
        <w:rPr>
          <w:rFonts w:cs="Arial"/>
          <w:sz w:val="24"/>
          <w:szCs w:val="24"/>
        </w:rPr>
        <w:t>R</w:t>
      </w:r>
      <w:r w:rsidR="00A72F67" w:rsidRPr="00FA2F1F">
        <w:rPr>
          <w:rFonts w:cs="Arial"/>
          <w:sz w:val="24"/>
          <w:szCs w:val="24"/>
        </w:rPr>
        <w:t>ady</w:t>
      </w:r>
      <w:r w:rsidRPr="00FA2F1F">
        <w:rPr>
          <w:rFonts w:cs="Arial"/>
          <w:sz w:val="24"/>
          <w:szCs w:val="24"/>
        </w:rPr>
        <w:t xml:space="preserve"> </w:t>
      </w:r>
      <w:r w:rsidR="00057387">
        <w:rPr>
          <w:rFonts w:cs="Arial"/>
          <w:sz w:val="24"/>
          <w:szCs w:val="24"/>
        </w:rPr>
        <w:t>R</w:t>
      </w:r>
      <w:r w:rsidR="00F94D4D" w:rsidRPr="00FA2F1F">
        <w:rPr>
          <w:rFonts w:cs="Arial"/>
          <w:sz w:val="24"/>
          <w:szCs w:val="24"/>
        </w:rPr>
        <w:t>odziców</w:t>
      </w:r>
      <w:r w:rsidRPr="00FA2F1F">
        <w:rPr>
          <w:rFonts w:cs="Arial"/>
          <w:sz w:val="24"/>
          <w:szCs w:val="24"/>
        </w:rPr>
        <w:t>.</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Ustalona przez komisję roczna ocena klasyfikacyjna zachowania jest ostateczna i nie może być niższa od oceny proponowanej przez wychowawcę.</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Z prac komisji sporządza się protokół zawierający w szczególności:</w:t>
      </w:r>
    </w:p>
    <w:p w:rsidR="00B03105" w:rsidRPr="00FA2F1F" w:rsidRDefault="00B03105" w:rsidP="001D3FA1">
      <w:pPr>
        <w:numPr>
          <w:ilvl w:val="0"/>
          <w:numId w:val="314"/>
        </w:numPr>
        <w:tabs>
          <w:tab w:val="left" w:pos="0"/>
          <w:tab w:val="left" w:pos="426"/>
          <w:tab w:val="num" w:pos="1920"/>
        </w:tabs>
        <w:spacing w:before="120" w:after="120"/>
        <w:jc w:val="both"/>
        <w:rPr>
          <w:rFonts w:cs="Arial"/>
          <w:bCs/>
          <w:sz w:val="24"/>
          <w:szCs w:val="24"/>
        </w:rPr>
      </w:pPr>
      <w:r w:rsidRPr="00FA2F1F">
        <w:rPr>
          <w:rFonts w:cs="Arial"/>
          <w:sz w:val="24"/>
          <w:szCs w:val="24"/>
        </w:rPr>
        <w:t xml:space="preserve">skład </w:t>
      </w:r>
      <w:r w:rsidRPr="00FA2F1F">
        <w:rPr>
          <w:rFonts w:cs="Arial"/>
          <w:bCs/>
          <w:sz w:val="24"/>
          <w:szCs w:val="24"/>
        </w:rPr>
        <w:t>komisji;</w:t>
      </w:r>
    </w:p>
    <w:p w:rsidR="00B03105" w:rsidRPr="00FA2F1F" w:rsidRDefault="00B03105" w:rsidP="001D3FA1">
      <w:pPr>
        <w:numPr>
          <w:ilvl w:val="0"/>
          <w:numId w:val="314"/>
        </w:numPr>
        <w:tabs>
          <w:tab w:val="left" w:pos="0"/>
          <w:tab w:val="left" w:pos="426"/>
          <w:tab w:val="num" w:pos="1920"/>
        </w:tabs>
        <w:spacing w:before="120" w:after="120"/>
        <w:jc w:val="both"/>
        <w:rPr>
          <w:rFonts w:cs="Arial"/>
          <w:bCs/>
          <w:sz w:val="24"/>
          <w:szCs w:val="24"/>
        </w:rPr>
      </w:pPr>
      <w:r w:rsidRPr="00FA2F1F">
        <w:rPr>
          <w:rFonts w:cs="Arial"/>
          <w:bCs/>
          <w:sz w:val="24"/>
          <w:szCs w:val="24"/>
        </w:rPr>
        <w:t>termin posiedzenia komisji;</w:t>
      </w:r>
    </w:p>
    <w:p w:rsidR="00B03105" w:rsidRPr="00FA2F1F" w:rsidRDefault="00B03105" w:rsidP="001D3FA1">
      <w:pPr>
        <w:numPr>
          <w:ilvl w:val="0"/>
          <w:numId w:val="314"/>
        </w:numPr>
        <w:tabs>
          <w:tab w:val="left" w:pos="0"/>
          <w:tab w:val="left" w:pos="426"/>
          <w:tab w:val="num" w:pos="1920"/>
        </w:tabs>
        <w:spacing w:before="120" w:after="120"/>
        <w:jc w:val="both"/>
        <w:rPr>
          <w:rFonts w:cs="Arial"/>
          <w:sz w:val="24"/>
          <w:szCs w:val="24"/>
        </w:rPr>
      </w:pPr>
      <w:r w:rsidRPr="00FA2F1F">
        <w:rPr>
          <w:rFonts w:cs="Arial"/>
          <w:bCs/>
          <w:sz w:val="24"/>
          <w:szCs w:val="24"/>
        </w:rPr>
        <w:t>wynik głosowania</w:t>
      </w:r>
      <w:r w:rsidRPr="00FA2F1F">
        <w:rPr>
          <w:rFonts w:cs="Arial"/>
          <w:sz w:val="24"/>
          <w:szCs w:val="24"/>
        </w:rPr>
        <w:t>;</w:t>
      </w:r>
    </w:p>
    <w:p w:rsidR="00B03105" w:rsidRPr="00FA2F1F" w:rsidRDefault="00B03105" w:rsidP="001D3FA1">
      <w:pPr>
        <w:numPr>
          <w:ilvl w:val="0"/>
          <w:numId w:val="314"/>
        </w:numPr>
        <w:tabs>
          <w:tab w:val="left" w:pos="0"/>
          <w:tab w:val="left" w:pos="426"/>
          <w:tab w:val="num" w:pos="1920"/>
        </w:tabs>
        <w:spacing w:before="120" w:after="120"/>
        <w:jc w:val="both"/>
        <w:rPr>
          <w:rFonts w:cs="Arial"/>
          <w:sz w:val="24"/>
          <w:szCs w:val="24"/>
        </w:rPr>
      </w:pPr>
      <w:r w:rsidRPr="00FA2F1F">
        <w:rPr>
          <w:rFonts w:cs="Arial"/>
          <w:sz w:val="24"/>
          <w:szCs w:val="24"/>
        </w:rPr>
        <w:t>ustaloną ocenę zachowania wraz z uzasadnieniem.</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Protokół stanowi załącznik do arkusza ocen ucznia.</w:t>
      </w:r>
    </w:p>
    <w:p w:rsidR="00B03105" w:rsidRPr="00FA2F1F" w:rsidRDefault="00B03105" w:rsidP="001D3FA1">
      <w:pPr>
        <w:pStyle w:val="Akapitzlist"/>
        <w:numPr>
          <w:ilvl w:val="0"/>
          <w:numId w:val="308"/>
        </w:numPr>
        <w:tabs>
          <w:tab w:val="left" w:pos="0"/>
        </w:tabs>
        <w:spacing w:before="120" w:after="120" w:line="240" w:lineRule="auto"/>
        <w:contextualSpacing w:val="0"/>
        <w:jc w:val="both"/>
        <w:rPr>
          <w:rFonts w:cs="Arial"/>
          <w:sz w:val="24"/>
          <w:szCs w:val="24"/>
        </w:rPr>
      </w:pPr>
      <w:r w:rsidRPr="00FA2F1F">
        <w:rPr>
          <w:rFonts w:cs="Arial"/>
          <w:sz w:val="24"/>
          <w:szCs w:val="24"/>
        </w:rPr>
        <w:t>Ocena klasyfikacyjna zachowania nie ma wpływu na:</w:t>
      </w:r>
    </w:p>
    <w:p w:rsidR="00B03105" w:rsidRPr="00FA2F1F" w:rsidRDefault="00B03105" w:rsidP="001D3FA1">
      <w:pPr>
        <w:numPr>
          <w:ilvl w:val="0"/>
          <w:numId w:val="314"/>
        </w:numPr>
        <w:tabs>
          <w:tab w:val="left" w:pos="0"/>
          <w:tab w:val="left" w:pos="426"/>
          <w:tab w:val="num" w:pos="567"/>
          <w:tab w:val="num" w:pos="1920"/>
          <w:tab w:val="num" w:pos="1980"/>
        </w:tabs>
        <w:spacing w:before="120" w:after="120"/>
        <w:jc w:val="both"/>
        <w:rPr>
          <w:rFonts w:cs="Arial"/>
          <w:bCs/>
          <w:sz w:val="24"/>
          <w:szCs w:val="24"/>
        </w:rPr>
      </w:pPr>
      <w:r w:rsidRPr="00FA2F1F">
        <w:rPr>
          <w:rFonts w:cs="Arial"/>
          <w:sz w:val="24"/>
          <w:szCs w:val="24"/>
        </w:rPr>
        <w:t xml:space="preserve">oceny </w:t>
      </w:r>
      <w:r w:rsidRPr="00FA2F1F">
        <w:rPr>
          <w:rFonts w:cs="Arial"/>
          <w:bCs/>
          <w:sz w:val="24"/>
          <w:szCs w:val="24"/>
        </w:rPr>
        <w:t>klasyfikacyjne z zajęć edukacyjnych,</w:t>
      </w:r>
    </w:p>
    <w:p w:rsidR="00143BDA" w:rsidRPr="003E6EC0" w:rsidRDefault="00B03105" w:rsidP="001D3FA1">
      <w:pPr>
        <w:numPr>
          <w:ilvl w:val="0"/>
          <w:numId w:val="314"/>
        </w:numPr>
        <w:tabs>
          <w:tab w:val="left" w:pos="0"/>
          <w:tab w:val="left" w:pos="426"/>
          <w:tab w:val="num" w:pos="567"/>
          <w:tab w:val="num" w:pos="1920"/>
          <w:tab w:val="num" w:pos="1980"/>
        </w:tabs>
        <w:spacing w:before="120" w:after="120"/>
        <w:jc w:val="both"/>
        <w:rPr>
          <w:rFonts w:cs="Arial"/>
          <w:sz w:val="24"/>
          <w:szCs w:val="24"/>
        </w:rPr>
      </w:pPr>
      <w:r w:rsidRPr="00FA2F1F">
        <w:rPr>
          <w:rFonts w:cs="Arial"/>
          <w:bCs/>
          <w:sz w:val="24"/>
          <w:szCs w:val="24"/>
        </w:rPr>
        <w:t>promocj</w:t>
      </w:r>
      <w:r w:rsidRPr="00FA2F1F">
        <w:rPr>
          <w:rFonts w:cs="Arial"/>
          <w:sz w:val="24"/>
          <w:szCs w:val="24"/>
        </w:rPr>
        <w:t xml:space="preserve">ę do klasy programowo wyższej lub ukończenie </w:t>
      </w:r>
      <w:r w:rsidR="00057387">
        <w:rPr>
          <w:rFonts w:cs="Arial"/>
          <w:sz w:val="24"/>
          <w:szCs w:val="24"/>
        </w:rPr>
        <w:t>S</w:t>
      </w:r>
      <w:r w:rsidR="00F94D4D" w:rsidRPr="00FA2F1F">
        <w:rPr>
          <w:rFonts w:cs="Arial"/>
          <w:sz w:val="24"/>
          <w:szCs w:val="24"/>
        </w:rPr>
        <w:t>zkoły</w:t>
      </w:r>
      <w:r w:rsidRPr="00FA2F1F">
        <w:rPr>
          <w:rFonts w:cs="Arial"/>
          <w:sz w:val="24"/>
          <w:szCs w:val="24"/>
        </w:rPr>
        <w:t>.</w:t>
      </w:r>
    </w:p>
    <w:p w:rsidR="00FD4E77" w:rsidRDefault="00FD4E77" w:rsidP="00AC2EAD">
      <w:pPr>
        <w:pStyle w:val="Nagwek3"/>
        <w:spacing w:line="240" w:lineRule="auto"/>
        <w:rPr>
          <w:b/>
          <w:sz w:val="22"/>
          <w:szCs w:val="22"/>
          <w:lang w:eastAsia="pl-PL"/>
        </w:rPr>
      </w:pPr>
      <w:bookmarkStart w:id="159" w:name="_Toc361441391"/>
      <w:bookmarkStart w:id="160" w:name="_Toc492414675"/>
    </w:p>
    <w:p w:rsidR="00B03105" w:rsidRPr="00FD4E77" w:rsidRDefault="003E6EC0" w:rsidP="00AC2EAD">
      <w:pPr>
        <w:pStyle w:val="Nagwek3"/>
        <w:spacing w:line="240" w:lineRule="auto"/>
        <w:rPr>
          <w:b/>
          <w:sz w:val="24"/>
          <w:szCs w:val="24"/>
          <w:lang w:eastAsia="pl-PL"/>
        </w:rPr>
      </w:pPr>
      <w:r w:rsidRPr="00FD4E77">
        <w:rPr>
          <w:b/>
          <w:sz w:val="24"/>
          <w:szCs w:val="24"/>
          <w:lang w:eastAsia="pl-PL"/>
        </w:rPr>
        <w:t>Rozdział 12</w:t>
      </w:r>
      <w:bookmarkEnd w:id="159"/>
      <w:r w:rsidR="00584053" w:rsidRPr="00FD4E77">
        <w:rPr>
          <w:b/>
          <w:sz w:val="24"/>
          <w:szCs w:val="24"/>
          <w:lang w:eastAsia="pl-PL"/>
        </w:rPr>
        <w:br/>
      </w:r>
      <w:r w:rsidR="00B03105" w:rsidRPr="00FD4E77">
        <w:rPr>
          <w:b/>
          <w:sz w:val="24"/>
          <w:szCs w:val="24"/>
          <w:lang w:eastAsia="pl-PL"/>
        </w:rPr>
        <w:t>Kryteria ocen z zachowania</w:t>
      </w:r>
      <w:bookmarkEnd w:id="160"/>
      <w:r w:rsidR="00B03105" w:rsidRPr="00FD4E77">
        <w:rPr>
          <w:b/>
          <w:sz w:val="24"/>
          <w:szCs w:val="24"/>
          <w:lang w:eastAsia="pl-PL"/>
        </w:rPr>
        <w:t xml:space="preserve"> </w:t>
      </w:r>
    </w:p>
    <w:p w:rsidR="00B03105" w:rsidRPr="003E6EC0" w:rsidRDefault="00990960" w:rsidP="00FD4E77">
      <w:pPr>
        <w:pStyle w:val="paragraf"/>
        <w:spacing w:before="120" w:after="120"/>
        <w:ind w:firstLine="709"/>
        <w:jc w:val="both"/>
        <w:rPr>
          <w:rFonts w:cs="Arial"/>
          <w:color w:val="000000"/>
          <w:sz w:val="24"/>
          <w:szCs w:val="24"/>
        </w:rPr>
      </w:pPr>
      <w:r w:rsidRPr="00E55666">
        <w:rPr>
          <w:rFonts w:cs="Arial"/>
          <w:b/>
          <w:sz w:val="24"/>
          <w:szCs w:val="24"/>
        </w:rPr>
        <w:t>§</w:t>
      </w:r>
      <w:r w:rsidR="00A02644">
        <w:rPr>
          <w:rFonts w:cs="Arial"/>
          <w:b/>
          <w:sz w:val="24"/>
          <w:szCs w:val="24"/>
        </w:rPr>
        <w:t xml:space="preserve"> 224</w:t>
      </w:r>
      <w:r>
        <w:rPr>
          <w:rFonts w:cs="Arial"/>
          <w:b/>
          <w:sz w:val="24"/>
          <w:szCs w:val="24"/>
        </w:rPr>
        <w:t xml:space="preserve">. </w:t>
      </w:r>
      <w:r w:rsidR="00B03105" w:rsidRPr="003E6EC0">
        <w:rPr>
          <w:rFonts w:cs="Arial"/>
          <w:color w:val="000000"/>
          <w:sz w:val="24"/>
          <w:szCs w:val="24"/>
        </w:rPr>
        <w:t xml:space="preserve">1. </w:t>
      </w:r>
      <w:r w:rsidR="003E6EC0">
        <w:rPr>
          <w:rFonts w:cs="Arial"/>
          <w:color w:val="000000"/>
          <w:sz w:val="24"/>
          <w:szCs w:val="24"/>
        </w:rPr>
        <w:t>Wz</w:t>
      </w:r>
      <w:r w:rsidR="00B03105" w:rsidRPr="003E6EC0">
        <w:rPr>
          <w:rFonts w:cs="Arial"/>
          <w:color w:val="000000"/>
          <w:sz w:val="24"/>
          <w:szCs w:val="24"/>
        </w:rPr>
        <w:t>orowe</w:t>
      </w:r>
      <w:r w:rsidR="003E6EC0">
        <w:rPr>
          <w:rFonts w:cs="Arial"/>
          <w:color w:val="000000"/>
          <w:sz w:val="24"/>
          <w:szCs w:val="24"/>
        </w:rPr>
        <w:t xml:space="preserve"> - o</w:t>
      </w:r>
      <w:r w:rsidR="00B03105" w:rsidRPr="003E6EC0">
        <w:rPr>
          <w:rFonts w:cs="Arial"/>
          <w:color w:val="000000"/>
          <w:sz w:val="24"/>
          <w:szCs w:val="24"/>
        </w:rPr>
        <w:t>trzymuje uczeń, który:</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systematycznie odrabia lekcje, jest zawsze przygotowany do zajęć, osiąga maksymalne oceny d</w:t>
      </w:r>
      <w:r w:rsidR="003E6EC0">
        <w:rPr>
          <w:rFonts w:cs="Arial"/>
          <w:bCs/>
          <w:sz w:val="24"/>
          <w:szCs w:val="24"/>
        </w:rPr>
        <w:t>o swoich możliwości i zdolności;</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 xml:space="preserve">aktywnie uczestniczy w życiu </w:t>
      </w:r>
      <w:r w:rsidR="00057387">
        <w:rPr>
          <w:rFonts w:cs="Arial"/>
          <w:bCs/>
          <w:sz w:val="24"/>
          <w:szCs w:val="24"/>
        </w:rPr>
        <w:t>S</w:t>
      </w:r>
      <w:r w:rsidR="00F94D4D" w:rsidRPr="003E6EC0">
        <w:rPr>
          <w:rFonts w:cs="Arial"/>
          <w:bCs/>
          <w:sz w:val="24"/>
          <w:szCs w:val="24"/>
        </w:rPr>
        <w:t>zkoły</w:t>
      </w:r>
      <w:r w:rsidRPr="003E6EC0">
        <w:rPr>
          <w:rFonts w:cs="Arial"/>
          <w:bCs/>
          <w:sz w:val="24"/>
          <w:szCs w:val="24"/>
        </w:rPr>
        <w:t xml:space="preserve">: uroczystościach, imprezach, bywa też ich </w:t>
      </w:r>
      <w:r w:rsidR="003E6EC0">
        <w:rPr>
          <w:rFonts w:cs="Arial"/>
          <w:bCs/>
          <w:sz w:val="24"/>
          <w:szCs w:val="24"/>
        </w:rPr>
        <w:t>inicjatorem;</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 xml:space="preserve">interesuje się postacią patrona </w:t>
      </w:r>
      <w:r w:rsidR="00F94D4D" w:rsidRPr="003E6EC0">
        <w:rPr>
          <w:rFonts w:cs="Arial"/>
          <w:bCs/>
          <w:sz w:val="24"/>
          <w:szCs w:val="24"/>
        </w:rPr>
        <w:t>szkoły</w:t>
      </w:r>
      <w:r w:rsidR="00057387">
        <w:rPr>
          <w:rFonts w:cs="Arial"/>
          <w:bCs/>
          <w:sz w:val="24"/>
          <w:szCs w:val="24"/>
        </w:rPr>
        <w:t>, zna hymn</w:t>
      </w:r>
      <w:r w:rsidR="003E6EC0">
        <w:rPr>
          <w:rFonts w:cs="Arial"/>
          <w:bCs/>
          <w:sz w:val="24"/>
          <w:szCs w:val="24"/>
        </w:rPr>
        <w:t>;</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rozwija swoje zainteresowania poprzez udział w szkolnych i poz</w:t>
      </w:r>
      <w:r w:rsidR="003E6EC0">
        <w:rPr>
          <w:rFonts w:cs="Arial"/>
          <w:bCs/>
          <w:sz w:val="24"/>
          <w:szCs w:val="24"/>
        </w:rPr>
        <w:t>aszkolnych kołach zainteresowań;</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 xml:space="preserve">reprezentuje godnie szkołę w </w:t>
      </w:r>
      <w:r w:rsidR="003E6EC0">
        <w:rPr>
          <w:rFonts w:cs="Arial"/>
          <w:bCs/>
          <w:sz w:val="24"/>
          <w:szCs w:val="24"/>
        </w:rPr>
        <w:t>konkursach, zawodach sportowych;</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 xml:space="preserve">wywiązuje się bez zastrzeżeń z przydzielonych mu zadań przez </w:t>
      </w:r>
      <w:r w:rsidR="00057387">
        <w:rPr>
          <w:rFonts w:cs="Arial"/>
          <w:bCs/>
          <w:sz w:val="24"/>
          <w:szCs w:val="24"/>
        </w:rPr>
        <w:t>S</w:t>
      </w:r>
      <w:r w:rsidR="003E6EC0">
        <w:rPr>
          <w:rFonts w:cs="Arial"/>
          <w:bCs/>
          <w:sz w:val="24"/>
          <w:szCs w:val="24"/>
        </w:rPr>
        <w:t>zkołę, wychowawcę, organizację;</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nie opuszcza żadnych zajęć szkolnych bez usprawiedliwie</w:t>
      </w:r>
      <w:r w:rsidR="003E6EC0">
        <w:rPr>
          <w:rFonts w:cs="Arial"/>
          <w:bCs/>
          <w:sz w:val="24"/>
          <w:szCs w:val="24"/>
        </w:rPr>
        <w:t>nia i nie spóźnia się na lekcje;</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zachowuje się kulturalnie podczas przerw i reaguje na negatywne postawy koleg</w:t>
      </w:r>
      <w:r w:rsidR="003E6EC0">
        <w:rPr>
          <w:rFonts w:cs="Arial"/>
          <w:bCs/>
          <w:sz w:val="24"/>
          <w:szCs w:val="24"/>
        </w:rPr>
        <w:t>ów;</w:t>
      </w:r>
    </w:p>
    <w:p w:rsidR="00B03105" w:rsidRPr="003E6EC0" w:rsidRDefault="00B03105" w:rsidP="001D3FA1">
      <w:pPr>
        <w:numPr>
          <w:ilvl w:val="0"/>
          <w:numId w:val="315"/>
        </w:numPr>
        <w:tabs>
          <w:tab w:val="left" w:pos="0"/>
          <w:tab w:val="left" w:pos="426"/>
        </w:tabs>
        <w:spacing w:before="120" w:after="120"/>
        <w:jc w:val="both"/>
        <w:rPr>
          <w:rFonts w:cs="Arial"/>
          <w:bCs/>
          <w:sz w:val="24"/>
          <w:szCs w:val="24"/>
        </w:rPr>
      </w:pPr>
      <w:r w:rsidRPr="003E6EC0">
        <w:rPr>
          <w:rFonts w:cs="Arial"/>
          <w:bCs/>
          <w:sz w:val="24"/>
          <w:szCs w:val="24"/>
        </w:rPr>
        <w:t xml:space="preserve">przejawia troskę o mienie </w:t>
      </w:r>
      <w:r w:rsidR="00057387">
        <w:rPr>
          <w:rFonts w:cs="Arial"/>
          <w:bCs/>
          <w:sz w:val="24"/>
          <w:szCs w:val="24"/>
        </w:rPr>
        <w:t>S</w:t>
      </w:r>
      <w:r w:rsidR="00F94D4D" w:rsidRPr="003E6EC0">
        <w:rPr>
          <w:rFonts w:cs="Arial"/>
          <w:bCs/>
          <w:sz w:val="24"/>
          <w:szCs w:val="24"/>
        </w:rPr>
        <w:t>zkoły</w:t>
      </w:r>
      <w:r w:rsidR="003E6EC0">
        <w:rPr>
          <w:rFonts w:cs="Arial"/>
          <w:bCs/>
          <w:sz w:val="24"/>
          <w:szCs w:val="24"/>
        </w:rPr>
        <w:t>;</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zawsze dba o higienę osobistą i estetykę własnego wyglądu: nosi obuwie zm</w:t>
      </w:r>
      <w:r w:rsidR="003E6EC0">
        <w:rPr>
          <w:rFonts w:cs="Arial"/>
          <w:bCs/>
          <w:sz w:val="24"/>
          <w:szCs w:val="24"/>
        </w:rPr>
        <w:t>ienne, tarczę i schludny wygląd;</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 xml:space="preserve">zawsze przestrzega zasad bezpieczeństwa w </w:t>
      </w:r>
      <w:r w:rsidR="00057387">
        <w:rPr>
          <w:rFonts w:cs="Arial"/>
          <w:bCs/>
          <w:sz w:val="24"/>
          <w:szCs w:val="24"/>
        </w:rPr>
        <w:t>S</w:t>
      </w:r>
      <w:r w:rsidR="00F94D4D" w:rsidRPr="003E6EC0">
        <w:rPr>
          <w:rFonts w:cs="Arial"/>
          <w:bCs/>
          <w:sz w:val="24"/>
          <w:szCs w:val="24"/>
        </w:rPr>
        <w:t>zkole</w:t>
      </w:r>
      <w:r w:rsidR="003E6EC0">
        <w:rPr>
          <w:rFonts w:cs="Arial"/>
          <w:bCs/>
          <w:sz w:val="24"/>
          <w:szCs w:val="24"/>
        </w:rPr>
        <w:t xml:space="preserve"> i poza nią;</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nie ulega nałogom</w:t>
      </w:r>
      <w:r w:rsidR="003E6EC0">
        <w:rPr>
          <w:rFonts w:cs="Arial"/>
          <w:bCs/>
          <w:sz w:val="24"/>
          <w:szCs w:val="24"/>
        </w:rPr>
        <w:t xml:space="preserve"> (nikotyna, alkohol, narkotyki);</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reaguje właściwie w sytuacjach zag</w:t>
      </w:r>
      <w:r w:rsidR="003E6EC0">
        <w:rPr>
          <w:rFonts w:cs="Arial"/>
          <w:bCs/>
          <w:sz w:val="24"/>
          <w:szCs w:val="24"/>
        </w:rPr>
        <w:t>rażających bezpieczeństwu innym;</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 xml:space="preserve">wykazuje się wysoką kulturą słowa: nie używa wulgaryzmów i obraźliwych słów, gestów, zwraca się po imieniu do kolegów, stosuje </w:t>
      </w:r>
      <w:r w:rsidR="003E6EC0">
        <w:rPr>
          <w:rFonts w:cs="Arial"/>
          <w:bCs/>
          <w:sz w:val="24"/>
          <w:szCs w:val="24"/>
        </w:rPr>
        <w:t>zwroty i formuły grzecznościowe;</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poszerza swój zakres języka ojczy</w:t>
      </w:r>
      <w:r w:rsidR="003E6EC0">
        <w:rPr>
          <w:rFonts w:cs="Arial"/>
          <w:bCs/>
          <w:sz w:val="24"/>
          <w:szCs w:val="24"/>
        </w:rPr>
        <w:t>stego (literatura, teatr, film);</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zawsze przestrzega ogólnie przyjętych norm zac</w:t>
      </w:r>
      <w:r w:rsidR="003E6EC0">
        <w:rPr>
          <w:rFonts w:cs="Arial"/>
          <w:bCs/>
          <w:sz w:val="24"/>
          <w:szCs w:val="24"/>
        </w:rPr>
        <w:t>howania w miejscach publicznych;</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w sposób kulturalny przejawia</w:t>
      </w:r>
      <w:r w:rsidR="003E6EC0">
        <w:rPr>
          <w:rFonts w:cs="Arial"/>
          <w:bCs/>
          <w:sz w:val="24"/>
          <w:szCs w:val="24"/>
        </w:rPr>
        <w:t xml:space="preserve"> postawę asertywną wobec innych;</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zawsze, w miarę swoich możliwości, udzi</w:t>
      </w:r>
      <w:r w:rsidR="003E6EC0">
        <w:rPr>
          <w:rFonts w:cs="Arial"/>
          <w:bCs/>
          <w:sz w:val="24"/>
          <w:szCs w:val="24"/>
        </w:rPr>
        <w:t>ela pomocy osobom potrzebującym;</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przeciwdziała intrygom, obmowo</w:t>
      </w:r>
      <w:r w:rsidR="003E6EC0">
        <w:rPr>
          <w:rFonts w:cs="Arial"/>
          <w:bCs/>
          <w:sz w:val="24"/>
          <w:szCs w:val="24"/>
        </w:rPr>
        <w:t>m i szykanom w zespole klasowym;</w:t>
      </w:r>
    </w:p>
    <w:p w:rsidR="00B03105" w:rsidRPr="003E6EC0" w:rsidRDefault="00B03105" w:rsidP="001D3FA1">
      <w:pPr>
        <w:numPr>
          <w:ilvl w:val="0"/>
          <w:numId w:val="315"/>
        </w:numPr>
        <w:tabs>
          <w:tab w:val="left" w:pos="0"/>
          <w:tab w:val="left" w:pos="426"/>
        </w:tabs>
        <w:spacing w:before="120" w:after="120"/>
        <w:ind w:hanging="454"/>
        <w:jc w:val="both"/>
        <w:rPr>
          <w:rFonts w:cs="Arial"/>
          <w:bCs/>
          <w:sz w:val="24"/>
          <w:szCs w:val="24"/>
        </w:rPr>
      </w:pPr>
      <w:r w:rsidRPr="003E6EC0">
        <w:rPr>
          <w:rFonts w:cs="Arial"/>
          <w:bCs/>
          <w:sz w:val="24"/>
          <w:szCs w:val="24"/>
        </w:rPr>
        <w:t>jest uczciwy w codziennym postępow</w:t>
      </w:r>
      <w:r w:rsidR="003E6EC0">
        <w:rPr>
          <w:rFonts w:cs="Arial"/>
          <w:bCs/>
          <w:sz w:val="24"/>
          <w:szCs w:val="24"/>
        </w:rPr>
        <w:t>aniu (nie kłamie, nie oszukuje);</w:t>
      </w:r>
    </w:p>
    <w:p w:rsidR="00B03105" w:rsidRPr="00CA7146" w:rsidRDefault="00B03105" w:rsidP="001D3FA1">
      <w:pPr>
        <w:numPr>
          <w:ilvl w:val="0"/>
          <w:numId w:val="315"/>
        </w:numPr>
        <w:tabs>
          <w:tab w:val="left" w:pos="0"/>
          <w:tab w:val="left" w:pos="426"/>
        </w:tabs>
        <w:spacing w:before="120" w:after="120"/>
        <w:ind w:hanging="454"/>
        <w:jc w:val="both"/>
        <w:rPr>
          <w:rFonts w:cs="Arial"/>
          <w:color w:val="000000"/>
          <w:sz w:val="24"/>
          <w:szCs w:val="24"/>
        </w:rPr>
      </w:pPr>
      <w:r w:rsidRPr="003E6EC0">
        <w:rPr>
          <w:rFonts w:cs="Arial"/>
          <w:bCs/>
          <w:sz w:val="24"/>
          <w:szCs w:val="24"/>
        </w:rPr>
        <w:t xml:space="preserve">zawsze okazuje szacunek nauczycielom i innym pracownikom </w:t>
      </w:r>
      <w:r w:rsidR="00F94D4D" w:rsidRPr="003E6EC0">
        <w:rPr>
          <w:rFonts w:cs="Arial"/>
          <w:bCs/>
          <w:sz w:val="24"/>
          <w:szCs w:val="24"/>
        </w:rPr>
        <w:t>szkoły</w:t>
      </w:r>
      <w:r w:rsidRPr="003E6EC0">
        <w:rPr>
          <w:rFonts w:cs="Arial"/>
          <w:bCs/>
          <w:sz w:val="24"/>
          <w:szCs w:val="24"/>
        </w:rPr>
        <w:t>, znajomym, członkom rodziny, k</w:t>
      </w:r>
      <w:r w:rsidRPr="00A240F6">
        <w:rPr>
          <w:rFonts w:cs="Arial"/>
          <w:color w:val="000000"/>
          <w:sz w:val="24"/>
          <w:szCs w:val="24"/>
        </w:rPr>
        <w:t xml:space="preserve">olegom i ich rodzicom. </w:t>
      </w:r>
    </w:p>
    <w:p w:rsidR="00B03105" w:rsidRPr="003E6EC0" w:rsidRDefault="003E6EC0" w:rsidP="001D3FA1">
      <w:pPr>
        <w:pStyle w:val="Akapitzlist"/>
        <w:numPr>
          <w:ilvl w:val="0"/>
          <w:numId w:val="316"/>
        </w:numPr>
        <w:tabs>
          <w:tab w:val="left" w:pos="0"/>
        </w:tabs>
        <w:spacing w:before="120" w:after="120" w:line="240" w:lineRule="auto"/>
        <w:contextualSpacing w:val="0"/>
        <w:jc w:val="both"/>
        <w:rPr>
          <w:rFonts w:cs="Arial"/>
          <w:b/>
          <w:color w:val="000000"/>
          <w:sz w:val="24"/>
          <w:szCs w:val="24"/>
          <w:u w:val="single"/>
        </w:rPr>
      </w:pPr>
      <w:r w:rsidRPr="003E6EC0">
        <w:rPr>
          <w:rFonts w:cs="Arial"/>
          <w:color w:val="000000"/>
          <w:sz w:val="24"/>
          <w:szCs w:val="24"/>
        </w:rPr>
        <w:t>B</w:t>
      </w:r>
      <w:r w:rsidR="00B03105" w:rsidRPr="003E6EC0">
        <w:rPr>
          <w:rFonts w:cs="Arial"/>
          <w:color w:val="000000"/>
          <w:sz w:val="24"/>
          <w:szCs w:val="24"/>
        </w:rPr>
        <w:t xml:space="preserve">ardzo </w:t>
      </w:r>
      <w:r w:rsidR="00B03105" w:rsidRPr="003E6EC0">
        <w:rPr>
          <w:rFonts w:cs="Arial"/>
          <w:sz w:val="24"/>
          <w:szCs w:val="24"/>
        </w:rPr>
        <w:t>dobre</w:t>
      </w:r>
      <w:r w:rsidRPr="003E6EC0">
        <w:rPr>
          <w:rFonts w:cs="Arial"/>
          <w:sz w:val="24"/>
          <w:szCs w:val="24"/>
        </w:rPr>
        <w:t xml:space="preserve"> </w:t>
      </w:r>
      <w:r>
        <w:rPr>
          <w:rFonts w:cs="Arial"/>
          <w:sz w:val="24"/>
          <w:szCs w:val="24"/>
        </w:rPr>
        <w:t xml:space="preserve">- </w:t>
      </w:r>
      <w:r>
        <w:rPr>
          <w:rFonts w:cs="Arial"/>
          <w:color w:val="000000"/>
          <w:sz w:val="24"/>
          <w:szCs w:val="24"/>
        </w:rPr>
        <w:t>o</w:t>
      </w:r>
      <w:r w:rsidR="00B03105" w:rsidRPr="003E6EC0">
        <w:rPr>
          <w:rFonts w:cs="Arial"/>
          <w:color w:val="000000"/>
          <w:sz w:val="24"/>
          <w:szCs w:val="24"/>
        </w:rPr>
        <w:t>trzymuje uczeń, który:</w:t>
      </w:r>
    </w:p>
    <w:p w:rsidR="00B03105" w:rsidRPr="003E6EC0" w:rsidRDefault="00B03105" w:rsidP="001D3FA1">
      <w:pPr>
        <w:numPr>
          <w:ilvl w:val="0"/>
          <w:numId w:val="317"/>
        </w:numPr>
        <w:tabs>
          <w:tab w:val="left" w:pos="0"/>
          <w:tab w:val="left" w:pos="426"/>
        </w:tabs>
        <w:spacing w:before="120" w:after="120"/>
        <w:jc w:val="both"/>
        <w:rPr>
          <w:rFonts w:cs="Arial"/>
          <w:bCs/>
          <w:sz w:val="24"/>
          <w:szCs w:val="24"/>
        </w:rPr>
      </w:pPr>
      <w:r w:rsidRPr="00A240F6">
        <w:rPr>
          <w:rFonts w:cs="Arial"/>
          <w:color w:val="000000"/>
          <w:sz w:val="24"/>
          <w:szCs w:val="24"/>
        </w:rPr>
        <w:t xml:space="preserve">używa </w:t>
      </w:r>
      <w:r w:rsidRPr="003E6EC0">
        <w:rPr>
          <w:rFonts w:cs="Arial"/>
          <w:bCs/>
          <w:sz w:val="24"/>
          <w:szCs w:val="24"/>
        </w:rPr>
        <w:t>zwrotów grzecznościowych w stosunku do wszystkich pracown</w:t>
      </w:r>
      <w:r w:rsidR="0077155F" w:rsidRPr="003E6EC0">
        <w:rPr>
          <w:rFonts w:cs="Arial"/>
          <w:bCs/>
          <w:sz w:val="24"/>
          <w:szCs w:val="24"/>
        </w:rPr>
        <w:t xml:space="preserve">ików </w:t>
      </w:r>
      <w:r w:rsidR="00057387">
        <w:rPr>
          <w:rFonts w:cs="Arial"/>
          <w:bCs/>
          <w:sz w:val="24"/>
          <w:szCs w:val="24"/>
        </w:rPr>
        <w:t>S</w:t>
      </w:r>
      <w:r w:rsidR="00F94D4D" w:rsidRPr="003E6EC0">
        <w:rPr>
          <w:rFonts w:cs="Arial"/>
          <w:bCs/>
          <w:sz w:val="24"/>
          <w:szCs w:val="24"/>
        </w:rPr>
        <w:t>zkoły</w:t>
      </w:r>
      <w:r w:rsidR="0077155F" w:rsidRPr="003E6EC0">
        <w:rPr>
          <w:rFonts w:cs="Arial"/>
          <w:bCs/>
          <w:sz w:val="24"/>
          <w:szCs w:val="24"/>
        </w:rPr>
        <w:t>, kolegów, znajomych;</w:t>
      </w:r>
    </w:p>
    <w:p w:rsidR="00B03105" w:rsidRPr="003E6EC0" w:rsidRDefault="00057387" w:rsidP="001D3FA1">
      <w:pPr>
        <w:numPr>
          <w:ilvl w:val="0"/>
          <w:numId w:val="317"/>
        </w:numPr>
        <w:tabs>
          <w:tab w:val="left" w:pos="0"/>
          <w:tab w:val="left" w:pos="426"/>
        </w:tabs>
        <w:spacing w:before="120" w:after="120"/>
        <w:jc w:val="both"/>
        <w:rPr>
          <w:rFonts w:cs="Arial"/>
          <w:bCs/>
          <w:sz w:val="24"/>
          <w:szCs w:val="24"/>
        </w:rPr>
      </w:pPr>
      <w:r>
        <w:rPr>
          <w:rFonts w:cs="Arial"/>
          <w:bCs/>
          <w:sz w:val="24"/>
          <w:szCs w:val="24"/>
        </w:rPr>
        <w:t xml:space="preserve">przestrzega wymagań Statutu </w:t>
      </w:r>
      <w:r w:rsidR="00B03105" w:rsidRPr="003E6EC0">
        <w:rPr>
          <w:rFonts w:cs="Arial"/>
          <w:bCs/>
          <w:sz w:val="24"/>
          <w:szCs w:val="24"/>
        </w:rPr>
        <w:t>i norm społecznych,</w:t>
      </w:r>
    </w:p>
    <w:p w:rsidR="00B03105" w:rsidRPr="003E6EC0" w:rsidRDefault="00057387" w:rsidP="001D3FA1">
      <w:pPr>
        <w:numPr>
          <w:ilvl w:val="0"/>
          <w:numId w:val="317"/>
        </w:numPr>
        <w:tabs>
          <w:tab w:val="left" w:pos="0"/>
          <w:tab w:val="left" w:pos="426"/>
        </w:tabs>
        <w:spacing w:before="120" w:after="120"/>
        <w:jc w:val="both"/>
        <w:rPr>
          <w:rFonts w:cs="Arial"/>
          <w:bCs/>
          <w:sz w:val="24"/>
          <w:szCs w:val="24"/>
        </w:rPr>
      </w:pPr>
      <w:r>
        <w:rPr>
          <w:rFonts w:cs="Arial"/>
          <w:bCs/>
          <w:sz w:val="24"/>
          <w:szCs w:val="24"/>
        </w:rPr>
        <w:lastRenderedPageBreak/>
        <w:t>zna i chętnie śpiewa hymn</w:t>
      </w:r>
      <w:r w:rsidR="0077155F" w:rsidRPr="003E6EC0">
        <w:rPr>
          <w:rFonts w:cs="Arial"/>
          <w:bCs/>
          <w:sz w:val="24"/>
          <w:szCs w:val="24"/>
        </w:rPr>
        <w:t>;</w:t>
      </w:r>
    </w:p>
    <w:p w:rsidR="00B03105" w:rsidRPr="003E6EC0" w:rsidRDefault="00B03105" w:rsidP="001D3FA1">
      <w:pPr>
        <w:numPr>
          <w:ilvl w:val="0"/>
          <w:numId w:val="317"/>
        </w:numPr>
        <w:tabs>
          <w:tab w:val="left" w:pos="0"/>
          <w:tab w:val="left" w:pos="426"/>
        </w:tabs>
        <w:spacing w:before="120" w:after="120"/>
        <w:jc w:val="both"/>
        <w:rPr>
          <w:rFonts w:cs="Arial"/>
          <w:bCs/>
          <w:sz w:val="24"/>
          <w:szCs w:val="24"/>
        </w:rPr>
      </w:pPr>
      <w:r w:rsidRPr="003E6EC0">
        <w:rPr>
          <w:rFonts w:cs="Arial"/>
          <w:bCs/>
          <w:sz w:val="24"/>
          <w:szCs w:val="24"/>
        </w:rPr>
        <w:t>p</w:t>
      </w:r>
      <w:r w:rsidR="0077155F" w:rsidRPr="003E6EC0">
        <w:rPr>
          <w:rFonts w:cs="Arial"/>
          <w:bCs/>
          <w:sz w:val="24"/>
          <w:szCs w:val="24"/>
        </w:rPr>
        <w:t xml:space="preserve">rzejawia troskę o mienie </w:t>
      </w:r>
      <w:r w:rsidR="00057387">
        <w:rPr>
          <w:rFonts w:cs="Arial"/>
          <w:bCs/>
          <w:sz w:val="24"/>
          <w:szCs w:val="24"/>
        </w:rPr>
        <w:t>S</w:t>
      </w:r>
      <w:r w:rsidR="00F94D4D" w:rsidRPr="003E6EC0">
        <w:rPr>
          <w:rFonts w:cs="Arial"/>
          <w:bCs/>
          <w:sz w:val="24"/>
          <w:szCs w:val="24"/>
        </w:rPr>
        <w:t>zkoły</w:t>
      </w:r>
      <w:r w:rsidR="0077155F" w:rsidRPr="003E6EC0">
        <w:rPr>
          <w:rFonts w:cs="Arial"/>
          <w:bCs/>
          <w:sz w:val="24"/>
          <w:szCs w:val="24"/>
        </w:rPr>
        <w:t>;</w:t>
      </w:r>
    </w:p>
    <w:p w:rsidR="00B03105" w:rsidRPr="003E6EC0" w:rsidRDefault="00B03105" w:rsidP="001D3FA1">
      <w:pPr>
        <w:numPr>
          <w:ilvl w:val="0"/>
          <w:numId w:val="317"/>
        </w:numPr>
        <w:tabs>
          <w:tab w:val="left" w:pos="0"/>
          <w:tab w:val="left" w:pos="426"/>
        </w:tabs>
        <w:spacing w:before="120" w:after="120"/>
        <w:jc w:val="both"/>
        <w:rPr>
          <w:rFonts w:cs="Arial"/>
          <w:bCs/>
          <w:sz w:val="24"/>
          <w:szCs w:val="24"/>
        </w:rPr>
      </w:pPr>
      <w:r w:rsidRPr="003E6EC0">
        <w:rPr>
          <w:rFonts w:cs="Arial"/>
          <w:bCs/>
          <w:sz w:val="24"/>
          <w:szCs w:val="24"/>
        </w:rPr>
        <w:t>pom</w:t>
      </w:r>
      <w:r w:rsidR="0077155F" w:rsidRPr="003E6EC0">
        <w:rPr>
          <w:rFonts w:cs="Arial"/>
          <w:bCs/>
          <w:sz w:val="24"/>
          <w:szCs w:val="24"/>
        </w:rPr>
        <w:t>aga słabszym i młodszym kolegom;</w:t>
      </w:r>
    </w:p>
    <w:p w:rsidR="00B03105" w:rsidRPr="003E6EC0" w:rsidRDefault="00B03105" w:rsidP="001D3FA1">
      <w:pPr>
        <w:numPr>
          <w:ilvl w:val="0"/>
          <w:numId w:val="317"/>
        </w:numPr>
        <w:tabs>
          <w:tab w:val="left" w:pos="0"/>
          <w:tab w:val="left" w:pos="426"/>
        </w:tabs>
        <w:spacing w:before="120" w:after="120"/>
        <w:jc w:val="both"/>
        <w:rPr>
          <w:rFonts w:cs="Arial"/>
          <w:bCs/>
          <w:sz w:val="24"/>
          <w:szCs w:val="24"/>
        </w:rPr>
      </w:pPr>
      <w:r w:rsidRPr="003E6EC0">
        <w:rPr>
          <w:rFonts w:cs="Arial"/>
          <w:bCs/>
          <w:sz w:val="24"/>
          <w:szCs w:val="24"/>
        </w:rPr>
        <w:t xml:space="preserve">nie obraża innych, przeciwstawia się przejawom złego </w:t>
      </w:r>
      <w:r w:rsidR="0077155F" w:rsidRPr="003E6EC0">
        <w:rPr>
          <w:rFonts w:cs="Arial"/>
          <w:bCs/>
          <w:sz w:val="24"/>
          <w:szCs w:val="24"/>
        </w:rPr>
        <w:t>zachowania kolegów wobec innych;</w:t>
      </w:r>
    </w:p>
    <w:p w:rsidR="00B03105" w:rsidRPr="003E6EC0" w:rsidRDefault="00B03105" w:rsidP="001D3FA1">
      <w:pPr>
        <w:numPr>
          <w:ilvl w:val="0"/>
          <w:numId w:val="317"/>
        </w:numPr>
        <w:tabs>
          <w:tab w:val="left" w:pos="0"/>
          <w:tab w:val="left" w:pos="426"/>
        </w:tabs>
        <w:spacing w:before="120" w:after="120"/>
        <w:jc w:val="both"/>
        <w:rPr>
          <w:rFonts w:cs="Arial"/>
          <w:bCs/>
          <w:sz w:val="24"/>
          <w:szCs w:val="24"/>
        </w:rPr>
      </w:pPr>
      <w:r w:rsidRPr="003E6EC0">
        <w:rPr>
          <w:rFonts w:cs="Arial"/>
          <w:bCs/>
          <w:sz w:val="24"/>
          <w:szCs w:val="24"/>
        </w:rPr>
        <w:t>kulturalnie zachow</w:t>
      </w:r>
      <w:r w:rsidR="0077155F" w:rsidRPr="003E6EC0">
        <w:rPr>
          <w:rFonts w:cs="Arial"/>
          <w:bCs/>
          <w:sz w:val="24"/>
          <w:szCs w:val="24"/>
        </w:rPr>
        <w:t>uje się w miejscach publicznych;</w:t>
      </w:r>
    </w:p>
    <w:p w:rsidR="00B03105" w:rsidRPr="003E6EC0" w:rsidRDefault="00B03105" w:rsidP="001D3FA1">
      <w:pPr>
        <w:numPr>
          <w:ilvl w:val="0"/>
          <w:numId w:val="317"/>
        </w:numPr>
        <w:tabs>
          <w:tab w:val="left" w:pos="0"/>
          <w:tab w:val="left" w:pos="426"/>
        </w:tabs>
        <w:spacing w:before="120" w:after="120"/>
        <w:jc w:val="both"/>
        <w:rPr>
          <w:rFonts w:cs="Arial"/>
          <w:bCs/>
          <w:sz w:val="24"/>
          <w:szCs w:val="24"/>
        </w:rPr>
      </w:pPr>
      <w:r w:rsidRPr="003E6EC0">
        <w:rPr>
          <w:rFonts w:cs="Arial"/>
          <w:bCs/>
          <w:sz w:val="24"/>
          <w:szCs w:val="24"/>
        </w:rPr>
        <w:t>bierze udział w konkursach, ol</w:t>
      </w:r>
      <w:r w:rsidR="0077155F" w:rsidRPr="003E6EC0">
        <w:rPr>
          <w:rFonts w:cs="Arial"/>
          <w:bCs/>
          <w:sz w:val="24"/>
          <w:szCs w:val="24"/>
        </w:rPr>
        <w:t>impiadach i zawodach sportowych;</w:t>
      </w:r>
    </w:p>
    <w:p w:rsidR="00B03105" w:rsidRPr="003E6EC0" w:rsidRDefault="00B03105" w:rsidP="001D3FA1">
      <w:pPr>
        <w:numPr>
          <w:ilvl w:val="0"/>
          <w:numId w:val="317"/>
        </w:numPr>
        <w:tabs>
          <w:tab w:val="left" w:pos="0"/>
          <w:tab w:val="left" w:pos="426"/>
        </w:tabs>
        <w:spacing w:before="120" w:after="120"/>
        <w:jc w:val="both"/>
        <w:rPr>
          <w:rFonts w:cs="Arial"/>
          <w:bCs/>
          <w:sz w:val="24"/>
          <w:szCs w:val="24"/>
        </w:rPr>
      </w:pPr>
      <w:r w:rsidRPr="003E6EC0">
        <w:rPr>
          <w:rFonts w:cs="Arial"/>
          <w:bCs/>
          <w:sz w:val="24"/>
          <w:szCs w:val="24"/>
        </w:rPr>
        <w:t>przestrzega zasad bezpie</w:t>
      </w:r>
      <w:r w:rsidR="0077155F" w:rsidRPr="003E6EC0">
        <w:rPr>
          <w:rFonts w:cs="Arial"/>
          <w:bCs/>
          <w:sz w:val="24"/>
          <w:szCs w:val="24"/>
        </w:rPr>
        <w:t xml:space="preserve">czeństwa w </w:t>
      </w:r>
      <w:r w:rsidR="00057387">
        <w:rPr>
          <w:rFonts w:cs="Arial"/>
          <w:bCs/>
          <w:sz w:val="24"/>
          <w:szCs w:val="24"/>
        </w:rPr>
        <w:t>S</w:t>
      </w:r>
      <w:r w:rsidR="00F94D4D" w:rsidRPr="003E6EC0">
        <w:rPr>
          <w:rFonts w:cs="Arial"/>
          <w:bCs/>
          <w:sz w:val="24"/>
          <w:szCs w:val="24"/>
        </w:rPr>
        <w:t>zkole</w:t>
      </w:r>
      <w:r w:rsidR="00057387">
        <w:rPr>
          <w:rFonts w:cs="Arial"/>
          <w:bCs/>
          <w:sz w:val="24"/>
          <w:szCs w:val="24"/>
        </w:rPr>
        <w:t xml:space="preserve"> i poza S</w:t>
      </w:r>
      <w:r w:rsidR="0077155F" w:rsidRPr="003E6EC0">
        <w:rPr>
          <w:rFonts w:cs="Arial"/>
          <w:bCs/>
          <w:sz w:val="24"/>
          <w:szCs w:val="24"/>
        </w:rPr>
        <w:t>zkołą;</w:t>
      </w:r>
    </w:p>
    <w:p w:rsidR="00B03105" w:rsidRPr="003E6EC0" w:rsidRDefault="00B03105" w:rsidP="001D3FA1">
      <w:pPr>
        <w:numPr>
          <w:ilvl w:val="0"/>
          <w:numId w:val="317"/>
        </w:numPr>
        <w:tabs>
          <w:tab w:val="left" w:pos="0"/>
          <w:tab w:val="left" w:pos="426"/>
        </w:tabs>
        <w:spacing w:before="120" w:after="120"/>
        <w:ind w:hanging="454"/>
        <w:jc w:val="both"/>
        <w:rPr>
          <w:rFonts w:cs="Arial"/>
          <w:bCs/>
          <w:sz w:val="24"/>
          <w:szCs w:val="24"/>
        </w:rPr>
      </w:pPr>
      <w:r w:rsidRPr="003E6EC0">
        <w:rPr>
          <w:rFonts w:cs="Arial"/>
          <w:bCs/>
          <w:sz w:val="24"/>
          <w:szCs w:val="24"/>
        </w:rPr>
        <w:t>przestrzega zasad higien</w:t>
      </w:r>
      <w:r w:rsidR="0077155F" w:rsidRPr="003E6EC0">
        <w:rPr>
          <w:rFonts w:cs="Arial"/>
          <w:bCs/>
          <w:sz w:val="24"/>
          <w:szCs w:val="24"/>
        </w:rPr>
        <w:t>y osobistej;</w:t>
      </w:r>
    </w:p>
    <w:p w:rsidR="00B03105" w:rsidRPr="003E6EC0" w:rsidRDefault="0077155F" w:rsidP="001D3FA1">
      <w:pPr>
        <w:numPr>
          <w:ilvl w:val="0"/>
          <w:numId w:val="317"/>
        </w:numPr>
        <w:tabs>
          <w:tab w:val="left" w:pos="0"/>
          <w:tab w:val="left" w:pos="426"/>
        </w:tabs>
        <w:spacing w:before="120" w:after="120"/>
        <w:ind w:hanging="454"/>
        <w:jc w:val="both"/>
        <w:rPr>
          <w:rFonts w:cs="Arial"/>
          <w:bCs/>
          <w:sz w:val="24"/>
          <w:szCs w:val="24"/>
        </w:rPr>
      </w:pPr>
      <w:r w:rsidRPr="003E6EC0">
        <w:rPr>
          <w:rFonts w:cs="Arial"/>
          <w:bCs/>
          <w:sz w:val="24"/>
          <w:szCs w:val="24"/>
        </w:rPr>
        <w:t>nigdy nie ulega nałogom;</w:t>
      </w:r>
    </w:p>
    <w:p w:rsidR="00B03105" w:rsidRPr="003E6EC0" w:rsidRDefault="00B03105" w:rsidP="001D3FA1">
      <w:pPr>
        <w:numPr>
          <w:ilvl w:val="0"/>
          <w:numId w:val="317"/>
        </w:numPr>
        <w:tabs>
          <w:tab w:val="left" w:pos="0"/>
          <w:tab w:val="left" w:pos="426"/>
        </w:tabs>
        <w:spacing w:before="120" w:after="120"/>
        <w:ind w:hanging="454"/>
        <w:jc w:val="both"/>
        <w:rPr>
          <w:rFonts w:cs="Arial"/>
          <w:bCs/>
          <w:sz w:val="24"/>
          <w:szCs w:val="24"/>
        </w:rPr>
      </w:pPr>
      <w:r w:rsidRPr="003E6EC0">
        <w:rPr>
          <w:rFonts w:cs="Arial"/>
          <w:bCs/>
          <w:sz w:val="24"/>
          <w:szCs w:val="24"/>
        </w:rPr>
        <w:t>bardzo dobrze wywią</w:t>
      </w:r>
      <w:r w:rsidR="0077155F" w:rsidRPr="003E6EC0">
        <w:rPr>
          <w:rFonts w:cs="Arial"/>
          <w:bCs/>
          <w:sz w:val="24"/>
          <w:szCs w:val="24"/>
        </w:rPr>
        <w:t>zuje się z obowiązków szkolnych;</w:t>
      </w:r>
    </w:p>
    <w:p w:rsidR="00B03105" w:rsidRPr="003E6EC0" w:rsidRDefault="00B03105" w:rsidP="001D3FA1">
      <w:pPr>
        <w:numPr>
          <w:ilvl w:val="0"/>
          <w:numId w:val="317"/>
        </w:numPr>
        <w:tabs>
          <w:tab w:val="left" w:pos="0"/>
          <w:tab w:val="left" w:pos="426"/>
        </w:tabs>
        <w:spacing w:before="120" w:after="120"/>
        <w:ind w:hanging="454"/>
        <w:jc w:val="both"/>
        <w:rPr>
          <w:rFonts w:cs="Arial"/>
          <w:bCs/>
          <w:sz w:val="24"/>
          <w:szCs w:val="24"/>
        </w:rPr>
      </w:pPr>
      <w:r w:rsidRPr="003E6EC0">
        <w:rPr>
          <w:rFonts w:cs="Arial"/>
          <w:bCs/>
          <w:sz w:val="24"/>
          <w:szCs w:val="24"/>
        </w:rPr>
        <w:t>nie</w:t>
      </w:r>
      <w:r w:rsidR="0077155F" w:rsidRPr="003E6EC0">
        <w:rPr>
          <w:rFonts w:cs="Arial"/>
          <w:bCs/>
          <w:sz w:val="24"/>
          <w:szCs w:val="24"/>
        </w:rPr>
        <w:t xml:space="preserve"> spóźnia się na zajęcia szkolne;</w:t>
      </w:r>
    </w:p>
    <w:p w:rsidR="00B03105" w:rsidRPr="003E6EC0" w:rsidRDefault="00B03105" w:rsidP="001D3FA1">
      <w:pPr>
        <w:numPr>
          <w:ilvl w:val="0"/>
          <w:numId w:val="317"/>
        </w:numPr>
        <w:tabs>
          <w:tab w:val="left" w:pos="0"/>
          <w:tab w:val="left" w:pos="426"/>
        </w:tabs>
        <w:spacing w:before="120" w:after="120"/>
        <w:ind w:hanging="454"/>
        <w:jc w:val="both"/>
        <w:rPr>
          <w:rFonts w:cs="Arial"/>
          <w:bCs/>
          <w:sz w:val="24"/>
          <w:szCs w:val="24"/>
        </w:rPr>
      </w:pPr>
      <w:r w:rsidRPr="003E6EC0">
        <w:rPr>
          <w:rFonts w:cs="Arial"/>
          <w:bCs/>
          <w:sz w:val="24"/>
          <w:szCs w:val="24"/>
        </w:rPr>
        <w:t>zawsze nosi tarczę szkolną i o</w:t>
      </w:r>
      <w:r w:rsidR="0077155F" w:rsidRPr="003E6EC0">
        <w:rPr>
          <w:rFonts w:cs="Arial"/>
          <w:bCs/>
          <w:sz w:val="24"/>
          <w:szCs w:val="24"/>
        </w:rPr>
        <w:t>dpowiedni strój, zmienia obuwie;</w:t>
      </w:r>
    </w:p>
    <w:p w:rsidR="00B03105" w:rsidRPr="00CA7146" w:rsidRDefault="00B03105" w:rsidP="001D3FA1">
      <w:pPr>
        <w:numPr>
          <w:ilvl w:val="0"/>
          <w:numId w:val="317"/>
        </w:numPr>
        <w:tabs>
          <w:tab w:val="left" w:pos="0"/>
          <w:tab w:val="left" w:pos="426"/>
        </w:tabs>
        <w:spacing w:before="120" w:after="120"/>
        <w:ind w:hanging="454"/>
        <w:jc w:val="both"/>
        <w:rPr>
          <w:rFonts w:cs="Arial"/>
          <w:color w:val="000000"/>
          <w:sz w:val="24"/>
          <w:szCs w:val="24"/>
        </w:rPr>
      </w:pPr>
      <w:r w:rsidRPr="003E6EC0">
        <w:rPr>
          <w:rFonts w:cs="Arial"/>
          <w:bCs/>
          <w:sz w:val="24"/>
          <w:szCs w:val="24"/>
        </w:rPr>
        <w:t>chętnie udziela</w:t>
      </w:r>
      <w:r w:rsidRPr="00A240F6">
        <w:rPr>
          <w:rFonts w:cs="Arial"/>
          <w:color w:val="000000"/>
          <w:sz w:val="24"/>
          <w:szCs w:val="24"/>
        </w:rPr>
        <w:t xml:space="preserve"> się społecznie na rzecz klasy i </w:t>
      </w:r>
      <w:r w:rsidR="00057387">
        <w:rPr>
          <w:rFonts w:cs="Arial"/>
          <w:color w:val="000000"/>
          <w:sz w:val="24"/>
          <w:szCs w:val="24"/>
        </w:rPr>
        <w:t>S</w:t>
      </w:r>
      <w:r w:rsidR="00F94D4D">
        <w:rPr>
          <w:rFonts w:cs="Arial"/>
          <w:color w:val="000000"/>
          <w:sz w:val="24"/>
          <w:szCs w:val="24"/>
        </w:rPr>
        <w:t>zkoły</w:t>
      </w:r>
      <w:r w:rsidRPr="00A240F6">
        <w:rPr>
          <w:rFonts w:cs="Arial"/>
          <w:color w:val="000000"/>
          <w:sz w:val="24"/>
          <w:szCs w:val="24"/>
        </w:rPr>
        <w:t>.</w:t>
      </w:r>
    </w:p>
    <w:p w:rsidR="00B03105" w:rsidRPr="003E6EC0" w:rsidRDefault="003E6EC0" w:rsidP="001D3FA1">
      <w:pPr>
        <w:pStyle w:val="Akapitzlist"/>
        <w:numPr>
          <w:ilvl w:val="0"/>
          <w:numId w:val="316"/>
        </w:numPr>
        <w:tabs>
          <w:tab w:val="left" w:pos="0"/>
        </w:tabs>
        <w:spacing w:before="120" w:after="120" w:line="240" w:lineRule="auto"/>
        <w:contextualSpacing w:val="0"/>
        <w:jc w:val="both"/>
        <w:rPr>
          <w:rFonts w:cs="Arial"/>
          <w:color w:val="000000"/>
          <w:sz w:val="24"/>
          <w:szCs w:val="24"/>
        </w:rPr>
      </w:pPr>
      <w:r>
        <w:rPr>
          <w:rFonts w:cs="Arial"/>
          <w:color w:val="000000"/>
          <w:sz w:val="24"/>
          <w:szCs w:val="24"/>
        </w:rPr>
        <w:t>D</w:t>
      </w:r>
      <w:r w:rsidR="00B03105" w:rsidRPr="003E6EC0">
        <w:rPr>
          <w:rFonts w:cs="Arial"/>
          <w:color w:val="000000"/>
          <w:sz w:val="24"/>
          <w:szCs w:val="24"/>
        </w:rPr>
        <w:t>obre</w:t>
      </w:r>
      <w:r>
        <w:rPr>
          <w:rFonts w:cs="Arial"/>
          <w:color w:val="000000"/>
          <w:sz w:val="24"/>
          <w:szCs w:val="24"/>
        </w:rPr>
        <w:t xml:space="preserve"> - otrzymuje uczeń, który</w:t>
      </w:r>
      <w:r w:rsidR="00B03105" w:rsidRPr="003E6EC0">
        <w:rPr>
          <w:rFonts w:cs="Arial"/>
          <w:color w:val="000000"/>
          <w:sz w:val="24"/>
          <w:szCs w:val="24"/>
        </w:rPr>
        <w:t>:</w:t>
      </w:r>
    </w:p>
    <w:p w:rsidR="00B03105" w:rsidRPr="003E6EC0" w:rsidRDefault="00B03105" w:rsidP="001D3FA1">
      <w:pPr>
        <w:numPr>
          <w:ilvl w:val="0"/>
          <w:numId w:val="318"/>
        </w:numPr>
        <w:tabs>
          <w:tab w:val="left" w:pos="0"/>
          <w:tab w:val="left" w:pos="426"/>
        </w:tabs>
        <w:spacing w:before="120" w:after="120"/>
        <w:jc w:val="both"/>
        <w:rPr>
          <w:rFonts w:cs="Arial"/>
          <w:bCs/>
          <w:sz w:val="24"/>
          <w:szCs w:val="24"/>
        </w:rPr>
      </w:pPr>
      <w:r w:rsidRPr="00A240F6">
        <w:rPr>
          <w:rFonts w:cs="Arial"/>
          <w:sz w:val="24"/>
          <w:szCs w:val="24"/>
        </w:rPr>
        <w:t xml:space="preserve">spełnia </w:t>
      </w:r>
      <w:r w:rsidRPr="003E6EC0">
        <w:rPr>
          <w:rFonts w:cs="Arial"/>
          <w:bCs/>
          <w:sz w:val="24"/>
          <w:szCs w:val="24"/>
        </w:rPr>
        <w:t>stawiane przed nim wymagania, nie wykazu</w:t>
      </w:r>
      <w:r w:rsidR="003E6EC0">
        <w:rPr>
          <w:rFonts w:cs="Arial"/>
          <w:bCs/>
          <w:sz w:val="24"/>
          <w:szCs w:val="24"/>
        </w:rPr>
        <w:t>jąc przy tym inicjatywy własnej;</w:t>
      </w:r>
    </w:p>
    <w:p w:rsidR="00B03105" w:rsidRPr="003E6EC0" w:rsidRDefault="00B03105" w:rsidP="001D3FA1">
      <w:pPr>
        <w:numPr>
          <w:ilvl w:val="0"/>
          <w:numId w:val="318"/>
        </w:numPr>
        <w:tabs>
          <w:tab w:val="left" w:pos="0"/>
          <w:tab w:val="left" w:pos="426"/>
        </w:tabs>
        <w:spacing w:before="120" w:after="120"/>
        <w:jc w:val="both"/>
        <w:rPr>
          <w:rFonts w:cs="Arial"/>
          <w:sz w:val="24"/>
          <w:szCs w:val="24"/>
        </w:rPr>
      </w:pPr>
      <w:r w:rsidRPr="003E6EC0">
        <w:rPr>
          <w:rFonts w:cs="Arial"/>
          <w:sz w:val="24"/>
          <w:szCs w:val="24"/>
        </w:rPr>
        <w:t>punktualnie przy</w:t>
      </w:r>
      <w:r w:rsidR="003E6EC0">
        <w:rPr>
          <w:rFonts w:cs="Arial"/>
          <w:sz w:val="24"/>
          <w:szCs w:val="24"/>
        </w:rPr>
        <w:t>chodzi na lekcje i inne zajęcia;</w:t>
      </w:r>
    </w:p>
    <w:p w:rsidR="00B03105" w:rsidRPr="003E6EC0" w:rsidRDefault="00B03105" w:rsidP="001D3FA1">
      <w:pPr>
        <w:numPr>
          <w:ilvl w:val="0"/>
          <w:numId w:val="318"/>
        </w:numPr>
        <w:tabs>
          <w:tab w:val="left" w:pos="0"/>
          <w:tab w:val="left" w:pos="426"/>
        </w:tabs>
        <w:spacing w:before="120" w:after="120"/>
        <w:jc w:val="both"/>
        <w:rPr>
          <w:rFonts w:cs="Arial"/>
          <w:sz w:val="24"/>
          <w:szCs w:val="24"/>
        </w:rPr>
      </w:pPr>
      <w:r w:rsidRPr="003E6EC0">
        <w:rPr>
          <w:rFonts w:cs="Arial"/>
          <w:sz w:val="24"/>
          <w:szCs w:val="24"/>
        </w:rPr>
        <w:t>przestrzega zasad dobrego zachowania w kontakt</w:t>
      </w:r>
      <w:r w:rsidR="003E6EC0">
        <w:rPr>
          <w:rFonts w:cs="Arial"/>
          <w:sz w:val="24"/>
          <w:szCs w:val="24"/>
        </w:rPr>
        <w:t>ach ze starszymi i rówieśnikami;</w:t>
      </w:r>
    </w:p>
    <w:p w:rsidR="00B03105" w:rsidRPr="003E6EC0" w:rsidRDefault="00B03105" w:rsidP="001D3FA1">
      <w:pPr>
        <w:numPr>
          <w:ilvl w:val="0"/>
          <w:numId w:val="318"/>
        </w:numPr>
        <w:tabs>
          <w:tab w:val="left" w:pos="0"/>
          <w:tab w:val="left" w:pos="426"/>
        </w:tabs>
        <w:spacing w:before="120" w:after="120"/>
        <w:jc w:val="both"/>
        <w:rPr>
          <w:rFonts w:cs="Arial"/>
          <w:sz w:val="24"/>
          <w:szCs w:val="24"/>
        </w:rPr>
      </w:pPr>
      <w:r w:rsidRPr="003E6EC0">
        <w:rPr>
          <w:rFonts w:cs="Arial"/>
          <w:sz w:val="24"/>
          <w:szCs w:val="24"/>
        </w:rPr>
        <w:t xml:space="preserve">inspirowany przez wychowawcę bądź kolegów uczestniczy w pracach na rzecz klasy </w:t>
      </w:r>
      <w:r w:rsidRPr="003E6EC0">
        <w:rPr>
          <w:rFonts w:cs="Arial"/>
          <w:sz w:val="24"/>
          <w:szCs w:val="24"/>
        </w:rPr>
        <w:br/>
        <w:t xml:space="preserve">i </w:t>
      </w:r>
      <w:r w:rsidR="00057387">
        <w:rPr>
          <w:rFonts w:cs="Arial"/>
          <w:sz w:val="24"/>
          <w:szCs w:val="24"/>
        </w:rPr>
        <w:t>S</w:t>
      </w:r>
      <w:r w:rsidR="00F94D4D" w:rsidRPr="003E6EC0">
        <w:rPr>
          <w:rFonts w:cs="Arial"/>
          <w:sz w:val="24"/>
          <w:szCs w:val="24"/>
        </w:rPr>
        <w:t>zkoły</w:t>
      </w:r>
      <w:r w:rsidR="003E6EC0">
        <w:rPr>
          <w:rFonts w:cs="Arial"/>
          <w:sz w:val="24"/>
          <w:szCs w:val="24"/>
        </w:rPr>
        <w:t>;</w:t>
      </w:r>
    </w:p>
    <w:p w:rsidR="00B03105" w:rsidRPr="003E6EC0" w:rsidRDefault="00B03105" w:rsidP="001D3FA1">
      <w:pPr>
        <w:numPr>
          <w:ilvl w:val="0"/>
          <w:numId w:val="318"/>
        </w:numPr>
        <w:tabs>
          <w:tab w:val="left" w:pos="0"/>
          <w:tab w:val="left" w:pos="426"/>
        </w:tabs>
        <w:spacing w:before="120" w:after="120"/>
        <w:jc w:val="both"/>
        <w:rPr>
          <w:rFonts w:cs="Arial"/>
          <w:sz w:val="24"/>
          <w:szCs w:val="24"/>
        </w:rPr>
      </w:pPr>
      <w:r w:rsidRPr="003E6EC0">
        <w:rPr>
          <w:rFonts w:cs="Arial"/>
          <w:sz w:val="24"/>
          <w:szCs w:val="24"/>
        </w:rPr>
        <w:t>prezentuje pozytywny st</w:t>
      </w:r>
      <w:r w:rsidR="0077155F" w:rsidRPr="003E6EC0">
        <w:rPr>
          <w:rFonts w:cs="Arial"/>
          <w:sz w:val="24"/>
          <w:szCs w:val="24"/>
        </w:rPr>
        <w:t>osunek do nauczycieli i kolegów;</w:t>
      </w:r>
    </w:p>
    <w:p w:rsidR="00B03105" w:rsidRPr="003E6EC0" w:rsidRDefault="00B03105" w:rsidP="001D3FA1">
      <w:pPr>
        <w:numPr>
          <w:ilvl w:val="0"/>
          <w:numId w:val="318"/>
        </w:numPr>
        <w:tabs>
          <w:tab w:val="left" w:pos="0"/>
          <w:tab w:val="left" w:pos="426"/>
        </w:tabs>
        <w:spacing w:before="120" w:after="120"/>
        <w:jc w:val="both"/>
        <w:rPr>
          <w:rFonts w:cs="Arial"/>
          <w:sz w:val="24"/>
          <w:szCs w:val="24"/>
        </w:rPr>
      </w:pPr>
      <w:r w:rsidRPr="003E6EC0">
        <w:rPr>
          <w:rFonts w:cs="Arial"/>
          <w:sz w:val="24"/>
          <w:szCs w:val="24"/>
        </w:rPr>
        <w:t>zna symbole</w:t>
      </w:r>
      <w:r w:rsidR="0077155F" w:rsidRPr="003E6EC0">
        <w:rPr>
          <w:rFonts w:cs="Arial"/>
          <w:sz w:val="24"/>
          <w:szCs w:val="24"/>
        </w:rPr>
        <w:t xml:space="preserve"> </w:t>
      </w:r>
      <w:r w:rsidR="00F94D4D" w:rsidRPr="003E6EC0">
        <w:rPr>
          <w:rFonts w:cs="Arial"/>
          <w:sz w:val="24"/>
          <w:szCs w:val="24"/>
        </w:rPr>
        <w:t>szkoły</w:t>
      </w:r>
      <w:r w:rsidR="00057387">
        <w:rPr>
          <w:rFonts w:cs="Arial"/>
          <w:sz w:val="24"/>
          <w:szCs w:val="24"/>
        </w:rPr>
        <w:t>, hymn</w:t>
      </w:r>
      <w:r w:rsidR="0077155F" w:rsidRPr="003E6EC0">
        <w:rPr>
          <w:rFonts w:cs="Arial"/>
          <w:sz w:val="24"/>
          <w:szCs w:val="24"/>
        </w:rPr>
        <w:t>;</w:t>
      </w:r>
    </w:p>
    <w:p w:rsidR="00B03105" w:rsidRPr="003E6EC0" w:rsidRDefault="00B03105" w:rsidP="001D3FA1">
      <w:pPr>
        <w:numPr>
          <w:ilvl w:val="0"/>
          <w:numId w:val="318"/>
        </w:numPr>
        <w:tabs>
          <w:tab w:val="left" w:pos="0"/>
          <w:tab w:val="left" w:pos="426"/>
        </w:tabs>
        <w:spacing w:before="120" w:after="120"/>
        <w:jc w:val="both"/>
        <w:rPr>
          <w:rFonts w:cs="Arial"/>
          <w:bCs/>
          <w:sz w:val="24"/>
          <w:szCs w:val="24"/>
        </w:rPr>
      </w:pPr>
      <w:r w:rsidRPr="003E6EC0">
        <w:rPr>
          <w:rFonts w:cs="Arial"/>
          <w:sz w:val="24"/>
          <w:szCs w:val="24"/>
        </w:rPr>
        <w:t>nosi tarcze</w:t>
      </w:r>
      <w:r w:rsidRPr="003E6EC0">
        <w:rPr>
          <w:rFonts w:cs="Arial"/>
          <w:bCs/>
          <w:sz w:val="24"/>
          <w:szCs w:val="24"/>
        </w:rPr>
        <w:t>, odzież i obu</w:t>
      </w:r>
      <w:r w:rsidR="0077155F" w:rsidRPr="003E6EC0">
        <w:rPr>
          <w:rFonts w:cs="Arial"/>
          <w:bCs/>
          <w:sz w:val="24"/>
          <w:szCs w:val="24"/>
        </w:rPr>
        <w:t xml:space="preserve">wie wymagane regulaminem </w:t>
      </w:r>
      <w:r w:rsidR="00057387">
        <w:rPr>
          <w:rFonts w:cs="Arial"/>
          <w:bCs/>
          <w:sz w:val="24"/>
          <w:szCs w:val="24"/>
        </w:rPr>
        <w:t>S</w:t>
      </w:r>
      <w:r w:rsidR="00F94D4D" w:rsidRPr="003E6EC0">
        <w:rPr>
          <w:rFonts w:cs="Arial"/>
          <w:bCs/>
          <w:sz w:val="24"/>
          <w:szCs w:val="24"/>
        </w:rPr>
        <w:t>zkoły</w:t>
      </w:r>
      <w:r w:rsidR="0077155F" w:rsidRPr="003E6EC0">
        <w:rPr>
          <w:rFonts w:cs="Arial"/>
          <w:bCs/>
          <w:sz w:val="24"/>
          <w:szCs w:val="24"/>
        </w:rPr>
        <w:t>;</w:t>
      </w:r>
    </w:p>
    <w:p w:rsidR="00B03105" w:rsidRPr="00A240F6" w:rsidRDefault="00B03105" w:rsidP="001D3FA1">
      <w:pPr>
        <w:numPr>
          <w:ilvl w:val="0"/>
          <w:numId w:val="318"/>
        </w:numPr>
        <w:tabs>
          <w:tab w:val="left" w:pos="0"/>
          <w:tab w:val="left" w:pos="426"/>
        </w:tabs>
        <w:spacing w:before="120" w:after="120"/>
        <w:jc w:val="both"/>
        <w:rPr>
          <w:rFonts w:cs="Arial"/>
          <w:sz w:val="24"/>
          <w:szCs w:val="24"/>
        </w:rPr>
      </w:pPr>
      <w:r w:rsidRPr="003E6EC0">
        <w:rPr>
          <w:rFonts w:cs="Arial"/>
          <w:bCs/>
          <w:sz w:val="24"/>
          <w:szCs w:val="24"/>
        </w:rPr>
        <w:t xml:space="preserve">nie </w:t>
      </w:r>
      <w:r w:rsidRPr="003E6EC0">
        <w:rPr>
          <w:rFonts w:cs="Arial"/>
          <w:sz w:val="24"/>
          <w:szCs w:val="24"/>
        </w:rPr>
        <w:t>używa</w:t>
      </w:r>
      <w:r w:rsidRPr="00A240F6">
        <w:rPr>
          <w:rFonts w:cs="Arial"/>
          <w:sz w:val="24"/>
          <w:szCs w:val="24"/>
        </w:rPr>
        <w:t xml:space="preserve"> wulgaryzmów i słów obraźliwych</w:t>
      </w:r>
      <w:r w:rsidR="0077155F" w:rsidRPr="00A240F6">
        <w:rPr>
          <w:rFonts w:cs="Arial"/>
          <w:sz w:val="24"/>
          <w:szCs w:val="24"/>
        </w:rPr>
        <w:t xml:space="preserve"> naruszających godność osobistą;</w:t>
      </w:r>
    </w:p>
    <w:p w:rsidR="00B03105" w:rsidRPr="00A240F6" w:rsidRDefault="00B03105" w:rsidP="001D3FA1">
      <w:pPr>
        <w:numPr>
          <w:ilvl w:val="0"/>
          <w:numId w:val="318"/>
        </w:numPr>
        <w:tabs>
          <w:tab w:val="left" w:pos="0"/>
          <w:tab w:val="left" w:pos="426"/>
        </w:tabs>
        <w:spacing w:before="120" w:after="120"/>
        <w:jc w:val="both"/>
        <w:rPr>
          <w:rFonts w:cs="Arial"/>
          <w:sz w:val="24"/>
          <w:szCs w:val="24"/>
        </w:rPr>
      </w:pPr>
      <w:r w:rsidRPr="00A240F6">
        <w:rPr>
          <w:rFonts w:cs="Arial"/>
          <w:sz w:val="24"/>
          <w:szCs w:val="24"/>
        </w:rPr>
        <w:t xml:space="preserve">przestrzega przepisów bezpieczeństwa w </w:t>
      </w:r>
      <w:r w:rsidR="00057387">
        <w:rPr>
          <w:rFonts w:cs="Arial"/>
          <w:sz w:val="24"/>
          <w:szCs w:val="24"/>
        </w:rPr>
        <w:t>S</w:t>
      </w:r>
      <w:r w:rsidR="00F94D4D">
        <w:rPr>
          <w:rFonts w:cs="Arial"/>
          <w:sz w:val="24"/>
          <w:szCs w:val="24"/>
        </w:rPr>
        <w:t>zkole</w:t>
      </w:r>
      <w:r w:rsidRPr="00A240F6">
        <w:rPr>
          <w:rFonts w:cs="Arial"/>
          <w:sz w:val="24"/>
          <w:szCs w:val="24"/>
        </w:rPr>
        <w:t xml:space="preserve">, w drodze do i ze </w:t>
      </w:r>
      <w:r w:rsidR="00057387">
        <w:rPr>
          <w:rFonts w:cs="Arial"/>
          <w:sz w:val="24"/>
          <w:szCs w:val="24"/>
        </w:rPr>
        <w:t>S</w:t>
      </w:r>
      <w:r w:rsidR="00F94D4D">
        <w:rPr>
          <w:rFonts w:cs="Arial"/>
          <w:sz w:val="24"/>
          <w:szCs w:val="24"/>
        </w:rPr>
        <w:t>zkoły</w:t>
      </w:r>
      <w:r w:rsidR="00057387">
        <w:rPr>
          <w:rFonts w:cs="Arial"/>
          <w:sz w:val="24"/>
          <w:szCs w:val="24"/>
        </w:rPr>
        <w:t>, na wycieczkach</w:t>
      </w:r>
      <w:r w:rsidR="00021673" w:rsidRPr="00A240F6">
        <w:rPr>
          <w:rFonts w:cs="Arial"/>
          <w:sz w:val="24"/>
          <w:szCs w:val="24"/>
        </w:rPr>
        <w:t xml:space="preserve"> </w:t>
      </w:r>
      <w:r w:rsidR="0077155F" w:rsidRPr="00A240F6">
        <w:rPr>
          <w:rFonts w:cs="Arial"/>
          <w:sz w:val="24"/>
          <w:szCs w:val="24"/>
        </w:rPr>
        <w:t>i imprezach szkolnych;</w:t>
      </w:r>
    </w:p>
    <w:p w:rsidR="00B03105" w:rsidRPr="00A240F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dba o higi</w:t>
      </w:r>
      <w:r w:rsidR="0077155F" w:rsidRPr="00A240F6">
        <w:rPr>
          <w:rFonts w:cs="Arial"/>
          <w:sz w:val="24"/>
          <w:szCs w:val="24"/>
        </w:rPr>
        <w:t>enę osobistą i estetykę wyglądu;</w:t>
      </w:r>
      <w:r w:rsidRPr="00A240F6">
        <w:rPr>
          <w:rFonts w:cs="Arial"/>
          <w:sz w:val="24"/>
          <w:szCs w:val="24"/>
        </w:rPr>
        <w:t xml:space="preserve"> </w:t>
      </w:r>
    </w:p>
    <w:p w:rsidR="00B03105" w:rsidRPr="00A240F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prawidłowo reag</w:t>
      </w:r>
      <w:r w:rsidR="0077155F" w:rsidRPr="00A240F6">
        <w:rPr>
          <w:rFonts w:cs="Arial"/>
          <w:sz w:val="24"/>
          <w:szCs w:val="24"/>
        </w:rPr>
        <w:t>uje w sytuacjach zagrożeniowych;</w:t>
      </w:r>
    </w:p>
    <w:p w:rsidR="00B03105" w:rsidRPr="00A240F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nie uleg</w:t>
      </w:r>
      <w:r w:rsidR="0077155F" w:rsidRPr="00A240F6">
        <w:rPr>
          <w:rFonts w:cs="Arial"/>
          <w:sz w:val="24"/>
          <w:szCs w:val="24"/>
        </w:rPr>
        <w:t>a nałogom;</w:t>
      </w:r>
    </w:p>
    <w:p w:rsidR="00B03105" w:rsidRPr="00A240F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roz</w:t>
      </w:r>
      <w:r w:rsidR="0077155F" w:rsidRPr="00A240F6">
        <w:rPr>
          <w:rFonts w:cs="Arial"/>
          <w:sz w:val="24"/>
          <w:szCs w:val="24"/>
        </w:rPr>
        <w:t>umie i stosuje normy społeczne;</w:t>
      </w:r>
    </w:p>
    <w:p w:rsidR="00B03105" w:rsidRPr="00A240F6" w:rsidRDefault="0077155F"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szanuje mienie społeczne;</w:t>
      </w:r>
    </w:p>
    <w:p w:rsidR="00B03105" w:rsidRPr="00A240F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przestrze</w:t>
      </w:r>
      <w:r w:rsidR="0077155F" w:rsidRPr="00A240F6">
        <w:rPr>
          <w:rFonts w:cs="Arial"/>
          <w:sz w:val="24"/>
          <w:szCs w:val="24"/>
        </w:rPr>
        <w:t>ga wymagań regulaminu szkolnego;</w:t>
      </w:r>
    </w:p>
    <w:p w:rsidR="00B03105" w:rsidRPr="00A240F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 xml:space="preserve">pozytywnie reaguje na uwagi </w:t>
      </w:r>
      <w:r w:rsidR="00057387">
        <w:rPr>
          <w:rFonts w:cs="Arial"/>
          <w:sz w:val="24"/>
          <w:szCs w:val="24"/>
        </w:rPr>
        <w:t>D</w:t>
      </w:r>
      <w:r w:rsidR="00F94D4D">
        <w:rPr>
          <w:rFonts w:cs="Arial"/>
          <w:sz w:val="24"/>
          <w:szCs w:val="24"/>
        </w:rPr>
        <w:t>yrektora</w:t>
      </w:r>
      <w:r w:rsidRPr="00A240F6">
        <w:rPr>
          <w:rFonts w:cs="Arial"/>
          <w:sz w:val="24"/>
          <w:szCs w:val="24"/>
        </w:rPr>
        <w:t>, nauczyci</w:t>
      </w:r>
      <w:r w:rsidR="0077155F" w:rsidRPr="00A240F6">
        <w:rPr>
          <w:rFonts w:cs="Arial"/>
          <w:sz w:val="24"/>
          <w:szCs w:val="24"/>
        </w:rPr>
        <w:t xml:space="preserve">eli i innych pracowników </w:t>
      </w:r>
      <w:r w:rsidR="00057387">
        <w:rPr>
          <w:rFonts w:cs="Arial"/>
          <w:sz w:val="24"/>
          <w:szCs w:val="24"/>
        </w:rPr>
        <w:t>S</w:t>
      </w:r>
      <w:r w:rsidR="00F94D4D">
        <w:rPr>
          <w:rFonts w:cs="Arial"/>
          <w:sz w:val="24"/>
          <w:szCs w:val="24"/>
        </w:rPr>
        <w:t>zkoły</w:t>
      </w:r>
      <w:r w:rsidR="0077155F" w:rsidRPr="00A240F6">
        <w:rPr>
          <w:rFonts w:cs="Arial"/>
          <w:sz w:val="24"/>
          <w:szCs w:val="24"/>
        </w:rPr>
        <w:t>;</w:t>
      </w:r>
    </w:p>
    <w:p w:rsidR="00B03105" w:rsidRPr="00A240F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 xml:space="preserve">nie odmawia udziału w </w:t>
      </w:r>
      <w:r w:rsidR="0077155F" w:rsidRPr="00A240F6">
        <w:rPr>
          <w:rFonts w:cs="Arial"/>
          <w:sz w:val="24"/>
          <w:szCs w:val="24"/>
        </w:rPr>
        <w:t xml:space="preserve">pracach na rzecz </w:t>
      </w:r>
      <w:r w:rsidR="00057387">
        <w:rPr>
          <w:rFonts w:cs="Arial"/>
          <w:sz w:val="24"/>
          <w:szCs w:val="24"/>
        </w:rPr>
        <w:t>Sz</w:t>
      </w:r>
      <w:r w:rsidR="00F94D4D">
        <w:rPr>
          <w:rFonts w:cs="Arial"/>
          <w:sz w:val="24"/>
          <w:szCs w:val="24"/>
        </w:rPr>
        <w:t>koły</w:t>
      </w:r>
      <w:r w:rsidR="0077155F" w:rsidRPr="00A240F6">
        <w:rPr>
          <w:rFonts w:cs="Arial"/>
          <w:sz w:val="24"/>
          <w:szCs w:val="24"/>
        </w:rPr>
        <w:t xml:space="preserve"> i klasy;</w:t>
      </w:r>
      <w:r w:rsidRPr="00A240F6">
        <w:rPr>
          <w:rFonts w:cs="Arial"/>
          <w:sz w:val="24"/>
          <w:szCs w:val="24"/>
        </w:rPr>
        <w:t xml:space="preserve"> </w:t>
      </w:r>
    </w:p>
    <w:p w:rsidR="00B03105" w:rsidRPr="00A240F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t xml:space="preserve">wykazuje się właściwą kulturą osobistą, właściwym stosunkiem do nauczycieli, kolegów </w:t>
      </w:r>
      <w:r w:rsidR="00021673" w:rsidRPr="00A240F6">
        <w:rPr>
          <w:rFonts w:cs="Arial"/>
          <w:sz w:val="24"/>
          <w:szCs w:val="24"/>
        </w:rPr>
        <w:t xml:space="preserve">                      </w:t>
      </w:r>
      <w:r w:rsidR="0077155F" w:rsidRPr="00A240F6">
        <w:rPr>
          <w:rFonts w:cs="Arial"/>
          <w:sz w:val="24"/>
          <w:szCs w:val="24"/>
        </w:rPr>
        <w:t xml:space="preserve">i pracowników </w:t>
      </w:r>
      <w:r w:rsidR="00057387">
        <w:rPr>
          <w:rFonts w:cs="Arial"/>
          <w:sz w:val="24"/>
          <w:szCs w:val="24"/>
        </w:rPr>
        <w:t>S</w:t>
      </w:r>
      <w:r w:rsidR="00F94D4D">
        <w:rPr>
          <w:rFonts w:cs="Arial"/>
          <w:sz w:val="24"/>
          <w:szCs w:val="24"/>
        </w:rPr>
        <w:t>zkoły</w:t>
      </w:r>
      <w:r w:rsidR="0077155F" w:rsidRPr="00A240F6">
        <w:rPr>
          <w:rFonts w:cs="Arial"/>
          <w:sz w:val="24"/>
          <w:szCs w:val="24"/>
        </w:rPr>
        <w:t>;</w:t>
      </w:r>
      <w:r w:rsidRPr="00A240F6">
        <w:rPr>
          <w:rFonts w:cs="Arial"/>
          <w:sz w:val="24"/>
          <w:szCs w:val="24"/>
        </w:rPr>
        <w:t xml:space="preserve"> </w:t>
      </w:r>
    </w:p>
    <w:p w:rsidR="00B03105" w:rsidRPr="00CA7146" w:rsidRDefault="00B03105" w:rsidP="001D3FA1">
      <w:pPr>
        <w:numPr>
          <w:ilvl w:val="0"/>
          <w:numId w:val="318"/>
        </w:numPr>
        <w:tabs>
          <w:tab w:val="left" w:pos="0"/>
          <w:tab w:val="left" w:pos="426"/>
        </w:tabs>
        <w:spacing w:before="120" w:after="120"/>
        <w:ind w:hanging="454"/>
        <w:jc w:val="both"/>
        <w:rPr>
          <w:rFonts w:cs="Arial"/>
          <w:sz w:val="24"/>
          <w:szCs w:val="24"/>
        </w:rPr>
      </w:pPr>
      <w:r w:rsidRPr="00A240F6">
        <w:rPr>
          <w:rFonts w:cs="Arial"/>
          <w:sz w:val="24"/>
          <w:szCs w:val="24"/>
        </w:rPr>
        <w:lastRenderedPageBreak/>
        <w:t>nie obraża inny</w:t>
      </w:r>
      <w:r w:rsidR="00210B9E">
        <w:rPr>
          <w:rFonts w:cs="Arial"/>
          <w:sz w:val="24"/>
          <w:szCs w:val="24"/>
        </w:rPr>
        <w:t>ch osób: słowem, gestem, czynem.</w:t>
      </w:r>
    </w:p>
    <w:p w:rsidR="00B03105" w:rsidRPr="003E6EC0" w:rsidRDefault="003E6EC0" w:rsidP="001D3FA1">
      <w:pPr>
        <w:pStyle w:val="Akapitzlist"/>
        <w:numPr>
          <w:ilvl w:val="0"/>
          <w:numId w:val="316"/>
        </w:numPr>
        <w:tabs>
          <w:tab w:val="left" w:pos="0"/>
        </w:tabs>
        <w:spacing w:before="120" w:after="120" w:line="240" w:lineRule="auto"/>
        <w:contextualSpacing w:val="0"/>
        <w:jc w:val="both"/>
        <w:rPr>
          <w:rFonts w:cs="Arial"/>
          <w:b/>
          <w:color w:val="000000"/>
          <w:sz w:val="24"/>
          <w:szCs w:val="24"/>
          <w:u w:val="single"/>
        </w:rPr>
      </w:pPr>
      <w:r w:rsidRPr="003E6EC0">
        <w:rPr>
          <w:rFonts w:cs="Arial"/>
          <w:color w:val="000000"/>
          <w:sz w:val="24"/>
          <w:szCs w:val="24"/>
        </w:rPr>
        <w:t>P</w:t>
      </w:r>
      <w:r w:rsidR="00B03105" w:rsidRPr="003E6EC0">
        <w:rPr>
          <w:rFonts w:cs="Arial"/>
          <w:color w:val="000000"/>
          <w:sz w:val="24"/>
          <w:szCs w:val="24"/>
        </w:rPr>
        <w:t>oprawne</w:t>
      </w:r>
      <w:r>
        <w:rPr>
          <w:rFonts w:cs="Arial"/>
          <w:color w:val="000000"/>
          <w:sz w:val="24"/>
          <w:szCs w:val="24"/>
        </w:rPr>
        <w:t xml:space="preserve"> - </w:t>
      </w:r>
      <w:r w:rsidRPr="00210B9E">
        <w:rPr>
          <w:rFonts w:cs="Arial"/>
          <w:color w:val="000000"/>
          <w:sz w:val="24"/>
          <w:szCs w:val="24"/>
        </w:rPr>
        <w:t>o</w:t>
      </w:r>
      <w:r w:rsidR="00B03105" w:rsidRPr="00210B9E">
        <w:rPr>
          <w:rFonts w:cs="Arial"/>
          <w:color w:val="000000"/>
          <w:sz w:val="24"/>
          <w:szCs w:val="24"/>
        </w:rPr>
        <w:t>trzymuje uczeń, który:</w:t>
      </w:r>
    </w:p>
    <w:p w:rsidR="00B03105" w:rsidRPr="003E6EC0" w:rsidRDefault="00B03105" w:rsidP="001D3FA1">
      <w:pPr>
        <w:numPr>
          <w:ilvl w:val="0"/>
          <w:numId w:val="319"/>
        </w:numPr>
        <w:tabs>
          <w:tab w:val="left" w:pos="0"/>
          <w:tab w:val="left" w:pos="426"/>
        </w:tabs>
        <w:spacing w:before="120" w:after="120"/>
        <w:jc w:val="both"/>
        <w:rPr>
          <w:rFonts w:cs="Arial"/>
          <w:sz w:val="24"/>
          <w:szCs w:val="24"/>
        </w:rPr>
      </w:pPr>
      <w:r w:rsidRPr="003E6EC0">
        <w:rPr>
          <w:rFonts w:cs="Arial"/>
          <w:sz w:val="24"/>
          <w:szCs w:val="24"/>
        </w:rPr>
        <w:t>sporadycznie lekceważy</w:t>
      </w:r>
      <w:r w:rsidR="003E6EC0">
        <w:rPr>
          <w:rFonts w:cs="Arial"/>
          <w:sz w:val="24"/>
          <w:szCs w:val="24"/>
        </w:rPr>
        <w:t xml:space="preserve"> naukę i inne obowiązki szkolne;</w:t>
      </w:r>
    </w:p>
    <w:p w:rsidR="00B03105" w:rsidRPr="003E6EC0" w:rsidRDefault="00B03105" w:rsidP="001D3FA1">
      <w:pPr>
        <w:numPr>
          <w:ilvl w:val="0"/>
          <w:numId w:val="319"/>
        </w:numPr>
        <w:tabs>
          <w:tab w:val="left" w:pos="0"/>
          <w:tab w:val="left" w:pos="426"/>
        </w:tabs>
        <w:spacing w:before="120" w:after="120"/>
        <w:jc w:val="both"/>
        <w:rPr>
          <w:rFonts w:cs="Arial"/>
          <w:sz w:val="24"/>
          <w:szCs w:val="24"/>
        </w:rPr>
      </w:pPr>
      <w:r w:rsidRPr="003E6EC0">
        <w:rPr>
          <w:rFonts w:cs="Arial"/>
          <w:sz w:val="24"/>
          <w:szCs w:val="24"/>
        </w:rPr>
        <w:t xml:space="preserve">ma nieusprawiedliwione </w:t>
      </w:r>
      <w:r w:rsidR="003E6EC0">
        <w:rPr>
          <w:rFonts w:cs="Arial"/>
          <w:sz w:val="24"/>
          <w:szCs w:val="24"/>
        </w:rPr>
        <w:t>maksymalnie 7 godzin lekcyjnych;</w:t>
      </w:r>
    </w:p>
    <w:p w:rsidR="00B03105" w:rsidRPr="003E6EC0" w:rsidRDefault="00B03105" w:rsidP="001D3FA1">
      <w:pPr>
        <w:numPr>
          <w:ilvl w:val="0"/>
          <w:numId w:val="319"/>
        </w:numPr>
        <w:tabs>
          <w:tab w:val="left" w:pos="0"/>
          <w:tab w:val="left" w:pos="426"/>
        </w:tabs>
        <w:spacing w:before="120" w:after="120"/>
        <w:jc w:val="both"/>
        <w:rPr>
          <w:rFonts w:cs="Arial"/>
          <w:sz w:val="24"/>
          <w:szCs w:val="24"/>
        </w:rPr>
      </w:pPr>
      <w:r w:rsidRPr="003E6EC0">
        <w:rPr>
          <w:rFonts w:cs="Arial"/>
          <w:sz w:val="24"/>
          <w:szCs w:val="24"/>
        </w:rPr>
        <w:t>spo</w:t>
      </w:r>
      <w:r w:rsidR="003E6EC0">
        <w:rPr>
          <w:rFonts w:cs="Arial"/>
          <w:sz w:val="24"/>
          <w:szCs w:val="24"/>
        </w:rPr>
        <w:t>radycznie spóźnia się na lekcje;</w:t>
      </w:r>
    </w:p>
    <w:p w:rsidR="00B03105" w:rsidRPr="003E6EC0" w:rsidRDefault="00057387" w:rsidP="001D3FA1">
      <w:pPr>
        <w:numPr>
          <w:ilvl w:val="0"/>
          <w:numId w:val="319"/>
        </w:numPr>
        <w:tabs>
          <w:tab w:val="left" w:pos="0"/>
          <w:tab w:val="left" w:pos="426"/>
        </w:tabs>
        <w:spacing w:before="120" w:after="120"/>
        <w:jc w:val="both"/>
        <w:rPr>
          <w:rFonts w:cs="Arial"/>
          <w:sz w:val="24"/>
          <w:szCs w:val="24"/>
        </w:rPr>
      </w:pPr>
      <w:r>
        <w:rPr>
          <w:rFonts w:cs="Arial"/>
          <w:sz w:val="24"/>
          <w:szCs w:val="24"/>
        </w:rPr>
        <w:t>nie zna hymnu</w:t>
      </w:r>
      <w:r w:rsidR="003E6EC0">
        <w:rPr>
          <w:rFonts w:cs="Arial"/>
          <w:sz w:val="24"/>
          <w:szCs w:val="24"/>
        </w:rPr>
        <w:t>;</w:t>
      </w:r>
    </w:p>
    <w:p w:rsidR="00B03105" w:rsidRPr="003E6EC0" w:rsidRDefault="00B03105" w:rsidP="001D3FA1">
      <w:pPr>
        <w:numPr>
          <w:ilvl w:val="0"/>
          <w:numId w:val="319"/>
        </w:numPr>
        <w:tabs>
          <w:tab w:val="left" w:pos="0"/>
          <w:tab w:val="left" w:pos="426"/>
        </w:tabs>
        <w:spacing w:before="120" w:after="120"/>
        <w:jc w:val="both"/>
        <w:rPr>
          <w:rFonts w:cs="Arial"/>
          <w:sz w:val="24"/>
          <w:szCs w:val="24"/>
        </w:rPr>
      </w:pPr>
      <w:r w:rsidRPr="003E6EC0">
        <w:rPr>
          <w:rFonts w:cs="Arial"/>
          <w:sz w:val="24"/>
          <w:szCs w:val="24"/>
        </w:rPr>
        <w:t xml:space="preserve">nie angażuje się w pracę na rzecz </w:t>
      </w:r>
      <w:r w:rsidR="00057387">
        <w:rPr>
          <w:rFonts w:cs="Arial"/>
          <w:sz w:val="24"/>
          <w:szCs w:val="24"/>
        </w:rPr>
        <w:t>S</w:t>
      </w:r>
      <w:r w:rsidR="00F94D4D" w:rsidRPr="003E6EC0">
        <w:rPr>
          <w:rFonts w:cs="Arial"/>
          <w:sz w:val="24"/>
          <w:szCs w:val="24"/>
        </w:rPr>
        <w:t>zkoły</w:t>
      </w:r>
      <w:r w:rsidR="003E6EC0">
        <w:rPr>
          <w:rFonts w:cs="Arial"/>
          <w:sz w:val="24"/>
          <w:szCs w:val="24"/>
        </w:rPr>
        <w:t>, klasy;</w:t>
      </w:r>
    </w:p>
    <w:p w:rsidR="00B03105" w:rsidRPr="003E6EC0" w:rsidRDefault="00B03105" w:rsidP="001D3FA1">
      <w:pPr>
        <w:numPr>
          <w:ilvl w:val="0"/>
          <w:numId w:val="319"/>
        </w:numPr>
        <w:tabs>
          <w:tab w:val="left" w:pos="0"/>
          <w:tab w:val="left" w:pos="426"/>
        </w:tabs>
        <w:spacing w:before="120" w:after="120"/>
        <w:jc w:val="both"/>
        <w:rPr>
          <w:rFonts w:cs="Arial"/>
          <w:sz w:val="24"/>
          <w:szCs w:val="24"/>
        </w:rPr>
      </w:pPr>
      <w:r w:rsidRPr="003E6EC0">
        <w:rPr>
          <w:rFonts w:cs="Arial"/>
          <w:sz w:val="24"/>
          <w:szCs w:val="24"/>
        </w:rPr>
        <w:t>zdarza się, że jest nieuc</w:t>
      </w:r>
      <w:r w:rsidR="003E6EC0">
        <w:rPr>
          <w:rFonts w:cs="Arial"/>
          <w:sz w:val="24"/>
          <w:szCs w:val="24"/>
        </w:rPr>
        <w:t>zciwy w codziennym postępowaniu;</w:t>
      </w:r>
    </w:p>
    <w:p w:rsidR="00B03105" w:rsidRPr="003E6EC0" w:rsidRDefault="00B03105" w:rsidP="001D3FA1">
      <w:pPr>
        <w:numPr>
          <w:ilvl w:val="0"/>
          <w:numId w:val="319"/>
        </w:numPr>
        <w:tabs>
          <w:tab w:val="left" w:pos="0"/>
          <w:tab w:val="left" w:pos="426"/>
        </w:tabs>
        <w:spacing w:before="120" w:after="120"/>
        <w:jc w:val="both"/>
        <w:rPr>
          <w:rFonts w:cs="Arial"/>
          <w:sz w:val="24"/>
          <w:szCs w:val="24"/>
        </w:rPr>
      </w:pPr>
      <w:r w:rsidRPr="003E6EC0">
        <w:rPr>
          <w:rFonts w:cs="Arial"/>
          <w:sz w:val="24"/>
          <w:szCs w:val="24"/>
        </w:rPr>
        <w:t>zdarza mu się nie szanować podręczników szkolnych, pomo</w:t>
      </w:r>
      <w:r w:rsidR="003E6EC0">
        <w:rPr>
          <w:rFonts w:cs="Arial"/>
          <w:sz w:val="24"/>
          <w:szCs w:val="24"/>
        </w:rPr>
        <w:t>cy naukowych, sprzętu szkolnego;</w:t>
      </w:r>
    </w:p>
    <w:p w:rsidR="00B03105" w:rsidRPr="003E6EC0" w:rsidRDefault="00B03105" w:rsidP="001D3FA1">
      <w:pPr>
        <w:numPr>
          <w:ilvl w:val="0"/>
          <w:numId w:val="319"/>
        </w:numPr>
        <w:tabs>
          <w:tab w:val="left" w:pos="0"/>
          <w:tab w:val="left" w:pos="426"/>
        </w:tabs>
        <w:spacing w:before="120" w:after="120"/>
        <w:jc w:val="both"/>
        <w:rPr>
          <w:rFonts w:cs="Arial"/>
          <w:sz w:val="24"/>
          <w:szCs w:val="24"/>
        </w:rPr>
      </w:pPr>
      <w:r w:rsidRPr="003E6EC0">
        <w:rPr>
          <w:rFonts w:cs="Arial"/>
          <w:sz w:val="24"/>
          <w:szCs w:val="24"/>
        </w:rPr>
        <w:t>zdarza mu się zapominać tarczy i</w:t>
      </w:r>
      <w:r w:rsidR="003E6EC0">
        <w:rPr>
          <w:rFonts w:cs="Arial"/>
          <w:sz w:val="24"/>
          <w:szCs w:val="24"/>
        </w:rPr>
        <w:t xml:space="preserve"> wymaganego stroju;</w:t>
      </w:r>
    </w:p>
    <w:p w:rsidR="00B03105" w:rsidRPr="003E6EC0" w:rsidRDefault="00B03105" w:rsidP="001D3FA1">
      <w:pPr>
        <w:numPr>
          <w:ilvl w:val="0"/>
          <w:numId w:val="319"/>
        </w:numPr>
        <w:tabs>
          <w:tab w:val="left" w:pos="0"/>
          <w:tab w:val="left" w:pos="426"/>
        </w:tabs>
        <w:spacing w:before="120" w:after="120"/>
        <w:jc w:val="both"/>
        <w:rPr>
          <w:rFonts w:cs="Arial"/>
          <w:sz w:val="24"/>
          <w:szCs w:val="24"/>
        </w:rPr>
      </w:pPr>
      <w:r w:rsidRPr="003E6EC0">
        <w:rPr>
          <w:rFonts w:cs="Arial"/>
          <w:sz w:val="24"/>
          <w:szCs w:val="24"/>
        </w:rPr>
        <w:t>sporadycznie ucz</w:t>
      </w:r>
      <w:r w:rsidR="003E6EC0">
        <w:rPr>
          <w:rFonts w:cs="Arial"/>
          <w:sz w:val="24"/>
          <w:szCs w:val="24"/>
        </w:rPr>
        <w:t>estniczy w akademiach szkolnych;</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 xml:space="preserve">czasem używa wulgaryzmów i słów obraźliwych przy jednoczesnym wyrażeniu </w:t>
      </w:r>
      <w:r w:rsidR="003E6EC0">
        <w:rPr>
          <w:rFonts w:cs="Arial"/>
          <w:sz w:val="24"/>
          <w:szCs w:val="24"/>
        </w:rPr>
        <w:t>chęci naprawienia swojego błędu;</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 xml:space="preserve">zdarza mu się łamać przepisy bezpieczeństwa w </w:t>
      </w:r>
      <w:r w:rsidR="00057387">
        <w:rPr>
          <w:rFonts w:cs="Arial"/>
          <w:sz w:val="24"/>
          <w:szCs w:val="24"/>
        </w:rPr>
        <w:t>S</w:t>
      </w:r>
      <w:r w:rsidR="00F94D4D" w:rsidRPr="003E6EC0">
        <w:rPr>
          <w:rFonts w:cs="Arial"/>
          <w:sz w:val="24"/>
          <w:szCs w:val="24"/>
        </w:rPr>
        <w:t>zkole</w:t>
      </w:r>
      <w:r w:rsidR="003E6EC0">
        <w:rPr>
          <w:rFonts w:cs="Arial"/>
          <w:sz w:val="24"/>
          <w:szCs w:val="24"/>
        </w:rPr>
        <w:t xml:space="preserve"> i poza nią;</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zdarza się, że za</w:t>
      </w:r>
      <w:r w:rsidR="003E6EC0">
        <w:rPr>
          <w:rFonts w:cs="Arial"/>
          <w:sz w:val="24"/>
          <w:szCs w:val="24"/>
        </w:rPr>
        <w:t>niedbuje higienę osobistą;</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cz</w:t>
      </w:r>
      <w:r w:rsidR="003E6EC0">
        <w:rPr>
          <w:rFonts w:cs="Arial"/>
          <w:sz w:val="24"/>
          <w:szCs w:val="24"/>
        </w:rPr>
        <w:t>asami zapomina obuwia zmiennego;</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na uwagi</w:t>
      </w:r>
      <w:r w:rsidR="003E6EC0">
        <w:rPr>
          <w:rFonts w:cs="Arial"/>
          <w:sz w:val="24"/>
          <w:szCs w:val="24"/>
        </w:rPr>
        <w:t xml:space="preserve"> nauczyciela reaguje pozytywnie;</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nie wszczyn</w:t>
      </w:r>
      <w:r w:rsidR="003E6EC0">
        <w:rPr>
          <w:rFonts w:cs="Arial"/>
          <w:sz w:val="24"/>
          <w:szCs w:val="24"/>
        </w:rPr>
        <w:t>a bójek, nie uczestniczy w nich;</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 xml:space="preserve">nie </w:t>
      </w:r>
      <w:r w:rsidR="003E6EC0">
        <w:rPr>
          <w:rFonts w:cs="Arial"/>
          <w:sz w:val="24"/>
          <w:szCs w:val="24"/>
        </w:rPr>
        <w:t>przeszkadza w prowadzeniu zajęć;</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 xml:space="preserve">poprawnie odnosi się do nauczycieli, uczniów i pracowników </w:t>
      </w:r>
      <w:r w:rsidR="00057387">
        <w:rPr>
          <w:rFonts w:cs="Arial"/>
          <w:sz w:val="24"/>
          <w:szCs w:val="24"/>
        </w:rPr>
        <w:t>S</w:t>
      </w:r>
      <w:r w:rsidR="00F94D4D" w:rsidRPr="003E6EC0">
        <w:rPr>
          <w:rFonts w:cs="Arial"/>
          <w:sz w:val="24"/>
          <w:szCs w:val="24"/>
        </w:rPr>
        <w:t>zkoły</w:t>
      </w:r>
      <w:r w:rsidR="003E6EC0">
        <w:rPr>
          <w:rFonts w:cs="Arial"/>
          <w:sz w:val="24"/>
          <w:szCs w:val="24"/>
        </w:rPr>
        <w:t>;</w:t>
      </w:r>
    </w:p>
    <w:p w:rsidR="00B03105" w:rsidRPr="003E6EC0" w:rsidRDefault="00B03105" w:rsidP="001D3FA1">
      <w:pPr>
        <w:numPr>
          <w:ilvl w:val="0"/>
          <w:numId w:val="319"/>
        </w:numPr>
        <w:tabs>
          <w:tab w:val="left" w:pos="0"/>
          <w:tab w:val="left" w:pos="426"/>
        </w:tabs>
        <w:spacing w:before="120" w:after="120"/>
        <w:ind w:hanging="454"/>
        <w:jc w:val="both"/>
        <w:rPr>
          <w:rFonts w:cs="Arial"/>
          <w:sz w:val="24"/>
          <w:szCs w:val="24"/>
        </w:rPr>
      </w:pPr>
      <w:r w:rsidRPr="003E6EC0">
        <w:rPr>
          <w:rFonts w:cs="Arial"/>
          <w:sz w:val="24"/>
          <w:szCs w:val="24"/>
        </w:rPr>
        <w:t>używa</w:t>
      </w:r>
      <w:r w:rsidR="003E6EC0">
        <w:rPr>
          <w:rFonts w:cs="Arial"/>
          <w:sz w:val="24"/>
          <w:szCs w:val="24"/>
        </w:rPr>
        <w:t xml:space="preserve"> zwrotów grzecznościowych;</w:t>
      </w:r>
    </w:p>
    <w:p w:rsidR="00B03105" w:rsidRPr="00CA7146" w:rsidRDefault="00B03105" w:rsidP="001D3FA1">
      <w:pPr>
        <w:numPr>
          <w:ilvl w:val="0"/>
          <w:numId w:val="319"/>
        </w:numPr>
        <w:tabs>
          <w:tab w:val="left" w:pos="0"/>
          <w:tab w:val="left" w:pos="426"/>
        </w:tabs>
        <w:spacing w:before="120" w:after="120"/>
        <w:ind w:hanging="454"/>
        <w:jc w:val="both"/>
        <w:rPr>
          <w:rFonts w:cs="Arial"/>
          <w:color w:val="000000"/>
        </w:rPr>
      </w:pPr>
      <w:r w:rsidRPr="003E6EC0">
        <w:rPr>
          <w:rFonts w:cs="Arial"/>
          <w:sz w:val="24"/>
          <w:szCs w:val="24"/>
        </w:rPr>
        <w:t>czasem</w:t>
      </w:r>
      <w:r w:rsidRPr="00A240F6">
        <w:rPr>
          <w:rFonts w:cs="Arial"/>
          <w:color w:val="000000"/>
        </w:rPr>
        <w:t xml:space="preserve"> pomaga koleżankom i kolegom.</w:t>
      </w:r>
    </w:p>
    <w:p w:rsidR="00B03105" w:rsidRPr="00210B9E" w:rsidRDefault="00210B9E" w:rsidP="001D3FA1">
      <w:pPr>
        <w:pStyle w:val="Akapitzlist"/>
        <w:numPr>
          <w:ilvl w:val="0"/>
          <w:numId w:val="316"/>
        </w:numPr>
        <w:tabs>
          <w:tab w:val="left" w:pos="0"/>
        </w:tabs>
        <w:spacing w:before="120" w:after="120" w:line="240" w:lineRule="auto"/>
        <w:contextualSpacing w:val="0"/>
        <w:jc w:val="both"/>
        <w:rPr>
          <w:rFonts w:cs="Arial"/>
          <w:b/>
          <w:color w:val="000000"/>
          <w:sz w:val="24"/>
          <w:szCs w:val="24"/>
          <w:u w:val="single"/>
        </w:rPr>
      </w:pPr>
      <w:r>
        <w:rPr>
          <w:rFonts w:cs="Arial"/>
          <w:color w:val="000000"/>
          <w:sz w:val="24"/>
          <w:szCs w:val="24"/>
        </w:rPr>
        <w:t>N</w:t>
      </w:r>
      <w:r w:rsidR="00B03105" w:rsidRPr="00210B9E">
        <w:rPr>
          <w:rFonts w:cs="Arial"/>
          <w:color w:val="000000"/>
          <w:sz w:val="24"/>
          <w:szCs w:val="24"/>
        </w:rPr>
        <w:t>ieodpowiednie</w:t>
      </w:r>
      <w:r>
        <w:rPr>
          <w:rFonts w:cs="Arial"/>
          <w:color w:val="000000"/>
          <w:sz w:val="24"/>
          <w:szCs w:val="24"/>
        </w:rPr>
        <w:t xml:space="preserve"> - o</w:t>
      </w:r>
      <w:r w:rsidR="00B03105" w:rsidRPr="00210B9E">
        <w:rPr>
          <w:rFonts w:cs="Arial"/>
          <w:color w:val="000000"/>
          <w:sz w:val="24"/>
          <w:szCs w:val="24"/>
        </w:rPr>
        <w:t>trzymuje uczeń, który:</w:t>
      </w:r>
    </w:p>
    <w:p w:rsidR="00B03105" w:rsidRPr="00210B9E" w:rsidRDefault="00210B9E"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jest</w:t>
      </w:r>
      <w:r w:rsidR="00B03105" w:rsidRPr="00210B9E">
        <w:rPr>
          <w:rFonts w:cs="Arial"/>
          <w:sz w:val="24"/>
          <w:szCs w:val="24"/>
        </w:rPr>
        <w:t xml:space="preserve"> niezdyscyplinowany i arogancki, p</w:t>
      </w:r>
      <w:r>
        <w:rPr>
          <w:rFonts w:cs="Arial"/>
          <w:sz w:val="24"/>
          <w:szCs w:val="24"/>
        </w:rPr>
        <w:t>rzeszkadza w prowadzeniu lekcji;</w:t>
      </w:r>
    </w:p>
    <w:p w:rsidR="00B03105" w:rsidRPr="00210B9E" w:rsidRDefault="00B03105"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 xml:space="preserve"> wie</w:t>
      </w:r>
      <w:r w:rsidR="00210B9E">
        <w:rPr>
          <w:rFonts w:cs="Arial"/>
          <w:sz w:val="24"/>
          <w:szCs w:val="24"/>
        </w:rPr>
        <w:t>lokrotnie spóźnia się na lekcje;</w:t>
      </w:r>
    </w:p>
    <w:p w:rsidR="00B03105" w:rsidRPr="00210B9E" w:rsidRDefault="00B03105"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 xml:space="preserve"> opuścił więcej niż</w:t>
      </w:r>
      <w:r w:rsidR="00210B9E">
        <w:rPr>
          <w:rFonts w:cs="Arial"/>
          <w:sz w:val="24"/>
          <w:szCs w:val="24"/>
        </w:rPr>
        <w:t xml:space="preserve"> 7 godzin bez usprawiedliwienia;</w:t>
      </w:r>
    </w:p>
    <w:p w:rsidR="00B03105" w:rsidRPr="00210B9E" w:rsidRDefault="00B03105"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 xml:space="preserve"> często nie odrabia zadań domowych,</w:t>
      </w:r>
      <w:r w:rsidR="00210B9E">
        <w:rPr>
          <w:rFonts w:cs="Arial"/>
          <w:sz w:val="24"/>
          <w:szCs w:val="24"/>
        </w:rPr>
        <w:t xml:space="preserve"> nie przygotowuje się do lekcji;</w:t>
      </w:r>
    </w:p>
    <w:p w:rsidR="00B03105" w:rsidRPr="00210B9E" w:rsidRDefault="00B03105"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 xml:space="preserve"> nie nosi tarczy, obuwia zamiennego, jego ubi</w:t>
      </w:r>
      <w:r w:rsidR="00210B9E">
        <w:rPr>
          <w:rFonts w:cs="Arial"/>
          <w:sz w:val="24"/>
          <w:szCs w:val="24"/>
        </w:rPr>
        <w:t>ór i fryzura budzą zastrzeżenia;</w:t>
      </w:r>
    </w:p>
    <w:p w:rsidR="00B03105" w:rsidRPr="00210B9E" w:rsidRDefault="00B03105"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 xml:space="preserve"> niszczy sp</w:t>
      </w:r>
      <w:r w:rsidR="00210B9E">
        <w:rPr>
          <w:rFonts w:cs="Arial"/>
          <w:sz w:val="24"/>
          <w:szCs w:val="24"/>
        </w:rPr>
        <w:t>rzęt szkolny i mienie społeczne;</w:t>
      </w:r>
    </w:p>
    <w:p w:rsidR="00B03105" w:rsidRPr="00210B9E" w:rsidRDefault="00B03105"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 xml:space="preserve"> w sposób lekceważący odnosi się do  nauczycieli, pracowników </w:t>
      </w:r>
      <w:r w:rsidR="00F94D4D" w:rsidRPr="00210B9E">
        <w:rPr>
          <w:rFonts w:cs="Arial"/>
          <w:sz w:val="24"/>
          <w:szCs w:val="24"/>
        </w:rPr>
        <w:t>szkoły</w:t>
      </w:r>
      <w:r w:rsidR="00210B9E">
        <w:rPr>
          <w:rFonts w:cs="Arial"/>
          <w:sz w:val="24"/>
          <w:szCs w:val="24"/>
        </w:rPr>
        <w:t>, rodziców, osób starszych;</w:t>
      </w:r>
    </w:p>
    <w:p w:rsidR="00B03105" w:rsidRPr="00210B9E" w:rsidRDefault="00B03105"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 xml:space="preserve"> jest agres</w:t>
      </w:r>
      <w:r w:rsidR="00210B9E">
        <w:rPr>
          <w:rFonts w:cs="Arial"/>
          <w:sz w:val="24"/>
          <w:szCs w:val="24"/>
        </w:rPr>
        <w:t>ywny  w stosunku do rówieśników;</w:t>
      </w:r>
    </w:p>
    <w:p w:rsidR="00B03105" w:rsidRPr="00210B9E" w:rsidRDefault="00B03105" w:rsidP="001D3FA1">
      <w:pPr>
        <w:numPr>
          <w:ilvl w:val="0"/>
          <w:numId w:val="320"/>
        </w:numPr>
        <w:tabs>
          <w:tab w:val="left" w:pos="0"/>
          <w:tab w:val="left" w:pos="426"/>
        </w:tabs>
        <w:spacing w:before="120" w:after="120"/>
        <w:jc w:val="both"/>
        <w:rPr>
          <w:rFonts w:cs="Arial"/>
          <w:sz w:val="24"/>
          <w:szCs w:val="24"/>
        </w:rPr>
      </w:pPr>
      <w:r w:rsidRPr="00210B9E">
        <w:rPr>
          <w:rFonts w:cs="Arial"/>
          <w:sz w:val="24"/>
          <w:szCs w:val="24"/>
        </w:rPr>
        <w:t>lekce</w:t>
      </w:r>
      <w:r w:rsidR="00057387">
        <w:rPr>
          <w:rFonts w:cs="Arial"/>
          <w:sz w:val="24"/>
          <w:szCs w:val="24"/>
        </w:rPr>
        <w:t>waży zadania przydzielone prze S</w:t>
      </w:r>
      <w:r w:rsidRPr="00210B9E">
        <w:rPr>
          <w:rFonts w:cs="Arial"/>
          <w:sz w:val="24"/>
          <w:szCs w:val="24"/>
        </w:rPr>
        <w:t>zko</w:t>
      </w:r>
      <w:r w:rsidR="00210B9E">
        <w:rPr>
          <w:rFonts w:cs="Arial"/>
          <w:sz w:val="24"/>
          <w:szCs w:val="24"/>
        </w:rPr>
        <w:t>łę, wychowawcę , zespół klasowy;</w:t>
      </w:r>
    </w:p>
    <w:p w:rsidR="00B03105" w:rsidRPr="00210B9E" w:rsidRDefault="00B03105" w:rsidP="001D3FA1">
      <w:pPr>
        <w:numPr>
          <w:ilvl w:val="0"/>
          <w:numId w:val="320"/>
        </w:numPr>
        <w:tabs>
          <w:tab w:val="left" w:pos="0"/>
          <w:tab w:val="left" w:pos="426"/>
        </w:tabs>
        <w:spacing w:before="120" w:after="120"/>
        <w:ind w:hanging="454"/>
        <w:jc w:val="both"/>
        <w:rPr>
          <w:rFonts w:cs="Arial"/>
          <w:sz w:val="24"/>
          <w:szCs w:val="24"/>
        </w:rPr>
      </w:pPr>
      <w:r w:rsidRPr="00210B9E">
        <w:rPr>
          <w:rFonts w:cs="Arial"/>
          <w:sz w:val="24"/>
          <w:szCs w:val="24"/>
        </w:rPr>
        <w:t>w codziennym postępowaniu nagminnie dopuszcza się kł</w:t>
      </w:r>
      <w:r w:rsidR="00210B9E">
        <w:rPr>
          <w:rFonts w:cs="Arial"/>
          <w:sz w:val="24"/>
          <w:szCs w:val="24"/>
        </w:rPr>
        <w:t>amstwa;</w:t>
      </w:r>
    </w:p>
    <w:p w:rsidR="00B03105" w:rsidRPr="00210B9E" w:rsidRDefault="00B03105" w:rsidP="001D3FA1">
      <w:pPr>
        <w:numPr>
          <w:ilvl w:val="0"/>
          <w:numId w:val="320"/>
        </w:numPr>
        <w:tabs>
          <w:tab w:val="left" w:pos="0"/>
          <w:tab w:val="left" w:pos="426"/>
        </w:tabs>
        <w:spacing w:before="120" w:after="120"/>
        <w:ind w:hanging="454"/>
        <w:jc w:val="both"/>
        <w:rPr>
          <w:rFonts w:cs="Arial"/>
          <w:sz w:val="24"/>
          <w:szCs w:val="24"/>
        </w:rPr>
      </w:pPr>
      <w:r w:rsidRPr="00210B9E">
        <w:rPr>
          <w:rFonts w:cs="Arial"/>
          <w:sz w:val="24"/>
          <w:szCs w:val="24"/>
        </w:rPr>
        <w:lastRenderedPageBreak/>
        <w:t xml:space="preserve"> wykazuje lekceważącą postawę wobec symboli i tradycji </w:t>
      </w:r>
      <w:r w:rsidR="00057387">
        <w:rPr>
          <w:rFonts w:cs="Arial"/>
          <w:sz w:val="24"/>
          <w:szCs w:val="24"/>
        </w:rPr>
        <w:t>S</w:t>
      </w:r>
      <w:r w:rsidR="00F94D4D" w:rsidRPr="00210B9E">
        <w:rPr>
          <w:rFonts w:cs="Arial"/>
          <w:sz w:val="24"/>
          <w:szCs w:val="24"/>
        </w:rPr>
        <w:t>zkoły</w:t>
      </w:r>
      <w:r w:rsidRPr="00210B9E">
        <w:rPr>
          <w:rFonts w:cs="Arial"/>
          <w:sz w:val="24"/>
          <w:szCs w:val="24"/>
        </w:rPr>
        <w:t xml:space="preserve">, zakłóca  </w:t>
      </w:r>
      <w:r w:rsidR="00210B9E">
        <w:rPr>
          <w:rFonts w:cs="Arial"/>
          <w:sz w:val="24"/>
          <w:szCs w:val="24"/>
        </w:rPr>
        <w:t>przebieg uroczystości szkolnych;</w:t>
      </w:r>
    </w:p>
    <w:p w:rsidR="00B03105" w:rsidRPr="00210B9E" w:rsidRDefault="00B03105" w:rsidP="001D3FA1">
      <w:pPr>
        <w:numPr>
          <w:ilvl w:val="0"/>
          <w:numId w:val="320"/>
        </w:numPr>
        <w:tabs>
          <w:tab w:val="left" w:pos="0"/>
          <w:tab w:val="left" w:pos="426"/>
        </w:tabs>
        <w:spacing w:before="120" w:after="120"/>
        <w:ind w:hanging="454"/>
        <w:jc w:val="both"/>
        <w:rPr>
          <w:rFonts w:cs="Arial"/>
          <w:sz w:val="24"/>
          <w:szCs w:val="24"/>
        </w:rPr>
      </w:pPr>
      <w:r w:rsidRPr="00210B9E">
        <w:rPr>
          <w:rFonts w:cs="Arial"/>
          <w:sz w:val="24"/>
          <w:szCs w:val="24"/>
        </w:rPr>
        <w:t xml:space="preserve"> używa wulgarnych słów, obraźliwych gestów w </w:t>
      </w:r>
      <w:r w:rsidR="006E48B2">
        <w:rPr>
          <w:rFonts w:cs="Arial"/>
          <w:sz w:val="24"/>
          <w:szCs w:val="24"/>
        </w:rPr>
        <w:t>S</w:t>
      </w:r>
      <w:r w:rsidR="00F94D4D" w:rsidRPr="00210B9E">
        <w:rPr>
          <w:rFonts w:cs="Arial"/>
          <w:sz w:val="24"/>
          <w:szCs w:val="24"/>
        </w:rPr>
        <w:t>zkole</w:t>
      </w:r>
      <w:r w:rsidR="00210B9E">
        <w:rPr>
          <w:rFonts w:cs="Arial"/>
          <w:sz w:val="24"/>
          <w:szCs w:val="24"/>
        </w:rPr>
        <w:t xml:space="preserve"> i poza nią;</w:t>
      </w:r>
    </w:p>
    <w:p w:rsidR="00B03105" w:rsidRPr="00210B9E" w:rsidRDefault="00B03105" w:rsidP="001D3FA1">
      <w:pPr>
        <w:numPr>
          <w:ilvl w:val="0"/>
          <w:numId w:val="320"/>
        </w:numPr>
        <w:tabs>
          <w:tab w:val="left" w:pos="0"/>
          <w:tab w:val="left" w:pos="426"/>
        </w:tabs>
        <w:spacing w:before="120" w:after="120"/>
        <w:ind w:hanging="454"/>
        <w:jc w:val="both"/>
        <w:rPr>
          <w:rFonts w:cs="Arial"/>
          <w:sz w:val="24"/>
          <w:szCs w:val="24"/>
        </w:rPr>
      </w:pPr>
      <w:r w:rsidRPr="00210B9E">
        <w:rPr>
          <w:rFonts w:cs="Arial"/>
          <w:sz w:val="24"/>
          <w:szCs w:val="24"/>
        </w:rPr>
        <w:t xml:space="preserve"> nie przestrzega zasad bezpieczeństwa w </w:t>
      </w:r>
      <w:r w:rsidR="00057387">
        <w:rPr>
          <w:rFonts w:cs="Arial"/>
          <w:sz w:val="24"/>
          <w:szCs w:val="24"/>
        </w:rPr>
        <w:t>S</w:t>
      </w:r>
      <w:r w:rsidR="00F94D4D" w:rsidRPr="00210B9E">
        <w:rPr>
          <w:rFonts w:cs="Arial"/>
          <w:sz w:val="24"/>
          <w:szCs w:val="24"/>
        </w:rPr>
        <w:t>zkole</w:t>
      </w:r>
      <w:r w:rsidRPr="00210B9E">
        <w:rPr>
          <w:rFonts w:cs="Arial"/>
          <w:sz w:val="24"/>
          <w:szCs w:val="24"/>
        </w:rPr>
        <w:t xml:space="preserve"> i poza nią (wycieczki, spacery, </w:t>
      </w:r>
      <w:r w:rsidR="00210B9E">
        <w:rPr>
          <w:rFonts w:cs="Arial"/>
          <w:sz w:val="24"/>
          <w:szCs w:val="24"/>
        </w:rPr>
        <w:t>wyjazdy, zajęcia na basenie);</w:t>
      </w:r>
    </w:p>
    <w:p w:rsidR="00B03105" w:rsidRPr="00210B9E" w:rsidRDefault="00B03105" w:rsidP="001D3FA1">
      <w:pPr>
        <w:numPr>
          <w:ilvl w:val="0"/>
          <w:numId w:val="320"/>
        </w:numPr>
        <w:tabs>
          <w:tab w:val="left" w:pos="0"/>
          <w:tab w:val="left" w:pos="426"/>
        </w:tabs>
        <w:spacing w:before="120" w:after="120"/>
        <w:ind w:hanging="454"/>
        <w:jc w:val="both"/>
        <w:rPr>
          <w:rFonts w:cs="Arial"/>
          <w:sz w:val="24"/>
          <w:szCs w:val="24"/>
        </w:rPr>
      </w:pPr>
      <w:r w:rsidRPr="00210B9E">
        <w:rPr>
          <w:rFonts w:cs="Arial"/>
          <w:sz w:val="24"/>
          <w:szCs w:val="24"/>
        </w:rPr>
        <w:t xml:space="preserve"> czę</w:t>
      </w:r>
      <w:r w:rsidR="00210B9E">
        <w:rPr>
          <w:rFonts w:cs="Arial"/>
          <w:sz w:val="24"/>
          <w:szCs w:val="24"/>
        </w:rPr>
        <w:t>sto zaniedbuje higienę osobistą;</w:t>
      </w:r>
    </w:p>
    <w:p w:rsidR="00B03105" w:rsidRPr="00210B9E" w:rsidRDefault="00210B9E" w:rsidP="001D3FA1">
      <w:pPr>
        <w:numPr>
          <w:ilvl w:val="0"/>
          <w:numId w:val="320"/>
        </w:numPr>
        <w:tabs>
          <w:tab w:val="left" w:pos="0"/>
          <w:tab w:val="left" w:pos="426"/>
        </w:tabs>
        <w:spacing w:before="120" w:after="120"/>
        <w:ind w:hanging="454"/>
        <w:jc w:val="both"/>
        <w:rPr>
          <w:rFonts w:cs="Arial"/>
          <w:sz w:val="24"/>
          <w:szCs w:val="24"/>
        </w:rPr>
      </w:pPr>
      <w:r>
        <w:rPr>
          <w:rFonts w:cs="Arial"/>
          <w:sz w:val="24"/>
          <w:szCs w:val="24"/>
        </w:rPr>
        <w:t xml:space="preserve"> ulega nałogom;</w:t>
      </w:r>
    </w:p>
    <w:p w:rsidR="00B03105" w:rsidRPr="00210B9E" w:rsidRDefault="00B03105" w:rsidP="001D3FA1">
      <w:pPr>
        <w:numPr>
          <w:ilvl w:val="0"/>
          <w:numId w:val="320"/>
        </w:numPr>
        <w:tabs>
          <w:tab w:val="left" w:pos="0"/>
          <w:tab w:val="left" w:pos="426"/>
        </w:tabs>
        <w:spacing w:before="120" w:after="120"/>
        <w:ind w:hanging="454"/>
        <w:jc w:val="both"/>
        <w:rPr>
          <w:rFonts w:cs="Arial"/>
          <w:sz w:val="24"/>
          <w:szCs w:val="24"/>
        </w:rPr>
      </w:pPr>
      <w:r w:rsidRPr="00210B9E">
        <w:rPr>
          <w:rFonts w:cs="Arial"/>
          <w:sz w:val="24"/>
          <w:szCs w:val="24"/>
        </w:rPr>
        <w:t xml:space="preserve"> ma ne</w:t>
      </w:r>
      <w:r w:rsidR="00210B9E">
        <w:rPr>
          <w:rFonts w:cs="Arial"/>
          <w:sz w:val="24"/>
          <w:szCs w:val="24"/>
        </w:rPr>
        <w:t>gatywny wpływ na swoich kolegów;</w:t>
      </w:r>
    </w:p>
    <w:p w:rsidR="00B03105" w:rsidRPr="00210B9E" w:rsidRDefault="00B03105" w:rsidP="001D3FA1">
      <w:pPr>
        <w:numPr>
          <w:ilvl w:val="0"/>
          <w:numId w:val="320"/>
        </w:numPr>
        <w:tabs>
          <w:tab w:val="left" w:pos="0"/>
          <w:tab w:val="left" w:pos="426"/>
        </w:tabs>
        <w:spacing w:before="120" w:after="120"/>
        <w:ind w:hanging="454"/>
        <w:jc w:val="both"/>
        <w:rPr>
          <w:rFonts w:cs="Arial"/>
          <w:sz w:val="24"/>
          <w:szCs w:val="24"/>
        </w:rPr>
      </w:pPr>
      <w:r w:rsidRPr="00210B9E">
        <w:rPr>
          <w:rFonts w:cs="Arial"/>
          <w:sz w:val="24"/>
          <w:szCs w:val="24"/>
        </w:rPr>
        <w:t xml:space="preserve"> lek</w:t>
      </w:r>
      <w:r w:rsidR="00210B9E">
        <w:rPr>
          <w:rFonts w:cs="Arial"/>
          <w:sz w:val="24"/>
          <w:szCs w:val="24"/>
        </w:rPr>
        <w:t>ceważy ustalone normy społeczne;</w:t>
      </w:r>
    </w:p>
    <w:p w:rsidR="00B03105" w:rsidRPr="00CA7146" w:rsidRDefault="00B03105" w:rsidP="001D3FA1">
      <w:pPr>
        <w:numPr>
          <w:ilvl w:val="0"/>
          <w:numId w:val="320"/>
        </w:numPr>
        <w:tabs>
          <w:tab w:val="left" w:pos="0"/>
          <w:tab w:val="left" w:pos="426"/>
        </w:tabs>
        <w:spacing w:before="120" w:after="120"/>
        <w:ind w:hanging="454"/>
        <w:jc w:val="both"/>
        <w:rPr>
          <w:rFonts w:cs="Arial"/>
        </w:rPr>
      </w:pPr>
      <w:r w:rsidRPr="00210B9E">
        <w:rPr>
          <w:rFonts w:cs="Arial"/>
          <w:sz w:val="24"/>
          <w:szCs w:val="24"/>
        </w:rPr>
        <w:t xml:space="preserve"> nie podejmuje żadnych prób</w:t>
      </w:r>
      <w:r w:rsidRPr="00A240F6">
        <w:rPr>
          <w:rFonts w:cs="Arial"/>
        </w:rPr>
        <w:t xml:space="preserve"> poprawy swojego zachowania.</w:t>
      </w:r>
    </w:p>
    <w:p w:rsidR="00B03105" w:rsidRPr="00210B9E" w:rsidRDefault="00210B9E" w:rsidP="001D3FA1">
      <w:pPr>
        <w:pStyle w:val="Akapitzlist"/>
        <w:numPr>
          <w:ilvl w:val="0"/>
          <w:numId w:val="316"/>
        </w:numPr>
        <w:tabs>
          <w:tab w:val="left" w:pos="0"/>
        </w:tabs>
        <w:spacing w:before="120" w:after="120" w:line="240" w:lineRule="auto"/>
        <w:contextualSpacing w:val="0"/>
        <w:jc w:val="both"/>
        <w:rPr>
          <w:rFonts w:cs="Arial"/>
          <w:b/>
          <w:color w:val="000000"/>
          <w:sz w:val="24"/>
          <w:szCs w:val="24"/>
          <w:u w:val="single"/>
        </w:rPr>
      </w:pPr>
      <w:r w:rsidRPr="00210B9E">
        <w:rPr>
          <w:rFonts w:cs="Arial"/>
          <w:color w:val="000000"/>
          <w:sz w:val="24"/>
          <w:szCs w:val="24"/>
        </w:rPr>
        <w:t>N</w:t>
      </w:r>
      <w:r w:rsidR="00B03105" w:rsidRPr="00210B9E">
        <w:rPr>
          <w:rFonts w:cs="Arial"/>
          <w:color w:val="000000"/>
          <w:sz w:val="24"/>
          <w:szCs w:val="24"/>
        </w:rPr>
        <w:t>aganne</w:t>
      </w:r>
      <w:r>
        <w:rPr>
          <w:rFonts w:cs="Arial"/>
          <w:color w:val="000000"/>
          <w:sz w:val="24"/>
          <w:szCs w:val="24"/>
        </w:rPr>
        <w:t xml:space="preserve"> - o</w:t>
      </w:r>
      <w:r w:rsidR="00B03105" w:rsidRPr="00210B9E">
        <w:rPr>
          <w:rFonts w:cs="Arial"/>
          <w:color w:val="000000"/>
          <w:sz w:val="24"/>
          <w:szCs w:val="24"/>
        </w:rPr>
        <w:t>trzymuje uczeń, który:</w:t>
      </w:r>
    </w:p>
    <w:p w:rsidR="00B03105" w:rsidRPr="00A240F6" w:rsidRDefault="00B03105" w:rsidP="001D3FA1">
      <w:pPr>
        <w:numPr>
          <w:ilvl w:val="0"/>
          <w:numId w:val="321"/>
        </w:numPr>
        <w:tabs>
          <w:tab w:val="left" w:pos="0"/>
          <w:tab w:val="left" w:pos="426"/>
        </w:tabs>
        <w:spacing w:before="120" w:after="120"/>
        <w:jc w:val="both"/>
        <w:rPr>
          <w:rFonts w:cs="Arial"/>
          <w:sz w:val="24"/>
          <w:szCs w:val="24"/>
        </w:rPr>
      </w:pPr>
      <w:r w:rsidRPr="00A240F6">
        <w:rPr>
          <w:rFonts w:cs="Arial"/>
          <w:sz w:val="24"/>
          <w:szCs w:val="24"/>
        </w:rPr>
        <w:t>nagminnie nie wywiązuje się z obowiązków szkolnych – nie przygotowuje się do lekcji, nie o</w:t>
      </w:r>
      <w:r w:rsidR="00210B9E">
        <w:rPr>
          <w:rFonts w:cs="Arial"/>
          <w:sz w:val="24"/>
          <w:szCs w:val="24"/>
        </w:rPr>
        <w:t>drabia zajęć domowych, wagaruje;</w:t>
      </w:r>
    </w:p>
    <w:p w:rsidR="00B03105" w:rsidRPr="00A240F6" w:rsidRDefault="00B03105" w:rsidP="001D3FA1">
      <w:pPr>
        <w:numPr>
          <w:ilvl w:val="0"/>
          <w:numId w:val="321"/>
        </w:numPr>
        <w:tabs>
          <w:tab w:val="left" w:pos="0"/>
          <w:tab w:val="left" w:pos="426"/>
        </w:tabs>
        <w:spacing w:before="120" w:after="120"/>
        <w:jc w:val="both"/>
        <w:rPr>
          <w:rFonts w:cs="Arial"/>
          <w:sz w:val="24"/>
          <w:szCs w:val="24"/>
        </w:rPr>
      </w:pPr>
      <w:r w:rsidRPr="00A240F6">
        <w:rPr>
          <w:rFonts w:cs="Arial"/>
          <w:sz w:val="24"/>
          <w:szCs w:val="24"/>
        </w:rPr>
        <w:t>nagminnie n</w:t>
      </w:r>
      <w:r w:rsidR="00210B9E">
        <w:rPr>
          <w:rFonts w:cs="Arial"/>
          <w:sz w:val="24"/>
          <w:szCs w:val="24"/>
        </w:rPr>
        <w:t>ie wykonuje poleceń nauczycieli;</w:t>
      </w:r>
    </w:p>
    <w:p w:rsidR="00B03105" w:rsidRPr="00A240F6" w:rsidRDefault="00B03105" w:rsidP="001D3FA1">
      <w:pPr>
        <w:numPr>
          <w:ilvl w:val="0"/>
          <w:numId w:val="321"/>
        </w:numPr>
        <w:tabs>
          <w:tab w:val="left" w:pos="0"/>
          <w:tab w:val="left" w:pos="426"/>
        </w:tabs>
        <w:spacing w:before="120" w:after="120"/>
        <w:jc w:val="both"/>
        <w:rPr>
          <w:rFonts w:cs="Arial"/>
          <w:sz w:val="24"/>
          <w:szCs w:val="24"/>
        </w:rPr>
      </w:pPr>
      <w:r w:rsidRPr="00A240F6">
        <w:rPr>
          <w:rFonts w:cs="Arial"/>
          <w:sz w:val="24"/>
          <w:szCs w:val="24"/>
        </w:rPr>
        <w:t xml:space="preserve">nagminnie nie realizuje zarządzeń </w:t>
      </w:r>
      <w:r w:rsidR="00057387">
        <w:rPr>
          <w:rFonts w:cs="Arial"/>
          <w:sz w:val="24"/>
          <w:szCs w:val="24"/>
        </w:rPr>
        <w:t>D</w:t>
      </w:r>
      <w:r w:rsidR="00F94D4D">
        <w:rPr>
          <w:rFonts w:cs="Arial"/>
          <w:sz w:val="24"/>
          <w:szCs w:val="24"/>
        </w:rPr>
        <w:t>yrektora</w:t>
      </w:r>
      <w:r w:rsidRPr="00A240F6">
        <w:rPr>
          <w:rFonts w:cs="Arial"/>
          <w:sz w:val="24"/>
          <w:szCs w:val="24"/>
        </w:rPr>
        <w:t xml:space="preserve"> </w:t>
      </w:r>
      <w:r w:rsidR="00057387">
        <w:rPr>
          <w:rFonts w:cs="Arial"/>
          <w:sz w:val="24"/>
          <w:szCs w:val="24"/>
        </w:rPr>
        <w:t>S</w:t>
      </w:r>
      <w:r w:rsidR="00F94D4D">
        <w:rPr>
          <w:rFonts w:cs="Arial"/>
          <w:sz w:val="24"/>
          <w:szCs w:val="24"/>
        </w:rPr>
        <w:t>zkoły</w:t>
      </w:r>
      <w:r w:rsidRPr="00A240F6">
        <w:rPr>
          <w:rFonts w:cs="Arial"/>
          <w:sz w:val="24"/>
          <w:szCs w:val="24"/>
        </w:rPr>
        <w:t xml:space="preserve"> i </w:t>
      </w:r>
      <w:r w:rsidR="00057387">
        <w:rPr>
          <w:rFonts w:cs="Arial"/>
          <w:sz w:val="24"/>
          <w:szCs w:val="24"/>
        </w:rPr>
        <w:t>ustaleń Samorządu U</w:t>
      </w:r>
      <w:r w:rsidR="00210B9E">
        <w:rPr>
          <w:rFonts w:cs="Arial"/>
          <w:sz w:val="24"/>
          <w:szCs w:val="24"/>
        </w:rPr>
        <w:t>czniowskiego;</w:t>
      </w:r>
    </w:p>
    <w:p w:rsidR="00B03105" w:rsidRPr="00A240F6" w:rsidRDefault="00B03105" w:rsidP="001D3FA1">
      <w:pPr>
        <w:numPr>
          <w:ilvl w:val="0"/>
          <w:numId w:val="5"/>
        </w:numPr>
        <w:tabs>
          <w:tab w:val="clear" w:pos="1920"/>
          <w:tab w:val="left" w:pos="284"/>
          <w:tab w:val="left" w:pos="851"/>
        </w:tabs>
        <w:autoSpaceDE w:val="0"/>
        <w:autoSpaceDN w:val="0"/>
        <w:adjustRightInd w:val="0"/>
        <w:spacing w:before="120" w:after="120"/>
        <w:ind w:left="0" w:firstLine="0"/>
        <w:jc w:val="both"/>
        <w:rPr>
          <w:rFonts w:cs="Arial"/>
          <w:sz w:val="24"/>
          <w:szCs w:val="24"/>
        </w:rPr>
      </w:pPr>
      <w:r w:rsidRPr="00A240F6">
        <w:rPr>
          <w:rFonts w:cs="Arial"/>
          <w:sz w:val="24"/>
          <w:szCs w:val="24"/>
        </w:rPr>
        <w:t xml:space="preserve">jest agresywny w stosunku do kolegów i pracowników </w:t>
      </w:r>
      <w:r w:rsidR="00057387">
        <w:rPr>
          <w:rFonts w:cs="Arial"/>
          <w:sz w:val="24"/>
          <w:szCs w:val="24"/>
        </w:rPr>
        <w:t>S</w:t>
      </w:r>
      <w:r w:rsidR="00F94D4D">
        <w:rPr>
          <w:rFonts w:cs="Arial"/>
          <w:sz w:val="24"/>
          <w:szCs w:val="24"/>
        </w:rPr>
        <w:t>zkoły</w:t>
      </w:r>
      <w:r w:rsidR="00210B9E">
        <w:rPr>
          <w:rFonts w:cs="Arial"/>
          <w:sz w:val="24"/>
          <w:szCs w:val="24"/>
        </w:rPr>
        <w:t>;</w:t>
      </w:r>
    </w:p>
    <w:p w:rsidR="00B03105" w:rsidRPr="00A240F6" w:rsidRDefault="00B03105" w:rsidP="001D3FA1">
      <w:pPr>
        <w:numPr>
          <w:ilvl w:val="0"/>
          <w:numId w:val="321"/>
        </w:numPr>
        <w:tabs>
          <w:tab w:val="left" w:pos="0"/>
          <w:tab w:val="left" w:pos="426"/>
        </w:tabs>
        <w:spacing w:before="120" w:after="120"/>
        <w:jc w:val="both"/>
        <w:rPr>
          <w:rFonts w:cs="Arial"/>
          <w:sz w:val="24"/>
          <w:szCs w:val="24"/>
        </w:rPr>
      </w:pPr>
      <w:r w:rsidRPr="00A240F6">
        <w:rPr>
          <w:rFonts w:cs="Arial"/>
          <w:sz w:val="24"/>
          <w:szCs w:val="24"/>
        </w:rPr>
        <w:t xml:space="preserve">poprzez nieprzestrzeganie przepisów bezpieczeństwa w </w:t>
      </w:r>
      <w:r w:rsidR="00057387">
        <w:rPr>
          <w:rFonts w:cs="Arial"/>
          <w:sz w:val="24"/>
          <w:szCs w:val="24"/>
        </w:rPr>
        <w:t>S</w:t>
      </w:r>
      <w:r w:rsidR="00F94D4D">
        <w:rPr>
          <w:rFonts w:cs="Arial"/>
          <w:sz w:val="24"/>
          <w:szCs w:val="24"/>
        </w:rPr>
        <w:t>zkole</w:t>
      </w:r>
      <w:r w:rsidRPr="00A240F6">
        <w:rPr>
          <w:rFonts w:cs="Arial"/>
          <w:sz w:val="24"/>
          <w:szCs w:val="24"/>
        </w:rPr>
        <w:t xml:space="preserve"> i poza nią</w:t>
      </w:r>
      <w:r w:rsidR="00210B9E">
        <w:rPr>
          <w:rFonts w:cs="Arial"/>
          <w:sz w:val="24"/>
          <w:szCs w:val="24"/>
        </w:rPr>
        <w:t xml:space="preserve"> naraża zdrowie własne i innych;</w:t>
      </w:r>
    </w:p>
    <w:p w:rsidR="00B03105" w:rsidRPr="00A240F6" w:rsidRDefault="00B03105" w:rsidP="001D3FA1">
      <w:pPr>
        <w:numPr>
          <w:ilvl w:val="0"/>
          <w:numId w:val="321"/>
        </w:numPr>
        <w:tabs>
          <w:tab w:val="left" w:pos="0"/>
          <w:tab w:val="left" w:pos="426"/>
        </w:tabs>
        <w:spacing w:before="120" w:after="120"/>
        <w:jc w:val="both"/>
        <w:rPr>
          <w:rFonts w:cs="Arial"/>
          <w:sz w:val="24"/>
          <w:szCs w:val="24"/>
        </w:rPr>
      </w:pPr>
      <w:r w:rsidRPr="00A240F6">
        <w:rPr>
          <w:rFonts w:cs="Arial"/>
          <w:sz w:val="24"/>
          <w:szCs w:val="24"/>
        </w:rPr>
        <w:t>bardzo często zaniedbuje higie</w:t>
      </w:r>
      <w:r w:rsidR="00210B9E">
        <w:rPr>
          <w:rFonts w:cs="Arial"/>
          <w:sz w:val="24"/>
          <w:szCs w:val="24"/>
        </w:rPr>
        <w:t>nę osobistą, nie zmienia obuwia;</w:t>
      </w:r>
    </w:p>
    <w:p w:rsidR="00B03105" w:rsidRPr="00A240F6" w:rsidRDefault="00B03105" w:rsidP="001D3FA1">
      <w:pPr>
        <w:numPr>
          <w:ilvl w:val="0"/>
          <w:numId w:val="321"/>
        </w:numPr>
        <w:tabs>
          <w:tab w:val="left" w:pos="0"/>
          <w:tab w:val="left" w:pos="426"/>
        </w:tabs>
        <w:spacing w:before="120" w:after="120"/>
        <w:jc w:val="both"/>
        <w:rPr>
          <w:rFonts w:cs="Arial"/>
          <w:sz w:val="24"/>
          <w:szCs w:val="24"/>
        </w:rPr>
      </w:pPr>
      <w:r w:rsidRPr="00A240F6">
        <w:rPr>
          <w:rFonts w:cs="Arial"/>
          <w:sz w:val="24"/>
          <w:szCs w:val="24"/>
        </w:rPr>
        <w:t>nagminnie używa wulgarnego słownictwa przy jednoczesnym br</w:t>
      </w:r>
      <w:r w:rsidR="00210B9E">
        <w:rPr>
          <w:rFonts w:cs="Arial"/>
          <w:sz w:val="24"/>
          <w:szCs w:val="24"/>
        </w:rPr>
        <w:t>aku chęci naprawy swojego błędu;</w:t>
      </w:r>
    </w:p>
    <w:p w:rsidR="00B03105" w:rsidRPr="00A240F6" w:rsidRDefault="00210B9E" w:rsidP="001D3FA1">
      <w:pPr>
        <w:numPr>
          <w:ilvl w:val="0"/>
          <w:numId w:val="321"/>
        </w:numPr>
        <w:tabs>
          <w:tab w:val="left" w:pos="0"/>
          <w:tab w:val="left" w:pos="426"/>
        </w:tabs>
        <w:spacing w:before="120" w:after="120"/>
        <w:jc w:val="both"/>
        <w:rPr>
          <w:rFonts w:cs="Arial"/>
          <w:sz w:val="24"/>
          <w:szCs w:val="24"/>
        </w:rPr>
      </w:pPr>
      <w:r>
        <w:rPr>
          <w:rFonts w:cs="Arial"/>
          <w:sz w:val="24"/>
          <w:szCs w:val="24"/>
        </w:rPr>
        <w:t>ulega nałogom;</w:t>
      </w:r>
    </w:p>
    <w:p w:rsidR="00B03105" w:rsidRPr="00A240F6" w:rsidRDefault="00B03105" w:rsidP="001D3FA1">
      <w:pPr>
        <w:numPr>
          <w:ilvl w:val="0"/>
          <w:numId w:val="321"/>
        </w:numPr>
        <w:tabs>
          <w:tab w:val="left" w:pos="0"/>
          <w:tab w:val="left" w:pos="426"/>
        </w:tabs>
        <w:spacing w:before="120" w:after="120"/>
        <w:jc w:val="both"/>
        <w:rPr>
          <w:rFonts w:cs="Arial"/>
          <w:sz w:val="24"/>
          <w:szCs w:val="24"/>
        </w:rPr>
      </w:pPr>
      <w:r w:rsidRPr="00A240F6">
        <w:rPr>
          <w:rFonts w:cs="Arial"/>
          <w:sz w:val="24"/>
          <w:szCs w:val="24"/>
        </w:rPr>
        <w:t xml:space="preserve">celowo niszczy mienie </w:t>
      </w:r>
      <w:r w:rsidR="00057387">
        <w:rPr>
          <w:rFonts w:cs="Arial"/>
          <w:sz w:val="24"/>
          <w:szCs w:val="24"/>
        </w:rPr>
        <w:t>S</w:t>
      </w:r>
      <w:r w:rsidR="00F94D4D">
        <w:rPr>
          <w:rFonts w:cs="Arial"/>
          <w:sz w:val="24"/>
          <w:szCs w:val="24"/>
        </w:rPr>
        <w:t>zkoły</w:t>
      </w:r>
      <w:r w:rsidR="00210B9E">
        <w:rPr>
          <w:rFonts w:cs="Arial"/>
          <w:sz w:val="24"/>
          <w:szCs w:val="24"/>
        </w:rPr>
        <w:t>;</w:t>
      </w:r>
    </w:p>
    <w:p w:rsidR="00B03105" w:rsidRPr="00A240F6" w:rsidRDefault="00210B9E" w:rsidP="001D3FA1">
      <w:pPr>
        <w:numPr>
          <w:ilvl w:val="0"/>
          <w:numId w:val="321"/>
        </w:numPr>
        <w:tabs>
          <w:tab w:val="left" w:pos="0"/>
          <w:tab w:val="left" w:pos="426"/>
        </w:tabs>
        <w:spacing w:before="120" w:after="120"/>
        <w:ind w:hanging="454"/>
        <w:jc w:val="both"/>
        <w:rPr>
          <w:rFonts w:cs="Arial"/>
          <w:sz w:val="24"/>
          <w:szCs w:val="24"/>
        </w:rPr>
      </w:pPr>
      <w:r>
        <w:rPr>
          <w:rFonts w:cs="Arial"/>
          <w:sz w:val="24"/>
          <w:szCs w:val="24"/>
        </w:rPr>
        <w:t>wchodzi w konflikt z prawem;</w:t>
      </w:r>
    </w:p>
    <w:p w:rsidR="00B03105" w:rsidRPr="00CA7146" w:rsidRDefault="00B03105" w:rsidP="001D3FA1">
      <w:pPr>
        <w:numPr>
          <w:ilvl w:val="0"/>
          <w:numId w:val="321"/>
        </w:numPr>
        <w:tabs>
          <w:tab w:val="left" w:pos="0"/>
          <w:tab w:val="left" w:pos="426"/>
        </w:tabs>
        <w:spacing w:before="120" w:after="120"/>
        <w:ind w:hanging="454"/>
        <w:jc w:val="both"/>
        <w:rPr>
          <w:rFonts w:cs="Arial"/>
          <w:sz w:val="24"/>
          <w:szCs w:val="24"/>
        </w:rPr>
      </w:pPr>
      <w:r w:rsidRPr="00A240F6">
        <w:rPr>
          <w:rFonts w:cs="Arial"/>
          <w:sz w:val="24"/>
          <w:szCs w:val="24"/>
        </w:rPr>
        <w:t xml:space="preserve">swoim zachowaniem w </w:t>
      </w:r>
      <w:r w:rsidR="00057387">
        <w:rPr>
          <w:rFonts w:cs="Arial"/>
          <w:sz w:val="24"/>
          <w:szCs w:val="24"/>
        </w:rPr>
        <w:t>S</w:t>
      </w:r>
      <w:r w:rsidR="00F94D4D">
        <w:rPr>
          <w:rFonts w:cs="Arial"/>
          <w:sz w:val="24"/>
          <w:szCs w:val="24"/>
        </w:rPr>
        <w:t>zkole</w:t>
      </w:r>
      <w:r w:rsidRPr="00A240F6">
        <w:rPr>
          <w:rFonts w:cs="Arial"/>
          <w:sz w:val="24"/>
          <w:szCs w:val="24"/>
        </w:rPr>
        <w:t xml:space="preserve"> i poza nią obraża honor </w:t>
      </w:r>
      <w:r w:rsidR="00057387">
        <w:rPr>
          <w:rFonts w:cs="Arial"/>
          <w:sz w:val="24"/>
          <w:szCs w:val="24"/>
        </w:rPr>
        <w:t>S</w:t>
      </w:r>
      <w:r w:rsidR="00F94D4D">
        <w:rPr>
          <w:rFonts w:cs="Arial"/>
          <w:sz w:val="24"/>
          <w:szCs w:val="24"/>
        </w:rPr>
        <w:t>zkoły</w:t>
      </w:r>
      <w:r w:rsidR="00210B9E">
        <w:rPr>
          <w:rFonts w:cs="Arial"/>
          <w:sz w:val="24"/>
          <w:szCs w:val="24"/>
        </w:rPr>
        <w:t xml:space="preserve"> i oj</w:t>
      </w:r>
      <w:r w:rsidRPr="00A240F6">
        <w:rPr>
          <w:rFonts w:cs="Arial"/>
          <w:sz w:val="24"/>
          <w:szCs w:val="24"/>
        </w:rPr>
        <w:t>czyzny.</w:t>
      </w:r>
    </w:p>
    <w:p w:rsidR="00B03105" w:rsidRPr="00FD4E77" w:rsidRDefault="00210B9E" w:rsidP="00AC2EAD">
      <w:pPr>
        <w:pStyle w:val="Nagwek3"/>
        <w:spacing w:line="240" w:lineRule="auto"/>
        <w:rPr>
          <w:b/>
          <w:sz w:val="24"/>
          <w:szCs w:val="24"/>
          <w:lang w:eastAsia="pl-PL"/>
        </w:rPr>
      </w:pPr>
      <w:bookmarkStart w:id="161" w:name="_Toc361441393"/>
      <w:bookmarkStart w:id="162" w:name="_Toc492414676"/>
      <w:r w:rsidRPr="00FD4E77">
        <w:rPr>
          <w:b/>
          <w:sz w:val="24"/>
          <w:szCs w:val="24"/>
          <w:lang w:eastAsia="pl-PL"/>
        </w:rPr>
        <w:t>Rozdział 13</w:t>
      </w:r>
      <w:bookmarkEnd w:id="161"/>
      <w:r w:rsidR="00584053" w:rsidRPr="00FD4E77">
        <w:rPr>
          <w:b/>
          <w:sz w:val="24"/>
          <w:szCs w:val="24"/>
          <w:lang w:eastAsia="pl-PL"/>
        </w:rPr>
        <w:br/>
      </w:r>
      <w:r w:rsidR="00B03105" w:rsidRPr="00FD4E77">
        <w:rPr>
          <w:b/>
          <w:sz w:val="24"/>
          <w:szCs w:val="24"/>
          <w:lang w:eastAsia="pl-PL"/>
        </w:rPr>
        <w:t>Klasyfikacja śródroczna i roczna</w:t>
      </w:r>
      <w:bookmarkEnd w:id="162"/>
    </w:p>
    <w:p w:rsidR="00B03105" w:rsidRPr="00FD4E77" w:rsidRDefault="00990960" w:rsidP="000E1304">
      <w:pPr>
        <w:pStyle w:val="paragraf"/>
        <w:spacing w:before="120" w:after="120"/>
        <w:ind w:firstLine="709"/>
        <w:jc w:val="both"/>
        <w:rPr>
          <w:rFonts w:cs="Arial"/>
          <w:color w:val="000000"/>
          <w:sz w:val="24"/>
          <w:szCs w:val="24"/>
        </w:rPr>
      </w:pPr>
      <w:r w:rsidRPr="00FD4E77">
        <w:rPr>
          <w:rFonts w:cs="Arial"/>
          <w:b/>
          <w:sz w:val="24"/>
          <w:szCs w:val="24"/>
        </w:rPr>
        <w:t>§</w:t>
      </w:r>
      <w:r w:rsidR="00A02644" w:rsidRPr="00FD4E77">
        <w:rPr>
          <w:rFonts w:cs="Arial"/>
          <w:b/>
          <w:sz w:val="24"/>
          <w:szCs w:val="24"/>
        </w:rPr>
        <w:t xml:space="preserve"> 225</w:t>
      </w:r>
      <w:r w:rsidRPr="00FD4E77">
        <w:rPr>
          <w:rFonts w:cs="Arial"/>
          <w:b/>
          <w:sz w:val="24"/>
          <w:szCs w:val="24"/>
        </w:rPr>
        <w:t xml:space="preserve">. </w:t>
      </w:r>
      <w:r w:rsidR="00A30B6F" w:rsidRPr="00FD4E77">
        <w:rPr>
          <w:rFonts w:cs="Arial"/>
          <w:color w:val="000000"/>
          <w:sz w:val="24"/>
          <w:szCs w:val="24"/>
        </w:rPr>
        <w:t xml:space="preserve">1. </w:t>
      </w:r>
      <w:r w:rsidR="00B03105" w:rsidRPr="00FD4E77">
        <w:rPr>
          <w:rFonts w:cs="Arial"/>
          <w:color w:val="000000"/>
          <w:sz w:val="24"/>
          <w:szCs w:val="24"/>
        </w:rPr>
        <w:t>Rok szkolny dzieli się na dwa okresy.</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FD4E77">
        <w:rPr>
          <w:rFonts w:cs="Arial"/>
          <w:sz w:val="24"/>
          <w:szCs w:val="24"/>
        </w:rPr>
        <w:t xml:space="preserve">Okres </w:t>
      </w:r>
      <w:r w:rsidRPr="00FD4E77">
        <w:rPr>
          <w:rFonts w:cs="Arial"/>
          <w:color w:val="000000"/>
          <w:sz w:val="24"/>
          <w:szCs w:val="24"/>
        </w:rPr>
        <w:t>pierwszy trwa od rozpoczęcia roku</w:t>
      </w:r>
      <w:r w:rsidRPr="00A30B6F">
        <w:rPr>
          <w:rFonts w:cs="Arial"/>
          <w:color w:val="000000"/>
          <w:sz w:val="24"/>
          <w:szCs w:val="24"/>
        </w:rPr>
        <w:t xml:space="preserve"> szkolnego do 31 stycznia,  a okres drugi trwa od 1 lutego  do zakończenia roku szkolnego.</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 Klasyfikacja śródroczna i roczna  polega na okresowym podsumowaniu osiągnięć edukacyjnych ucznia z zajęć edukacyjnych określonych w szkolnym planie nauczania   </w:t>
      </w:r>
      <w:r w:rsidR="00021673" w:rsidRPr="00A30B6F">
        <w:rPr>
          <w:rFonts w:cs="Arial"/>
          <w:color w:val="000000"/>
          <w:sz w:val="24"/>
          <w:szCs w:val="24"/>
        </w:rPr>
        <w:t xml:space="preserve">                              </w:t>
      </w:r>
      <w:r w:rsidRPr="00A30B6F">
        <w:rPr>
          <w:rFonts w:cs="Arial"/>
          <w:color w:val="000000"/>
          <w:sz w:val="24"/>
          <w:szCs w:val="24"/>
        </w:rPr>
        <w:t>i ustaleniu ocen klasyfikacyjnych, oraz oceny zachowania zgodnie z</w:t>
      </w:r>
      <w:r w:rsidR="00F65A4A">
        <w:rPr>
          <w:rFonts w:cs="Arial"/>
          <w:color w:val="000000"/>
          <w:sz w:val="24"/>
          <w:szCs w:val="24"/>
        </w:rPr>
        <w:t>e skalą określoną w niniejszym S</w:t>
      </w:r>
      <w:r w:rsidRPr="00A30B6F">
        <w:rPr>
          <w:rFonts w:cs="Arial"/>
          <w:color w:val="000000"/>
          <w:sz w:val="24"/>
          <w:szCs w:val="24"/>
        </w:rPr>
        <w:t>tatucie.</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 Klasyfikowanie śródroczne uczniów przeprowadza się najpóźniej w ostatnim tygodniu pierwszego okresu. </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lastRenderedPageBreak/>
        <w:t>Śródroczne i roczne oceny klasyfikacyjne z zajęć edukacyjnych i klasyfikacyjna ocena zachowania nie mogą być średnią arytmetyczną ocen cząstkowych.</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Oceny klasyfikacyjne ustalone za ostatni okres roku szkolnego z poszczególnych zajęć edukacyjnych i klasyfikacyjna ocena zachowania są ocena</w:t>
      </w:r>
      <w:r w:rsidR="00BA6A05">
        <w:rPr>
          <w:rFonts w:cs="Arial"/>
          <w:color w:val="000000"/>
          <w:sz w:val="24"/>
          <w:szCs w:val="24"/>
        </w:rPr>
        <w:t xml:space="preserve">mi uwzględniającymi wiadomości </w:t>
      </w:r>
      <w:r w:rsidRPr="00A30B6F">
        <w:rPr>
          <w:rFonts w:cs="Arial"/>
          <w:color w:val="000000"/>
          <w:sz w:val="24"/>
          <w:szCs w:val="24"/>
        </w:rPr>
        <w:t>i umiejętności oraz zachowanie ucznia z poprzedniego okresu.</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w:t>
      </w:r>
      <w:r w:rsidR="006E48B2">
        <w:rPr>
          <w:rFonts w:cs="Arial"/>
          <w:color w:val="000000"/>
          <w:sz w:val="24"/>
          <w:szCs w:val="24"/>
        </w:rPr>
        <w:t>S</w:t>
      </w:r>
      <w:r w:rsidR="00F94D4D" w:rsidRPr="00A30B6F">
        <w:rPr>
          <w:rFonts w:cs="Arial"/>
          <w:color w:val="000000"/>
          <w:sz w:val="24"/>
          <w:szCs w:val="24"/>
        </w:rPr>
        <w:t>zkoły</w:t>
      </w:r>
      <w:r w:rsidRPr="00A30B6F">
        <w:rPr>
          <w:rFonts w:cs="Arial"/>
          <w:color w:val="000000"/>
          <w:sz w:val="24"/>
          <w:szCs w:val="24"/>
        </w:rPr>
        <w:t xml:space="preserve">. </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W przypadku przedmiotu nauczanego w danym roku szkolnym tylko w pierwszym okresie ocena śródroczna staje się oceną roczną.</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W przypadku, gdy zajęcia edukacyjne prowadzone są przez więcej niż jednego nauczyciela, ocena wystawiana jest przez wszystkich nauczycieli uczących danego przedmiotu.</w:t>
      </w:r>
    </w:p>
    <w:p w:rsidR="00B03105" w:rsidRPr="00A30B6F" w:rsidRDefault="00B03105" w:rsidP="001D3FA1">
      <w:pPr>
        <w:pStyle w:val="Akapitzlist"/>
        <w:numPr>
          <w:ilvl w:val="0"/>
          <w:numId w:val="322"/>
        </w:numPr>
        <w:tabs>
          <w:tab w:val="left" w:pos="0"/>
        </w:tabs>
        <w:spacing w:before="120" w:after="120" w:line="240" w:lineRule="auto"/>
        <w:contextualSpacing w:val="0"/>
        <w:jc w:val="both"/>
        <w:rPr>
          <w:rFonts w:cs="Arial"/>
          <w:sz w:val="24"/>
          <w:szCs w:val="24"/>
        </w:rPr>
      </w:pPr>
      <w:r w:rsidRPr="00A30B6F">
        <w:rPr>
          <w:rFonts w:cs="Arial"/>
          <w:color w:val="000000"/>
          <w:sz w:val="24"/>
          <w:szCs w:val="24"/>
        </w:rPr>
        <w:t>O osiągnięciach i postępach, uczniowie i ich rodzice (prawni opiekunowie) są informowani na zebraniach</w:t>
      </w:r>
      <w:r w:rsidRPr="00A30B6F">
        <w:rPr>
          <w:rFonts w:cs="Arial"/>
          <w:sz w:val="24"/>
          <w:szCs w:val="24"/>
        </w:rPr>
        <w:t xml:space="preserve"> ogólnych i indywidualnych, w postaci komentarza ustnego lub pisemnego do oceny bieżącej lub śródrocznej.</w:t>
      </w:r>
    </w:p>
    <w:p w:rsidR="00B03105" w:rsidRPr="00A30B6F" w:rsidRDefault="00990960" w:rsidP="000E1304">
      <w:pPr>
        <w:pStyle w:val="paragraf"/>
        <w:spacing w:before="120" w:after="120"/>
        <w:ind w:firstLine="709"/>
        <w:jc w:val="both"/>
        <w:rPr>
          <w:rFonts w:cs="Arial"/>
          <w:sz w:val="24"/>
          <w:szCs w:val="24"/>
        </w:rPr>
      </w:pPr>
      <w:r w:rsidRPr="0084203A">
        <w:rPr>
          <w:rFonts w:cs="Arial"/>
          <w:b/>
          <w:sz w:val="24"/>
          <w:szCs w:val="24"/>
        </w:rPr>
        <w:t>§</w:t>
      </w:r>
      <w:r w:rsidR="00A02644">
        <w:rPr>
          <w:rFonts w:cs="Arial"/>
          <w:b/>
          <w:sz w:val="24"/>
          <w:szCs w:val="24"/>
        </w:rPr>
        <w:t xml:space="preserve"> 226</w:t>
      </w:r>
      <w:r>
        <w:rPr>
          <w:rFonts w:cs="Arial"/>
          <w:b/>
          <w:sz w:val="24"/>
          <w:szCs w:val="24"/>
        </w:rPr>
        <w:t xml:space="preserve">. </w:t>
      </w:r>
      <w:r w:rsidR="00B03105" w:rsidRPr="00A30B6F">
        <w:rPr>
          <w:rFonts w:cs="Arial"/>
          <w:sz w:val="24"/>
          <w:szCs w:val="24"/>
        </w:rPr>
        <w:t>Przed rocznym</w:t>
      </w:r>
      <w:r w:rsidR="0084203A">
        <w:rPr>
          <w:rFonts w:cs="Arial"/>
          <w:sz w:val="24"/>
          <w:szCs w:val="24"/>
        </w:rPr>
        <w:t xml:space="preserve"> i śródrocznym</w:t>
      </w:r>
      <w:r w:rsidR="00B03105" w:rsidRPr="00A30B6F">
        <w:rPr>
          <w:rFonts w:cs="Arial"/>
          <w:sz w:val="24"/>
          <w:szCs w:val="24"/>
        </w:rPr>
        <w:t xml:space="preserve"> zebraniem rady pedagogicznej poszczególni nauczyciele są zobowiązani poinformować ucznia i jego rodziców (prawnych opiekunów) o przewidywanych dla niego rocznych ocenach klasyfikacyjnych z zajęć edukacyjnych w terminie na </w:t>
      </w:r>
      <w:r w:rsidR="00B03105" w:rsidRPr="00BA6A05">
        <w:rPr>
          <w:rFonts w:cs="Arial"/>
          <w:sz w:val="24"/>
          <w:szCs w:val="24"/>
        </w:rPr>
        <w:t xml:space="preserve">1 </w:t>
      </w:r>
      <w:r w:rsidR="00B03105" w:rsidRPr="00BA6A05">
        <w:rPr>
          <w:rFonts w:cs="Arial"/>
          <w:b/>
          <w:sz w:val="24"/>
          <w:szCs w:val="24"/>
        </w:rPr>
        <w:t>miesiąc</w:t>
      </w:r>
      <w:r w:rsidR="00BA6A05">
        <w:rPr>
          <w:rFonts w:cs="Arial"/>
          <w:b/>
          <w:sz w:val="24"/>
          <w:szCs w:val="24"/>
        </w:rPr>
        <w:t>.</w:t>
      </w:r>
    </w:p>
    <w:p w:rsidR="00D22303" w:rsidRPr="00A30B6F" w:rsidRDefault="00990960" w:rsidP="000E1304">
      <w:pPr>
        <w:pStyle w:val="paragraf"/>
        <w:spacing w:before="120" w:after="120"/>
        <w:ind w:firstLine="709"/>
        <w:jc w:val="both"/>
        <w:rPr>
          <w:rFonts w:cs="Arial"/>
          <w:sz w:val="24"/>
          <w:szCs w:val="24"/>
        </w:rPr>
      </w:pPr>
      <w:r w:rsidRPr="0084203A">
        <w:rPr>
          <w:rFonts w:cs="Arial"/>
          <w:b/>
          <w:sz w:val="24"/>
          <w:szCs w:val="24"/>
        </w:rPr>
        <w:t>§</w:t>
      </w:r>
      <w:r w:rsidR="00A02644">
        <w:rPr>
          <w:rFonts w:cs="Arial"/>
          <w:b/>
          <w:sz w:val="24"/>
          <w:szCs w:val="24"/>
        </w:rPr>
        <w:t xml:space="preserve"> 227</w:t>
      </w:r>
      <w:r>
        <w:rPr>
          <w:rFonts w:cs="Arial"/>
          <w:b/>
          <w:sz w:val="24"/>
          <w:szCs w:val="24"/>
        </w:rPr>
        <w:t xml:space="preserve">. </w:t>
      </w:r>
      <w:r w:rsidR="00B03105" w:rsidRPr="00A30B6F">
        <w:rPr>
          <w:rFonts w:cs="Arial"/>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B03105" w:rsidRPr="00A30B6F" w:rsidRDefault="00990960" w:rsidP="000E1304">
      <w:pPr>
        <w:pStyle w:val="paragraf"/>
        <w:spacing w:before="120" w:after="120"/>
        <w:ind w:firstLine="709"/>
        <w:jc w:val="both"/>
        <w:rPr>
          <w:rFonts w:cs="Arial"/>
          <w:sz w:val="24"/>
          <w:szCs w:val="24"/>
        </w:rPr>
      </w:pPr>
      <w:r w:rsidRPr="0084203A">
        <w:rPr>
          <w:rFonts w:cs="Arial"/>
          <w:b/>
          <w:sz w:val="24"/>
          <w:szCs w:val="24"/>
        </w:rPr>
        <w:t>§</w:t>
      </w:r>
      <w:r w:rsidR="00A02644">
        <w:rPr>
          <w:rFonts w:cs="Arial"/>
          <w:b/>
          <w:sz w:val="24"/>
          <w:szCs w:val="24"/>
        </w:rPr>
        <w:t xml:space="preserve"> 228</w:t>
      </w:r>
      <w:r>
        <w:rPr>
          <w:rFonts w:cs="Arial"/>
          <w:b/>
          <w:sz w:val="24"/>
          <w:szCs w:val="24"/>
        </w:rPr>
        <w:t xml:space="preserve">. </w:t>
      </w:r>
      <w:r w:rsidR="00B03105" w:rsidRPr="00A30B6F">
        <w:rPr>
          <w:rFonts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A30B6F" w:rsidRDefault="00990960" w:rsidP="000E1304">
      <w:pPr>
        <w:pStyle w:val="paragraf"/>
        <w:spacing w:before="120" w:after="120"/>
        <w:ind w:firstLine="709"/>
        <w:jc w:val="both"/>
        <w:rPr>
          <w:rFonts w:cs="Arial"/>
          <w:sz w:val="24"/>
          <w:szCs w:val="24"/>
        </w:rPr>
      </w:pPr>
      <w:r w:rsidRPr="0084203A">
        <w:rPr>
          <w:rFonts w:cs="Arial"/>
          <w:b/>
          <w:sz w:val="24"/>
          <w:szCs w:val="24"/>
        </w:rPr>
        <w:t>§</w:t>
      </w:r>
      <w:r w:rsidR="00A02644">
        <w:rPr>
          <w:rFonts w:cs="Arial"/>
          <w:b/>
          <w:sz w:val="24"/>
          <w:szCs w:val="24"/>
        </w:rPr>
        <w:t xml:space="preserve"> 229</w:t>
      </w:r>
      <w:r>
        <w:rPr>
          <w:rFonts w:cs="Arial"/>
          <w:b/>
          <w:sz w:val="24"/>
          <w:szCs w:val="24"/>
        </w:rPr>
        <w:t xml:space="preserve">. </w:t>
      </w:r>
      <w:r w:rsidR="00B03105" w:rsidRPr="00A30B6F">
        <w:rPr>
          <w:rFonts w:cs="Arial"/>
          <w:sz w:val="24"/>
          <w:szCs w:val="24"/>
        </w:rPr>
        <w:t xml:space="preserve">Uczeń lub jego rodzice (prawni opiekunowie) mogą zgłosić zastrzeżenia do </w:t>
      </w:r>
      <w:r w:rsidR="00F65A4A">
        <w:rPr>
          <w:rFonts w:cs="Arial"/>
          <w:sz w:val="24"/>
          <w:szCs w:val="24"/>
        </w:rPr>
        <w:t>D</w:t>
      </w:r>
      <w:r w:rsidR="00F94D4D" w:rsidRPr="00A30B6F">
        <w:rPr>
          <w:rFonts w:cs="Arial"/>
          <w:sz w:val="24"/>
          <w:szCs w:val="24"/>
        </w:rPr>
        <w:t>yrektora</w:t>
      </w:r>
      <w:r w:rsidR="00B03105" w:rsidRPr="00A30B6F">
        <w:rPr>
          <w:rFonts w:cs="Arial"/>
          <w:sz w:val="24"/>
          <w:szCs w:val="24"/>
        </w:rPr>
        <w:t xml:space="preserve"> </w:t>
      </w:r>
      <w:r w:rsidR="00F65A4A">
        <w:rPr>
          <w:rFonts w:cs="Arial"/>
          <w:sz w:val="24"/>
          <w:szCs w:val="24"/>
        </w:rPr>
        <w:t>S</w:t>
      </w:r>
      <w:r w:rsidR="00F94D4D" w:rsidRPr="00A30B6F">
        <w:rPr>
          <w:rFonts w:cs="Arial"/>
          <w:sz w:val="24"/>
          <w:szCs w:val="24"/>
        </w:rPr>
        <w:t>zkoły</w:t>
      </w:r>
      <w:r w:rsidR="00B03105" w:rsidRPr="00A30B6F">
        <w:rPr>
          <w:rFonts w:cs="Arial"/>
          <w:sz w:val="24"/>
          <w:szCs w:val="24"/>
        </w:rPr>
        <w:t>, jeśli uznają, że roczna ocena klasyfikacyjna z zajęć edukacyjnych została ustalona niezgodnie z przepisami prawa dotyczącymi trybu ustalania tej oceny.  Zastrzeżenia mogą być zgłoszone w terminie 2 dni roboczych od dnia zakończenia rocznych zajęć dydakt</w:t>
      </w:r>
      <w:r w:rsidR="00BA6A05">
        <w:rPr>
          <w:rFonts w:cs="Arial"/>
          <w:sz w:val="24"/>
          <w:szCs w:val="24"/>
        </w:rPr>
        <w:t>yczno-wychowawczych.</w:t>
      </w:r>
    </w:p>
    <w:p w:rsidR="00FD4E77" w:rsidRDefault="00FD4E77" w:rsidP="00AC2EAD">
      <w:pPr>
        <w:pStyle w:val="Nagwek3"/>
        <w:spacing w:line="240" w:lineRule="auto"/>
        <w:rPr>
          <w:b/>
          <w:sz w:val="24"/>
          <w:szCs w:val="24"/>
          <w:lang w:eastAsia="pl-PL"/>
        </w:rPr>
      </w:pPr>
      <w:bookmarkStart w:id="163" w:name="_Toc361441395"/>
      <w:bookmarkStart w:id="164" w:name="_Toc492414677"/>
    </w:p>
    <w:p w:rsidR="00B03105" w:rsidRPr="009D1DDD" w:rsidRDefault="00A30B6F" w:rsidP="00AC2EAD">
      <w:pPr>
        <w:pStyle w:val="Nagwek3"/>
        <w:spacing w:line="240" w:lineRule="auto"/>
        <w:rPr>
          <w:b/>
          <w:sz w:val="24"/>
          <w:szCs w:val="24"/>
          <w:lang w:eastAsia="pl-PL"/>
        </w:rPr>
      </w:pPr>
      <w:r w:rsidRPr="009D1DDD">
        <w:rPr>
          <w:b/>
          <w:sz w:val="24"/>
          <w:szCs w:val="24"/>
          <w:lang w:eastAsia="pl-PL"/>
        </w:rPr>
        <w:t>Rozdział 14</w:t>
      </w:r>
      <w:bookmarkEnd w:id="163"/>
      <w:r w:rsidR="00584053" w:rsidRPr="009D1DDD">
        <w:rPr>
          <w:b/>
          <w:sz w:val="24"/>
          <w:szCs w:val="24"/>
          <w:lang w:eastAsia="pl-PL"/>
        </w:rPr>
        <w:br/>
      </w:r>
      <w:r w:rsidR="00B03105" w:rsidRPr="009D1DDD">
        <w:rPr>
          <w:b/>
          <w:sz w:val="24"/>
          <w:szCs w:val="24"/>
          <w:lang w:eastAsia="pl-PL"/>
        </w:rPr>
        <w:t>Tryb i warunki uzyskania wyższej niż przewidywana rocz</w:t>
      </w:r>
      <w:r w:rsidRPr="009D1DDD">
        <w:rPr>
          <w:b/>
          <w:sz w:val="24"/>
          <w:szCs w:val="24"/>
          <w:lang w:eastAsia="pl-PL"/>
        </w:rPr>
        <w:t>nej oceny z zajęć edukacyjnych</w:t>
      </w:r>
      <w:bookmarkEnd w:id="164"/>
    </w:p>
    <w:p w:rsidR="00B03105" w:rsidRPr="00A240F6" w:rsidRDefault="00990960" w:rsidP="000E1304">
      <w:pPr>
        <w:pStyle w:val="paragraf"/>
        <w:spacing w:before="120" w:after="120"/>
        <w:ind w:firstLine="709"/>
        <w:jc w:val="both"/>
        <w:rPr>
          <w:rFonts w:cs="Arial"/>
          <w:sz w:val="24"/>
          <w:szCs w:val="24"/>
        </w:rPr>
      </w:pPr>
      <w:r w:rsidRPr="009D1DDD">
        <w:rPr>
          <w:rFonts w:cs="Arial"/>
          <w:b/>
          <w:sz w:val="24"/>
          <w:szCs w:val="24"/>
        </w:rPr>
        <w:t>§</w:t>
      </w:r>
      <w:r w:rsidR="00A02644" w:rsidRPr="009D1DDD">
        <w:rPr>
          <w:rFonts w:cs="Arial"/>
          <w:b/>
          <w:sz w:val="24"/>
          <w:szCs w:val="24"/>
        </w:rPr>
        <w:t xml:space="preserve"> 230</w:t>
      </w:r>
      <w:r w:rsidRPr="009D1DDD">
        <w:rPr>
          <w:rFonts w:cs="Arial"/>
          <w:b/>
          <w:sz w:val="24"/>
          <w:szCs w:val="24"/>
        </w:rPr>
        <w:t xml:space="preserve">. </w:t>
      </w:r>
      <w:r w:rsidR="00B03105" w:rsidRPr="009D1DDD">
        <w:rPr>
          <w:rFonts w:cs="Arial"/>
          <w:sz w:val="24"/>
          <w:szCs w:val="24"/>
        </w:rPr>
        <w:t>1. Za  przewidywaną  ocenę  roczną  przyjmuje  się  ocenę  zaproponowaną</w:t>
      </w:r>
      <w:r w:rsidR="00B03105" w:rsidRPr="00A240F6">
        <w:rPr>
          <w:rFonts w:cs="Arial"/>
          <w:sz w:val="24"/>
          <w:szCs w:val="24"/>
        </w:rPr>
        <w:t xml:space="preserve">    przez nauczyciela  z</w:t>
      </w:r>
      <w:r w:rsidR="00F65A4A">
        <w:rPr>
          <w:rFonts w:cs="Arial"/>
          <w:sz w:val="24"/>
          <w:szCs w:val="24"/>
        </w:rPr>
        <w:t>godnie  z terminem ustalonym w Statucie</w:t>
      </w:r>
      <w:r w:rsidR="00B03105" w:rsidRPr="00A240F6">
        <w:rPr>
          <w:rFonts w:cs="Arial"/>
          <w:sz w:val="24"/>
          <w:szCs w:val="24"/>
        </w:rPr>
        <w:t xml:space="preserve">.  </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Uczeń nie może ubiegać się o ocenę celująca, ponieważ jej uzyskan</w:t>
      </w:r>
      <w:r w:rsidR="0084203A">
        <w:rPr>
          <w:rFonts w:cs="Arial"/>
          <w:color w:val="000000"/>
          <w:sz w:val="24"/>
          <w:szCs w:val="24"/>
        </w:rPr>
        <w:t>ie regulują oddzielne przepisy</w:t>
      </w:r>
      <w:r w:rsidRPr="00A30B6F">
        <w:rPr>
          <w:rFonts w:cs="Arial"/>
          <w:color w:val="000000"/>
          <w:sz w:val="24"/>
          <w:szCs w:val="24"/>
        </w:rPr>
        <w:t>.</w:t>
      </w:r>
    </w:p>
    <w:p w:rsidR="00B03105" w:rsidRPr="00A240F6" w:rsidRDefault="00B03105" w:rsidP="001D3FA1">
      <w:pPr>
        <w:pStyle w:val="Akapitzlist"/>
        <w:numPr>
          <w:ilvl w:val="0"/>
          <w:numId w:val="323"/>
        </w:numPr>
        <w:tabs>
          <w:tab w:val="left" w:pos="0"/>
        </w:tabs>
        <w:spacing w:before="120" w:after="120" w:line="240" w:lineRule="auto"/>
        <w:contextualSpacing w:val="0"/>
        <w:jc w:val="both"/>
        <w:rPr>
          <w:rFonts w:cs="Arial"/>
          <w:sz w:val="24"/>
          <w:szCs w:val="24"/>
        </w:rPr>
      </w:pPr>
      <w:r w:rsidRPr="00A30B6F">
        <w:rPr>
          <w:rFonts w:cs="Arial"/>
          <w:color w:val="000000"/>
          <w:sz w:val="24"/>
          <w:szCs w:val="24"/>
        </w:rPr>
        <w:t>Warunki</w:t>
      </w:r>
      <w:r w:rsidRPr="00A240F6">
        <w:rPr>
          <w:rFonts w:cs="Arial"/>
          <w:sz w:val="24"/>
          <w:szCs w:val="24"/>
        </w:rPr>
        <w:t xml:space="preserve"> ubiegania się o ocenę wyższą niż przewidywana: </w:t>
      </w:r>
    </w:p>
    <w:p w:rsidR="00B03105" w:rsidRPr="00A240F6" w:rsidRDefault="00B03105" w:rsidP="001D3FA1">
      <w:pPr>
        <w:numPr>
          <w:ilvl w:val="0"/>
          <w:numId w:val="324"/>
        </w:numPr>
        <w:tabs>
          <w:tab w:val="left" w:pos="0"/>
          <w:tab w:val="left" w:pos="426"/>
        </w:tabs>
        <w:spacing w:before="120" w:after="120"/>
        <w:jc w:val="both"/>
        <w:rPr>
          <w:rFonts w:cs="Arial"/>
          <w:sz w:val="24"/>
          <w:szCs w:val="24"/>
        </w:rPr>
      </w:pPr>
      <w:r w:rsidRPr="00A240F6">
        <w:rPr>
          <w:rFonts w:cs="Arial"/>
          <w:sz w:val="24"/>
          <w:szCs w:val="24"/>
        </w:rPr>
        <w:t xml:space="preserve">frekwencja na zajęciach z danego przedmiotu nie niższa niż 80% (z wyjątkiem długotrwałej choroby); </w:t>
      </w:r>
    </w:p>
    <w:p w:rsidR="00B03105" w:rsidRPr="00A240F6" w:rsidRDefault="00B03105" w:rsidP="001D3FA1">
      <w:pPr>
        <w:numPr>
          <w:ilvl w:val="0"/>
          <w:numId w:val="324"/>
        </w:numPr>
        <w:tabs>
          <w:tab w:val="left" w:pos="0"/>
          <w:tab w:val="left" w:pos="426"/>
        </w:tabs>
        <w:spacing w:before="120" w:after="120"/>
        <w:jc w:val="both"/>
        <w:rPr>
          <w:rFonts w:cs="Arial"/>
          <w:sz w:val="24"/>
          <w:szCs w:val="24"/>
        </w:rPr>
      </w:pPr>
      <w:r w:rsidRPr="00A240F6">
        <w:rPr>
          <w:rFonts w:cs="Arial"/>
          <w:sz w:val="24"/>
          <w:szCs w:val="24"/>
        </w:rPr>
        <w:t xml:space="preserve">usprawiedliwienie wszystkich nieobecności na zajęciach; </w:t>
      </w:r>
    </w:p>
    <w:p w:rsidR="00B03105" w:rsidRPr="00A240F6" w:rsidRDefault="00B03105" w:rsidP="001D3FA1">
      <w:pPr>
        <w:numPr>
          <w:ilvl w:val="0"/>
          <w:numId w:val="324"/>
        </w:numPr>
        <w:tabs>
          <w:tab w:val="left" w:pos="0"/>
          <w:tab w:val="left" w:pos="426"/>
        </w:tabs>
        <w:spacing w:before="120" w:after="120"/>
        <w:jc w:val="both"/>
        <w:rPr>
          <w:rFonts w:cs="Arial"/>
          <w:sz w:val="24"/>
          <w:szCs w:val="24"/>
        </w:rPr>
      </w:pPr>
      <w:r w:rsidRPr="00A240F6">
        <w:rPr>
          <w:rFonts w:cs="Arial"/>
          <w:sz w:val="24"/>
          <w:szCs w:val="24"/>
        </w:rPr>
        <w:t xml:space="preserve">przystąpienie do wszystkich przewidzianych przez nauczyciela form sprawdzianów  i prac pisemnych; </w:t>
      </w:r>
    </w:p>
    <w:p w:rsidR="00B03105" w:rsidRPr="00A240F6" w:rsidRDefault="00B03105" w:rsidP="001D3FA1">
      <w:pPr>
        <w:numPr>
          <w:ilvl w:val="0"/>
          <w:numId w:val="324"/>
        </w:numPr>
        <w:tabs>
          <w:tab w:val="left" w:pos="0"/>
          <w:tab w:val="left" w:pos="426"/>
        </w:tabs>
        <w:spacing w:before="120" w:after="120"/>
        <w:jc w:val="both"/>
        <w:rPr>
          <w:rFonts w:cs="Arial"/>
          <w:sz w:val="24"/>
          <w:szCs w:val="24"/>
        </w:rPr>
      </w:pPr>
      <w:r w:rsidRPr="00A240F6">
        <w:rPr>
          <w:rFonts w:cs="Arial"/>
          <w:sz w:val="24"/>
          <w:szCs w:val="24"/>
        </w:rPr>
        <w:t>uzyskanie  z  wszystkich  sprawdzianów  i  prac  pisemnych  ocen  p</w:t>
      </w:r>
      <w:r w:rsidR="00A30B6F">
        <w:rPr>
          <w:rFonts w:cs="Arial"/>
          <w:sz w:val="24"/>
          <w:szCs w:val="24"/>
        </w:rPr>
        <w:t xml:space="preserve">ozytywnych  (wyższych niż </w:t>
      </w:r>
      <w:r w:rsidRPr="00A240F6">
        <w:rPr>
          <w:rFonts w:cs="Arial"/>
          <w:sz w:val="24"/>
          <w:szCs w:val="24"/>
        </w:rPr>
        <w:t xml:space="preserve">ocena  niedostateczna), również w trybie poprawy ocen niedostatecznych; </w:t>
      </w:r>
    </w:p>
    <w:p w:rsidR="00B03105" w:rsidRPr="00887E25" w:rsidRDefault="00B03105" w:rsidP="001D3FA1">
      <w:pPr>
        <w:numPr>
          <w:ilvl w:val="0"/>
          <w:numId w:val="324"/>
        </w:numPr>
        <w:tabs>
          <w:tab w:val="left" w:pos="0"/>
          <w:tab w:val="left" w:pos="426"/>
        </w:tabs>
        <w:spacing w:before="120" w:after="120"/>
        <w:jc w:val="both"/>
        <w:rPr>
          <w:rFonts w:cs="Arial"/>
          <w:sz w:val="24"/>
          <w:szCs w:val="24"/>
        </w:rPr>
      </w:pPr>
      <w:r w:rsidRPr="00A240F6">
        <w:rPr>
          <w:rFonts w:cs="Arial"/>
          <w:sz w:val="24"/>
          <w:szCs w:val="24"/>
        </w:rPr>
        <w:t>skorzystanie  z  wszystkich  oferowanych przez naucz</w:t>
      </w:r>
      <w:r w:rsidR="00A30B6F">
        <w:rPr>
          <w:rFonts w:cs="Arial"/>
          <w:sz w:val="24"/>
          <w:szCs w:val="24"/>
        </w:rPr>
        <w:t>yciela form  poprawy, w tym  -</w:t>
      </w:r>
      <w:r w:rsidRPr="00A240F6">
        <w:rPr>
          <w:rFonts w:cs="Arial"/>
          <w:sz w:val="24"/>
          <w:szCs w:val="24"/>
        </w:rPr>
        <w:t xml:space="preserve">konsultacji  indywidualnych. </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ubiegający się o podwyższenie oceny zwraca się z pisemną prośbą w formie podania do </w:t>
      </w:r>
      <w:r w:rsidRPr="00A30B6F">
        <w:rPr>
          <w:rFonts w:cs="Arial"/>
          <w:color w:val="000000"/>
          <w:sz w:val="24"/>
          <w:szCs w:val="24"/>
        </w:rPr>
        <w:t xml:space="preserve">wychowawcy klasy, w ciągu 7 dni od ostatecznego   terminu  poinformowania uczniów o przewidywanych ocenach rocznych. </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Wychowawca klasy sprawdza spełnienie wymogu w ust.4 pkt 1 i 2, a nauczyciel przedmiotu spełnienie wymogów ust. 4 pkt 3, 4 i 5.</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W przypadku spełnienia przez ucznia wszystkich warunków z ust. 4, nauczyciel przedmiotu wyrażają  zgodę  na przystąpienie do poprawy oceny. </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W  przypadku  niespełnienia  któregokolwiek  z  warunków  wymienionych  w  punkcie  5.  prośba  ucznia  zostaje odrzucona, a wychowawca lub nauczyciel odnotowuje na podaniu przyczynę jej odrzucenia. </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Uczeń  spełniający wszystkie warunki  najpóźniej  na  7  dni przed  klasyfikacyjnym posiedzeniem  </w:t>
      </w:r>
      <w:r w:rsidR="00A72F67" w:rsidRPr="00A30B6F">
        <w:rPr>
          <w:rFonts w:cs="Arial"/>
          <w:color w:val="000000"/>
          <w:sz w:val="24"/>
          <w:szCs w:val="24"/>
        </w:rPr>
        <w:t>rady</w:t>
      </w:r>
      <w:r w:rsidRPr="00A30B6F">
        <w:rPr>
          <w:rFonts w:cs="Arial"/>
          <w:color w:val="000000"/>
          <w:sz w:val="24"/>
          <w:szCs w:val="24"/>
        </w:rPr>
        <w:t xml:space="preserve"> Pedagogicznej przystępuje do przygotowanego przez nauczyciela przedmiotu dodatkowego sprawdzianu pisemnego, obejmującego tylko zagadnienia ocenione poniżej jego oczekiwań. </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Sprawdzian,  oceniony  zgodnie  z  przedmiotowym  systemem  oceniania,  zostaje  dołączony  do  dokumentacji wychowawcy klasy. </w:t>
      </w:r>
    </w:p>
    <w:p w:rsidR="00B03105" w:rsidRPr="00A30B6F" w:rsidRDefault="00B03105" w:rsidP="001D3FA1">
      <w:pPr>
        <w:pStyle w:val="Akapitzlist"/>
        <w:numPr>
          <w:ilvl w:val="0"/>
          <w:numId w:val="323"/>
        </w:numPr>
        <w:tabs>
          <w:tab w:val="left" w:pos="0"/>
        </w:tabs>
        <w:spacing w:before="120" w:after="120" w:line="240" w:lineRule="auto"/>
        <w:contextualSpacing w:val="0"/>
        <w:jc w:val="both"/>
        <w:rPr>
          <w:rFonts w:cs="Arial"/>
          <w:color w:val="000000"/>
          <w:sz w:val="24"/>
          <w:szCs w:val="24"/>
        </w:rPr>
      </w:pPr>
      <w:r w:rsidRPr="00A30B6F">
        <w:rPr>
          <w:rFonts w:cs="Arial"/>
          <w:color w:val="000000"/>
          <w:sz w:val="24"/>
          <w:szCs w:val="24"/>
        </w:rPr>
        <w:t xml:space="preserve">Poprawa oceny rocznej  może  nastąpić jedynie  w przypadku,  gdy sprawdzian został zaliczony na  ocenę, o którą ubiega się uczeń lub ocenę wyższą. </w:t>
      </w:r>
    </w:p>
    <w:p w:rsidR="00B03105" w:rsidRPr="00A240F6" w:rsidRDefault="00B03105" w:rsidP="001D3FA1">
      <w:pPr>
        <w:pStyle w:val="Akapitzlist"/>
        <w:numPr>
          <w:ilvl w:val="0"/>
          <w:numId w:val="323"/>
        </w:numPr>
        <w:tabs>
          <w:tab w:val="left" w:pos="0"/>
        </w:tabs>
        <w:spacing w:before="120" w:after="120" w:line="240" w:lineRule="auto"/>
        <w:contextualSpacing w:val="0"/>
        <w:jc w:val="both"/>
        <w:rPr>
          <w:rFonts w:cs="Arial"/>
          <w:sz w:val="24"/>
          <w:szCs w:val="24"/>
        </w:rPr>
      </w:pPr>
      <w:r w:rsidRPr="00A30B6F">
        <w:rPr>
          <w:rFonts w:cs="Arial"/>
          <w:color w:val="000000"/>
          <w:sz w:val="24"/>
          <w:szCs w:val="24"/>
        </w:rPr>
        <w:t>Ostateczna  ocena  roczna  nie  może  być  niższa  od  oceny  proponowanej,  niezależnie  od  wy</w:t>
      </w:r>
      <w:r w:rsidRPr="00A240F6">
        <w:rPr>
          <w:rFonts w:cs="Arial"/>
          <w:sz w:val="24"/>
          <w:szCs w:val="24"/>
        </w:rPr>
        <w:t xml:space="preserve">ników sprawdzianu, do którego przystąpił uczeń w ramach poprawy. </w:t>
      </w:r>
    </w:p>
    <w:p w:rsidR="00FD4E77" w:rsidRDefault="00FD4E77" w:rsidP="00AC2EAD">
      <w:pPr>
        <w:pStyle w:val="Nagwek3"/>
        <w:spacing w:line="240" w:lineRule="auto"/>
        <w:rPr>
          <w:b/>
          <w:sz w:val="22"/>
          <w:szCs w:val="22"/>
          <w:lang w:eastAsia="pl-PL"/>
        </w:rPr>
      </w:pPr>
      <w:bookmarkStart w:id="165" w:name="_Toc361441397"/>
      <w:bookmarkStart w:id="166" w:name="_Toc492414678"/>
    </w:p>
    <w:p w:rsidR="00B03105" w:rsidRPr="00FD4E77" w:rsidRDefault="00A30B6F" w:rsidP="00AC2EAD">
      <w:pPr>
        <w:pStyle w:val="Nagwek3"/>
        <w:spacing w:line="240" w:lineRule="auto"/>
        <w:rPr>
          <w:b/>
          <w:sz w:val="24"/>
          <w:szCs w:val="24"/>
          <w:lang w:eastAsia="pl-PL"/>
        </w:rPr>
      </w:pPr>
      <w:r w:rsidRPr="00FD4E77">
        <w:rPr>
          <w:b/>
          <w:sz w:val="24"/>
          <w:szCs w:val="24"/>
          <w:lang w:eastAsia="pl-PL"/>
        </w:rPr>
        <w:t>Rozdział 15</w:t>
      </w:r>
      <w:bookmarkEnd w:id="165"/>
      <w:r w:rsidR="00584053" w:rsidRPr="00FD4E77">
        <w:rPr>
          <w:b/>
          <w:sz w:val="24"/>
          <w:szCs w:val="24"/>
          <w:lang w:eastAsia="pl-PL"/>
        </w:rPr>
        <w:br/>
      </w:r>
      <w:r w:rsidRPr="00FD4E77">
        <w:rPr>
          <w:b/>
          <w:sz w:val="24"/>
          <w:szCs w:val="24"/>
          <w:lang w:eastAsia="pl-PL"/>
        </w:rPr>
        <w:t>Egzamin klasyfikacyjny</w:t>
      </w:r>
      <w:bookmarkEnd w:id="166"/>
    </w:p>
    <w:p w:rsidR="00B03105" w:rsidRPr="00A240F6" w:rsidRDefault="00990960" w:rsidP="000E1304">
      <w:pPr>
        <w:pStyle w:val="paragraf"/>
        <w:spacing w:before="120" w:after="120"/>
        <w:ind w:firstLine="709"/>
        <w:jc w:val="both"/>
        <w:rPr>
          <w:rFonts w:cs="Arial"/>
          <w:sz w:val="24"/>
          <w:szCs w:val="24"/>
        </w:rPr>
      </w:pPr>
      <w:r w:rsidRPr="00F330BF">
        <w:rPr>
          <w:rFonts w:cs="Arial"/>
          <w:b/>
          <w:sz w:val="24"/>
          <w:szCs w:val="24"/>
        </w:rPr>
        <w:t>§</w:t>
      </w:r>
      <w:r w:rsidR="00A02644">
        <w:rPr>
          <w:rFonts w:cs="Arial"/>
          <w:b/>
          <w:sz w:val="24"/>
          <w:szCs w:val="24"/>
        </w:rPr>
        <w:t xml:space="preserve"> 231</w:t>
      </w:r>
      <w:r>
        <w:rPr>
          <w:rFonts w:cs="Arial"/>
          <w:b/>
          <w:sz w:val="24"/>
          <w:szCs w:val="24"/>
        </w:rPr>
        <w:t xml:space="preserve">. </w:t>
      </w:r>
      <w:r w:rsidR="00B03105" w:rsidRPr="00A240F6">
        <w:rPr>
          <w:rFonts w:cs="Arial"/>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Brak </w:t>
      </w:r>
      <w:r w:rsidRPr="001E30A8">
        <w:rPr>
          <w:rFonts w:cs="Arial"/>
          <w:color w:val="000000"/>
          <w:sz w:val="24"/>
          <w:szCs w:val="24"/>
        </w:rPr>
        <w:t>klasyfikacji oznacza, że nauczyciel nie mógł ocenić osiągnięć edukacyjnych ucznia  z powodu określonej w ust. 1 absencji.</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Uczeń niesklasyfikowany z powodu usprawiedliwionej nieobecności może zdawać egzamin klasyfikacyjny.</w:t>
      </w:r>
    </w:p>
    <w:p w:rsidR="00B03105" w:rsidRPr="001E30A8" w:rsidRDefault="001E30A8"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Pr>
          <w:rFonts w:cs="Arial"/>
          <w:color w:val="000000"/>
          <w:sz w:val="24"/>
          <w:szCs w:val="24"/>
        </w:rPr>
        <w:t xml:space="preserve">Na </w:t>
      </w:r>
      <w:r w:rsidR="00B03105" w:rsidRPr="001E30A8">
        <w:rPr>
          <w:rFonts w:cs="Arial"/>
          <w:color w:val="000000"/>
          <w:sz w:val="24"/>
          <w:szCs w:val="24"/>
        </w:rPr>
        <w:t xml:space="preserve">wniosek ucznia nieklasyfikowanego z powodu nieobecności nie-usprawiedliwionej lub na prośbę jego rodziców (prawnych opiekunów) </w:t>
      </w:r>
      <w:r w:rsidR="00F94D4D" w:rsidRPr="001E30A8">
        <w:rPr>
          <w:rFonts w:cs="Arial"/>
          <w:color w:val="000000"/>
          <w:sz w:val="24"/>
          <w:szCs w:val="24"/>
        </w:rPr>
        <w:t>rada</w:t>
      </w:r>
      <w:r w:rsidR="00B03105" w:rsidRPr="001E30A8">
        <w:rPr>
          <w:rFonts w:cs="Arial"/>
          <w:color w:val="000000"/>
          <w:sz w:val="24"/>
          <w:szCs w:val="24"/>
        </w:rPr>
        <w:t xml:space="preserve"> </w:t>
      </w:r>
      <w:r w:rsidR="00F94D4D" w:rsidRPr="001E30A8">
        <w:rPr>
          <w:rFonts w:cs="Arial"/>
          <w:color w:val="000000"/>
          <w:sz w:val="24"/>
          <w:szCs w:val="24"/>
        </w:rPr>
        <w:t>pedagogiczna</w:t>
      </w:r>
      <w:r w:rsidR="00B03105" w:rsidRPr="001E30A8">
        <w:rPr>
          <w:rFonts w:cs="Arial"/>
          <w:color w:val="000000"/>
          <w:sz w:val="24"/>
          <w:szCs w:val="24"/>
        </w:rPr>
        <w:t xml:space="preserve"> może wyrazić zgodę na egzamin klasyfikacyjny. Wyrażenie zgody może nastąpić w sytuacji, gdy wychowawca przedstawi nieznane, ale wiarygodne przyczyny nieusprawiedliwionej nieobecności ucznia (konieczność podjęcia pracy, pilnowania rodzeńs</w:t>
      </w:r>
      <w:r w:rsidR="003050B5">
        <w:rPr>
          <w:rFonts w:cs="Arial"/>
          <w:color w:val="000000"/>
          <w:sz w:val="24"/>
          <w:szCs w:val="24"/>
        </w:rPr>
        <w:t>twa, lub innego członka rodziny</w:t>
      </w:r>
      <w:r w:rsidR="00B03105" w:rsidRPr="001E30A8">
        <w:rPr>
          <w:rFonts w:cs="Arial"/>
          <w:color w:val="000000"/>
          <w:sz w:val="24"/>
          <w:szCs w:val="24"/>
        </w:rPr>
        <w:t>,</w:t>
      </w:r>
      <w:r w:rsidR="003050B5">
        <w:rPr>
          <w:rFonts w:cs="Arial"/>
          <w:color w:val="000000"/>
          <w:sz w:val="24"/>
          <w:szCs w:val="24"/>
        </w:rPr>
        <w:t xml:space="preserve"> </w:t>
      </w:r>
      <w:r w:rsidR="00B03105" w:rsidRPr="001E30A8">
        <w:rPr>
          <w:rFonts w:cs="Arial"/>
          <w:color w:val="000000"/>
          <w:sz w:val="24"/>
          <w:szCs w:val="24"/>
        </w:rPr>
        <w:t xml:space="preserve">pobicie przez rodzica, wstyd z braku odzieży itp.)  lub przyczynę braku usprawiedliwień nieobecności. W przypadku braku zgody </w:t>
      </w:r>
      <w:r w:rsidR="00F65A4A">
        <w:rPr>
          <w:rFonts w:cs="Arial"/>
          <w:color w:val="000000"/>
          <w:sz w:val="24"/>
          <w:szCs w:val="24"/>
        </w:rPr>
        <w:t>R</w:t>
      </w:r>
      <w:r w:rsidR="00A72F67" w:rsidRPr="001E30A8">
        <w:rPr>
          <w:rFonts w:cs="Arial"/>
          <w:color w:val="000000"/>
          <w:sz w:val="24"/>
          <w:szCs w:val="24"/>
        </w:rPr>
        <w:t>ady</w:t>
      </w:r>
      <w:r w:rsidR="00B03105" w:rsidRPr="001E30A8">
        <w:rPr>
          <w:rFonts w:cs="Arial"/>
          <w:color w:val="000000"/>
          <w:sz w:val="24"/>
          <w:szCs w:val="24"/>
        </w:rPr>
        <w:t xml:space="preserve"> Pedagogicznej uczeń nie jest promowany do klasy programowo najwyższej lub nie kończy </w:t>
      </w:r>
      <w:r w:rsidR="00F65A4A">
        <w:rPr>
          <w:rFonts w:cs="Arial"/>
          <w:color w:val="000000"/>
          <w:sz w:val="24"/>
          <w:szCs w:val="24"/>
        </w:rPr>
        <w:t>S</w:t>
      </w:r>
      <w:r w:rsidR="00A72F67" w:rsidRPr="001E30A8">
        <w:rPr>
          <w:rFonts w:cs="Arial"/>
          <w:color w:val="000000"/>
          <w:sz w:val="24"/>
          <w:szCs w:val="24"/>
        </w:rPr>
        <w:t>zkoły</w:t>
      </w:r>
      <w:r w:rsidR="00B03105" w:rsidRPr="001E30A8">
        <w:rPr>
          <w:rFonts w:cs="Arial"/>
          <w:color w:val="000000"/>
          <w:sz w:val="24"/>
          <w:szCs w:val="24"/>
        </w:rPr>
        <w:t>.</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w:t>
      </w:r>
      <w:r w:rsidR="00F94D4D" w:rsidRPr="001E30A8">
        <w:rPr>
          <w:rFonts w:cs="Arial"/>
          <w:color w:val="000000"/>
          <w:sz w:val="24"/>
          <w:szCs w:val="24"/>
        </w:rPr>
        <w:t>dyrektora</w:t>
      </w:r>
      <w:r w:rsidRPr="001E30A8">
        <w:rPr>
          <w:rFonts w:cs="Arial"/>
          <w:color w:val="000000"/>
          <w:sz w:val="24"/>
          <w:szCs w:val="24"/>
        </w:rPr>
        <w:t xml:space="preserve"> na zmianę profilu kształcenia, celem wyrównania różnic programowych. </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w:t>
      </w:r>
      <w:r w:rsidR="001E30A8">
        <w:rPr>
          <w:rFonts w:cs="Arial"/>
          <w:color w:val="000000"/>
          <w:sz w:val="24"/>
          <w:szCs w:val="24"/>
        </w:rPr>
        <w:t xml:space="preserve"> albo „</w:t>
      </w:r>
      <w:r w:rsidRPr="001E30A8">
        <w:rPr>
          <w:rFonts w:cs="Arial"/>
          <w:color w:val="000000"/>
          <w:sz w:val="24"/>
          <w:szCs w:val="24"/>
        </w:rPr>
        <w:t>niesklasyfikowana”.</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Egzaminu klasyfikacyjnego przeprowadza się nie później niż w dniu poprzedzającym dzień zakończenia rocznych zajęć dydaktyczno- wychowawczych. </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Termin egzaminu klasyfikacyjnego uzgadnia się z uczniem i jego rodzicami (prawnymi opiekunami). </w:t>
      </w:r>
    </w:p>
    <w:p w:rsidR="00B03105" w:rsidRPr="00A240F6" w:rsidRDefault="00B03105" w:rsidP="001D3FA1">
      <w:pPr>
        <w:pStyle w:val="Akapitzlist"/>
        <w:numPr>
          <w:ilvl w:val="0"/>
          <w:numId w:val="325"/>
        </w:numPr>
        <w:tabs>
          <w:tab w:val="left" w:pos="0"/>
        </w:tabs>
        <w:spacing w:before="120" w:after="120" w:line="240" w:lineRule="auto"/>
        <w:contextualSpacing w:val="0"/>
        <w:jc w:val="both"/>
        <w:rPr>
          <w:rFonts w:cs="Arial"/>
          <w:sz w:val="24"/>
          <w:szCs w:val="24"/>
        </w:rPr>
      </w:pPr>
      <w:r w:rsidRPr="001E30A8">
        <w:rPr>
          <w:rFonts w:cs="Arial"/>
          <w:color w:val="000000"/>
          <w:sz w:val="24"/>
          <w:szCs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sidRPr="00A240F6">
        <w:rPr>
          <w:rFonts w:cs="Arial"/>
          <w:sz w:val="24"/>
          <w:szCs w:val="24"/>
        </w:rPr>
        <w:t xml:space="preserve"> formę zadań praktycznych. </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Egzamin  klasyfikacyjny w przypadkach,  o  których  mowa  w  ust.  3,  4,  przeprowadza  nauczyciel  danych  zajęć  edukacyjnych  w  obecności  wskazanego  przez  </w:t>
      </w:r>
      <w:r w:rsidR="00F94D4D" w:rsidRPr="001E30A8">
        <w:rPr>
          <w:rFonts w:cs="Arial"/>
          <w:color w:val="000000"/>
          <w:sz w:val="24"/>
          <w:szCs w:val="24"/>
        </w:rPr>
        <w:t>dyrektora</w:t>
      </w:r>
      <w:r w:rsidRPr="001E30A8">
        <w:rPr>
          <w:rFonts w:cs="Arial"/>
          <w:color w:val="000000"/>
          <w:sz w:val="24"/>
          <w:szCs w:val="24"/>
        </w:rPr>
        <w:t xml:space="preserve">  </w:t>
      </w:r>
      <w:r w:rsidR="00A72F67" w:rsidRPr="001E30A8">
        <w:rPr>
          <w:rFonts w:cs="Arial"/>
          <w:color w:val="000000"/>
          <w:sz w:val="24"/>
          <w:szCs w:val="24"/>
        </w:rPr>
        <w:t>szkoły</w:t>
      </w:r>
      <w:r w:rsidRPr="001E30A8">
        <w:rPr>
          <w:rFonts w:cs="Arial"/>
          <w:color w:val="000000"/>
          <w:sz w:val="24"/>
          <w:szCs w:val="24"/>
        </w:rPr>
        <w:t xml:space="preserve">  nauczyciela  takich  samych  lub  pokrewnych  zajęć edukacyjnych. </w:t>
      </w:r>
    </w:p>
    <w:p w:rsidR="00B03105" w:rsidRPr="00A240F6" w:rsidRDefault="00B03105" w:rsidP="001D3FA1">
      <w:pPr>
        <w:pStyle w:val="Akapitzlist"/>
        <w:numPr>
          <w:ilvl w:val="0"/>
          <w:numId w:val="325"/>
        </w:numPr>
        <w:tabs>
          <w:tab w:val="left" w:pos="0"/>
        </w:tabs>
        <w:spacing w:before="120" w:after="120" w:line="240" w:lineRule="auto"/>
        <w:contextualSpacing w:val="0"/>
        <w:jc w:val="both"/>
        <w:rPr>
          <w:rFonts w:cs="Arial"/>
          <w:sz w:val="24"/>
          <w:szCs w:val="24"/>
        </w:rPr>
      </w:pPr>
      <w:r w:rsidRPr="001E30A8">
        <w:rPr>
          <w:rFonts w:cs="Arial"/>
          <w:color w:val="000000"/>
          <w:sz w:val="24"/>
          <w:szCs w:val="24"/>
        </w:rPr>
        <w:t>Egzamin  klasyfikacyjny w przypadku, gdy uczeń spełniał obowiązek nauki lub obowiązek</w:t>
      </w:r>
      <w:r w:rsidR="00F65A4A">
        <w:rPr>
          <w:rFonts w:cs="Arial"/>
          <w:sz w:val="24"/>
          <w:szCs w:val="24"/>
        </w:rPr>
        <w:t xml:space="preserve"> szkolny poza S</w:t>
      </w:r>
      <w:r w:rsidRPr="00A240F6">
        <w:rPr>
          <w:rFonts w:cs="Arial"/>
          <w:sz w:val="24"/>
          <w:szCs w:val="24"/>
        </w:rPr>
        <w:t xml:space="preserve">zkołą,   przeprowadza  komisja,  powołana  przez  </w:t>
      </w:r>
      <w:r w:rsidR="00F65A4A">
        <w:rPr>
          <w:rFonts w:cs="Arial"/>
          <w:sz w:val="24"/>
          <w:szCs w:val="24"/>
        </w:rPr>
        <w:t>D</w:t>
      </w:r>
      <w:r w:rsidR="00F94D4D">
        <w:rPr>
          <w:rFonts w:cs="Arial"/>
          <w:sz w:val="24"/>
          <w:szCs w:val="24"/>
        </w:rPr>
        <w:t>yrektora</w:t>
      </w:r>
      <w:r w:rsidRPr="00A240F6">
        <w:rPr>
          <w:rFonts w:cs="Arial"/>
          <w:sz w:val="24"/>
          <w:szCs w:val="24"/>
        </w:rPr>
        <w:t xml:space="preserve">  </w:t>
      </w:r>
      <w:r w:rsidR="00F65A4A">
        <w:rPr>
          <w:rFonts w:cs="Arial"/>
          <w:sz w:val="24"/>
          <w:szCs w:val="24"/>
        </w:rPr>
        <w:t>S</w:t>
      </w:r>
      <w:r w:rsidR="00A72F67">
        <w:rPr>
          <w:rFonts w:cs="Arial"/>
          <w:sz w:val="24"/>
          <w:szCs w:val="24"/>
        </w:rPr>
        <w:t>zkoły</w:t>
      </w:r>
      <w:r w:rsidRPr="00A240F6">
        <w:rPr>
          <w:rFonts w:cs="Arial"/>
          <w:sz w:val="24"/>
          <w:szCs w:val="24"/>
        </w:rPr>
        <w:t xml:space="preserve">,  </w:t>
      </w:r>
      <w:r w:rsidRPr="00A240F6">
        <w:rPr>
          <w:rFonts w:cs="Arial"/>
          <w:sz w:val="24"/>
          <w:szCs w:val="24"/>
        </w:rPr>
        <w:lastRenderedPageBreak/>
        <w:t>który  zezwolił  na  spełnianie  przez  ucznia  obowiązku  szkolnego</w:t>
      </w:r>
      <w:r w:rsidR="00F65A4A">
        <w:rPr>
          <w:rFonts w:cs="Arial"/>
          <w:sz w:val="24"/>
          <w:szCs w:val="24"/>
        </w:rPr>
        <w:t xml:space="preserve">  lub  obowiązku  nauki  poza  S</w:t>
      </w:r>
      <w:r w:rsidRPr="00A240F6">
        <w:rPr>
          <w:rFonts w:cs="Arial"/>
          <w:sz w:val="24"/>
          <w:szCs w:val="24"/>
        </w:rPr>
        <w:t>zkołą.  W skład komisji wchodzą:</w:t>
      </w:r>
    </w:p>
    <w:p w:rsidR="00B03105" w:rsidRPr="00A240F6" w:rsidRDefault="00F65A4A" w:rsidP="001D3FA1">
      <w:pPr>
        <w:numPr>
          <w:ilvl w:val="0"/>
          <w:numId w:val="326"/>
        </w:numPr>
        <w:tabs>
          <w:tab w:val="left" w:pos="0"/>
          <w:tab w:val="left" w:pos="426"/>
        </w:tabs>
        <w:spacing w:before="120" w:after="12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Pr>
          <w:rFonts w:cs="Arial"/>
          <w:sz w:val="24"/>
          <w:szCs w:val="24"/>
        </w:rPr>
        <w:t>S</w:t>
      </w:r>
      <w:r w:rsidR="00A72F67">
        <w:rPr>
          <w:rFonts w:cs="Arial"/>
          <w:sz w:val="24"/>
          <w:szCs w:val="24"/>
        </w:rPr>
        <w:t>zkoły</w:t>
      </w:r>
      <w:r w:rsidR="00B03105" w:rsidRPr="00A240F6">
        <w:rPr>
          <w:rFonts w:cs="Arial"/>
          <w:sz w:val="24"/>
          <w:szCs w:val="24"/>
        </w:rPr>
        <w:t xml:space="preserve">  albo </w:t>
      </w:r>
      <w:r w:rsidR="00B54DFB" w:rsidRPr="00A240F6">
        <w:rPr>
          <w:rFonts w:cs="Arial"/>
          <w:sz w:val="24"/>
          <w:szCs w:val="24"/>
        </w:rPr>
        <w:t xml:space="preserve">inny nauczyciel wyznaczony przez </w:t>
      </w:r>
      <w:r>
        <w:rPr>
          <w:rFonts w:cs="Arial"/>
          <w:sz w:val="24"/>
          <w:szCs w:val="24"/>
        </w:rPr>
        <w:t>D</w:t>
      </w:r>
      <w:r w:rsidR="00F94D4D">
        <w:rPr>
          <w:rFonts w:cs="Arial"/>
          <w:sz w:val="24"/>
          <w:szCs w:val="24"/>
        </w:rPr>
        <w:t>yrektora</w:t>
      </w:r>
      <w:r w:rsidR="00B54DFB" w:rsidRPr="00A240F6">
        <w:rPr>
          <w:rFonts w:cs="Arial"/>
          <w:sz w:val="24"/>
          <w:szCs w:val="24"/>
        </w:rPr>
        <w:t xml:space="preserve"> </w:t>
      </w:r>
      <w:r>
        <w:rPr>
          <w:rFonts w:cs="Arial"/>
          <w:sz w:val="24"/>
          <w:szCs w:val="24"/>
        </w:rPr>
        <w:t>S</w:t>
      </w:r>
      <w:r w:rsidR="00F94D4D">
        <w:rPr>
          <w:rFonts w:cs="Arial"/>
          <w:sz w:val="24"/>
          <w:szCs w:val="24"/>
        </w:rPr>
        <w:t>zkoły</w:t>
      </w:r>
      <w:r w:rsidR="001E30A8">
        <w:rPr>
          <w:rFonts w:cs="Arial"/>
          <w:sz w:val="24"/>
          <w:szCs w:val="24"/>
        </w:rPr>
        <w:t xml:space="preserve"> - </w:t>
      </w:r>
      <w:r w:rsidR="00B03105" w:rsidRPr="00A240F6">
        <w:rPr>
          <w:rFonts w:cs="Arial"/>
          <w:sz w:val="24"/>
          <w:szCs w:val="24"/>
        </w:rPr>
        <w:t xml:space="preserve">jako przewodniczący komisji; </w:t>
      </w:r>
    </w:p>
    <w:p w:rsidR="00B03105" w:rsidRPr="00887E25" w:rsidRDefault="00B03105" w:rsidP="001D3FA1">
      <w:pPr>
        <w:numPr>
          <w:ilvl w:val="0"/>
          <w:numId w:val="326"/>
        </w:numPr>
        <w:tabs>
          <w:tab w:val="left" w:pos="0"/>
          <w:tab w:val="left" w:pos="426"/>
        </w:tabs>
        <w:spacing w:before="120" w:after="120"/>
        <w:jc w:val="both"/>
        <w:rPr>
          <w:rFonts w:cs="Arial"/>
          <w:sz w:val="24"/>
          <w:szCs w:val="24"/>
        </w:rPr>
      </w:pPr>
      <w:r w:rsidRPr="00A240F6">
        <w:rPr>
          <w:rFonts w:cs="Arial"/>
          <w:sz w:val="24"/>
          <w:szCs w:val="24"/>
        </w:rPr>
        <w:t xml:space="preserve">nauczyciele obowiązkowych  zajęć edukacyjnych określonych w szkolnym planie nauczania dla odpowiedniej klasy. </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A240F6">
        <w:rPr>
          <w:rFonts w:cs="Arial"/>
          <w:sz w:val="24"/>
          <w:szCs w:val="24"/>
        </w:rPr>
        <w:t>Przewodniczący komisji, o której mowa w ust. 11 uzgadnia z uczniem oraz jego rodzicami (</w:t>
      </w:r>
      <w:r w:rsidRPr="001E30A8">
        <w:rPr>
          <w:rFonts w:cs="Arial"/>
          <w:color w:val="000000"/>
          <w:sz w:val="24"/>
          <w:szCs w:val="24"/>
        </w:rPr>
        <w:t>prawnymi opiekunami) liczbę zajęć edukacyjnych, z których uczeń może zdawać egzaminy w ciągu jednego dnia.</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W  czasie  egzaminu  klasyfikacyjnego  mogą  być  obecni – w  charakterze obserwatorów  rodzice  (prawni opiekunowie) ucznia.</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Z  przeprowadzonego  egzaminu  klasyfikacyjnego  sporządza  się  protokół  zawierający  imiona  i  nazwiska  nauczycieli,  o których mowa  w ust. 10  lub  skład  komisji, o której mowa  w ust. 11, </w:t>
      </w:r>
      <w:r w:rsidR="00A668BD" w:rsidRPr="00A668BD">
        <w:rPr>
          <w:rFonts w:cs="Arial"/>
          <w:color w:val="000000"/>
          <w:sz w:val="24"/>
          <w:szCs w:val="24"/>
        </w:rPr>
        <w:t>nazwę zajęć edukacyjnych, z których był przeprowadzony egzamin</w:t>
      </w:r>
      <w:r w:rsidR="00A668BD">
        <w:rPr>
          <w:rFonts w:ascii="Arial" w:eastAsia="Times New Roman" w:hAnsi="Arial" w:cs="Arial"/>
          <w:color w:val="007826"/>
          <w:sz w:val="20"/>
          <w:szCs w:val="20"/>
          <w:lang w:eastAsia="ar-SA"/>
        </w:rPr>
        <w:t>,</w:t>
      </w:r>
      <w:r w:rsidRPr="001E30A8">
        <w:rPr>
          <w:rFonts w:cs="Arial"/>
          <w:color w:val="000000"/>
          <w:sz w:val="24"/>
          <w:szCs w:val="24"/>
        </w:rPr>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 xml:space="preserve">Uczeń, który z przyczyn usprawiedliwionych nie przystąpił do egzaminu klasyfikacyjnego w  wyznaczonym terminie, może przystąpić do niego w dodatkowym terminie wyznaczonym przez </w:t>
      </w:r>
      <w:r w:rsidR="00F65A4A">
        <w:rPr>
          <w:rFonts w:cs="Arial"/>
          <w:color w:val="000000"/>
          <w:sz w:val="24"/>
          <w:szCs w:val="24"/>
        </w:rPr>
        <w:t>D</w:t>
      </w:r>
      <w:r w:rsidR="00F94D4D" w:rsidRPr="001E30A8">
        <w:rPr>
          <w:rFonts w:cs="Arial"/>
          <w:color w:val="000000"/>
          <w:sz w:val="24"/>
          <w:szCs w:val="24"/>
        </w:rPr>
        <w:t>yrektora</w:t>
      </w:r>
      <w:r w:rsidRPr="001E30A8">
        <w:rPr>
          <w:rFonts w:cs="Arial"/>
          <w:color w:val="000000"/>
          <w:sz w:val="24"/>
          <w:szCs w:val="24"/>
        </w:rPr>
        <w:t xml:space="preserve"> </w:t>
      </w:r>
      <w:r w:rsidR="00F65A4A">
        <w:rPr>
          <w:rFonts w:cs="Arial"/>
          <w:color w:val="000000"/>
          <w:sz w:val="24"/>
          <w:szCs w:val="24"/>
        </w:rPr>
        <w:t>S</w:t>
      </w:r>
      <w:r w:rsidR="00F94D4D" w:rsidRPr="001E30A8">
        <w:rPr>
          <w:rFonts w:cs="Arial"/>
          <w:color w:val="000000"/>
          <w:sz w:val="24"/>
          <w:szCs w:val="24"/>
        </w:rPr>
        <w:t>zkoły</w:t>
      </w:r>
      <w:r w:rsidRPr="001E30A8">
        <w:rPr>
          <w:rFonts w:cs="Arial"/>
          <w:color w:val="000000"/>
          <w:sz w:val="24"/>
          <w:szCs w:val="24"/>
        </w:rPr>
        <w:t>.</w:t>
      </w:r>
    </w:p>
    <w:p w:rsidR="00B03105" w:rsidRPr="001E30A8" w:rsidRDefault="00B03105" w:rsidP="001D3FA1">
      <w:pPr>
        <w:pStyle w:val="Akapitzlist"/>
        <w:numPr>
          <w:ilvl w:val="0"/>
          <w:numId w:val="325"/>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Uzyskana w wyniku egzaminu klasyfikacyjnego ocena z zajęć edukacyjnych  jest  ost</w:t>
      </w:r>
      <w:r w:rsidR="00F330BF">
        <w:rPr>
          <w:rFonts w:cs="Arial"/>
          <w:color w:val="000000"/>
          <w:sz w:val="24"/>
          <w:szCs w:val="24"/>
        </w:rPr>
        <w:t>ateczna.</w:t>
      </w:r>
    </w:p>
    <w:p w:rsidR="00B03105" w:rsidRPr="00887E25" w:rsidRDefault="00B03105" w:rsidP="001D3FA1">
      <w:pPr>
        <w:pStyle w:val="Akapitzlist"/>
        <w:numPr>
          <w:ilvl w:val="0"/>
          <w:numId w:val="325"/>
        </w:numPr>
        <w:tabs>
          <w:tab w:val="left" w:pos="0"/>
        </w:tabs>
        <w:spacing w:before="120" w:after="120" w:line="240" w:lineRule="auto"/>
        <w:contextualSpacing w:val="0"/>
        <w:jc w:val="both"/>
        <w:rPr>
          <w:rFonts w:cs="Arial"/>
          <w:sz w:val="24"/>
          <w:szCs w:val="24"/>
        </w:rPr>
      </w:pPr>
      <w:r w:rsidRPr="001E30A8">
        <w:rPr>
          <w:rFonts w:cs="Arial"/>
          <w:color w:val="000000"/>
          <w:sz w:val="24"/>
          <w:szCs w:val="24"/>
        </w:rPr>
        <w:t>Uczeń,</w:t>
      </w:r>
      <w:r w:rsidRPr="00A240F6">
        <w:rPr>
          <w:rFonts w:cs="Arial"/>
          <w:sz w:val="24"/>
          <w:szCs w:val="24"/>
        </w:rPr>
        <w:t xml:space="preserve"> któremu w wyniku egzaminów klasyfikacyjnych rocznego ustalono </w:t>
      </w:r>
      <w:r w:rsidR="003050B5">
        <w:rPr>
          <w:rFonts w:cs="Arial"/>
          <w:sz w:val="24"/>
          <w:szCs w:val="24"/>
        </w:rPr>
        <w:t xml:space="preserve">jedną lub </w:t>
      </w:r>
      <w:r w:rsidRPr="00A240F6">
        <w:rPr>
          <w:rFonts w:cs="Arial"/>
          <w:sz w:val="24"/>
          <w:szCs w:val="24"/>
        </w:rPr>
        <w:t xml:space="preserve">dwie oceny niedostateczne, może przystąpić do egzaminów poprawkowych. </w:t>
      </w:r>
    </w:p>
    <w:p w:rsidR="00B03105" w:rsidRPr="00ED3BDC" w:rsidRDefault="001E30A8" w:rsidP="00584053">
      <w:pPr>
        <w:pStyle w:val="Nagwek3"/>
        <w:spacing w:line="240" w:lineRule="auto"/>
        <w:rPr>
          <w:b/>
          <w:sz w:val="24"/>
          <w:szCs w:val="24"/>
          <w:lang w:eastAsia="pl-PL"/>
        </w:rPr>
      </w:pPr>
      <w:bookmarkStart w:id="167" w:name="_Toc361441399"/>
      <w:bookmarkStart w:id="168" w:name="_Toc492414679"/>
      <w:r w:rsidRPr="00ED3BDC">
        <w:rPr>
          <w:b/>
          <w:sz w:val="24"/>
          <w:szCs w:val="24"/>
          <w:lang w:eastAsia="pl-PL"/>
        </w:rPr>
        <w:t>Rozdział 16</w:t>
      </w:r>
      <w:bookmarkEnd w:id="167"/>
      <w:r w:rsidR="00584053" w:rsidRPr="00ED3BDC">
        <w:rPr>
          <w:b/>
          <w:sz w:val="24"/>
          <w:szCs w:val="24"/>
          <w:lang w:eastAsia="pl-PL"/>
        </w:rPr>
        <w:br/>
      </w:r>
      <w:r w:rsidR="00B03105" w:rsidRPr="00ED3BDC">
        <w:rPr>
          <w:b/>
          <w:sz w:val="24"/>
          <w:szCs w:val="24"/>
          <w:lang w:eastAsia="pl-PL"/>
        </w:rPr>
        <w:t>Sprawdzian wiadomości i umi</w:t>
      </w:r>
      <w:r w:rsidRPr="00ED3BDC">
        <w:rPr>
          <w:b/>
          <w:sz w:val="24"/>
          <w:szCs w:val="24"/>
          <w:lang w:eastAsia="pl-PL"/>
        </w:rPr>
        <w:t>ejętności w trybie odwoławczym</w:t>
      </w:r>
      <w:bookmarkEnd w:id="168"/>
    </w:p>
    <w:p w:rsidR="00B03105" w:rsidRPr="00887E25" w:rsidRDefault="00990960" w:rsidP="000E1304">
      <w:pPr>
        <w:pStyle w:val="paragraf"/>
        <w:spacing w:before="120" w:after="120"/>
        <w:ind w:firstLine="709"/>
        <w:jc w:val="both"/>
        <w:rPr>
          <w:rFonts w:cs="Arial"/>
          <w:sz w:val="24"/>
          <w:szCs w:val="24"/>
        </w:rPr>
      </w:pPr>
      <w:r w:rsidRPr="00F330BF">
        <w:rPr>
          <w:rFonts w:cs="Arial"/>
          <w:b/>
          <w:sz w:val="24"/>
          <w:szCs w:val="24"/>
        </w:rPr>
        <w:t>§</w:t>
      </w:r>
      <w:r w:rsidR="00A02644">
        <w:rPr>
          <w:rFonts w:cs="Arial"/>
          <w:b/>
          <w:sz w:val="24"/>
          <w:szCs w:val="24"/>
        </w:rPr>
        <w:t xml:space="preserve"> 232</w:t>
      </w:r>
      <w:r>
        <w:rPr>
          <w:rFonts w:cs="Arial"/>
          <w:b/>
          <w:sz w:val="24"/>
          <w:szCs w:val="24"/>
        </w:rPr>
        <w:t xml:space="preserve">. </w:t>
      </w:r>
      <w:r w:rsidR="001E30A8">
        <w:rPr>
          <w:rFonts w:cs="Arial"/>
          <w:sz w:val="24"/>
          <w:szCs w:val="24"/>
        </w:rPr>
        <w:t xml:space="preserve">1. </w:t>
      </w:r>
      <w:r w:rsidR="00B03105" w:rsidRPr="00A240F6">
        <w:rPr>
          <w:rFonts w:cs="Arial"/>
          <w:sz w:val="24"/>
          <w:szCs w:val="24"/>
        </w:rPr>
        <w:t xml:space="preserve">Uczeń lub jego rodzice (prawni opiekunowie) mogą  zgłosić zastrzeżenia do </w:t>
      </w:r>
      <w:r w:rsidR="00F65A4A">
        <w:rPr>
          <w:rFonts w:cs="Arial"/>
          <w:sz w:val="24"/>
          <w:szCs w:val="24"/>
        </w:rPr>
        <w:t>D</w:t>
      </w:r>
      <w:r w:rsidR="00F94D4D">
        <w:rPr>
          <w:rFonts w:cs="Arial"/>
          <w:sz w:val="24"/>
          <w:szCs w:val="24"/>
        </w:rPr>
        <w:t>yrektora</w:t>
      </w:r>
      <w:r w:rsidR="00B03105" w:rsidRPr="00A240F6">
        <w:rPr>
          <w:rFonts w:cs="Arial"/>
          <w:sz w:val="24"/>
          <w:szCs w:val="24"/>
        </w:rPr>
        <w:t xml:space="preserve"> </w:t>
      </w:r>
      <w:r w:rsidR="00F65A4A">
        <w:rPr>
          <w:rFonts w:cs="Arial"/>
          <w:sz w:val="24"/>
          <w:szCs w:val="24"/>
        </w:rPr>
        <w:t>S</w:t>
      </w:r>
      <w:r w:rsidR="00A72F67">
        <w:rPr>
          <w:rFonts w:cs="Arial"/>
          <w:sz w:val="24"/>
          <w:szCs w:val="24"/>
        </w:rPr>
        <w:t>zkoły</w:t>
      </w:r>
      <w:r w:rsidR="00B03105" w:rsidRPr="00A240F6">
        <w:rPr>
          <w:rFonts w:cs="Arial"/>
          <w:sz w:val="24"/>
          <w:szCs w:val="24"/>
        </w:rPr>
        <w:t>,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03105" w:rsidRPr="001E30A8" w:rsidRDefault="001E30A8"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sidR="00F65A4A">
        <w:rPr>
          <w:rFonts w:cs="Arial"/>
          <w:color w:val="000000"/>
          <w:sz w:val="24"/>
          <w:szCs w:val="24"/>
        </w:rPr>
        <w:t>S</w:t>
      </w:r>
      <w:r w:rsidR="00F94D4D" w:rsidRPr="001E30A8">
        <w:rPr>
          <w:rFonts w:cs="Arial"/>
          <w:color w:val="000000"/>
          <w:sz w:val="24"/>
          <w:szCs w:val="24"/>
        </w:rPr>
        <w:t>zkoły</w:t>
      </w:r>
      <w:r w:rsidR="00B03105" w:rsidRPr="001E30A8">
        <w:rPr>
          <w:rFonts w:cs="Arial"/>
          <w:color w:val="000000"/>
          <w:sz w:val="24"/>
          <w:szCs w:val="24"/>
        </w:rPr>
        <w:t xml:space="preserve">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1E30A8">
        <w:rPr>
          <w:rFonts w:cs="Arial"/>
          <w:color w:val="000000"/>
          <w:sz w:val="24"/>
          <w:szCs w:val="24"/>
        </w:rPr>
        <w:t xml:space="preserve"> ucznia,  w  formie  pisemnej  </w:t>
      </w:r>
      <w:r w:rsidR="00B03105" w:rsidRPr="001E30A8">
        <w:rPr>
          <w:rFonts w:cs="Arial"/>
          <w:color w:val="000000"/>
          <w:sz w:val="24"/>
          <w:szCs w:val="24"/>
        </w:rPr>
        <w:t xml:space="preserve">i  ustnej,  oraz  ustala  roczną ocenę klasyfikacyjną z danych zajęć edukacyjnych. </w:t>
      </w:r>
    </w:p>
    <w:p w:rsidR="00B03105" w:rsidRPr="001E30A8" w:rsidRDefault="00B03105"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t>Sp</w:t>
      </w:r>
      <w:r w:rsidR="00D416FF">
        <w:rPr>
          <w:rFonts w:cs="Arial"/>
          <w:color w:val="000000"/>
          <w:sz w:val="24"/>
          <w:szCs w:val="24"/>
        </w:rPr>
        <w:t>rawdzian, o którym mowa w ust. 2</w:t>
      </w:r>
      <w:r w:rsidRPr="001E30A8">
        <w:rPr>
          <w:rFonts w:cs="Arial"/>
          <w:color w:val="000000"/>
          <w:sz w:val="24"/>
          <w:szCs w:val="24"/>
        </w:rPr>
        <w:t xml:space="preserve"> przeprowadza powołana przez </w:t>
      </w:r>
      <w:r w:rsidR="00F94D4D" w:rsidRPr="001E30A8">
        <w:rPr>
          <w:rFonts w:cs="Arial"/>
          <w:color w:val="000000"/>
          <w:sz w:val="24"/>
          <w:szCs w:val="24"/>
        </w:rPr>
        <w:t>dyrektora</w:t>
      </w:r>
      <w:r w:rsidRPr="001E30A8">
        <w:rPr>
          <w:rFonts w:cs="Arial"/>
          <w:color w:val="000000"/>
          <w:sz w:val="24"/>
          <w:szCs w:val="24"/>
        </w:rPr>
        <w:t xml:space="preserve"> komisja w terminie 5 dni od dnia zgłoszenia zastrzeżeń. Termin spr</w:t>
      </w:r>
      <w:r w:rsidR="00887E25" w:rsidRPr="001E30A8">
        <w:rPr>
          <w:rFonts w:cs="Arial"/>
          <w:color w:val="000000"/>
          <w:sz w:val="24"/>
          <w:szCs w:val="24"/>
        </w:rPr>
        <w:t>awdzianu uzgadnia się z uczniem</w:t>
      </w:r>
      <w:r w:rsidR="00021673" w:rsidRPr="001E30A8">
        <w:rPr>
          <w:rFonts w:cs="Arial"/>
          <w:color w:val="000000"/>
          <w:sz w:val="24"/>
          <w:szCs w:val="24"/>
        </w:rPr>
        <w:t xml:space="preserve">  </w:t>
      </w:r>
      <w:r w:rsidRPr="001E30A8">
        <w:rPr>
          <w:rFonts w:cs="Arial"/>
          <w:color w:val="000000"/>
          <w:sz w:val="24"/>
          <w:szCs w:val="24"/>
        </w:rPr>
        <w:t>i jego rodzicom</w:t>
      </w:r>
      <w:r w:rsidR="00021673" w:rsidRPr="001E30A8">
        <w:rPr>
          <w:rFonts w:cs="Arial"/>
          <w:color w:val="000000"/>
          <w:sz w:val="24"/>
          <w:szCs w:val="24"/>
        </w:rPr>
        <w:t>.</w:t>
      </w:r>
    </w:p>
    <w:p w:rsidR="00B03105" w:rsidRPr="001E30A8" w:rsidRDefault="00B03105"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sidRPr="001E30A8">
        <w:rPr>
          <w:rFonts w:cs="Arial"/>
          <w:color w:val="000000"/>
          <w:sz w:val="24"/>
          <w:szCs w:val="24"/>
        </w:rPr>
        <w:lastRenderedPageBreak/>
        <w:t xml:space="preserve">W skład komisji do przeprowadzenia sprawdzianu z edukacji przedmiotowej wchodzą: </w:t>
      </w:r>
    </w:p>
    <w:p w:rsidR="00B03105" w:rsidRPr="00A240F6" w:rsidRDefault="00F65A4A" w:rsidP="001D3FA1">
      <w:pPr>
        <w:numPr>
          <w:ilvl w:val="0"/>
          <w:numId w:val="328"/>
        </w:numPr>
        <w:tabs>
          <w:tab w:val="left" w:pos="0"/>
          <w:tab w:val="left" w:pos="426"/>
        </w:tabs>
        <w:spacing w:before="120" w:after="12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Pr>
          <w:rFonts w:cs="Arial"/>
          <w:sz w:val="24"/>
          <w:szCs w:val="24"/>
        </w:rPr>
        <w:t>S</w:t>
      </w:r>
      <w:r w:rsidR="00A72F67">
        <w:rPr>
          <w:rFonts w:cs="Arial"/>
          <w:sz w:val="24"/>
          <w:szCs w:val="24"/>
        </w:rPr>
        <w:t>zkoły</w:t>
      </w:r>
      <w:r w:rsidR="00B03105" w:rsidRPr="00A240F6">
        <w:rPr>
          <w:rFonts w:cs="Arial"/>
          <w:sz w:val="24"/>
          <w:szCs w:val="24"/>
        </w:rPr>
        <w:t xml:space="preserve"> albo </w:t>
      </w:r>
      <w:r w:rsidR="00B54DFB" w:rsidRPr="00A240F6">
        <w:rPr>
          <w:rFonts w:cs="Arial"/>
          <w:sz w:val="24"/>
          <w:szCs w:val="24"/>
        </w:rPr>
        <w:t xml:space="preserve">nauczyciel wyznaczony przed </w:t>
      </w:r>
      <w:r>
        <w:rPr>
          <w:rFonts w:cs="Arial"/>
          <w:sz w:val="24"/>
          <w:szCs w:val="24"/>
        </w:rPr>
        <w:t>D</w:t>
      </w:r>
      <w:r w:rsidR="00F94D4D">
        <w:rPr>
          <w:rFonts w:cs="Arial"/>
          <w:sz w:val="24"/>
          <w:szCs w:val="24"/>
        </w:rPr>
        <w:t>yrektora</w:t>
      </w:r>
      <w:r w:rsidR="00B54DFB" w:rsidRPr="00A240F6">
        <w:rPr>
          <w:rFonts w:cs="Arial"/>
          <w:sz w:val="24"/>
          <w:szCs w:val="24"/>
        </w:rPr>
        <w:t xml:space="preserve"> </w:t>
      </w:r>
      <w:r>
        <w:rPr>
          <w:rFonts w:cs="Arial"/>
          <w:sz w:val="24"/>
          <w:szCs w:val="24"/>
        </w:rPr>
        <w:t>S</w:t>
      </w:r>
      <w:r w:rsidR="00F94D4D">
        <w:rPr>
          <w:rFonts w:cs="Arial"/>
          <w:sz w:val="24"/>
          <w:szCs w:val="24"/>
        </w:rPr>
        <w:t>zkoły</w:t>
      </w:r>
      <w:r w:rsidR="00B03105" w:rsidRPr="00A240F6">
        <w:rPr>
          <w:rFonts w:cs="Arial"/>
          <w:sz w:val="24"/>
          <w:szCs w:val="24"/>
        </w:rPr>
        <w:t xml:space="preserve"> – jako przewodniczący  komisji;</w:t>
      </w:r>
    </w:p>
    <w:p w:rsidR="00B03105" w:rsidRPr="00A240F6" w:rsidRDefault="00B03105" w:rsidP="001D3FA1">
      <w:pPr>
        <w:numPr>
          <w:ilvl w:val="0"/>
          <w:numId w:val="328"/>
        </w:numPr>
        <w:tabs>
          <w:tab w:val="left" w:pos="0"/>
          <w:tab w:val="left" w:pos="426"/>
        </w:tabs>
        <w:spacing w:before="120" w:after="120"/>
        <w:jc w:val="both"/>
        <w:rPr>
          <w:rFonts w:cs="Arial"/>
          <w:sz w:val="24"/>
          <w:szCs w:val="24"/>
        </w:rPr>
      </w:pPr>
      <w:r w:rsidRPr="00A240F6">
        <w:rPr>
          <w:rFonts w:cs="Arial"/>
          <w:sz w:val="24"/>
          <w:szCs w:val="24"/>
        </w:rPr>
        <w:t>nauczyciel prowadzący dane zajęcia edukacyjne;</w:t>
      </w:r>
    </w:p>
    <w:p w:rsidR="00B03105" w:rsidRPr="00887E25" w:rsidRDefault="00B03105" w:rsidP="001D3FA1">
      <w:pPr>
        <w:numPr>
          <w:ilvl w:val="0"/>
          <w:numId w:val="328"/>
        </w:numPr>
        <w:tabs>
          <w:tab w:val="left" w:pos="0"/>
          <w:tab w:val="left" w:pos="426"/>
        </w:tabs>
        <w:spacing w:before="120" w:after="120"/>
        <w:jc w:val="both"/>
        <w:rPr>
          <w:rFonts w:cs="Arial"/>
          <w:sz w:val="24"/>
          <w:szCs w:val="24"/>
        </w:rPr>
      </w:pPr>
      <w:r w:rsidRPr="00A240F6">
        <w:rPr>
          <w:rFonts w:cs="Arial"/>
          <w:sz w:val="24"/>
          <w:szCs w:val="24"/>
        </w:rPr>
        <w:t xml:space="preserve">dwóch nauczycieli z danej lub innej </w:t>
      </w:r>
      <w:r w:rsidR="00F94D4D">
        <w:rPr>
          <w:rFonts w:cs="Arial"/>
          <w:sz w:val="24"/>
          <w:szCs w:val="24"/>
        </w:rPr>
        <w:t>szkoły</w:t>
      </w:r>
      <w:r w:rsidRPr="00A240F6">
        <w:rPr>
          <w:rFonts w:cs="Arial"/>
          <w:sz w:val="24"/>
          <w:szCs w:val="24"/>
        </w:rPr>
        <w:t xml:space="preserve"> tego samego typu, prowadzący takie same zajęcia  edukacyjne. </w:t>
      </w:r>
    </w:p>
    <w:p w:rsidR="00B03105" w:rsidRPr="00176C02" w:rsidRDefault="00B03105"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sidRPr="00A240F6">
        <w:rPr>
          <w:rFonts w:cs="Arial"/>
          <w:sz w:val="24"/>
          <w:szCs w:val="24"/>
        </w:rPr>
        <w:t>Nauczyc</w:t>
      </w:r>
      <w:r w:rsidR="00D416FF">
        <w:rPr>
          <w:rFonts w:cs="Arial"/>
          <w:sz w:val="24"/>
          <w:szCs w:val="24"/>
        </w:rPr>
        <w:t>iel,  o  którym  mowa  w  ust. 4 pkt  2</w:t>
      </w:r>
      <w:r w:rsidRPr="00A240F6">
        <w:rPr>
          <w:rFonts w:cs="Arial"/>
          <w:sz w:val="24"/>
          <w:szCs w:val="24"/>
        </w:rPr>
        <w:t xml:space="preserve">,  może  być  zwolniony  z  udziału  w  pracy  komisji  na  własną  prośbę  lub  w innych,  szczególnie  uzasadnionych  przypadkach.                       W  takim  przypadku  </w:t>
      </w:r>
      <w:r w:rsidR="00F65A4A">
        <w:rPr>
          <w:rFonts w:cs="Arial"/>
          <w:sz w:val="24"/>
          <w:szCs w:val="24"/>
        </w:rPr>
        <w:t>D</w:t>
      </w:r>
      <w:r w:rsidR="00F94D4D">
        <w:rPr>
          <w:rFonts w:cs="Arial"/>
          <w:sz w:val="24"/>
          <w:szCs w:val="24"/>
        </w:rPr>
        <w:t>yrektor</w:t>
      </w:r>
      <w:r w:rsidRPr="00A240F6">
        <w:rPr>
          <w:rFonts w:cs="Arial"/>
          <w:sz w:val="24"/>
          <w:szCs w:val="24"/>
        </w:rPr>
        <w:t xml:space="preserve">  </w:t>
      </w:r>
      <w:r w:rsidR="00F65A4A">
        <w:rPr>
          <w:rFonts w:cs="Arial"/>
          <w:sz w:val="24"/>
          <w:szCs w:val="24"/>
        </w:rPr>
        <w:t>S</w:t>
      </w:r>
      <w:r w:rsidR="00A72F67">
        <w:rPr>
          <w:rFonts w:cs="Arial"/>
          <w:sz w:val="24"/>
          <w:szCs w:val="24"/>
        </w:rPr>
        <w:t>zkoły</w:t>
      </w:r>
      <w:r w:rsidRPr="00A240F6">
        <w:rPr>
          <w:rFonts w:cs="Arial"/>
          <w:sz w:val="24"/>
          <w:szCs w:val="24"/>
        </w:rPr>
        <w:t xml:space="preserve">  powołuje  innego nauczyciela  prowadzącego  takie  same  zajęcia  edukacyjne</w:t>
      </w:r>
      <w:r w:rsidRPr="00176C02">
        <w:rPr>
          <w:rFonts w:cs="Arial"/>
          <w:color w:val="000000"/>
          <w:sz w:val="24"/>
          <w:szCs w:val="24"/>
        </w:rPr>
        <w:t xml:space="preserve">,  z  tym  że  powołanie  nauczyciela  zatrudnionego  w innej </w:t>
      </w:r>
      <w:r w:rsidR="00B83272">
        <w:rPr>
          <w:rFonts w:cs="Arial"/>
          <w:color w:val="000000"/>
          <w:sz w:val="24"/>
          <w:szCs w:val="24"/>
        </w:rPr>
        <w:t>s</w:t>
      </w:r>
      <w:r w:rsidR="00F94D4D" w:rsidRPr="00176C02">
        <w:rPr>
          <w:rFonts w:cs="Arial"/>
          <w:color w:val="000000"/>
          <w:sz w:val="24"/>
          <w:szCs w:val="24"/>
        </w:rPr>
        <w:t>zkole</w:t>
      </w:r>
      <w:r w:rsidR="00B83272">
        <w:rPr>
          <w:rFonts w:cs="Arial"/>
          <w:color w:val="000000"/>
          <w:sz w:val="24"/>
          <w:szCs w:val="24"/>
        </w:rPr>
        <w:t xml:space="preserve"> następuje w porozumieniu z d</w:t>
      </w:r>
      <w:r w:rsidRPr="00176C02">
        <w:rPr>
          <w:rFonts w:cs="Arial"/>
          <w:color w:val="000000"/>
          <w:sz w:val="24"/>
          <w:szCs w:val="24"/>
        </w:rPr>
        <w:t xml:space="preserve">yrektorem tej </w:t>
      </w:r>
      <w:r w:rsidR="00B83272">
        <w:rPr>
          <w:rFonts w:cs="Arial"/>
          <w:color w:val="000000"/>
          <w:sz w:val="24"/>
          <w:szCs w:val="24"/>
        </w:rPr>
        <w:t>s</w:t>
      </w:r>
      <w:r w:rsidR="00F94D4D" w:rsidRPr="00176C02">
        <w:rPr>
          <w:rFonts w:cs="Arial"/>
          <w:color w:val="000000"/>
          <w:sz w:val="24"/>
          <w:szCs w:val="24"/>
        </w:rPr>
        <w:t>zkoły</w:t>
      </w:r>
      <w:r w:rsidRPr="00176C02">
        <w:rPr>
          <w:rFonts w:cs="Arial"/>
          <w:color w:val="000000"/>
          <w:sz w:val="24"/>
          <w:szCs w:val="24"/>
        </w:rPr>
        <w:t>.</w:t>
      </w:r>
    </w:p>
    <w:p w:rsidR="00B03105" w:rsidRPr="00176C02" w:rsidRDefault="00B03105"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Ustalona  przez  komisję  roczna  ocena  klasyfikacyjna  z  zajęć  edukacyjnych  nie  może  być  niższa  od  ustalonej wcześniej oceny.</w:t>
      </w:r>
    </w:p>
    <w:p w:rsidR="00B03105" w:rsidRPr="00176C02" w:rsidRDefault="00B03105"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 xml:space="preserve"> Ocena  ustalona  przez  komisję  jest  ostateczna,  z  wyjątkiem  niedostatecznej  rocznej  oceny  klasyfikacyjnej  z zajęć edukacyjnych, która może być zmieniona w wyniku egzaminu poprawkowego. </w:t>
      </w:r>
    </w:p>
    <w:p w:rsidR="00B03105" w:rsidRPr="00176C02" w:rsidRDefault="00B03105"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 xml:space="preserve">Z  prac  komisji  sporządza  się  protokół  zawierający  skład  komisji,  </w:t>
      </w:r>
      <w:r w:rsidR="00626D07" w:rsidRPr="00A668BD">
        <w:rPr>
          <w:rFonts w:cs="Arial"/>
          <w:color w:val="000000"/>
          <w:sz w:val="24"/>
          <w:szCs w:val="24"/>
        </w:rPr>
        <w:t>nazwę zajęć edukacyjnych</w:t>
      </w:r>
      <w:r w:rsidR="00626D07">
        <w:rPr>
          <w:rFonts w:cs="Arial"/>
          <w:color w:val="000000"/>
          <w:sz w:val="24"/>
          <w:szCs w:val="24"/>
        </w:rPr>
        <w:t>, z których był przeprowadzony sprawdzian,</w:t>
      </w:r>
      <w:r w:rsidR="00626D07" w:rsidRPr="00176C02">
        <w:rPr>
          <w:rFonts w:cs="Arial"/>
          <w:color w:val="000000"/>
          <w:sz w:val="24"/>
          <w:szCs w:val="24"/>
        </w:rPr>
        <w:t xml:space="preserve"> </w:t>
      </w:r>
      <w:r w:rsidRPr="00176C02">
        <w:rPr>
          <w:rFonts w:cs="Arial"/>
          <w:color w:val="000000"/>
          <w:sz w:val="24"/>
          <w:szCs w:val="24"/>
        </w:rPr>
        <w:t xml:space="preserve">termin  sprawdzianu,  zadania  sprawdzające, wynik sprawdzianu oraz ustaloną ocenę. Protokół stanowi załącznik do arkusza ocen ucznia. </w:t>
      </w:r>
    </w:p>
    <w:p w:rsidR="00B03105" w:rsidRPr="00176C02" w:rsidRDefault="00B03105"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 xml:space="preserve">Do  protokołu,  o  którym  mowa  w  pkt  </w:t>
      </w:r>
      <w:r w:rsidR="00B7626C">
        <w:rPr>
          <w:rFonts w:cs="Arial"/>
          <w:color w:val="000000"/>
          <w:sz w:val="24"/>
          <w:szCs w:val="24"/>
        </w:rPr>
        <w:t>8</w:t>
      </w:r>
      <w:r w:rsidRPr="00176C02">
        <w:rPr>
          <w:rFonts w:cs="Arial"/>
          <w:color w:val="000000"/>
          <w:sz w:val="24"/>
          <w:szCs w:val="24"/>
        </w:rPr>
        <w:t xml:space="preserve">,  dołącza  się  pisemne  prace  ucznia   </w:t>
      </w:r>
      <w:r w:rsidR="00021673" w:rsidRPr="00176C02">
        <w:rPr>
          <w:rFonts w:cs="Arial"/>
          <w:color w:val="000000"/>
          <w:sz w:val="24"/>
          <w:szCs w:val="24"/>
        </w:rPr>
        <w:t xml:space="preserve">                         </w:t>
      </w:r>
      <w:r w:rsidRPr="00176C02">
        <w:rPr>
          <w:rFonts w:cs="Arial"/>
          <w:color w:val="000000"/>
          <w:sz w:val="24"/>
          <w:szCs w:val="24"/>
        </w:rPr>
        <w:t xml:space="preserve">i  zwięzłą  informację  o  ustnych odpowiedziach ucznia. </w:t>
      </w:r>
    </w:p>
    <w:p w:rsidR="00B03105" w:rsidRPr="00176C02" w:rsidRDefault="00B03105" w:rsidP="001D3FA1">
      <w:pPr>
        <w:pStyle w:val="Akapitzlist"/>
        <w:numPr>
          <w:ilvl w:val="0"/>
          <w:numId w:val="327"/>
        </w:numPr>
        <w:tabs>
          <w:tab w:val="left" w:pos="0"/>
        </w:tabs>
        <w:spacing w:before="120" w:after="120" w:line="240" w:lineRule="auto"/>
        <w:contextualSpacing w:val="0"/>
        <w:jc w:val="both"/>
        <w:rPr>
          <w:rFonts w:cs="Arial"/>
          <w:color w:val="000000"/>
          <w:sz w:val="24"/>
          <w:szCs w:val="24"/>
        </w:rPr>
      </w:pPr>
      <w:r w:rsidRPr="00176C02">
        <w:rPr>
          <w:rFonts w:cs="Arial"/>
          <w:color w:val="000000"/>
          <w:sz w:val="24"/>
          <w:szCs w:val="24"/>
        </w:rPr>
        <w:t>Uczeń,  który  z  przyczyn  usprawiedliwionych  nie  przystąpił  do  sprawdz</w:t>
      </w:r>
      <w:r w:rsidR="00D416FF">
        <w:rPr>
          <w:rFonts w:cs="Arial"/>
          <w:color w:val="000000"/>
          <w:sz w:val="24"/>
          <w:szCs w:val="24"/>
        </w:rPr>
        <w:t>ianu, o  którym  mowa  w  ust.</w:t>
      </w:r>
      <w:r w:rsidRPr="00176C02">
        <w:rPr>
          <w:rFonts w:cs="Arial"/>
          <w:color w:val="000000"/>
          <w:sz w:val="24"/>
          <w:szCs w:val="24"/>
        </w:rPr>
        <w:t xml:space="preserve">  2,  w wyznaczonym  terminie,  może  przystąpić  do  niego  w  dodatkowym  terminie,  wyznaczonym  przez  </w:t>
      </w:r>
      <w:r w:rsidR="00F65A4A">
        <w:rPr>
          <w:rFonts w:cs="Arial"/>
          <w:color w:val="000000"/>
          <w:sz w:val="24"/>
          <w:szCs w:val="24"/>
        </w:rPr>
        <w:t>D</w:t>
      </w:r>
      <w:r w:rsidR="00F94D4D" w:rsidRPr="00176C02">
        <w:rPr>
          <w:rFonts w:cs="Arial"/>
          <w:color w:val="000000"/>
          <w:sz w:val="24"/>
          <w:szCs w:val="24"/>
        </w:rPr>
        <w:t>yrektora</w:t>
      </w:r>
      <w:r w:rsidRPr="00176C02">
        <w:rPr>
          <w:rFonts w:cs="Arial"/>
          <w:color w:val="000000"/>
          <w:sz w:val="24"/>
          <w:szCs w:val="24"/>
        </w:rPr>
        <w:t xml:space="preserve"> </w:t>
      </w:r>
      <w:r w:rsidR="00F65A4A">
        <w:rPr>
          <w:rFonts w:cs="Arial"/>
          <w:color w:val="000000"/>
          <w:sz w:val="24"/>
          <w:szCs w:val="24"/>
        </w:rPr>
        <w:t>S</w:t>
      </w:r>
      <w:r w:rsidR="00A72F67" w:rsidRPr="00176C02">
        <w:rPr>
          <w:rFonts w:cs="Arial"/>
          <w:color w:val="000000"/>
          <w:sz w:val="24"/>
          <w:szCs w:val="24"/>
        </w:rPr>
        <w:t>zkoły</w:t>
      </w:r>
      <w:r w:rsidR="00B54DFB" w:rsidRPr="00176C02">
        <w:rPr>
          <w:rFonts w:cs="Arial"/>
          <w:color w:val="000000"/>
          <w:sz w:val="24"/>
          <w:szCs w:val="24"/>
        </w:rPr>
        <w:t xml:space="preserve"> w porozumieniu z uc</w:t>
      </w:r>
      <w:r w:rsidR="0023146E">
        <w:rPr>
          <w:rFonts w:cs="Arial"/>
          <w:color w:val="000000"/>
          <w:sz w:val="24"/>
          <w:szCs w:val="24"/>
        </w:rPr>
        <w:t>zniem i jego rodzi</w:t>
      </w:r>
      <w:r w:rsidR="00B54DFB" w:rsidRPr="00176C02">
        <w:rPr>
          <w:rFonts w:cs="Arial"/>
          <w:color w:val="000000"/>
          <w:sz w:val="24"/>
          <w:szCs w:val="24"/>
        </w:rPr>
        <w:t>cami (opiekunami prawnymi)</w:t>
      </w:r>
      <w:r w:rsidRPr="00176C02">
        <w:rPr>
          <w:rFonts w:cs="Arial"/>
          <w:color w:val="000000"/>
          <w:sz w:val="24"/>
          <w:szCs w:val="24"/>
        </w:rPr>
        <w:t>.</w:t>
      </w:r>
    </w:p>
    <w:p w:rsidR="00B03105" w:rsidRPr="00ED3BDC" w:rsidRDefault="00812403" w:rsidP="00AC2EAD">
      <w:pPr>
        <w:pStyle w:val="Nagwek3"/>
        <w:spacing w:line="240" w:lineRule="auto"/>
        <w:rPr>
          <w:b/>
          <w:sz w:val="24"/>
          <w:szCs w:val="24"/>
          <w:lang w:eastAsia="pl-PL"/>
        </w:rPr>
      </w:pPr>
      <w:bookmarkStart w:id="169" w:name="_Toc361441401"/>
      <w:bookmarkStart w:id="170" w:name="_Toc492414680"/>
      <w:r w:rsidRPr="00ED3BDC">
        <w:rPr>
          <w:b/>
          <w:sz w:val="24"/>
          <w:szCs w:val="24"/>
          <w:lang w:eastAsia="pl-PL"/>
        </w:rPr>
        <w:t>Rozdział 17</w:t>
      </w:r>
      <w:bookmarkEnd w:id="169"/>
      <w:r w:rsidR="00584053" w:rsidRPr="00ED3BDC">
        <w:rPr>
          <w:b/>
          <w:sz w:val="24"/>
          <w:szCs w:val="24"/>
          <w:lang w:eastAsia="pl-PL"/>
        </w:rPr>
        <w:br/>
      </w:r>
      <w:r w:rsidRPr="00ED3BDC">
        <w:rPr>
          <w:b/>
          <w:sz w:val="24"/>
          <w:szCs w:val="24"/>
          <w:lang w:eastAsia="pl-PL"/>
        </w:rPr>
        <w:t>Egzamin poprawkowy</w:t>
      </w:r>
      <w:bookmarkEnd w:id="170"/>
    </w:p>
    <w:p w:rsidR="00B03105" w:rsidRPr="00A240F6" w:rsidRDefault="00990960" w:rsidP="004C3715">
      <w:pPr>
        <w:pStyle w:val="paragraf"/>
        <w:spacing w:before="120" w:after="120"/>
        <w:ind w:firstLine="709"/>
        <w:jc w:val="both"/>
        <w:rPr>
          <w:rFonts w:cs="Arial"/>
          <w:sz w:val="24"/>
          <w:szCs w:val="24"/>
        </w:rPr>
      </w:pPr>
      <w:r w:rsidRPr="00F330BF">
        <w:rPr>
          <w:rFonts w:cs="Arial"/>
          <w:b/>
          <w:sz w:val="24"/>
          <w:szCs w:val="24"/>
        </w:rPr>
        <w:t>§</w:t>
      </w:r>
      <w:r w:rsidR="00F330BF">
        <w:rPr>
          <w:rFonts w:cs="Arial"/>
          <w:b/>
          <w:sz w:val="24"/>
          <w:szCs w:val="24"/>
        </w:rPr>
        <w:t xml:space="preserve"> </w:t>
      </w:r>
      <w:r w:rsidR="00A02644">
        <w:rPr>
          <w:rFonts w:cs="Arial"/>
          <w:b/>
          <w:sz w:val="24"/>
          <w:szCs w:val="24"/>
        </w:rPr>
        <w:t>233</w:t>
      </w:r>
      <w:r>
        <w:rPr>
          <w:rFonts w:cs="Arial"/>
          <w:b/>
          <w:sz w:val="24"/>
          <w:szCs w:val="24"/>
        </w:rPr>
        <w:t xml:space="preserve">. </w:t>
      </w:r>
      <w:r w:rsidR="00B03105" w:rsidRPr="00A240F6">
        <w:rPr>
          <w:rFonts w:cs="Arial"/>
          <w:sz w:val="24"/>
          <w:szCs w:val="24"/>
        </w:rPr>
        <w:t>1. Każdy uczeń, który w wyniku rocznej klasyfikac</w:t>
      </w:r>
      <w:r w:rsidR="00812403">
        <w:rPr>
          <w:rFonts w:cs="Arial"/>
          <w:sz w:val="24"/>
          <w:szCs w:val="24"/>
        </w:rPr>
        <w:t>ji uzyskał ocenę niedostatec</w:t>
      </w:r>
      <w:r w:rsidR="00812403" w:rsidRPr="00812403">
        <w:rPr>
          <w:rFonts w:cs="Arial"/>
          <w:sz w:val="24"/>
          <w:szCs w:val="24"/>
        </w:rPr>
        <w:t xml:space="preserve">zną </w:t>
      </w:r>
      <w:r w:rsidR="00B03105" w:rsidRPr="00812403">
        <w:rPr>
          <w:rFonts w:cs="Arial"/>
          <w:sz w:val="24"/>
          <w:szCs w:val="24"/>
        </w:rPr>
        <w:t xml:space="preserve">z jednych lub dwóch obowiązkowych </w:t>
      </w:r>
      <w:r w:rsidR="00B03105" w:rsidRPr="00A240F6">
        <w:rPr>
          <w:rFonts w:cs="Arial"/>
          <w:sz w:val="24"/>
          <w:szCs w:val="24"/>
        </w:rPr>
        <w:t xml:space="preserve">zajęć edukacyjnych, może zdawać egzamin poprawkowy. </w:t>
      </w:r>
    </w:p>
    <w:p w:rsidR="00B03105" w:rsidRPr="00812403"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Egzamin poprawkowy składa się z części pisemnej i ustnej, z wyjątkiem egzaminu z plastyki, muzyki, </w:t>
      </w:r>
      <w:r w:rsidRPr="00812403">
        <w:rPr>
          <w:rFonts w:cs="Arial"/>
          <w:color w:val="000000"/>
          <w:sz w:val="24"/>
          <w:szCs w:val="24"/>
        </w:rPr>
        <w:t>informatyki, zajęć komputerowych, techniki, wychowania fizycznego z których to przedmiotów egzamin powinien mieć przede wszystkim formę zadań praktycznych.</w:t>
      </w:r>
    </w:p>
    <w:p w:rsidR="00B03105" w:rsidRPr="00812403"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t>W jednym dniu uczeń może zdawać egzamin poprawkowy tylko z jednego przedmiotu.</w:t>
      </w:r>
    </w:p>
    <w:p w:rsidR="00B03105" w:rsidRPr="00812403" w:rsidRDefault="00F65A4A"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Pr>
          <w:rFonts w:cs="Arial"/>
          <w:color w:val="000000"/>
          <w:sz w:val="24"/>
          <w:szCs w:val="24"/>
        </w:rPr>
        <w:t>D</w:t>
      </w:r>
      <w:r w:rsidR="00F94D4D" w:rsidRPr="00812403">
        <w:rPr>
          <w:rFonts w:cs="Arial"/>
          <w:color w:val="000000"/>
          <w:sz w:val="24"/>
          <w:szCs w:val="24"/>
        </w:rPr>
        <w:t>yrektor</w:t>
      </w:r>
      <w:r w:rsidR="00B03105" w:rsidRPr="00812403">
        <w:rPr>
          <w:rFonts w:cs="Arial"/>
          <w:color w:val="000000"/>
          <w:sz w:val="24"/>
          <w:szCs w:val="24"/>
        </w:rPr>
        <w:t xml:space="preserve"> </w:t>
      </w:r>
      <w:r>
        <w:rPr>
          <w:rFonts w:cs="Arial"/>
          <w:color w:val="000000"/>
          <w:sz w:val="24"/>
          <w:szCs w:val="24"/>
        </w:rPr>
        <w:t>S</w:t>
      </w:r>
      <w:r w:rsidR="00F94D4D" w:rsidRPr="00812403">
        <w:rPr>
          <w:rFonts w:cs="Arial"/>
          <w:color w:val="000000"/>
          <w:sz w:val="24"/>
          <w:szCs w:val="24"/>
        </w:rPr>
        <w:t>zkoły</w:t>
      </w:r>
      <w:r w:rsidR="00B03105" w:rsidRPr="00812403">
        <w:rPr>
          <w:rFonts w:cs="Arial"/>
          <w:color w:val="000000"/>
          <w:sz w:val="24"/>
          <w:szCs w:val="24"/>
        </w:rPr>
        <w:t xml:space="preserve"> wyznacza termin egzaminów poprawkowych do dnia zakończenia zajęć dydaktyczno-wychowawczych i podaje do wiadomości uczniów i rodziców.</w:t>
      </w:r>
    </w:p>
    <w:p w:rsidR="00B03105" w:rsidRPr="00812403"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t xml:space="preserve">Egzamin poprawkowy przeprowadza się w ostatnim tygodniu ferii letnich. </w:t>
      </w:r>
    </w:p>
    <w:p w:rsidR="00B03105" w:rsidRPr="00812403"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812403">
        <w:rPr>
          <w:rFonts w:cs="Arial"/>
          <w:color w:val="000000"/>
          <w:sz w:val="24"/>
          <w:szCs w:val="24"/>
        </w:rPr>
        <w:lastRenderedPageBreak/>
        <w:t xml:space="preserve">Uczeń, który z przyczyn usprawiedliwionych nie przystąpił do egzaminu poprawkowego w wyznaczonym terminie, może przystąpić do niego w dodatkowym terminie, wyznaczonym przez </w:t>
      </w:r>
      <w:r w:rsidR="00F65A4A">
        <w:rPr>
          <w:rFonts w:cs="Arial"/>
          <w:color w:val="000000"/>
          <w:sz w:val="24"/>
          <w:szCs w:val="24"/>
        </w:rPr>
        <w:t>D</w:t>
      </w:r>
      <w:r w:rsidR="00F94D4D" w:rsidRPr="00812403">
        <w:rPr>
          <w:rFonts w:cs="Arial"/>
          <w:color w:val="000000"/>
          <w:sz w:val="24"/>
          <w:szCs w:val="24"/>
        </w:rPr>
        <w:t>yrektora</w:t>
      </w:r>
      <w:r w:rsidRPr="00812403">
        <w:rPr>
          <w:rFonts w:cs="Arial"/>
          <w:color w:val="000000"/>
          <w:sz w:val="24"/>
          <w:szCs w:val="24"/>
        </w:rPr>
        <w:t xml:space="preserve"> </w:t>
      </w:r>
      <w:r w:rsidR="00F65A4A">
        <w:rPr>
          <w:rFonts w:cs="Arial"/>
          <w:color w:val="000000"/>
          <w:sz w:val="24"/>
          <w:szCs w:val="24"/>
        </w:rPr>
        <w:t>S</w:t>
      </w:r>
      <w:r w:rsidR="00F94D4D" w:rsidRPr="00812403">
        <w:rPr>
          <w:rFonts w:cs="Arial"/>
          <w:color w:val="000000"/>
          <w:sz w:val="24"/>
          <w:szCs w:val="24"/>
        </w:rPr>
        <w:t>zkoły</w:t>
      </w:r>
      <w:r w:rsidRPr="00812403">
        <w:rPr>
          <w:rFonts w:cs="Arial"/>
          <w:color w:val="000000"/>
          <w:sz w:val="24"/>
          <w:szCs w:val="24"/>
        </w:rPr>
        <w:t>, nie później niż do końca września.</w:t>
      </w:r>
    </w:p>
    <w:p w:rsidR="00B03105" w:rsidRPr="00A240F6" w:rsidRDefault="00B03105" w:rsidP="001D3FA1">
      <w:pPr>
        <w:pStyle w:val="Akapitzlist"/>
        <w:numPr>
          <w:ilvl w:val="0"/>
          <w:numId w:val="329"/>
        </w:numPr>
        <w:tabs>
          <w:tab w:val="left" w:pos="0"/>
        </w:tabs>
        <w:spacing w:before="120" w:after="120" w:line="240" w:lineRule="auto"/>
        <w:contextualSpacing w:val="0"/>
        <w:jc w:val="both"/>
        <w:rPr>
          <w:rFonts w:cs="Arial"/>
          <w:sz w:val="24"/>
          <w:szCs w:val="24"/>
        </w:rPr>
      </w:pPr>
      <w:r w:rsidRPr="00812403">
        <w:rPr>
          <w:rFonts w:cs="Arial"/>
          <w:color w:val="000000"/>
          <w:sz w:val="24"/>
          <w:szCs w:val="24"/>
        </w:rPr>
        <w:t>Egzamin pop</w:t>
      </w:r>
      <w:r w:rsidRPr="00A240F6">
        <w:rPr>
          <w:rFonts w:cs="Arial"/>
          <w:sz w:val="24"/>
          <w:szCs w:val="24"/>
        </w:rPr>
        <w:t xml:space="preserve">rawkowy przeprowadza komisja powołana przez </w:t>
      </w:r>
      <w:r w:rsidR="00F65A4A">
        <w:rPr>
          <w:rFonts w:cs="Arial"/>
          <w:sz w:val="24"/>
          <w:szCs w:val="24"/>
        </w:rPr>
        <w:t>D</w:t>
      </w:r>
      <w:r w:rsidR="00F94D4D">
        <w:rPr>
          <w:rFonts w:cs="Arial"/>
          <w:sz w:val="24"/>
          <w:szCs w:val="24"/>
        </w:rPr>
        <w:t>yrektora</w:t>
      </w:r>
      <w:r w:rsidRPr="00A240F6">
        <w:rPr>
          <w:rFonts w:cs="Arial"/>
          <w:sz w:val="24"/>
          <w:szCs w:val="24"/>
        </w:rPr>
        <w:t xml:space="preserve"> </w:t>
      </w:r>
      <w:r w:rsidR="00F65A4A">
        <w:rPr>
          <w:rFonts w:cs="Arial"/>
          <w:sz w:val="24"/>
          <w:szCs w:val="24"/>
        </w:rPr>
        <w:t>S</w:t>
      </w:r>
      <w:r w:rsidR="00A72F67">
        <w:rPr>
          <w:rFonts w:cs="Arial"/>
          <w:sz w:val="24"/>
          <w:szCs w:val="24"/>
        </w:rPr>
        <w:t>zkoły</w:t>
      </w:r>
      <w:r w:rsidRPr="00A240F6">
        <w:rPr>
          <w:rFonts w:cs="Arial"/>
          <w:sz w:val="24"/>
          <w:szCs w:val="24"/>
        </w:rPr>
        <w:t xml:space="preserve">.            W skład komisji wchodzą: </w:t>
      </w:r>
    </w:p>
    <w:p w:rsidR="00B03105" w:rsidRPr="00A240F6" w:rsidRDefault="00F65A4A" w:rsidP="001D3FA1">
      <w:pPr>
        <w:numPr>
          <w:ilvl w:val="0"/>
          <w:numId w:val="330"/>
        </w:numPr>
        <w:tabs>
          <w:tab w:val="left" w:pos="0"/>
          <w:tab w:val="left" w:pos="426"/>
        </w:tabs>
        <w:spacing w:before="120" w:after="120"/>
        <w:jc w:val="both"/>
        <w:rPr>
          <w:rFonts w:cs="Arial"/>
          <w:sz w:val="24"/>
          <w:szCs w:val="24"/>
        </w:rPr>
      </w:pPr>
      <w:r>
        <w:rPr>
          <w:rFonts w:cs="Arial"/>
          <w:sz w:val="24"/>
          <w:szCs w:val="24"/>
        </w:rPr>
        <w:t>D</w:t>
      </w:r>
      <w:r w:rsidR="00F94D4D">
        <w:rPr>
          <w:rFonts w:cs="Arial"/>
          <w:sz w:val="24"/>
          <w:szCs w:val="24"/>
        </w:rPr>
        <w:t>yrektor</w:t>
      </w:r>
      <w:r w:rsidR="00B03105" w:rsidRPr="00A240F6">
        <w:rPr>
          <w:rFonts w:cs="Arial"/>
          <w:sz w:val="24"/>
          <w:szCs w:val="24"/>
        </w:rPr>
        <w:t xml:space="preserve"> </w:t>
      </w:r>
      <w:r>
        <w:rPr>
          <w:rFonts w:cs="Arial"/>
          <w:sz w:val="24"/>
          <w:szCs w:val="24"/>
        </w:rPr>
        <w:t>S</w:t>
      </w:r>
      <w:r w:rsidR="00A72F67">
        <w:rPr>
          <w:rFonts w:cs="Arial"/>
          <w:sz w:val="24"/>
          <w:szCs w:val="24"/>
        </w:rPr>
        <w:t>zkoły</w:t>
      </w:r>
      <w:r w:rsidR="00B03105" w:rsidRPr="00A240F6">
        <w:rPr>
          <w:rFonts w:cs="Arial"/>
          <w:sz w:val="24"/>
          <w:szCs w:val="24"/>
        </w:rPr>
        <w:t xml:space="preserve"> albo nauczyciel </w:t>
      </w:r>
      <w:r w:rsidR="00B54DFB" w:rsidRPr="00A240F6">
        <w:rPr>
          <w:rFonts w:cs="Arial"/>
          <w:sz w:val="24"/>
          <w:szCs w:val="24"/>
        </w:rPr>
        <w:t xml:space="preserve">wyznaczony przez </w:t>
      </w:r>
      <w:r>
        <w:rPr>
          <w:rFonts w:cs="Arial"/>
          <w:sz w:val="24"/>
          <w:szCs w:val="24"/>
        </w:rPr>
        <w:t>D</w:t>
      </w:r>
      <w:r w:rsidR="00F94D4D">
        <w:rPr>
          <w:rFonts w:cs="Arial"/>
          <w:sz w:val="24"/>
          <w:szCs w:val="24"/>
        </w:rPr>
        <w:t>yrektora</w:t>
      </w:r>
      <w:r w:rsidR="00B54DFB" w:rsidRPr="00A240F6">
        <w:rPr>
          <w:rFonts w:cs="Arial"/>
          <w:sz w:val="24"/>
          <w:szCs w:val="24"/>
        </w:rPr>
        <w:t xml:space="preserve"> </w:t>
      </w:r>
      <w:r>
        <w:rPr>
          <w:rFonts w:cs="Arial"/>
          <w:sz w:val="24"/>
          <w:szCs w:val="24"/>
        </w:rPr>
        <w:t>S</w:t>
      </w:r>
      <w:r w:rsidR="00F94D4D">
        <w:rPr>
          <w:rFonts w:cs="Arial"/>
          <w:sz w:val="24"/>
          <w:szCs w:val="24"/>
        </w:rPr>
        <w:t>zkoły</w:t>
      </w:r>
      <w:r w:rsidR="001E347E">
        <w:rPr>
          <w:rFonts w:cs="Arial"/>
          <w:sz w:val="24"/>
          <w:szCs w:val="24"/>
        </w:rPr>
        <w:t xml:space="preserve"> - </w:t>
      </w:r>
      <w:r w:rsidR="00B03105" w:rsidRPr="00A240F6">
        <w:rPr>
          <w:rFonts w:cs="Arial"/>
          <w:sz w:val="24"/>
          <w:szCs w:val="24"/>
        </w:rPr>
        <w:t>jako przewodniczący  komisji;</w:t>
      </w:r>
    </w:p>
    <w:p w:rsidR="00B03105" w:rsidRPr="00A240F6" w:rsidRDefault="00B03105" w:rsidP="001D3FA1">
      <w:pPr>
        <w:numPr>
          <w:ilvl w:val="0"/>
          <w:numId w:val="330"/>
        </w:numPr>
        <w:tabs>
          <w:tab w:val="left" w:pos="0"/>
          <w:tab w:val="left" w:pos="426"/>
        </w:tabs>
        <w:spacing w:before="120" w:after="120"/>
        <w:jc w:val="both"/>
        <w:rPr>
          <w:rFonts w:cs="Arial"/>
          <w:sz w:val="24"/>
          <w:szCs w:val="24"/>
        </w:rPr>
      </w:pPr>
      <w:r w:rsidRPr="00A240F6">
        <w:rPr>
          <w:rFonts w:cs="Arial"/>
          <w:sz w:val="24"/>
          <w:szCs w:val="24"/>
        </w:rPr>
        <w:t xml:space="preserve"> nauczyciel prowadzący d</w:t>
      </w:r>
      <w:r w:rsidR="001E347E">
        <w:rPr>
          <w:rFonts w:cs="Arial"/>
          <w:sz w:val="24"/>
          <w:szCs w:val="24"/>
        </w:rPr>
        <w:t>ane zajęcia edukacyjne - j</w:t>
      </w:r>
      <w:r w:rsidRPr="00A240F6">
        <w:rPr>
          <w:rFonts w:cs="Arial"/>
          <w:sz w:val="24"/>
          <w:szCs w:val="24"/>
        </w:rPr>
        <w:t>ako egzaminujący;</w:t>
      </w:r>
    </w:p>
    <w:p w:rsidR="00B03105" w:rsidRPr="00887E25" w:rsidRDefault="00B03105" w:rsidP="001D3FA1">
      <w:pPr>
        <w:numPr>
          <w:ilvl w:val="0"/>
          <w:numId w:val="330"/>
        </w:numPr>
        <w:tabs>
          <w:tab w:val="left" w:pos="0"/>
          <w:tab w:val="left" w:pos="426"/>
        </w:tabs>
        <w:spacing w:before="120" w:after="120"/>
        <w:jc w:val="both"/>
        <w:rPr>
          <w:rFonts w:cs="Arial"/>
          <w:sz w:val="24"/>
          <w:szCs w:val="24"/>
        </w:rPr>
      </w:pPr>
      <w:r w:rsidRPr="00A240F6">
        <w:rPr>
          <w:rFonts w:cs="Arial"/>
          <w:sz w:val="24"/>
          <w:szCs w:val="24"/>
        </w:rPr>
        <w:t xml:space="preserve"> nauczyciel prowadzący takie same lu</w:t>
      </w:r>
      <w:r w:rsidR="001E347E">
        <w:rPr>
          <w:rFonts w:cs="Arial"/>
          <w:sz w:val="24"/>
          <w:szCs w:val="24"/>
        </w:rPr>
        <w:t xml:space="preserve">b pokrewne zajęcia edukacyjne - </w:t>
      </w:r>
      <w:r w:rsidRPr="00A240F6">
        <w:rPr>
          <w:rFonts w:cs="Arial"/>
          <w:sz w:val="24"/>
          <w:szCs w:val="24"/>
        </w:rPr>
        <w:t xml:space="preserve">jako członek   komisji. </w:t>
      </w:r>
    </w:p>
    <w:p w:rsidR="00B03105" w:rsidRPr="001E347E"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Pytania egzaminacyjne układa egzaminator, a zatwierdza </w:t>
      </w:r>
      <w:r w:rsidR="00F94D4D">
        <w:rPr>
          <w:rFonts w:cs="Arial"/>
          <w:sz w:val="24"/>
          <w:szCs w:val="24"/>
        </w:rPr>
        <w:t>dyrektor</w:t>
      </w:r>
      <w:r w:rsidRPr="00A240F6">
        <w:rPr>
          <w:rFonts w:cs="Arial"/>
          <w:sz w:val="24"/>
          <w:szCs w:val="24"/>
        </w:rPr>
        <w:t xml:space="preserve"> </w:t>
      </w:r>
      <w:r w:rsidR="00A72F67">
        <w:rPr>
          <w:rFonts w:cs="Arial"/>
          <w:sz w:val="24"/>
          <w:szCs w:val="24"/>
        </w:rPr>
        <w:t>szkoły</w:t>
      </w:r>
      <w:r w:rsidRPr="00A240F6">
        <w:rPr>
          <w:rFonts w:cs="Arial"/>
          <w:sz w:val="24"/>
          <w:szCs w:val="24"/>
        </w:rPr>
        <w:t xml:space="preserve"> najpóźniej na dzień przed egzaminem poprawkowym. Stopień trudności pytań powinien odpowiadać wymaganiom </w:t>
      </w:r>
      <w:r w:rsidRPr="001E347E">
        <w:rPr>
          <w:rFonts w:cs="Arial"/>
          <w:color w:val="000000"/>
          <w:sz w:val="24"/>
          <w:szCs w:val="24"/>
        </w:rPr>
        <w:t>ed</w:t>
      </w:r>
      <w:r w:rsidR="000D24FD">
        <w:rPr>
          <w:rFonts w:cs="Arial"/>
          <w:color w:val="000000"/>
          <w:sz w:val="24"/>
          <w:szCs w:val="24"/>
        </w:rPr>
        <w:t xml:space="preserve">ukacyjnym, </w:t>
      </w:r>
      <w:r w:rsidRPr="001E347E">
        <w:rPr>
          <w:rFonts w:cs="Arial"/>
          <w:color w:val="000000"/>
          <w:sz w:val="24"/>
          <w:szCs w:val="24"/>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B03105" w:rsidRPr="001E347E"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Nauczyciel prowadzący dane zajęcia edukacyjne może być zwolniony z udziału w pracy komisji na własną prośbę lub w innych, szczególnie uzasadnionych przypadkach. W takim przypadku </w:t>
      </w:r>
      <w:r w:rsidR="00F65A4A">
        <w:rPr>
          <w:rFonts w:cs="Arial"/>
          <w:color w:val="000000"/>
          <w:sz w:val="24"/>
          <w:szCs w:val="24"/>
        </w:rPr>
        <w:t>D</w:t>
      </w:r>
      <w:r w:rsidR="00F94D4D" w:rsidRPr="001E347E">
        <w:rPr>
          <w:rFonts w:cs="Arial"/>
          <w:color w:val="000000"/>
          <w:sz w:val="24"/>
          <w:szCs w:val="24"/>
        </w:rPr>
        <w:t>yrektor</w:t>
      </w:r>
      <w:r w:rsidRPr="001E347E">
        <w:rPr>
          <w:rFonts w:cs="Arial"/>
          <w:color w:val="000000"/>
          <w:sz w:val="24"/>
          <w:szCs w:val="24"/>
        </w:rPr>
        <w:t xml:space="preserve"> </w:t>
      </w:r>
      <w:r w:rsidR="00F65A4A">
        <w:rPr>
          <w:rFonts w:cs="Arial"/>
          <w:color w:val="000000"/>
          <w:sz w:val="24"/>
          <w:szCs w:val="24"/>
        </w:rPr>
        <w:t>Sz</w:t>
      </w:r>
      <w:r w:rsidR="00A72F67" w:rsidRPr="001E347E">
        <w:rPr>
          <w:rFonts w:cs="Arial"/>
          <w:color w:val="000000"/>
          <w:sz w:val="24"/>
          <w:szCs w:val="24"/>
        </w:rPr>
        <w:t>koły</w:t>
      </w:r>
      <w:r w:rsidRPr="001E347E">
        <w:rPr>
          <w:rFonts w:cs="Arial"/>
          <w:color w:val="000000"/>
          <w:sz w:val="24"/>
          <w:szCs w:val="24"/>
        </w:rPr>
        <w:t xml:space="preserve"> powołuje jako egzaminatora innego nauczyciela prowadzącego takie same zajęcia edukacyjne, z tym że powołanie nauczyciela zatrudnionego w innej </w:t>
      </w:r>
      <w:r w:rsidR="00B83272">
        <w:rPr>
          <w:rFonts w:cs="Arial"/>
          <w:color w:val="000000"/>
          <w:sz w:val="24"/>
          <w:szCs w:val="24"/>
        </w:rPr>
        <w:t>s</w:t>
      </w:r>
      <w:r w:rsidR="00F94D4D" w:rsidRPr="001E347E">
        <w:rPr>
          <w:rFonts w:cs="Arial"/>
          <w:color w:val="000000"/>
          <w:sz w:val="24"/>
          <w:szCs w:val="24"/>
        </w:rPr>
        <w:t>zkole</w:t>
      </w:r>
      <w:r w:rsidRPr="001E347E">
        <w:rPr>
          <w:rFonts w:cs="Arial"/>
          <w:color w:val="000000"/>
          <w:sz w:val="24"/>
          <w:szCs w:val="24"/>
        </w:rPr>
        <w:t xml:space="preserve"> następuje w porozumi</w:t>
      </w:r>
      <w:r w:rsidR="00B83272">
        <w:rPr>
          <w:rFonts w:cs="Arial"/>
          <w:color w:val="000000"/>
          <w:sz w:val="24"/>
          <w:szCs w:val="24"/>
        </w:rPr>
        <w:t>eniu z d</w:t>
      </w:r>
      <w:r w:rsidRPr="001E347E">
        <w:rPr>
          <w:rFonts w:cs="Arial"/>
          <w:color w:val="000000"/>
          <w:sz w:val="24"/>
          <w:szCs w:val="24"/>
        </w:rPr>
        <w:t xml:space="preserve">yrektorem tej </w:t>
      </w:r>
      <w:r w:rsidR="00B83272">
        <w:rPr>
          <w:rFonts w:cs="Arial"/>
          <w:color w:val="000000"/>
          <w:sz w:val="24"/>
          <w:szCs w:val="24"/>
        </w:rPr>
        <w:t>s</w:t>
      </w:r>
      <w:r w:rsidR="00F94D4D" w:rsidRPr="001E347E">
        <w:rPr>
          <w:rFonts w:cs="Arial"/>
          <w:color w:val="000000"/>
          <w:sz w:val="24"/>
          <w:szCs w:val="24"/>
        </w:rPr>
        <w:t>zkoły</w:t>
      </w:r>
      <w:r w:rsidRPr="001E347E">
        <w:rPr>
          <w:rFonts w:cs="Arial"/>
          <w:color w:val="000000"/>
          <w:sz w:val="24"/>
          <w:szCs w:val="24"/>
        </w:rPr>
        <w:t xml:space="preserve">. </w:t>
      </w:r>
    </w:p>
    <w:p w:rsidR="00B03105" w:rsidRPr="001E347E" w:rsidRDefault="002925F6"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Pr>
          <w:rFonts w:cs="Arial"/>
          <w:color w:val="000000"/>
          <w:sz w:val="24"/>
          <w:szCs w:val="24"/>
        </w:rPr>
        <w:t xml:space="preserve">Z </w:t>
      </w:r>
      <w:r w:rsidR="00B03105" w:rsidRPr="001E347E">
        <w:rPr>
          <w:rFonts w:cs="Arial"/>
          <w:color w:val="000000"/>
          <w:sz w:val="24"/>
          <w:szCs w:val="24"/>
        </w:rPr>
        <w:t xml:space="preserve">przeprowadzonego egzaminu poprawkowego sporządza się protokół zawierający skład komisji, termin egzaminu, pytania egzaminacyjne, wynik egzaminu oraz ocenę ustaloną przez komisję.  </w:t>
      </w:r>
    </w:p>
    <w:p w:rsidR="00B03105" w:rsidRPr="001E347E"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Do protokołu załącza się pisemne prace ucznia i zwięzłą informację o ustnych odpowiedziach ucznia. Protokół stanowi załącznik do arkusza ocen.</w:t>
      </w:r>
    </w:p>
    <w:p w:rsidR="00B03105" w:rsidRPr="001E347E"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Ocena ustalona w wyniku </w:t>
      </w:r>
      <w:r w:rsidR="000D24FD">
        <w:rPr>
          <w:rFonts w:cs="Arial"/>
          <w:color w:val="000000"/>
          <w:sz w:val="24"/>
          <w:szCs w:val="24"/>
        </w:rPr>
        <w:t>egzaminu poprawkowego jest oceną</w:t>
      </w:r>
      <w:r w:rsidRPr="001E347E">
        <w:rPr>
          <w:rFonts w:cs="Arial"/>
          <w:color w:val="000000"/>
          <w:sz w:val="24"/>
          <w:szCs w:val="24"/>
        </w:rPr>
        <w:t xml:space="preserve"> os</w:t>
      </w:r>
      <w:r w:rsidR="000D24FD">
        <w:rPr>
          <w:rFonts w:cs="Arial"/>
          <w:color w:val="000000"/>
          <w:sz w:val="24"/>
          <w:szCs w:val="24"/>
        </w:rPr>
        <w:t>tateczną</w:t>
      </w:r>
      <w:r w:rsidRPr="001E347E">
        <w:rPr>
          <w:rFonts w:cs="Arial"/>
          <w:color w:val="000000"/>
          <w:sz w:val="24"/>
          <w:szCs w:val="24"/>
        </w:rPr>
        <w:t>.</w:t>
      </w:r>
    </w:p>
    <w:p w:rsidR="00B03105" w:rsidRPr="001E347E"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Uczeń, który z przyczyn losowych nie przystąpił do egzaminu poprawkowego </w:t>
      </w:r>
      <w:r w:rsidRPr="001E347E">
        <w:rPr>
          <w:rFonts w:cs="Arial"/>
          <w:color w:val="000000"/>
          <w:sz w:val="24"/>
          <w:szCs w:val="24"/>
        </w:rPr>
        <w:br/>
        <w:t xml:space="preserve">w wyznaczonym terminie, może przystąpić do niego w dodatkowym terminie określonym przez </w:t>
      </w:r>
      <w:r w:rsidR="00F65A4A">
        <w:rPr>
          <w:rFonts w:cs="Arial"/>
          <w:color w:val="000000"/>
          <w:sz w:val="24"/>
          <w:szCs w:val="24"/>
        </w:rPr>
        <w:t>D</w:t>
      </w:r>
      <w:r w:rsidR="00F94D4D" w:rsidRPr="001E347E">
        <w:rPr>
          <w:rFonts w:cs="Arial"/>
          <w:color w:val="000000"/>
          <w:sz w:val="24"/>
          <w:szCs w:val="24"/>
        </w:rPr>
        <w:t>yrektora</w:t>
      </w:r>
      <w:r w:rsidRPr="001E347E">
        <w:rPr>
          <w:rFonts w:cs="Arial"/>
          <w:color w:val="000000"/>
          <w:sz w:val="24"/>
          <w:szCs w:val="24"/>
        </w:rPr>
        <w:t xml:space="preserve"> </w:t>
      </w:r>
      <w:r w:rsidR="00F65A4A">
        <w:rPr>
          <w:rFonts w:cs="Arial"/>
          <w:color w:val="000000"/>
          <w:sz w:val="24"/>
          <w:szCs w:val="24"/>
        </w:rPr>
        <w:t>S</w:t>
      </w:r>
      <w:r w:rsidR="00A72F67" w:rsidRPr="001E347E">
        <w:rPr>
          <w:rFonts w:cs="Arial"/>
          <w:color w:val="000000"/>
          <w:sz w:val="24"/>
          <w:szCs w:val="24"/>
        </w:rPr>
        <w:t>zkoły</w:t>
      </w:r>
      <w:r w:rsidRPr="001E347E">
        <w:rPr>
          <w:rFonts w:cs="Arial"/>
          <w:color w:val="000000"/>
          <w:sz w:val="24"/>
          <w:szCs w:val="24"/>
        </w:rPr>
        <w:t>, nie później niż do końca września.</w:t>
      </w:r>
    </w:p>
    <w:p w:rsidR="00B03105" w:rsidRPr="001E347E"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Uczeń, który nie zdał jednego egzaminu poprawkowego nie otrzymuje promocji </w:t>
      </w:r>
      <w:r w:rsidRPr="001E347E">
        <w:rPr>
          <w:rFonts w:cs="Arial"/>
          <w:color w:val="000000"/>
          <w:sz w:val="24"/>
          <w:szCs w:val="24"/>
        </w:rPr>
        <w:br/>
        <w:t xml:space="preserve">i powtarza klasę. </w:t>
      </w:r>
    </w:p>
    <w:p w:rsidR="001C318C" w:rsidRPr="001E347E" w:rsidRDefault="00B03105" w:rsidP="001D3FA1">
      <w:pPr>
        <w:pStyle w:val="Akapitzlist"/>
        <w:numPr>
          <w:ilvl w:val="0"/>
          <w:numId w:val="329"/>
        </w:numPr>
        <w:tabs>
          <w:tab w:val="left" w:pos="0"/>
        </w:tabs>
        <w:spacing w:before="120" w:after="120" w:line="240" w:lineRule="auto"/>
        <w:contextualSpacing w:val="0"/>
        <w:jc w:val="both"/>
        <w:rPr>
          <w:rFonts w:cs="Arial"/>
          <w:color w:val="000000"/>
          <w:sz w:val="24"/>
          <w:szCs w:val="24"/>
        </w:rPr>
      </w:pPr>
      <w:r w:rsidRPr="001E347E">
        <w:rPr>
          <w:rFonts w:cs="Arial"/>
          <w:color w:val="000000"/>
          <w:sz w:val="24"/>
          <w:szCs w:val="24"/>
        </w:rPr>
        <w:t xml:space="preserve">Uczeń lub jego rodzice (prawni opiekunowie) mogą zgłosić w </w:t>
      </w:r>
      <w:r w:rsidR="00B54DFB" w:rsidRPr="001E347E">
        <w:rPr>
          <w:rFonts w:cs="Arial"/>
          <w:color w:val="000000"/>
          <w:sz w:val="24"/>
          <w:szCs w:val="24"/>
        </w:rPr>
        <w:t>terminie 5</w:t>
      </w:r>
      <w:r w:rsidRPr="001E347E">
        <w:rPr>
          <w:rFonts w:cs="Arial"/>
          <w:color w:val="000000"/>
          <w:sz w:val="24"/>
          <w:szCs w:val="24"/>
        </w:rPr>
        <w:t xml:space="preserve"> dni od dnia przeprowadzenia egzaminu poprawkowego zastrzeżenia do </w:t>
      </w:r>
      <w:r w:rsidR="00F65A4A">
        <w:rPr>
          <w:rFonts w:cs="Arial"/>
          <w:color w:val="000000"/>
          <w:sz w:val="24"/>
          <w:szCs w:val="24"/>
        </w:rPr>
        <w:t>D</w:t>
      </w:r>
      <w:r w:rsidR="00F94D4D" w:rsidRPr="001E347E">
        <w:rPr>
          <w:rFonts w:cs="Arial"/>
          <w:color w:val="000000"/>
          <w:sz w:val="24"/>
          <w:szCs w:val="24"/>
        </w:rPr>
        <w:t>yrektora</w:t>
      </w:r>
      <w:r w:rsidRPr="001E347E">
        <w:rPr>
          <w:rFonts w:cs="Arial"/>
          <w:color w:val="000000"/>
          <w:sz w:val="24"/>
          <w:szCs w:val="24"/>
        </w:rPr>
        <w:t xml:space="preserve"> </w:t>
      </w:r>
      <w:r w:rsidR="00F65A4A">
        <w:rPr>
          <w:rFonts w:cs="Arial"/>
          <w:color w:val="000000"/>
          <w:sz w:val="24"/>
          <w:szCs w:val="24"/>
        </w:rPr>
        <w:t>S</w:t>
      </w:r>
      <w:r w:rsidR="00F94D4D" w:rsidRPr="001E347E">
        <w:rPr>
          <w:rFonts w:cs="Arial"/>
          <w:color w:val="000000"/>
          <w:sz w:val="24"/>
          <w:szCs w:val="24"/>
        </w:rPr>
        <w:t>zkoły</w:t>
      </w:r>
      <w:r w:rsidRPr="001E347E">
        <w:rPr>
          <w:rFonts w:cs="Arial"/>
          <w:color w:val="000000"/>
          <w:sz w:val="24"/>
          <w:szCs w:val="24"/>
        </w:rPr>
        <w:t>, jeżeli uznają, że ocena z egzaminu poprawkowego została ustalona niezgodnie z przepisami prawa dotyczącymi trybu ustalania tej oceny.</w:t>
      </w:r>
    </w:p>
    <w:p w:rsidR="00DD2462" w:rsidRPr="00887E25" w:rsidRDefault="00B03105" w:rsidP="001D3FA1">
      <w:pPr>
        <w:pStyle w:val="Akapitzlist"/>
        <w:numPr>
          <w:ilvl w:val="0"/>
          <w:numId w:val="329"/>
        </w:numPr>
        <w:tabs>
          <w:tab w:val="left" w:pos="0"/>
        </w:tabs>
        <w:spacing w:before="120" w:after="120" w:line="240" w:lineRule="auto"/>
        <w:contextualSpacing w:val="0"/>
        <w:jc w:val="both"/>
        <w:rPr>
          <w:rFonts w:cs="Arial"/>
          <w:b/>
          <w:bCs/>
          <w:color w:val="FF0000"/>
          <w:sz w:val="24"/>
          <w:szCs w:val="24"/>
        </w:rPr>
      </w:pPr>
      <w:r w:rsidRPr="001E347E">
        <w:rPr>
          <w:rFonts w:cs="Arial"/>
          <w:color w:val="000000"/>
          <w:sz w:val="24"/>
          <w:szCs w:val="24"/>
        </w:rPr>
        <w:t>W przypadku stwierdzenia, że ocena z egzaminu poprawkowego została ustalona niezgodnie z przepisami prawa dotycząc</w:t>
      </w:r>
      <w:r w:rsidR="00F65A4A">
        <w:rPr>
          <w:rFonts w:cs="Arial"/>
          <w:color w:val="000000"/>
          <w:sz w:val="24"/>
          <w:szCs w:val="24"/>
        </w:rPr>
        <w:t>ymi trybu ustalania tej oceny, D</w:t>
      </w:r>
      <w:r w:rsidRPr="001E347E">
        <w:rPr>
          <w:rFonts w:cs="Arial"/>
          <w:color w:val="000000"/>
          <w:sz w:val="24"/>
          <w:szCs w:val="24"/>
        </w:rPr>
        <w:t xml:space="preserve">yrektor </w:t>
      </w:r>
      <w:r w:rsidR="00F65A4A">
        <w:rPr>
          <w:rFonts w:cs="Arial"/>
          <w:color w:val="000000"/>
          <w:sz w:val="24"/>
          <w:szCs w:val="24"/>
        </w:rPr>
        <w:t>S</w:t>
      </w:r>
      <w:r w:rsidR="00F94D4D" w:rsidRPr="001E347E">
        <w:rPr>
          <w:rFonts w:cs="Arial"/>
          <w:color w:val="000000"/>
          <w:sz w:val="24"/>
          <w:szCs w:val="24"/>
        </w:rPr>
        <w:t>zkoły</w:t>
      </w:r>
      <w:r w:rsidRPr="001E347E">
        <w:rPr>
          <w:rFonts w:cs="Arial"/>
          <w:color w:val="000000"/>
          <w:sz w:val="24"/>
          <w:szCs w:val="24"/>
        </w:rPr>
        <w:t xml:space="preserve"> powołuje komisję</w:t>
      </w:r>
      <w:r w:rsidRPr="00A240F6">
        <w:rPr>
          <w:rFonts w:cs="Arial"/>
          <w:sz w:val="24"/>
          <w:szCs w:val="24"/>
        </w:rPr>
        <w:t xml:space="preserve"> do przeprowadzenia egzaminu w </w:t>
      </w:r>
      <w:r w:rsidR="000D24FD">
        <w:rPr>
          <w:rFonts w:cs="Arial"/>
          <w:sz w:val="24"/>
          <w:szCs w:val="24"/>
        </w:rPr>
        <w:t>trybie odwoławczym.</w:t>
      </w:r>
      <w:r w:rsidRPr="00A240F6">
        <w:rPr>
          <w:rFonts w:cs="Arial"/>
          <w:bCs/>
          <w:sz w:val="24"/>
          <w:szCs w:val="24"/>
        </w:rPr>
        <w:t xml:space="preserve"> Ocena ustalona przez komisję jest </w:t>
      </w:r>
      <w:r w:rsidRPr="002925F6">
        <w:rPr>
          <w:rFonts w:cs="Arial"/>
          <w:bCs/>
          <w:sz w:val="24"/>
          <w:szCs w:val="24"/>
        </w:rPr>
        <w:t>ostateczna</w:t>
      </w:r>
      <w:r w:rsidRPr="002925F6">
        <w:rPr>
          <w:rFonts w:cs="Arial"/>
          <w:b/>
          <w:bCs/>
          <w:sz w:val="24"/>
          <w:szCs w:val="24"/>
        </w:rPr>
        <w:t>.</w:t>
      </w:r>
    </w:p>
    <w:p w:rsidR="00ED3BDC" w:rsidRDefault="00ED3BDC" w:rsidP="00AC2EAD">
      <w:pPr>
        <w:pStyle w:val="Nagwek3"/>
        <w:spacing w:line="240" w:lineRule="auto"/>
        <w:rPr>
          <w:b/>
          <w:sz w:val="22"/>
          <w:szCs w:val="22"/>
          <w:lang w:eastAsia="pl-PL"/>
        </w:rPr>
      </w:pPr>
      <w:bookmarkStart w:id="171" w:name="_Toc361441403"/>
      <w:bookmarkStart w:id="172" w:name="_Toc492414681"/>
    </w:p>
    <w:p w:rsidR="00C47EBB" w:rsidRPr="00ED3BDC" w:rsidRDefault="001E347E" w:rsidP="00AC2EAD">
      <w:pPr>
        <w:pStyle w:val="Nagwek3"/>
        <w:spacing w:line="240" w:lineRule="auto"/>
        <w:rPr>
          <w:b/>
          <w:sz w:val="24"/>
          <w:szCs w:val="24"/>
          <w:lang w:eastAsia="pl-PL"/>
        </w:rPr>
      </w:pPr>
      <w:r w:rsidRPr="00ED3BDC">
        <w:rPr>
          <w:b/>
          <w:sz w:val="24"/>
          <w:szCs w:val="24"/>
          <w:lang w:eastAsia="pl-PL"/>
        </w:rPr>
        <w:t>Rozdział 18</w:t>
      </w:r>
      <w:bookmarkEnd w:id="171"/>
      <w:r w:rsidR="00584053" w:rsidRPr="00ED3BDC">
        <w:rPr>
          <w:b/>
          <w:sz w:val="24"/>
          <w:szCs w:val="24"/>
          <w:lang w:eastAsia="pl-PL"/>
        </w:rPr>
        <w:br/>
      </w:r>
      <w:r w:rsidR="003E2686" w:rsidRPr="00ED3BDC">
        <w:rPr>
          <w:b/>
          <w:sz w:val="24"/>
          <w:szCs w:val="24"/>
          <w:lang w:eastAsia="pl-PL"/>
        </w:rPr>
        <w:t>Egzamin ósm</w:t>
      </w:r>
      <w:r w:rsidR="00824A83" w:rsidRPr="00ED3BDC">
        <w:rPr>
          <w:b/>
          <w:sz w:val="24"/>
          <w:szCs w:val="24"/>
          <w:lang w:eastAsia="pl-PL"/>
        </w:rPr>
        <w:t>oklasisty</w:t>
      </w:r>
      <w:bookmarkEnd w:id="172"/>
    </w:p>
    <w:p w:rsidR="00CD31B4" w:rsidRPr="00887E25" w:rsidRDefault="00990960" w:rsidP="004C3715">
      <w:pPr>
        <w:pStyle w:val="paragraf"/>
        <w:spacing w:before="120" w:after="120"/>
        <w:ind w:firstLine="709"/>
        <w:jc w:val="both"/>
        <w:rPr>
          <w:rFonts w:cs="Arial"/>
          <w:sz w:val="24"/>
          <w:szCs w:val="24"/>
        </w:rPr>
      </w:pPr>
      <w:r w:rsidRPr="000D24FD">
        <w:rPr>
          <w:rFonts w:cs="Arial"/>
          <w:b/>
          <w:sz w:val="24"/>
          <w:szCs w:val="24"/>
        </w:rPr>
        <w:t>§</w:t>
      </w:r>
      <w:r w:rsidR="00A02644">
        <w:rPr>
          <w:rFonts w:cs="Arial"/>
          <w:b/>
          <w:sz w:val="24"/>
          <w:szCs w:val="24"/>
        </w:rPr>
        <w:t xml:space="preserve"> 234</w:t>
      </w:r>
      <w:r>
        <w:rPr>
          <w:rFonts w:cs="Arial"/>
          <w:b/>
          <w:sz w:val="24"/>
          <w:szCs w:val="24"/>
        </w:rPr>
        <w:t xml:space="preserve">. </w:t>
      </w:r>
      <w:r w:rsidR="002925F6">
        <w:rPr>
          <w:rFonts w:cs="Arial"/>
          <w:sz w:val="24"/>
          <w:szCs w:val="24"/>
        </w:rPr>
        <w:t xml:space="preserve">1. </w:t>
      </w:r>
      <w:r w:rsidR="00824A83" w:rsidRPr="00A240F6">
        <w:rPr>
          <w:rFonts w:cs="Arial"/>
          <w:sz w:val="24"/>
          <w:szCs w:val="24"/>
        </w:rPr>
        <w:t xml:space="preserve">Egzamin </w:t>
      </w:r>
      <w:r w:rsidR="00C47EBB" w:rsidRPr="00A240F6">
        <w:rPr>
          <w:rFonts w:cs="Arial"/>
          <w:sz w:val="24"/>
          <w:szCs w:val="24"/>
        </w:rPr>
        <w:t>przeprowadza się w klasie VI</w:t>
      </w:r>
      <w:r w:rsidR="00CD31B4" w:rsidRPr="00A240F6">
        <w:rPr>
          <w:rFonts w:cs="Arial"/>
          <w:sz w:val="24"/>
          <w:szCs w:val="24"/>
        </w:rPr>
        <w:t>II</w:t>
      </w:r>
      <w:r w:rsidR="00C47EBB" w:rsidRPr="00A240F6">
        <w:rPr>
          <w:rFonts w:cs="Arial"/>
          <w:sz w:val="24"/>
          <w:szCs w:val="24"/>
        </w:rPr>
        <w:t xml:space="preserve"> </w:t>
      </w:r>
      <w:r w:rsidR="00F94D4D">
        <w:rPr>
          <w:rFonts w:cs="Arial"/>
          <w:sz w:val="24"/>
          <w:szCs w:val="24"/>
        </w:rPr>
        <w:t>szkoły</w:t>
      </w:r>
      <w:r w:rsidR="00C47EBB" w:rsidRPr="00A240F6">
        <w:rPr>
          <w:rFonts w:cs="Arial"/>
          <w:sz w:val="24"/>
          <w:szCs w:val="24"/>
        </w:rPr>
        <w:t xml:space="preserve"> podstawowej</w:t>
      </w:r>
      <w:r w:rsidR="00725975" w:rsidRPr="00A240F6">
        <w:rPr>
          <w:rFonts w:cs="Arial"/>
          <w:sz w:val="24"/>
          <w:szCs w:val="24"/>
        </w:rPr>
        <w:t xml:space="preserve"> jako obowiązkowy egzamin zewnętrzny</w:t>
      </w:r>
    </w:p>
    <w:p w:rsidR="00C47EBB" w:rsidRPr="002925F6" w:rsidRDefault="002A0654"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Egzamin </w:t>
      </w:r>
      <w:r w:rsidR="00C47EBB" w:rsidRPr="00A240F6">
        <w:rPr>
          <w:rFonts w:cs="Arial"/>
          <w:sz w:val="24"/>
          <w:szCs w:val="24"/>
        </w:rPr>
        <w:t xml:space="preserve">obejmuje  wiadomości i umiejętności kształcenia ogólnego w odniesieniu do </w:t>
      </w:r>
      <w:r w:rsidR="00215A73" w:rsidRPr="00A240F6">
        <w:rPr>
          <w:rFonts w:cs="Arial"/>
          <w:sz w:val="24"/>
          <w:szCs w:val="24"/>
        </w:rPr>
        <w:t xml:space="preserve">czterech </w:t>
      </w:r>
      <w:r w:rsidR="00C47EBB" w:rsidRPr="00A240F6">
        <w:rPr>
          <w:rFonts w:cs="Arial"/>
          <w:sz w:val="24"/>
          <w:szCs w:val="24"/>
        </w:rPr>
        <w:t>kluczowych przedmiotów nauczanych na dwóch pierwszych etapach edukacyjnych</w:t>
      </w:r>
      <w:r w:rsidR="00215A73" w:rsidRPr="00A240F6">
        <w:rPr>
          <w:rFonts w:cs="Arial"/>
          <w:sz w:val="24"/>
          <w:szCs w:val="24"/>
        </w:rPr>
        <w:t xml:space="preserve"> </w:t>
      </w:r>
      <w:r w:rsidR="00C47EBB" w:rsidRPr="00A240F6">
        <w:rPr>
          <w:rFonts w:cs="Arial"/>
          <w:sz w:val="24"/>
          <w:szCs w:val="24"/>
        </w:rPr>
        <w:t>tj. Języka polski</w:t>
      </w:r>
      <w:r w:rsidR="00215A73" w:rsidRPr="00A240F6">
        <w:rPr>
          <w:rFonts w:cs="Arial"/>
          <w:sz w:val="24"/>
          <w:szCs w:val="24"/>
        </w:rPr>
        <w:t>ego</w:t>
      </w:r>
      <w:r w:rsidR="00215A73" w:rsidRPr="002925F6">
        <w:rPr>
          <w:rFonts w:cs="Arial"/>
          <w:color w:val="000000"/>
          <w:sz w:val="24"/>
          <w:szCs w:val="24"/>
        </w:rPr>
        <w:t xml:space="preserve">, matematyki i języka obcego oraz jednego z wybranych przedmiotów spośród: </w:t>
      </w:r>
      <w:r w:rsidR="00DD2462" w:rsidRPr="002925F6">
        <w:rPr>
          <w:rFonts w:cs="Arial"/>
          <w:color w:val="000000"/>
          <w:sz w:val="24"/>
          <w:szCs w:val="24"/>
        </w:rPr>
        <w:t xml:space="preserve">biologii, </w:t>
      </w:r>
      <w:r w:rsidR="001C318C" w:rsidRPr="002925F6">
        <w:rPr>
          <w:rFonts w:cs="Arial"/>
          <w:color w:val="000000"/>
          <w:sz w:val="24"/>
          <w:szCs w:val="24"/>
        </w:rPr>
        <w:t>ge</w:t>
      </w:r>
      <w:r w:rsidR="00DD2462" w:rsidRPr="002925F6">
        <w:rPr>
          <w:rFonts w:cs="Arial"/>
          <w:color w:val="000000"/>
          <w:sz w:val="24"/>
          <w:szCs w:val="24"/>
        </w:rPr>
        <w:t>ograf</w:t>
      </w:r>
      <w:r w:rsidR="001C318C" w:rsidRPr="002925F6">
        <w:rPr>
          <w:rFonts w:cs="Arial"/>
          <w:color w:val="000000"/>
          <w:sz w:val="24"/>
          <w:szCs w:val="24"/>
        </w:rPr>
        <w:t xml:space="preserve">ii, </w:t>
      </w:r>
      <w:r w:rsidR="00DD2462" w:rsidRPr="002925F6">
        <w:rPr>
          <w:rFonts w:cs="Arial"/>
          <w:color w:val="000000"/>
          <w:sz w:val="24"/>
          <w:szCs w:val="24"/>
        </w:rPr>
        <w:t xml:space="preserve">chemii, </w:t>
      </w:r>
      <w:r w:rsidR="001C318C" w:rsidRPr="002925F6">
        <w:rPr>
          <w:rFonts w:cs="Arial"/>
          <w:color w:val="000000"/>
          <w:sz w:val="24"/>
          <w:szCs w:val="24"/>
        </w:rPr>
        <w:t>fizyki</w:t>
      </w:r>
      <w:r w:rsidR="00DD2462" w:rsidRPr="002925F6">
        <w:rPr>
          <w:rFonts w:cs="Arial"/>
          <w:color w:val="000000"/>
          <w:sz w:val="24"/>
          <w:szCs w:val="24"/>
        </w:rPr>
        <w:t xml:space="preserve"> lub historii.</w:t>
      </w:r>
    </w:p>
    <w:p w:rsidR="00C47EBB" w:rsidRPr="002925F6" w:rsidRDefault="00752C58"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Egzamin </w:t>
      </w:r>
      <w:r w:rsidR="00C47EBB" w:rsidRPr="002925F6">
        <w:rPr>
          <w:rFonts w:cs="Arial"/>
          <w:color w:val="000000"/>
          <w:sz w:val="24"/>
          <w:szCs w:val="24"/>
        </w:rPr>
        <w:t>ma formę pisemną.</w:t>
      </w:r>
      <w:r w:rsidRPr="002925F6">
        <w:rPr>
          <w:rFonts w:cs="Arial"/>
          <w:color w:val="000000"/>
          <w:sz w:val="24"/>
          <w:szCs w:val="24"/>
        </w:rPr>
        <w:t xml:space="preserve"> </w:t>
      </w:r>
      <w:r w:rsidR="00C47EBB" w:rsidRPr="002925F6">
        <w:rPr>
          <w:rFonts w:cs="Arial"/>
          <w:color w:val="000000"/>
          <w:sz w:val="24"/>
          <w:szCs w:val="24"/>
        </w:rPr>
        <w:t xml:space="preserve">Przystąpienie do niego jest warunkiem ukończenia </w:t>
      </w:r>
      <w:r w:rsidR="00F94D4D" w:rsidRPr="002925F6">
        <w:rPr>
          <w:rFonts w:cs="Arial"/>
          <w:color w:val="000000"/>
          <w:sz w:val="24"/>
          <w:szCs w:val="24"/>
        </w:rPr>
        <w:t>szkoły</w:t>
      </w:r>
      <w:r w:rsidR="00C47EBB" w:rsidRPr="002925F6">
        <w:rPr>
          <w:rFonts w:cs="Arial"/>
          <w:color w:val="000000"/>
          <w:sz w:val="24"/>
          <w:szCs w:val="24"/>
        </w:rPr>
        <w:t xml:space="preserve"> podstawowej.</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Uczeń może wybrać tylko jeden język, który uczy się w </w:t>
      </w:r>
      <w:r w:rsidR="00F94D4D" w:rsidRPr="002925F6">
        <w:rPr>
          <w:rFonts w:cs="Arial"/>
          <w:color w:val="000000"/>
          <w:sz w:val="24"/>
          <w:szCs w:val="24"/>
        </w:rPr>
        <w:t>szkole</w:t>
      </w:r>
      <w:r w:rsidRPr="002925F6">
        <w:rPr>
          <w:rFonts w:cs="Arial"/>
          <w:color w:val="000000"/>
          <w:sz w:val="24"/>
          <w:szCs w:val="24"/>
        </w:rPr>
        <w:t xml:space="preserve"> jako obowiązkowy.</w:t>
      </w:r>
    </w:p>
    <w:p w:rsidR="00C47EBB" w:rsidRPr="002925F6" w:rsidRDefault="00A2012A"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Egzamin jest przeprowadzany w trzech kolejnych dniach. </w:t>
      </w:r>
    </w:p>
    <w:p w:rsidR="001D69D4"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Jeżeli uczeń uczy się w </w:t>
      </w:r>
      <w:r w:rsidR="00B83272">
        <w:rPr>
          <w:rFonts w:cs="Arial"/>
          <w:color w:val="000000"/>
          <w:sz w:val="24"/>
          <w:szCs w:val="24"/>
        </w:rPr>
        <w:t>S</w:t>
      </w:r>
      <w:r w:rsidR="00F94D4D" w:rsidRPr="002925F6">
        <w:rPr>
          <w:rFonts w:cs="Arial"/>
          <w:color w:val="000000"/>
          <w:sz w:val="24"/>
          <w:szCs w:val="24"/>
        </w:rPr>
        <w:t>zkole</w:t>
      </w:r>
      <w:r w:rsidRPr="002925F6">
        <w:rPr>
          <w:rFonts w:cs="Arial"/>
          <w:color w:val="000000"/>
          <w:sz w:val="24"/>
          <w:szCs w:val="24"/>
        </w:rPr>
        <w:t xml:space="preserve"> jako przedmiotu obowiązkowego więcej niż jednego języka obcego nowożytnego, jego rodzice</w:t>
      </w:r>
      <w:r w:rsidR="00B83272">
        <w:rPr>
          <w:rFonts w:cs="Arial"/>
          <w:color w:val="000000"/>
          <w:sz w:val="24"/>
          <w:szCs w:val="24"/>
        </w:rPr>
        <w:t xml:space="preserve"> /prawni opiekunowie</w:t>
      </w:r>
      <w:r w:rsidR="00F65A4A">
        <w:rPr>
          <w:rFonts w:cs="Arial"/>
          <w:color w:val="000000"/>
          <w:sz w:val="24"/>
          <w:szCs w:val="24"/>
        </w:rPr>
        <w:t xml:space="preserve"> składają D</w:t>
      </w:r>
      <w:r w:rsidRPr="002925F6">
        <w:rPr>
          <w:rFonts w:cs="Arial"/>
          <w:color w:val="000000"/>
          <w:sz w:val="24"/>
          <w:szCs w:val="24"/>
        </w:rPr>
        <w:t xml:space="preserve">yrektorowi </w:t>
      </w:r>
      <w:r w:rsidR="00F65A4A">
        <w:rPr>
          <w:rFonts w:cs="Arial"/>
          <w:color w:val="000000"/>
          <w:sz w:val="24"/>
          <w:szCs w:val="24"/>
        </w:rPr>
        <w:t>S</w:t>
      </w:r>
      <w:r w:rsidR="00F94D4D" w:rsidRPr="002925F6">
        <w:rPr>
          <w:rFonts w:cs="Arial"/>
          <w:color w:val="000000"/>
          <w:sz w:val="24"/>
          <w:szCs w:val="24"/>
        </w:rPr>
        <w:t>zkoły</w:t>
      </w:r>
      <w:r w:rsidRPr="002925F6">
        <w:rPr>
          <w:rFonts w:cs="Arial"/>
          <w:color w:val="000000"/>
          <w:sz w:val="24"/>
          <w:szCs w:val="24"/>
        </w:rPr>
        <w:t xml:space="preserve">, nie później niż do 30 września roku szkolnego, w którym jest przeprowadzany </w:t>
      </w:r>
      <w:r w:rsidR="002A0654" w:rsidRPr="002925F6">
        <w:rPr>
          <w:rFonts w:cs="Arial"/>
          <w:color w:val="000000"/>
          <w:sz w:val="24"/>
          <w:szCs w:val="24"/>
        </w:rPr>
        <w:t xml:space="preserve">egzamin </w:t>
      </w:r>
      <w:r w:rsidRPr="002925F6">
        <w:rPr>
          <w:rFonts w:cs="Arial"/>
          <w:color w:val="000000"/>
          <w:sz w:val="24"/>
          <w:szCs w:val="24"/>
        </w:rPr>
        <w:t>pisemną  deklarację wskazującą język obcy nowożytny, z którego uczeń przystąpi do drugiej części</w:t>
      </w:r>
      <w:r w:rsidR="002A0654" w:rsidRPr="002925F6">
        <w:rPr>
          <w:rFonts w:cs="Arial"/>
          <w:color w:val="000000"/>
          <w:sz w:val="24"/>
          <w:szCs w:val="24"/>
        </w:rPr>
        <w:t xml:space="preserve"> egzaminu</w:t>
      </w:r>
      <w:r w:rsidRPr="002925F6">
        <w:rPr>
          <w:rFonts w:cs="Arial"/>
          <w:color w:val="000000"/>
          <w:sz w:val="24"/>
          <w:szCs w:val="24"/>
        </w:rPr>
        <w:t>.</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który jest laureatem lub finalistą olim</w:t>
      </w:r>
      <w:r w:rsidR="00756EE4">
        <w:rPr>
          <w:rFonts w:cs="Arial"/>
          <w:color w:val="000000"/>
          <w:sz w:val="24"/>
          <w:szCs w:val="24"/>
        </w:rPr>
        <w:t>p</w:t>
      </w:r>
      <w:r w:rsidRPr="002925F6">
        <w:rPr>
          <w:rFonts w:cs="Arial"/>
          <w:color w:val="000000"/>
          <w:sz w:val="24"/>
          <w:szCs w:val="24"/>
        </w:rPr>
        <w:t>iady przedmiotowej albo laureatem konku</w:t>
      </w:r>
      <w:r w:rsidR="00756EE4">
        <w:rPr>
          <w:rFonts w:cs="Arial"/>
          <w:color w:val="000000"/>
          <w:sz w:val="24"/>
          <w:szCs w:val="24"/>
        </w:rPr>
        <w:t>rsu przedmiotowego o zasięgu woj</w:t>
      </w:r>
      <w:r w:rsidRPr="002925F6">
        <w:rPr>
          <w:rFonts w:cs="Arial"/>
          <w:color w:val="000000"/>
          <w:sz w:val="24"/>
          <w:szCs w:val="24"/>
        </w:rPr>
        <w:t xml:space="preserve">ewódzkim lub </w:t>
      </w:r>
      <w:proofErr w:type="spellStart"/>
      <w:r w:rsidRPr="002925F6">
        <w:rPr>
          <w:rFonts w:cs="Arial"/>
          <w:color w:val="000000"/>
          <w:sz w:val="24"/>
          <w:szCs w:val="24"/>
        </w:rPr>
        <w:t>ponadwojewódzkim</w:t>
      </w:r>
      <w:proofErr w:type="spellEnd"/>
      <w:r w:rsidRPr="002925F6">
        <w:rPr>
          <w:rFonts w:cs="Arial"/>
          <w:color w:val="000000"/>
          <w:sz w:val="24"/>
          <w:szCs w:val="24"/>
        </w:rPr>
        <w:t xml:space="preserve">, organizowanego z zakresu jednego z przedmiotów objętych </w:t>
      </w:r>
      <w:r w:rsidR="002A0654" w:rsidRPr="002925F6">
        <w:rPr>
          <w:rFonts w:cs="Arial"/>
          <w:color w:val="000000"/>
          <w:sz w:val="24"/>
          <w:szCs w:val="24"/>
        </w:rPr>
        <w:t xml:space="preserve">egzaminem </w:t>
      </w:r>
      <w:r w:rsidRPr="002925F6">
        <w:rPr>
          <w:rFonts w:cs="Arial"/>
          <w:color w:val="000000"/>
          <w:sz w:val="24"/>
          <w:szCs w:val="24"/>
        </w:rPr>
        <w:t xml:space="preserve">jest zwolniony z odpowiedniej </w:t>
      </w:r>
      <w:r w:rsidR="00756EE4">
        <w:rPr>
          <w:rFonts w:cs="Arial"/>
          <w:color w:val="000000"/>
          <w:sz w:val="24"/>
          <w:szCs w:val="24"/>
        </w:rPr>
        <w:t xml:space="preserve">części </w:t>
      </w:r>
      <w:r w:rsidR="002A0654" w:rsidRPr="002925F6">
        <w:rPr>
          <w:rFonts w:cs="Arial"/>
          <w:color w:val="000000"/>
          <w:sz w:val="24"/>
          <w:szCs w:val="24"/>
        </w:rPr>
        <w:t>egzaminu</w:t>
      </w:r>
      <w:r w:rsidRPr="002925F6">
        <w:rPr>
          <w:rFonts w:cs="Arial"/>
          <w:color w:val="000000"/>
          <w:sz w:val="24"/>
          <w:szCs w:val="24"/>
        </w:rPr>
        <w:t xml:space="preserve">. Zwolnienie jest równoznaczne z uzyskaniem z tej części </w:t>
      </w:r>
      <w:r w:rsidR="002A0654" w:rsidRPr="002925F6">
        <w:rPr>
          <w:rFonts w:cs="Arial"/>
          <w:color w:val="000000"/>
          <w:sz w:val="24"/>
          <w:szCs w:val="24"/>
        </w:rPr>
        <w:t xml:space="preserve">egzaminu </w:t>
      </w:r>
      <w:r w:rsidRPr="002925F6">
        <w:rPr>
          <w:rFonts w:cs="Arial"/>
          <w:color w:val="000000"/>
          <w:sz w:val="24"/>
          <w:szCs w:val="24"/>
        </w:rPr>
        <w:t xml:space="preserve">najwyższego wyniku. </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Uczniowie ze specjalnymi potrzebami edukacyjnymi, w tym uczniowie niepełnosprawni, niedostosowani społecznie oraz zagrożeni niedostosowaniem społecznym, przystępują do </w:t>
      </w:r>
      <w:r w:rsidR="001A07E8" w:rsidRPr="002925F6">
        <w:rPr>
          <w:rFonts w:cs="Arial"/>
          <w:color w:val="000000"/>
          <w:sz w:val="24"/>
          <w:szCs w:val="24"/>
        </w:rPr>
        <w:t xml:space="preserve">egzaminu </w:t>
      </w:r>
      <w:r w:rsidRPr="002925F6">
        <w:rPr>
          <w:rFonts w:cs="Arial"/>
          <w:color w:val="000000"/>
          <w:sz w:val="24"/>
          <w:szCs w:val="24"/>
        </w:rPr>
        <w:t xml:space="preserve">w warunkach i/lub formach dostosowanych do ich potrzeb. Szczegółowe informacje dotyczące dostosowań są ogłaszane w komunikacie </w:t>
      </w:r>
      <w:r w:rsidR="00B83272">
        <w:rPr>
          <w:rFonts w:cs="Arial"/>
          <w:color w:val="000000"/>
          <w:sz w:val="24"/>
          <w:szCs w:val="24"/>
        </w:rPr>
        <w:t>D</w:t>
      </w:r>
      <w:r w:rsidR="00F94D4D" w:rsidRPr="002925F6">
        <w:rPr>
          <w:rFonts w:cs="Arial"/>
          <w:color w:val="000000"/>
          <w:sz w:val="24"/>
          <w:szCs w:val="24"/>
        </w:rPr>
        <w:t>yrektora</w:t>
      </w:r>
      <w:r w:rsidRPr="002925F6">
        <w:rPr>
          <w:rFonts w:cs="Arial"/>
          <w:color w:val="000000"/>
          <w:sz w:val="24"/>
          <w:szCs w:val="24"/>
        </w:rPr>
        <w:t xml:space="preserve"> Centralnej Komisji Egzaminacyjnej publikow</w:t>
      </w:r>
      <w:r w:rsidR="00B83272">
        <w:rPr>
          <w:rFonts w:cs="Arial"/>
          <w:color w:val="000000"/>
          <w:sz w:val="24"/>
          <w:szCs w:val="24"/>
        </w:rPr>
        <w:t xml:space="preserve">anym na stronie internetowej tej komisji </w:t>
      </w:r>
      <w:r w:rsidRPr="002925F6">
        <w:rPr>
          <w:rFonts w:cs="Arial"/>
          <w:color w:val="000000"/>
          <w:sz w:val="24"/>
          <w:szCs w:val="24"/>
        </w:rPr>
        <w:t xml:space="preserve"> do końca sierpnia poprzedzającego rok szkolny, w którym jest przeprowadzany</w:t>
      </w:r>
      <w:r w:rsidR="001D69D4" w:rsidRPr="002925F6">
        <w:rPr>
          <w:rFonts w:cs="Arial"/>
          <w:color w:val="000000"/>
          <w:sz w:val="24"/>
          <w:szCs w:val="24"/>
        </w:rPr>
        <w:t xml:space="preserve"> </w:t>
      </w:r>
      <w:r w:rsidR="001A07E8" w:rsidRPr="002925F6">
        <w:rPr>
          <w:rFonts w:cs="Arial"/>
          <w:color w:val="000000"/>
          <w:sz w:val="24"/>
          <w:szCs w:val="24"/>
        </w:rPr>
        <w:t>egzamin</w:t>
      </w:r>
      <w:r w:rsidRPr="002925F6">
        <w:rPr>
          <w:rFonts w:cs="Arial"/>
          <w:color w:val="000000"/>
          <w:sz w:val="24"/>
          <w:szCs w:val="24"/>
        </w:rPr>
        <w:t>.</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Na wniosek ucznia lub jego rodziców (prawnych opiekunów) sprawdzona i oceniona praca ucznia jest udostępniana uczniowi lub jego rodzicom (prawnym opiekunom) do wglądu w miejscu i czasie wskazanym przez </w:t>
      </w:r>
      <w:r w:rsidR="00F65A4A">
        <w:rPr>
          <w:rFonts w:cs="Arial"/>
          <w:color w:val="000000"/>
          <w:sz w:val="24"/>
          <w:szCs w:val="24"/>
        </w:rPr>
        <w:t>D</w:t>
      </w:r>
      <w:r w:rsidR="00F94D4D" w:rsidRPr="002925F6">
        <w:rPr>
          <w:rFonts w:cs="Arial"/>
          <w:color w:val="000000"/>
          <w:sz w:val="24"/>
          <w:szCs w:val="24"/>
        </w:rPr>
        <w:t>yrektora</w:t>
      </w:r>
      <w:r w:rsidR="00F65A4A">
        <w:rPr>
          <w:rFonts w:cs="Arial"/>
          <w:color w:val="000000"/>
          <w:sz w:val="24"/>
          <w:szCs w:val="24"/>
        </w:rPr>
        <w:t xml:space="preserve"> Komisji O</w:t>
      </w:r>
      <w:r w:rsidRPr="002925F6">
        <w:rPr>
          <w:rFonts w:cs="Arial"/>
          <w:color w:val="000000"/>
          <w:sz w:val="24"/>
          <w:szCs w:val="24"/>
        </w:rPr>
        <w:t>kręgowej.</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 przypadku uczniów posiadających orzeczenie o potrzebie indywidualnego nauczania dostosowanie warunków i formy przeprowadzania </w:t>
      </w:r>
      <w:r w:rsidR="001A07E8" w:rsidRPr="002925F6">
        <w:rPr>
          <w:rFonts w:cs="Arial"/>
          <w:color w:val="000000"/>
          <w:sz w:val="24"/>
          <w:szCs w:val="24"/>
        </w:rPr>
        <w:t xml:space="preserve">egzaminu </w:t>
      </w:r>
      <w:r w:rsidRPr="002925F6">
        <w:rPr>
          <w:rFonts w:cs="Arial"/>
          <w:color w:val="000000"/>
          <w:sz w:val="24"/>
          <w:szCs w:val="24"/>
        </w:rPr>
        <w:t>do indywidualnych potrzeb psychofizycznych i edukacyjnych ucznia może nastąpić na podstawie tego orzeczenia.</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Opinia powinna być wydana przez poradnię psychologiczno-pedagogiczną, w tym poradnię specjalistyczną, nie później niż do końca września roku szkolnego, w którym jest przeprowadzany </w:t>
      </w:r>
      <w:r w:rsidR="001A07E8" w:rsidRPr="002925F6">
        <w:rPr>
          <w:rFonts w:cs="Arial"/>
          <w:color w:val="000000"/>
          <w:sz w:val="24"/>
          <w:szCs w:val="24"/>
        </w:rPr>
        <w:t>egzamin.</w:t>
      </w:r>
    </w:p>
    <w:p w:rsidR="00C47EBB" w:rsidRPr="002925F6" w:rsidRDefault="00B83272"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Pr>
          <w:rFonts w:cs="Arial"/>
          <w:color w:val="000000"/>
          <w:sz w:val="24"/>
          <w:szCs w:val="24"/>
        </w:rPr>
        <w:t>Rodzice /</w:t>
      </w:r>
      <w:r w:rsidR="00C47EBB" w:rsidRPr="002925F6">
        <w:rPr>
          <w:rFonts w:cs="Arial"/>
          <w:color w:val="000000"/>
          <w:sz w:val="24"/>
          <w:szCs w:val="24"/>
        </w:rPr>
        <w:t>prawni opiekunow</w:t>
      </w:r>
      <w:r>
        <w:rPr>
          <w:rFonts w:cs="Arial"/>
          <w:color w:val="000000"/>
          <w:sz w:val="24"/>
          <w:szCs w:val="24"/>
        </w:rPr>
        <w:t>ie</w:t>
      </w:r>
      <w:r w:rsidR="00F65A4A">
        <w:rPr>
          <w:rFonts w:cs="Arial"/>
          <w:color w:val="000000"/>
          <w:sz w:val="24"/>
          <w:szCs w:val="24"/>
        </w:rPr>
        <w:t xml:space="preserve"> ucznia przedkładają opinię D</w:t>
      </w:r>
      <w:r w:rsidR="00C47EBB" w:rsidRPr="002925F6">
        <w:rPr>
          <w:rFonts w:cs="Arial"/>
          <w:color w:val="000000"/>
          <w:sz w:val="24"/>
          <w:szCs w:val="24"/>
        </w:rPr>
        <w:t xml:space="preserve">yrektorowi </w:t>
      </w:r>
      <w:r w:rsidR="00F65A4A">
        <w:rPr>
          <w:rFonts w:cs="Arial"/>
          <w:color w:val="000000"/>
          <w:sz w:val="24"/>
          <w:szCs w:val="24"/>
        </w:rPr>
        <w:t>S</w:t>
      </w:r>
      <w:r w:rsidR="00F94D4D" w:rsidRPr="002925F6">
        <w:rPr>
          <w:rFonts w:cs="Arial"/>
          <w:color w:val="000000"/>
          <w:sz w:val="24"/>
          <w:szCs w:val="24"/>
        </w:rPr>
        <w:t>zkoły</w:t>
      </w:r>
      <w:r w:rsidR="00C47EBB" w:rsidRPr="002925F6">
        <w:rPr>
          <w:rFonts w:cs="Arial"/>
          <w:color w:val="000000"/>
          <w:sz w:val="24"/>
          <w:szCs w:val="24"/>
        </w:rPr>
        <w:t xml:space="preserve">, w terminie do dnia 15 października roku szkolnego, w którym jest przeprowadzany </w:t>
      </w:r>
      <w:r w:rsidR="00321D02" w:rsidRPr="002925F6">
        <w:rPr>
          <w:rFonts w:cs="Arial"/>
          <w:color w:val="000000"/>
          <w:sz w:val="24"/>
          <w:szCs w:val="24"/>
        </w:rPr>
        <w:t>egzamin</w:t>
      </w:r>
      <w:r w:rsidR="00C47EBB" w:rsidRPr="002925F6">
        <w:rPr>
          <w:rFonts w:cs="Arial"/>
          <w:color w:val="000000"/>
          <w:sz w:val="24"/>
          <w:szCs w:val="24"/>
        </w:rPr>
        <w:t>.</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lastRenderedPageBreak/>
        <w:t xml:space="preserve">Uczniowie chorzy lub niesprawni czasowo, na podstawie zaświadczenia o stanie zdrowia, wydanego przez lekarza, mogą przystąpić do </w:t>
      </w:r>
      <w:r w:rsidR="00321D02" w:rsidRPr="002925F6">
        <w:rPr>
          <w:rFonts w:cs="Arial"/>
          <w:color w:val="000000"/>
          <w:sz w:val="24"/>
          <w:szCs w:val="24"/>
        </w:rPr>
        <w:t xml:space="preserve">egzaminu </w:t>
      </w:r>
      <w:r w:rsidRPr="002925F6">
        <w:rPr>
          <w:rFonts w:cs="Arial"/>
          <w:color w:val="000000"/>
          <w:sz w:val="24"/>
          <w:szCs w:val="24"/>
        </w:rPr>
        <w:t>w warunkach i formie odpowiednich ze względu na ich stan zdrowia.</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Uczeń który z przyczyn losowych lub zdrowotnych:</w:t>
      </w:r>
    </w:p>
    <w:p w:rsidR="00C47EBB" w:rsidRPr="002925F6" w:rsidRDefault="00C47EBB" w:rsidP="001D3FA1">
      <w:pPr>
        <w:numPr>
          <w:ilvl w:val="0"/>
          <w:numId w:val="332"/>
        </w:numPr>
        <w:tabs>
          <w:tab w:val="left" w:pos="0"/>
          <w:tab w:val="left" w:pos="426"/>
        </w:tabs>
        <w:spacing w:before="120" w:after="120"/>
        <w:jc w:val="both"/>
        <w:rPr>
          <w:rFonts w:cs="Arial"/>
          <w:sz w:val="24"/>
          <w:szCs w:val="24"/>
        </w:rPr>
      </w:pPr>
      <w:r w:rsidRPr="002925F6">
        <w:rPr>
          <w:rFonts w:cs="Arial"/>
          <w:noProof w:val="0"/>
          <w:color w:val="000000"/>
          <w:sz w:val="24"/>
          <w:szCs w:val="24"/>
        </w:rPr>
        <w:t xml:space="preserve">nie </w:t>
      </w:r>
      <w:r w:rsidRPr="002925F6">
        <w:rPr>
          <w:rFonts w:cs="Arial"/>
          <w:sz w:val="24"/>
          <w:szCs w:val="24"/>
        </w:rPr>
        <w:t xml:space="preserve">przystąpił do </w:t>
      </w:r>
      <w:r w:rsidR="00321D02" w:rsidRPr="002925F6">
        <w:rPr>
          <w:rFonts w:cs="Arial"/>
          <w:sz w:val="24"/>
          <w:szCs w:val="24"/>
        </w:rPr>
        <w:t xml:space="preserve">egzaminu </w:t>
      </w:r>
      <w:r w:rsidRPr="002925F6">
        <w:rPr>
          <w:rFonts w:cs="Arial"/>
          <w:sz w:val="24"/>
          <w:szCs w:val="24"/>
        </w:rPr>
        <w:t xml:space="preserve">lub danej części </w:t>
      </w:r>
      <w:r w:rsidR="00B21D62" w:rsidRPr="002925F6">
        <w:rPr>
          <w:rFonts w:cs="Arial"/>
          <w:sz w:val="24"/>
          <w:szCs w:val="24"/>
        </w:rPr>
        <w:t>egzaminu</w:t>
      </w:r>
      <w:r w:rsidRPr="002925F6">
        <w:rPr>
          <w:rFonts w:cs="Arial"/>
          <w:sz w:val="24"/>
          <w:szCs w:val="24"/>
        </w:rPr>
        <w:t xml:space="preserve"> w ustalonym terminie albo</w:t>
      </w:r>
      <w:r w:rsidR="002925F6">
        <w:rPr>
          <w:rFonts w:cs="Arial"/>
          <w:sz w:val="24"/>
          <w:szCs w:val="24"/>
        </w:rPr>
        <w:t>;</w:t>
      </w:r>
    </w:p>
    <w:p w:rsidR="00C47EBB" w:rsidRPr="002925F6" w:rsidRDefault="00C47EBB" w:rsidP="001D3FA1">
      <w:pPr>
        <w:numPr>
          <w:ilvl w:val="0"/>
          <w:numId w:val="332"/>
        </w:numPr>
        <w:tabs>
          <w:tab w:val="left" w:pos="0"/>
          <w:tab w:val="left" w:pos="426"/>
        </w:tabs>
        <w:spacing w:before="120" w:after="120"/>
        <w:jc w:val="both"/>
        <w:rPr>
          <w:rFonts w:cs="Arial"/>
          <w:noProof w:val="0"/>
          <w:color w:val="000000"/>
          <w:sz w:val="24"/>
          <w:szCs w:val="24"/>
        </w:rPr>
      </w:pPr>
      <w:r w:rsidRPr="002925F6">
        <w:rPr>
          <w:rFonts w:cs="Arial"/>
          <w:sz w:val="24"/>
          <w:szCs w:val="24"/>
        </w:rPr>
        <w:t>przerwał</w:t>
      </w:r>
      <w:r w:rsidRPr="002925F6">
        <w:rPr>
          <w:rFonts w:cs="Arial"/>
          <w:noProof w:val="0"/>
          <w:color w:val="000000"/>
          <w:sz w:val="24"/>
          <w:szCs w:val="24"/>
        </w:rPr>
        <w:t xml:space="preserve"> daną część </w:t>
      </w:r>
      <w:r w:rsidR="00321D02" w:rsidRPr="002925F6">
        <w:rPr>
          <w:rFonts w:cs="Arial"/>
          <w:noProof w:val="0"/>
          <w:color w:val="000000"/>
          <w:sz w:val="24"/>
          <w:szCs w:val="24"/>
        </w:rPr>
        <w:t>egzaminu</w:t>
      </w:r>
      <w:r w:rsidR="00B21D62" w:rsidRPr="002925F6">
        <w:rPr>
          <w:rFonts w:cs="Arial"/>
          <w:noProof w:val="0"/>
          <w:color w:val="000000"/>
          <w:sz w:val="24"/>
          <w:szCs w:val="24"/>
        </w:rPr>
        <w:t xml:space="preserve"> </w:t>
      </w:r>
      <w:r w:rsidRPr="002925F6">
        <w:rPr>
          <w:rFonts w:cs="Arial"/>
          <w:noProof w:val="0"/>
          <w:color w:val="000000"/>
          <w:sz w:val="24"/>
          <w:szCs w:val="24"/>
        </w:rPr>
        <w:t xml:space="preserve">przystępuje do </w:t>
      </w:r>
      <w:r w:rsidR="00B21D62" w:rsidRPr="002925F6">
        <w:rPr>
          <w:rFonts w:cs="Arial"/>
          <w:noProof w:val="0"/>
          <w:color w:val="000000"/>
          <w:sz w:val="24"/>
          <w:szCs w:val="24"/>
        </w:rPr>
        <w:t>egzaminu</w:t>
      </w:r>
      <w:r w:rsidRPr="002925F6">
        <w:rPr>
          <w:rFonts w:cs="Arial"/>
          <w:noProof w:val="0"/>
          <w:color w:val="000000"/>
          <w:sz w:val="24"/>
          <w:szCs w:val="24"/>
        </w:rPr>
        <w:t xml:space="preserve">  w dodatkowym terminie ustalonym w harmonogramie przeprowadzania </w:t>
      </w:r>
      <w:r w:rsidR="00B21D62" w:rsidRPr="002925F6">
        <w:rPr>
          <w:rFonts w:cs="Arial"/>
          <w:noProof w:val="0"/>
          <w:color w:val="000000"/>
          <w:sz w:val="24"/>
          <w:szCs w:val="24"/>
        </w:rPr>
        <w:t>egzaminu</w:t>
      </w:r>
      <w:r w:rsidRPr="002925F6">
        <w:rPr>
          <w:rFonts w:cs="Arial"/>
          <w:noProof w:val="0"/>
          <w:color w:val="000000"/>
          <w:sz w:val="24"/>
          <w:szCs w:val="24"/>
        </w:rPr>
        <w:t xml:space="preserve"> w </w:t>
      </w:r>
      <w:r w:rsidR="00CC44BB">
        <w:rPr>
          <w:rFonts w:cs="Arial"/>
          <w:noProof w:val="0"/>
          <w:color w:val="000000"/>
          <w:sz w:val="24"/>
          <w:szCs w:val="24"/>
        </w:rPr>
        <w:t>S</w:t>
      </w:r>
      <w:r w:rsidR="00F94D4D" w:rsidRPr="002925F6">
        <w:rPr>
          <w:rFonts w:cs="Arial"/>
          <w:noProof w:val="0"/>
          <w:color w:val="000000"/>
          <w:sz w:val="24"/>
          <w:szCs w:val="24"/>
        </w:rPr>
        <w:t>zkole</w:t>
      </w:r>
      <w:r w:rsidRPr="002925F6">
        <w:rPr>
          <w:rFonts w:cs="Arial"/>
          <w:noProof w:val="0"/>
          <w:color w:val="000000"/>
          <w:sz w:val="24"/>
          <w:szCs w:val="24"/>
        </w:rPr>
        <w:t>, której jest uczniem.</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Uczeń, który nie przystąpił do </w:t>
      </w:r>
      <w:r w:rsidR="00805AB0" w:rsidRPr="002925F6">
        <w:rPr>
          <w:rFonts w:cs="Arial"/>
          <w:color w:val="000000"/>
          <w:sz w:val="24"/>
          <w:szCs w:val="24"/>
        </w:rPr>
        <w:t xml:space="preserve">egzaminu </w:t>
      </w:r>
      <w:r w:rsidRPr="002925F6">
        <w:rPr>
          <w:rFonts w:cs="Arial"/>
          <w:color w:val="000000"/>
          <w:sz w:val="24"/>
          <w:szCs w:val="24"/>
        </w:rPr>
        <w:t xml:space="preserve">lub danej części </w:t>
      </w:r>
      <w:r w:rsidR="00D9314A" w:rsidRPr="002925F6">
        <w:rPr>
          <w:rFonts w:cs="Arial"/>
          <w:color w:val="000000"/>
          <w:sz w:val="24"/>
          <w:szCs w:val="24"/>
        </w:rPr>
        <w:t xml:space="preserve">egzaminu </w:t>
      </w:r>
      <w:r w:rsidRPr="002925F6">
        <w:rPr>
          <w:rFonts w:cs="Arial"/>
          <w:color w:val="000000"/>
          <w:sz w:val="24"/>
          <w:szCs w:val="24"/>
        </w:rPr>
        <w:t xml:space="preserve">w dodatkowym terminie, ustalonym w harmonogramie przeprowadzania </w:t>
      </w:r>
      <w:r w:rsidR="00D9314A" w:rsidRPr="002925F6">
        <w:rPr>
          <w:rFonts w:cs="Arial"/>
          <w:color w:val="000000"/>
          <w:sz w:val="24"/>
          <w:szCs w:val="24"/>
        </w:rPr>
        <w:t xml:space="preserve">egzaminu </w:t>
      </w:r>
      <w:r w:rsidRPr="002925F6">
        <w:rPr>
          <w:rFonts w:cs="Arial"/>
          <w:color w:val="000000"/>
          <w:sz w:val="24"/>
          <w:szCs w:val="24"/>
        </w:rPr>
        <w:t xml:space="preserve">powtarza ostatnią klasę odpowiednio </w:t>
      </w:r>
      <w:r w:rsidR="00CC44BB">
        <w:rPr>
          <w:rFonts w:cs="Arial"/>
          <w:color w:val="000000"/>
          <w:sz w:val="24"/>
          <w:szCs w:val="24"/>
        </w:rPr>
        <w:t>S</w:t>
      </w:r>
      <w:r w:rsidR="00F94D4D" w:rsidRPr="002925F6">
        <w:rPr>
          <w:rFonts w:cs="Arial"/>
          <w:color w:val="000000"/>
          <w:sz w:val="24"/>
          <w:szCs w:val="24"/>
        </w:rPr>
        <w:t>zkoły</w:t>
      </w:r>
      <w:r w:rsidR="00CC44BB">
        <w:rPr>
          <w:rFonts w:cs="Arial"/>
          <w:color w:val="000000"/>
          <w:sz w:val="24"/>
          <w:szCs w:val="24"/>
        </w:rPr>
        <w:t xml:space="preserve"> P</w:t>
      </w:r>
      <w:r w:rsidRPr="002925F6">
        <w:rPr>
          <w:rFonts w:cs="Arial"/>
          <w:color w:val="000000"/>
          <w:sz w:val="24"/>
          <w:szCs w:val="24"/>
        </w:rPr>
        <w:t xml:space="preserve">odstawowej oraz przystępuje do </w:t>
      </w:r>
      <w:r w:rsidR="00D9314A" w:rsidRPr="002925F6">
        <w:rPr>
          <w:rFonts w:cs="Arial"/>
          <w:color w:val="000000"/>
          <w:sz w:val="24"/>
          <w:szCs w:val="24"/>
        </w:rPr>
        <w:t xml:space="preserve">egzaminu </w:t>
      </w:r>
      <w:r w:rsidRPr="002925F6">
        <w:rPr>
          <w:rFonts w:cs="Arial"/>
          <w:color w:val="000000"/>
          <w:sz w:val="24"/>
          <w:szCs w:val="24"/>
        </w:rPr>
        <w:t>w następnym roku.</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 szczególnych przypadkach losowych lub zdrowotnych, uniemożliwiających przystąpienie do </w:t>
      </w:r>
      <w:r w:rsidR="00805AB0" w:rsidRPr="002925F6">
        <w:rPr>
          <w:rFonts w:cs="Arial"/>
          <w:color w:val="000000"/>
          <w:sz w:val="24"/>
          <w:szCs w:val="24"/>
        </w:rPr>
        <w:t xml:space="preserve">egzaminu </w:t>
      </w:r>
      <w:r w:rsidRPr="002925F6">
        <w:rPr>
          <w:rFonts w:cs="Arial"/>
          <w:color w:val="000000"/>
          <w:sz w:val="24"/>
          <w:szCs w:val="24"/>
        </w:rPr>
        <w:t xml:space="preserve">w dodatkowym terminie, ustalonym w harmonogramie przeprowadzania </w:t>
      </w:r>
      <w:r w:rsidR="00B21D62" w:rsidRPr="002925F6">
        <w:rPr>
          <w:rFonts w:cs="Arial"/>
          <w:color w:val="000000"/>
          <w:sz w:val="24"/>
          <w:szCs w:val="24"/>
        </w:rPr>
        <w:t>egzaminu</w:t>
      </w:r>
      <w:r w:rsidRPr="002925F6">
        <w:rPr>
          <w:rFonts w:cs="Arial"/>
          <w:color w:val="000000"/>
          <w:sz w:val="24"/>
          <w:szCs w:val="24"/>
        </w:rPr>
        <w:t xml:space="preserve"> dyrektor komisji okręgowej, na udokumentowany wniosek </w:t>
      </w:r>
      <w:r w:rsidR="00CC44BB">
        <w:rPr>
          <w:rFonts w:cs="Arial"/>
          <w:color w:val="000000"/>
          <w:sz w:val="24"/>
          <w:szCs w:val="24"/>
        </w:rPr>
        <w:t>D</w:t>
      </w:r>
      <w:r w:rsidR="00F94D4D" w:rsidRPr="002925F6">
        <w:rPr>
          <w:rFonts w:cs="Arial"/>
          <w:color w:val="000000"/>
          <w:sz w:val="24"/>
          <w:szCs w:val="24"/>
        </w:rPr>
        <w:t>yrektora</w:t>
      </w:r>
      <w:r w:rsidRPr="002925F6">
        <w:rPr>
          <w:rFonts w:cs="Arial"/>
          <w:color w:val="000000"/>
          <w:sz w:val="24"/>
          <w:szCs w:val="24"/>
        </w:rPr>
        <w:t xml:space="preserve"> </w:t>
      </w:r>
      <w:r w:rsidR="00CC44BB">
        <w:rPr>
          <w:rFonts w:cs="Arial"/>
          <w:color w:val="000000"/>
          <w:sz w:val="24"/>
          <w:szCs w:val="24"/>
        </w:rPr>
        <w:t>S</w:t>
      </w:r>
      <w:r w:rsidR="00F94D4D" w:rsidRPr="002925F6">
        <w:rPr>
          <w:rFonts w:cs="Arial"/>
          <w:color w:val="000000"/>
          <w:sz w:val="24"/>
          <w:szCs w:val="24"/>
        </w:rPr>
        <w:t>zkoły</w:t>
      </w:r>
      <w:r w:rsidRPr="002925F6">
        <w:rPr>
          <w:rFonts w:cs="Arial"/>
          <w:color w:val="000000"/>
          <w:sz w:val="24"/>
          <w:szCs w:val="24"/>
        </w:rPr>
        <w:t xml:space="preserve">, może zwolnić ucznia z obowiązku przystąpienia do </w:t>
      </w:r>
      <w:r w:rsidR="00321D02" w:rsidRPr="002925F6">
        <w:rPr>
          <w:rFonts w:cs="Arial"/>
          <w:color w:val="000000"/>
          <w:sz w:val="24"/>
          <w:szCs w:val="24"/>
        </w:rPr>
        <w:t>egzaminu</w:t>
      </w:r>
      <w:r w:rsidR="00D9314A" w:rsidRPr="002925F6">
        <w:rPr>
          <w:rFonts w:cs="Arial"/>
          <w:color w:val="000000"/>
          <w:sz w:val="24"/>
          <w:szCs w:val="24"/>
        </w:rPr>
        <w:t xml:space="preserve"> </w:t>
      </w:r>
      <w:r w:rsidRPr="002925F6">
        <w:rPr>
          <w:rFonts w:cs="Arial"/>
          <w:color w:val="000000"/>
          <w:sz w:val="24"/>
          <w:szCs w:val="24"/>
        </w:rPr>
        <w:t xml:space="preserve">lub danej części </w:t>
      </w:r>
      <w:r w:rsidR="00B21D62" w:rsidRPr="002925F6">
        <w:rPr>
          <w:rFonts w:cs="Arial"/>
          <w:color w:val="000000"/>
          <w:sz w:val="24"/>
          <w:szCs w:val="24"/>
        </w:rPr>
        <w:t>egzaminu</w:t>
      </w:r>
      <w:r w:rsidRPr="002925F6">
        <w:rPr>
          <w:rFonts w:cs="Arial"/>
          <w:color w:val="000000"/>
          <w:sz w:val="24"/>
          <w:szCs w:val="24"/>
        </w:rPr>
        <w:t xml:space="preserve">. </w:t>
      </w:r>
      <w:r w:rsidR="00B83272">
        <w:rPr>
          <w:rFonts w:cs="Arial"/>
          <w:color w:val="000000"/>
          <w:sz w:val="24"/>
          <w:szCs w:val="24"/>
        </w:rPr>
        <w:t>D</w:t>
      </w:r>
      <w:r w:rsidR="00F94D4D" w:rsidRPr="002925F6">
        <w:rPr>
          <w:rFonts w:cs="Arial"/>
          <w:color w:val="000000"/>
          <w:sz w:val="24"/>
          <w:szCs w:val="24"/>
        </w:rPr>
        <w:t>yrektor</w:t>
      </w:r>
      <w:r w:rsidRPr="002925F6">
        <w:rPr>
          <w:rFonts w:cs="Arial"/>
          <w:color w:val="000000"/>
          <w:sz w:val="24"/>
          <w:szCs w:val="24"/>
        </w:rPr>
        <w:t xml:space="preserve"> </w:t>
      </w:r>
      <w:r w:rsidR="00B83272">
        <w:rPr>
          <w:rFonts w:cs="Arial"/>
          <w:color w:val="000000"/>
          <w:sz w:val="24"/>
          <w:szCs w:val="24"/>
        </w:rPr>
        <w:t>S</w:t>
      </w:r>
      <w:r w:rsidR="00F94D4D" w:rsidRPr="002925F6">
        <w:rPr>
          <w:rFonts w:cs="Arial"/>
          <w:color w:val="000000"/>
          <w:sz w:val="24"/>
          <w:szCs w:val="24"/>
        </w:rPr>
        <w:t>zkoły</w:t>
      </w:r>
      <w:r w:rsidRPr="002925F6">
        <w:rPr>
          <w:rFonts w:cs="Arial"/>
          <w:color w:val="000000"/>
          <w:sz w:val="24"/>
          <w:szCs w:val="24"/>
        </w:rPr>
        <w:t xml:space="preserve"> składa wnio</w:t>
      </w:r>
      <w:r w:rsidR="00B83272">
        <w:rPr>
          <w:rFonts w:cs="Arial"/>
          <w:color w:val="000000"/>
          <w:sz w:val="24"/>
          <w:szCs w:val="24"/>
        </w:rPr>
        <w:t>sek w porozumieniu z rodzicami /prawnymi opiekunami</w:t>
      </w:r>
      <w:r w:rsidRPr="002925F6">
        <w:rPr>
          <w:rFonts w:cs="Arial"/>
          <w:color w:val="000000"/>
          <w:sz w:val="24"/>
          <w:szCs w:val="24"/>
        </w:rPr>
        <w:t xml:space="preserve"> ucznia. </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 przypadku, o którym mowa w ust. 16, w zaświadczeniu o szczegółowych wynikach </w:t>
      </w:r>
      <w:r w:rsidR="00805AB0" w:rsidRPr="002925F6">
        <w:rPr>
          <w:rFonts w:cs="Arial"/>
          <w:color w:val="000000"/>
          <w:sz w:val="24"/>
          <w:szCs w:val="24"/>
        </w:rPr>
        <w:t xml:space="preserve">egzaminu </w:t>
      </w:r>
      <w:r w:rsidRPr="002925F6">
        <w:rPr>
          <w:rFonts w:cs="Arial"/>
          <w:color w:val="000000"/>
          <w:sz w:val="24"/>
          <w:szCs w:val="24"/>
        </w:rPr>
        <w:t>zamiast wyniku z</w:t>
      </w:r>
      <w:r w:rsidR="001A07E8" w:rsidRPr="002925F6">
        <w:rPr>
          <w:rFonts w:cs="Arial"/>
          <w:color w:val="000000"/>
          <w:sz w:val="24"/>
          <w:szCs w:val="24"/>
        </w:rPr>
        <w:t xml:space="preserve"> egzaminu </w:t>
      </w:r>
      <w:r w:rsidRPr="002925F6">
        <w:rPr>
          <w:rFonts w:cs="Arial"/>
          <w:color w:val="000000"/>
          <w:sz w:val="24"/>
          <w:szCs w:val="24"/>
        </w:rPr>
        <w:t xml:space="preserve"> z odpowiedniej części </w:t>
      </w:r>
      <w:r w:rsidR="001A07E8" w:rsidRPr="002925F6">
        <w:rPr>
          <w:rFonts w:cs="Arial"/>
          <w:color w:val="000000"/>
          <w:sz w:val="24"/>
          <w:szCs w:val="24"/>
        </w:rPr>
        <w:t xml:space="preserve">egzaminu </w:t>
      </w:r>
      <w:r w:rsidRPr="002925F6">
        <w:rPr>
          <w:rFonts w:cs="Arial"/>
          <w:color w:val="000000"/>
          <w:sz w:val="24"/>
          <w:szCs w:val="24"/>
        </w:rPr>
        <w:t>wpisuje się odpowiedn</w:t>
      </w:r>
      <w:r w:rsidR="005D5394">
        <w:rPr>
          <w:rFonts w:cs="Arial"/>
          <w:color w:val="000000"/>
          <w:sz w:val="24"/>
          <w:szCs w:val="24"/>
        </w:rPr>
        <w:t>io „zwolniony” lub „zwolniona”.</w:t>
      </w:r>
    </w:p>
    <w:p w:rsidR="00C47EBB" w:rsidRPr="002925F6" w:rsidRDefault="00C47EBB" w:rsidP="001D3FA1">
      <w:pPr>
        <w:pStyle w:val="Akapitzlist"/>
        <w:numPr>
          <w:ilvl w:val="0"/>
          <w:numId w:val="331"/>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Uczeń, który jest chory w czasie trwania </w:t>
      </w:r>
      <w:r w:rsidR="00D9314A" w:rsidRPr="002925F6">
        <w:rPr>
          <w:rFonts w:cs="Arial"/>
          <w:color w:val="000000"/>
          <w:sz w:val="24"/>
          <w:szCs w:val="24"/>
        </w:rPr>
        <w:t xml:space="preserve">egzaminu </w:t>
      </w:r>
      <w:r w:rsidRPr="002925F6">
        <w:rPr>
          <w:rFonts w:cs="Arial"/>
          <w:color w:val="000000"/>
          <w:sz w:val="24"/>
          <w:szCs w:val="24"/>
        </w:rPr>
        <w:t>może korzystać ze sprzętu medycznego i leków koniecznych ze względu na chorobę.</w:t>
      </w:r>
    </w:p>
    <w:p w:rsidR="00C47EBB" w:rsidRPr="00887E25" w:rsidRDefault="00C47EBB" w:rsidP="001D3FA1">
      <w:pPr>
        <w:pStyle w:val="Akapitzlist"/>
        <w:numPr>
          <w:ilvl w:val="0"/>
          <w:numId w:val="331"/>
        </w:numPr>
        <w:tabs>
          <w:tab w:val="left" w:pos="0"/>
        </w:tabs>
        <w:spacing w:before="120" w:after="120" w:line="240" w:lineRule="auto"/>
        <w:contextualSpacing w:val="0"/>
        <w:jc w:val="both"/>
        <w:rPr>
          <w:rFonts w:cs="Arial"/>
          <w:sz w:val="24"/>
          <w:szCs w:val="24"/>
        </w:rPr>
      </w:pPr>
      <w:r w:rsidRPr="002925F6">
        <w:rPr>
          <w:rFonts w:cs="Arial"/>
          <w:color w:val="000000"/>
          <w:sz w:val="24"/>
          <w:szCs w:val="24"/>
        </w:rPr>
        <w:t xml:space="preserve">Za dostosowanie warunków i formy przeprowadzania </w:t>
      </w:r>
      <w:r w:rsidR="00D9314A" w:rsidRPr="002925F6">
        <w:rPr>
          <w:rFonts w:cs="Arial"/>
          <w:color w:val="000000"/>
          <w:sz w:val="24"/>
          <w:szCs w:val="24"/>
        </w:rPr>
        <w:t xml:space="preserve">egzaminu </w:t>
      </w:r>
      <w:r w:rsidRPr="002925F6">
        <w:rPr>
          <w:rFonts w:cs="Arial"/>
          <w:color w:val="000000"/>
          <w:sz w:val="24"/>
          <w:szCs w:val="24"/>
        </w:rPr>
        <w:t>do potrzeb uczniów odpowiada przewodniczący</w:t>
      </w:r>
      <w:r w:rsidRPr="00A240F6">
        <w:rPr>
          <w:rFonts w:cs="Arial"/>
          <w:sz w:val="24"/>
          <w:szCs w:val="24"/>
        </w:rPr>
        <w:t xml:space="preserve"> szkolnego zespołu egzaminacyjnego.</w:t>
      </w:r>
    </w:p>
    <w:p w:rsidR="00C47EBB" w:rsidRPr="00536FCA" w:rsidRDefault="002925F6" w:rsidP="00AC2EAD">
      <w:pPr>
        <w:pStyle w:val="Nagwek3"/>
        <w:spacing w:line="240" w:lineRule="auto"/>
        <w:rPr>
          <w:b/>
          <w:sz w:val="24"/>
          <w:szCs w:val="24"/>
          <w:lang w:eastAsia="pl-PL"/>
        </w:rPr>
      </w:pPr>
      <w:bookmarkStart w:id="173" w:name="_Toc361441405"/>
      <w:bookmarkStart w:id="174" w:name="_Toc492414682"/>
      <w:r w:rsidRPr="00536FCA">
        <w:rPr>
          <w:b/>
          <w:sz w:val="24"/>
          <w:szCs w:val="24"/>
          <w:lang w:eastAsia="pl-PL"/>
        </w:rPr>
        <w:t>Rozdział 19</w:t>
      </w:r>
      <w:bookmarkEnd w:id="173"/>
      <w:r w:rsidR="00584053" w:rsidRPr="00536FCA">
        <w:rPr>
          <w:b/>
          <w:sz w:val="24"/>
          <w:szCs w:val="24"/>
          <w:lang w:eastAsia="pl-PL"/>
        </w:rPr>
        <w:br/>
      </w:r>
      <w:r w:rsidR="00C47EBB" w:rsidRPr="00536FCA">
        <w:rPr>
          <w:b/>
          <w:sz w:val="24"/>
          <w:szCs w:val="24"/>
          <w:lang w:eastAsia="pl-PL"/>
        </w:rPr>
        <w:t xml:space="preserve">Wyniki </w:t>
      </w:r>
      <w:r w:rsidR="00D9314A" w:rsidRPr="00536FCA">
        <w:rPr>
          <w:b/>
          <w:sz w:val="24"/>
          <w:szCs w:val="24"/>
          <w:lang w:eastAsia="pl-PL"/>
        </w:rPr>
        <w:t>egzaminu</w:t>
      </w:r>
      <w:bookmarkEnd w:id="174"/>
      <w:r w:rsidR="00D9314A" w:rsidRPr="00536FCA">
        <w:rPr>
          <w:b/>
          <w:sz w:val="24"/>
          <w:szCs w:val="24"/>
          <w:lang w:eastAsia="pl-PL"/>
        </w:rPr>
        <w:t xml:space="preserve"> </w:t>
      </w:r>
    </w:p>
    <w:p w:rsidR="00C47EBB" w:rsidRPr="002925F6" w:rsidRDefault="00990960" w:rsidP="004C3715">
      <w:pPr>
        <w:pStyle w:val="paragraf"/>
        <w:spacing w:before="120" w:after="120"/>
        <w:ind w:firstLine="709"/>
        <w:jc w:val="both"/>
        <w:rPr>
          <w:rFonts w:cs="Arial"/>
          <w:color w:val="000000"/>
          <w:sz w:val="24"/>
          <w:szCs w:val="24"/>
        </w:rPr>
      </w:pPr>
      <w:r w:rsidRPr="000D24FD">
        <w:rPr>
          <w:rFonts w:cs="Arial"/>
          <w:b/>
          <w:sz w:val="24"/>
          <w:szCs w:val="24"/>
        </w:rPr>
        <w:t>§</w:t>
      </w:r>
      <w:r w:rsidR="00A02644">
        <w:rPr>
          <w:rFonts w:cs="Arial"/>
          <w:b/>
          <w:sz w:val="24"/>
          <w:szCs w:val="24"/>
        </w:rPr>
        <w:t xml:space="preserve"> 235</w:t>
      </w:r>
      <w:r>
        <w:rPr>
          <w:rFonts w:cs="Arial"/>
          <w:b/>
          <w:sz w:val="24"/>
          <w:szCs w:val="24"/>
        </w:rPr>
        <w:t xml:space="preserve">. </w:t>
      </w:r>
      <w:r w:rsidR="002925F6" w:rsidRPr="002925F6">
        <w:rPr>
          <w:rFonts w:cs="Arial"/>
          <w:sz w:val="24"/>
          <w:szCs w:val="24"/>
        </w:rPr>
        <w:t xml:space="preserve">1. </w:t>
      </w:r>
      <w:r w:rsidR="00C47EBB" w:rsidRPr="002925F6">
        <w:rPr>
          <w:rFonts w:cs="Arial"/>
          <w:sz w:val="24"/>
          <w:szCs w:val="24"/>
        </w:rPr>
        <w:t xml:space="preserve">Prace uczniów sprawdzają egzaminatorzy wpisani do ewidencji egzaminatorów, powołani przez </w:t>
      </w:r>
      <w:r w:rsidR="00F94D4D" w:rsidRPr="002925F6">
        <w:rPr>
          <w:rFonts w:cs="Arial"/>
          <w:sz w:val="24"/>
          <w:szCs w:val="24"/>
        </w:rPr>
        <w:t>dyrektora</w:t>
      </w:r>
      <w:r w:rsidR="00C47EBB" w:rsidRPr="002925F6">
        <w:rPr>
          <w:rFonts w:cs="Arial"/>
          <w:sz w:val="24"/>
          <w:szCs w:val="24"/>
        </w:rPr>
        <w:t xml:space="preserve"> komisji okręgowej. Wynik </w:t>
      </w:r>
      <w:r w:rsidR="009B01B9" w:rsidRPr="002925F6">
        <w:rPr>
          <w:rFonts w:cs="Arial"/>
          <w:sz w:val="24"/>
          <w:szCs w:val="24"/>
        </w:rPr>
        <w:t xml:space="preserve">egzaminu </w:t>
      </w:r>
      <w:r w:rsidR="00C47EBB" w:rsidRPr="002925F6">
        <w:rPr>
          <w:rFonts w:cs="Arial"/>
          <w:sz w:val="24"/>
          <w:szCs w:val="24"/>
        </w:rPr>
        <w:t xml:space="preserve">ustala komisja okręgowa na podstawie liczby punktów </w:t>
      </w:r>
      <w:r w:rsidR="00C47EBB" w:rsidRPr="002925F6">
        <w:rPr>
          <w:rFonts w:cs="Arial"/>
          <w:color w:val="000000"/>
          <w:sz w:val="24"/>
          <w:szCs w:val="24"/>
        </w:rPr>
        <w:t>przyznanych przez egzaminatorów.</w:t>
      </w:r>
    </w:p>
    <w:p w:rsidR="00C47EBB" w:rsidRPr="002925F6" w:rsidRDefault="00C47EBB" w:rsidP="001D3FA1">
      <w:pPr>
        <w:pStyle w:val="Akapitzlist"/>
        <w:numPr>
          <w:ilvl w:val="0"/>
          <w:numId w:val="333"/>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 </w:t>
      </w:r>
      <w:r w:rsidR="009B01B9" w:rsidRPr="002925F6">
        <w:rPr>
          <w:rFonts w:cs="Arial"/>
          <w:color w:val="000000"/>
          <w:sz w:val="24"/>
          <w:szCs w:val="24"/>
        </w:rPr>
        <w:t xml:space="preserve">egzaminu </w:t>
      </w:r>
      <w:r w:rsidRPr="002925F6">
        <w:rPr>
          <w:rFonts w:cs="Arial"/>
          <w:color w:val="000000"/>
          <w:sz w:val="24"/>
          <w:szCs w:val="24"/>
        </w:rPr>
        <w:t>ustalony przez komisję okręgową jest ostateczny.</w:t>
      </w:r>
    </w:p>
    <w:p w:rsidR="00C47EBB" w:rsidRPr="002925F6" w:rsidRDefault="00C47EBB" w:rsidP="001D3FA1">
      <w:pPr>
        <w:pStyle w:val="Akapitzlist"/>
        <w:numPr>
          <w:ilvl w:val="0"/>
          <w:numId w:val="333"/>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Wyniki </w:t>
      </w:r>
      <w:r w:rsidR="009B01B9" w:rsidRPr="002925F6">
        <w:rPr>
          <w:rFonts w:cs="Arial"/>
          <w:color w:val="000000"/>
          <w:sz w:val="24"/>
          <w:szCs w:val="24"/>
        </w:rPr>
        <w:t xml:space="preserve">egzaminu </w:t>
      </w:r>
      <w:r w:rsidRPr="002925F6">
        <w:rPr>
          <w:rFonts w:cs="Arial"/>
          <w:color w:val="000000"/>
          <w:sz w:val="24"/>
          <w:szCs w:val="24"/>
        </w:rPr>
        <w:t xml:space="preserve">są wyrażane w skali procentowej </w:t>
      </w:r>
    </w:p>
    <w:p w:rsidR="00C47EBB" w:rsidRPr="002925F6" w:rsidRDefault="00C47EBB" w:rsidP="001D3FA1">
      <w:pPr>
        <w:pStyle w:val="Akapitzlist"/>
        <w:numPr>
          <w:ilvl w:val="0"/>
          <w:numId w:val="333"/>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Na wniosek ucznia lub jego rodziców (prawnych opiekunów), sprawdzona i oceniona praca ucznia jest udostępni</w:t>
      </w:r>
      <w:r w:rsidR="00306845">
        <w:rPr>
          <w:rFonts w:cs="Arial"/>
          <w:color w:val="000000"/>
          <w:sz w:val="24"/>
          <w:szCs w:val="24"/>
        </w:rPr>
        <w:t>ana uczniowi lub jego rodzicom /prawnym opiekunom</w:t>
      </w:r>
      <w:r w:rsidRPr="002925F6">
        <w:rPr>
          <w:rFonts w:cs="Arial"/>
          <w:color w:val="000000"/>
          <w:sz w:val="24"/>
          <w:szCs w:val="24"/>
        </w:rPr>
        <w:t xml:space="preserve"> do wglądu w miejscu i czasie wskazanym przez </w:t>
      </w:r>
      <w:r w:rsidR="00F94D4D" w:rsidRPr="002925F6">
        <w:rPr>
          <w:rFonts w:cs="Arial"/>
          <w:color w:val="000000"/>
          <w:sz w:val="24"/>
          <w:szCs w:val="24"/>
        </w:rPr>
        <w:t>dyrektora</w:t>
      </w:r>
      <w:r w:rsidRPr="002925F6">
        <w:rPr>
          <w:rFonts w:cs="Arial"/>
          <w:color w:val="000000"/>
          <w:sz w:val="24"/>
          <w:szCs w:val="24"/>
        </w:rPr>
        <w:t xml:space="preserve"> komisji okręgowej.</w:t>
      </w:r>
    </w:p>
    <w:p w:rsidR="00C47EBB" w:rsidRPr="002925F6" w:rsidRDefault="00C47EBB" w:rsidP="001D3FA1">
      <w:pPr>
        <w:pStyle w:val="Akapitzlist"/>
        <w:numPr>
          <w:ilvl w:val="0"/>
          <w:numId w:val="333"/>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 </w:t>
      </w:r>
      <w:r w:rsidR="009B01B9" w:rsidRPr="002925F6">
        <w:rPr>
          <w:rFonts w:cs="Arial"/>
          <w:color w:val="000000"/>
          <w:sz w:val="24"/>
          <w:szCs w:val="24"/>
        </w:rPr>
        <w:t xml:space="preserve">egzaminu </w:t>
      </w:r>
      <w:r w:rsidRPr="002925F6">
        <w:rPr>
          <w:rFonts w:cs="Arial"/>
          <w:color w:val="000000"/>
          <w:sz w:val="24"/>
          <w:szCs w:val="24"/>
        </w:rPr>
        <w:t xml:space="preserve">nie wpływa na ukończenie </w:t>
      </w:r>
      <w:r w:rsidR="00CC44BB">
        <w:rPr>
          <w:rFonts w:cs="Arial"/>
          <w:color w:val="000000"/>
          <w:sz w:val="24"/>
          <w:szCs w:val="24"/>
        </w:rPr>
        <w:t>S</w:t>
      </w:r>
      <w:r w:rsidR="00F94D4D" w:rsidRPr="002925F6">
        <w:rPr>
          <w:rFonts w:cs="Arial"/>
          <w:color w:val="000000"/>
          <w:sz w:val="24"/>
          <w:szCs w:val="24"/>
        </w:rPr>
        <w:t>zkoły</w:t>
      </w:r>
      <w:r w:rsidRPr="002925F6">
        <w:rPr>
          <w:rFonts w:cs="Arial"/>
          <w:color w:val="000000"/>
          <w:sz w:val="24"/>
          <w:szCs w:val="24"/>
        </w:rPr>
        <w:t>. Wyniku</w:t>
      </w:r>
      <w:r w:rsidR="009B01B9" w:rsidRPr="002925F6">
        <w:rPr>
          <w:rFonts w:cs="Arial"/>
          <w:color w:val="000000"/>
          <w:sz w:val="24"/>
          <w:szCs w:val="24"/>
        </w:rPr>
        <w:t xml:space="preserve"> egzaminu </w:t>
      </w:r>
      <w:r w:rsidRPr="002925F6">
        <w:rPr>
          <w:rFonts w:cs="Arial"/>
          <w:color w:val="000000"/>
          <w:sz w:val="24"/>
          <w:szCs w:val="24"/>
        </w:rPr>
        <w:t xml:space="preserve"> nie odnotowuje się na świadectwie ukończenia </w:t>
      </w:r>
      <w:r w:rsidR="00CC44BB">
        <w:rPr>
          <w:rFonts w:cs="Arial"/>
          <w:color w:val="000000"/>
          <w:sz w:val="24"/>
          <w:szCs w:val="24"/>
        </w:rPr>
        <w:t>S</w:t>
      </w:r>
      <w:r w:rsidR="00F94D4D" w:rsidRPr="002925F6">
        <w:rPr>
          <w:rFonts w:cs="Arial"/>
          <w:color w:val="000000"/>
          <w:sz w:val="24"/>
          <w:szCs w:val="24"/>
        </w:rPr>
        <w:t>zkoły</w:t>
      </w:r>
      <w:r w:rsidRPr="002925F6">
        <w:rPr>
          <w:rFonts w:cs="Arial"/>
          <w:color w:val="000000"/>
          <w:sz w:val="24"/>
          <w:szCs w:val="24"/>
        </w:rPr>
        <w:t>.</w:t>
      </w:r>
    </w:p>
    <w:p w:rsidR="00C47EBB" w:rsidRPr="002925F6" w:rsidRDefault="00C47EBB" w:rsidP="001D3FA1">
      <w:pPr>
        <w:pStyle w:val="Akapitzlist"/>
        <w:numPr>
          <w:ilvl w:val="0"/>
          <w:numId w:val="333"/>
        </w:numPr>
        <w:tabs>
          <w:tab w:val="left" w:pos="0"/>
        </w:tabs>
        <w:spacing w:before="120" w:after="120" w:line="240" w:lineRule="auto"/>
        <w:contextualSpacing w:val="0"/>
        <w:jc w:val="both"/>
        <w:rPr>
          <w:rFonts w:cs="Arial"/>
          <w:color w:val="000000"/>
          <w:sz w:val="24"/>
          <w:szCs w:val="24"/>
        </w:rPr>
      </w:pPr>
      <w:r w:rsidRPr="002925F6">
        <w:rPr>
          <w:rFonts w:cs="Arial"/>
          <w:color w:val="000000"/>
          <w:sz w:val="24"/>
          <w:szCs w:val="24"/>
        </w:rPr>
        <w:t xml:space="preserve">Wyniki </w:t>
      </w:r>
      <w:r w:rsidR="009B01B9" w:rsidRPr="002925F6">
        <w:rPr>
          <w:rFonts w:cs="Arial"/>
          <w:color w:val="000000"/>
          <w:sz w:val="24"/>
          <w:szCs w:val="24"/>
        </w:rPr>
        <w:t xml:space="preserve">egzaminu </w:t>
      </w:r>
      <w:r w:rsidRPr="002925F6">
        <w:rPr>
          <w:rFonts w:cs="Arial"/>
          <w:color w:val="000000"/>
          <w:sz w:val="24"/>
          <w:szCs w:val="24"/>
        </w:rPr>
        <w:t xml:space="preserve">oraz zaświadczenia o szczegółowych wynikach tego egzaminu dla każdego ucznia komisja okręgowa przekazuje do </w:t>
      </w:r>
      <w:r w:rsidR="00CC44BB">
        <w:rPr>
          <w:rFonts w:cs="Arial"/>
          <w:color w:val="000000"/>
          <w:sz w:val="24"/>
          <w:szCs w:val="24"/>
        </w:rPr>
        <w:t>S</w:t>
      </w:r>
      <w:r w:rsidR="00F94D4D" w:rsidRPr="002925F6">
        <w:rPr>
          <w:rFonts w:cs="Arial"/>
          <w:color w:val="000000"/>
          <w:sz w:val="24"/>
          <w:szCs w:val="24"/>
        </w:rPr>
        <w:t>zkoły</w:t>
      </w:r>
      <w:r w:rsidRPr="002925F6">
        <w:rPr>
          <w:rFonts w:cs="Arial"/>
          <w:color w:val="000000"/>
          <w:sz w:val="24"/>
          <w:szCs w:val="24"/>
        </w:rPr>
        <w:t xml:space="preserve"> nie później niż na 7 dni przed zakończeniem zajęć</w:t>
      </w:r>
      <w:r w:rsidR="000D24FD">
        <w:rPr>
          <w:rFonts w:cs="Arial"/>
          <w:color w:val="000000"/>
          <w:sz w:val="24"/>
          <w:szCs w:val="24"/>
        </w:rPr>
        <w:t xml:space="preserve"> dydaktyczno-wychowawczych lub </w:t>
      </w:r>
      <w:r w:rsidRPr="002925F6">
        <w:rPr>
          <w:rFonts w:cs="Arial"/>
          <w:color w:val="000000"/>
          <w:sz w:val="24"/>
          <w:szCs w:val="24"/>
        </w:rPr>
        <w:t>do dnia 31 sierpnia danego roku.</w:t>
      </w:r>
    </w:p>
    <w:p w:rsidR="007D3430" w:rsidRPr="007D3430" w:rsidRDefault="00C47EBB" w:rsidP="001D3FA1">
      <w:pPr>
        <w:pStyle w:val="Akapitzlist"/>
        <w:numPr>
          <w:ilvl w:val="0"/>
          <w:numId w:val="333"/>
        </w:numPr>
        <w:tabs>
          <w:tab w:val="left" w:pos="0"/>
        </w:tabs>
        <w:spacing w:before="120" w:after="120" w:line="240" w:lineRule="auto"/>
        <w:contextualSpacing w:val="0"/>
        <w:jc w:val="both"/>
        <w:rPr>
          <w:rFonts w:cs="Arial"/>
          <w:sz w:val="24"/>
          <w:szCs w:val="24"/>
        </w:rPr>
      </w:pPr>
      <w:r w:rsidRPr="007D3430">
        <w:rPr>
          <w:rFonts w:cs="Arial"/>
          <w:color w:val="000000"/>
          <w:sz w:val="24"/>
          <w:szCs w:val="24"/>
        </w:rPr>
        <w:t>Zaś</w:t>
      </w:r>
      <w:r w:rsidR="00CC44BB">
        <w:rPr>
          <w:rFonts w:cs="Arial"/>
          <w:color w:val="000000"/>
          <w:sz w:val="24"/>
          <w:szCs w:val="24"/>
        </w:rPr>
        <w:t>wiadczenie o wynikach egzaminu D</w:t>
      </w:r>
      <w:r w:rsidRPr="007D3430">
        <w:rPr>
          <w:rFonts w:cs="Arial"/>
          <w:color w:val="000000"/>
          <w:sz w:val="24"/>
          <w:szCs w:val="24"/>
        </w:rPr>
        <w:t xml:space="preserve">yrektor </w:t>
      </w:r>
      <w:r w:rsidR="00CC44BB">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 xml:space="preserve"> przekaz</w:t>
      </w:r>
      <w:r w:rsidR="00306845">
        <w:rPr>
          <w:rFonts w:cs="Arial"/>
          <w:color w:val="000000"/>
          <w:sz w:val="24"/>
          <w:szCs w:val="24"/>
        </w:rPr>
        <w:t>uje uczniowi lub jego rodzicom /</w:t>
      </w:r>
      <w:r w:rsidRPr="007D3430">
        <w:rPr>
          <w:rFonts w:cs="Arial"/>
          <w:color w:val="000000"/>
          <w:sz w:val="24"/>
          <w:szCs w:val="24"/>
        </w:rPr>
        <w:t>prawn</w:t>
      </w:r>
      <w:r w:rsidR="00306845">
        <w:rPr>
          <w:rFonts w:cs="Arial"/>
          <w:sz w:val="24"/>
          <w:szCs w:val="24"/>
        </w:rPr>
        <w:t>ym opiekunom</w:t>
      </w:r>
      <w:r w:rsidRPr="007D3430">
        <w:rPr>
          <w:rFonts w:cs="Arial"/>
          <w:sz w:val="24"/>
          <w:szCs w:val="24"/>
        </w:rPr>
        <w:t>.</w:t>
      </w:r>
    </w:p>
    <w:p w:rsidR="00536FCA" w:rsidRPr="00536FCA" w:rsidRDefault="00536FCA" w:rsidP="00AC2EAD">
      <w:pPr>
        <w:pStyle w:val="Nagwek2"/>
        <w:spacing w:line="276" w:lineRule="auto"/>
        <w:rPr>
          <w:b/>
        </w:rPr>
      </w:pPr>
      <w:bookmarkStart w:id="175" w:name="_Toc492414683"/>
    </w:p>
    <w:p w:rsidR="00B03105" w:rsidRPr="00536FCA" w:rsidRDefault="002925F6" w:rsidP="00AC2EAD">
      <w:pPr>
        <w:pStyle w:val="Nagwek2"/>
        <w:spacing w:line="276" w:lineRule="auto"/>
        <w:rPr>
          <w:b/>
        </w:rPr>
      </w:pPr>
      <w:r w:rsidRPr="00536FCA">
        <w:rPr>
          <w:b/>
        </w:rPr>
        <w:t xml:space="preserve">DZIAŁ </w:t>
      </w:r>
      <w:r w:rsidR="00D22E1C" w:rsidRPr="00536FCA">
        <w:rPr>
          <w:b/>
        </w:rPr>
        <w:t>XXIII</w:t>
      </w:r>
      <w:r w:rsidR="001D69D4" w:rsidRPr="00536FCA">
        <w:rPr>
          <w:b/>
        </w:rPr>
        <w:br/>
      </w:r>
      <w:r w:rsidR="00B03105" w:rsidRPr="00536FCA">
        <w:rPr>
          <w:b/>
        </w:rPr>
        <w:t xml:space="preserve">Promowanie i ukończenie </w:t>
      </w:r>
      <w:r w:rsidR="00755334" w:rsidRPr="00536FCA">
        <w:rPr>
          <w:b/>
        </w:rPr>
        <w:t>S</w:t>
      </w:r>
      <w:r w:rsidR="00F94D4D" w:rsidRPr="00536FCA">
        <w:rPr>
          <w:b/>
        </w:rPr>
        <w:t>zkoły</w:t>
      </w:r>
      <w:bookmarkEnd w:id="175"/>
    </w:p>
    <w:p w:rsidR="00B03105" w:rsidRPr="00536FCA" w:rsidRDefault="001D3E6C" w:rsidP="00AC2EAD">
      <w:pPr>
        <w:pStyle w:val="Nagwek3"/>
        <w:spacing w:line="240" w:lineRule="auto"/>
        <w:rPr>
          <w:b/>
          <w:sz w:val="24"/>
          <w:szCs w:val="24"/>
          <w:lang w:eastAsia="pl-PL"/>
        </w:rPr>
      </w:pPr>
      <w:bookmarkStart w:id="176" w:name="_Toc361441408"/>
      <w:bookmarkStart w:id="177" w:name="_Toc492414684"/>
      <w:r w:rsidRPr="00536FCA">
        <w:rPr>
          <w:b/>
          <w:sz w:val="24"/>
          <w:szCs w:val="24"/>
          <w:lang w:eastAsia="pl-PL"/>
        </w:rPr>
        <w:t>Rozdział 1</w:t>
      </w:r>
      <w:bookmarkEnd w:id="176"/>
      <w:r w:rsidR="000F5907" w:rsidRPr="00536FCA">
        <w:rPr>
          <w:b/>
          <w:sz w:val="24"/>
          <w:szCs w:val="24"/>
          <w:lang w:eastAsia="pl-PL"/>
        </w:rPr>
        <w:br/>
      </w:r>
      <w:r w:rsidRPr="00536FCA">
        <w:rPr>
          <w:b/>
          <w:sz w:val="24"/>
          <w:szCs w:val="24"/>
          <w:lang w:eastAsia="pl-PL"/>
        </w:rPr>
        <w:t>Informacje ogólne</w:t>
      </w:r>
      <w:bookmarkEnd w:id="177"/>
    </w:p>
    <w:p w:rsidR="00B03105" w:rsidRPr="00965D07" w:rsidRDefault="00990960" w:rsidP="00755334">
      <w:pPr>
        <w:pStyle w:val="paragraf"/>
        <w:spacing w:before="120" w:after="120"/>
        <w:ind w:firstLine="709"/>
        <w:jc w:val="both"/>
        <w:rPr>
          <w:rFonts w:cs="Arial"/>
          <w:sz w:val="24"/>
          <w:szCs w:val="24"/>
        </w:rPr>
      </w:pPr>
      <w:r w:rsidRPr="00536FCA">
        <w:rPr>
          <w:rFonts w:cs="Arial"/>
          <w:b/>
          <w:sz w:val="24"/>
          <w:szCs w:val="24"/>
        </w:rPr>
        <w:t>§</w:t>
      </w:r>
      <w:r w:rsidR="00A02644" w:rsidRPr="00536FCA">
        <w:rPr>
          <w:rFonts w:cs="Arial"/>
          <w:b/>
          <w:sz w:val="24"/>
          <w:szCs w:val="24"/>
        </w:rPr>
        <w:t xml:space="preserve"> 236</w:t>
      </w:r>
      <w:r w:rsidRPr="00536FCA">
        <w:rPr>
          <w:rFonts w:cs="Arial"/>
          <w:b/>
          <w:sz w:val="24"/>
          <w:szCs w:val="24"/>
        </w:rPr>
        <w:t xml:space="preserve">. </w:t>
      </w:r>
      <w:r w:rsidR="001D3E6C" w:rsidRPr="00536FCA">
        <w:rPr>
          <w:rFonts w:cs="Arial"/>
          <w:sz w:val="24"/>
          <w:szCs w:val="24"/>
        </w:rPr>
        <w:t>1.</w:t>
      </w:r>
      <w:r w:rsidR="00B03105" w:rsidRPr="00536FCA">
        <w:rPr>
          <w:rFonts w:cs="Arial"/>
          <w:sz w:val="24"/>
          <w:szCs w:val="24"/>
        </w:rPr>
        <w:t>Uczeń otrzymuje promocję do klasy programowo wyższej, jeżeli ze wszystkich obowiązkowych zajęć</w:t>
      </w:r>
      <w:r w:rsidR="00B03105" w:rsidRPr="00A240F6">
        <w:rPr>
          <w:rFonts w:cs="Arial"/>
          <w:sz w:val="24"/>
          <w:szCs w:val="24"/>
        </w:rPr>
        <w:t xml:space="preserve"> edukacyjnych określonych w  szkolnym  planie  nauczania  uzyskał klasyfikacyjne roczne  oceny  wyższe  </w:t>
      </w:r>
      <w:r w:rsidR="000D24FD">
        <w:rPr>
          <w:rFonts w:cs="Arial"/>
          <w:sz w:val="24"/>
          <w:szCs w:val="24"/>
        </w:rPr>
        <w:t>od  stopnia niedostatecznego</w:t>
      </w:r>
      <w:r w:rsidR="00B03105" w:rsidRPr="00A240F6">
        <w:rPr>
          <w:rFonts w:cs="Arial"/>
          <w:sz w:val="24"/>
          <w:szCs w:val="24"/>
        </w:rPr>
        <w:t>.</w:t>
      </w:r>
    </w:p>
    <w:p w:rsidR="00B03105" w:rsidRPr="001D3E6C" w:rsidRDefault="00B03105" w:rsidP="001D3FA1">
      <w:pPr>
        <w:pStyle w:val="Akapitzlist"/>
        <w:numPr>
          <w:ilvl w:val="0"/>
          <w:numId w:val="334"/>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który </w:t>
      </w:r>
      <w:r w:rsidRPr="001D3E6C">
        <w:rPr>
          <w:rFonts w:cs="Arial"/>
          <w:color w:val="000000"/>
          <w:sz w:val="24"/>
          <w:szCs w:val="24"/>
        </w:rPr>
        <w:t>nie spełnił warunków określonych w ust. 1, nie otrzymuje promocji do klasy programowo wyższej i powtarza klasę.</w:t>
      </w:r>
    </w:p>
    <w:p w:rsidR="00B03105" w:rsidRPr="001D3E6C" w:rsidRDefault="00E43EAB" w:rsidP="001D3FA1">
      <w:pPr>
        <w:pStyle w:val="Akapitzlist"/>
        <w:numPr>
          <w:ilvl w:val="0"/>
          <w:numId w:val="334"/>
        </w:numPr>
        <w:tabs>
          <w:tab w:val="left" w:pos="0"/>
        </w:tabs>
        <w:spacing w:before="120" w:after="120" w:line="240" w:lineRule="auto"/>
        <w:contextualSpacing w:val="0"/>
        <w:jc w:val="both"/>
        <w:rPr>
          <w:rFonts w:cs="Arial"/>
          <w:color w:val="000000"/>
          <w:sz w:val="24"/>
          <w:szCs w:val="24"/>
        </w:rPr>
      </w:pPr>
      <w:r>
        <w:rPr>
          <w:rFonts w:cs="Arial"/>
          <w:color w:val="000000"/>
          <w:sz w:val="24"/>
          <w:szCs w:val="24"/>
        </w:rPr>
        <w:t>R</w:t>
      </w:r>
      <w:r w:rsidR="00F94D4D" w:rsidRPr="001D3E6C">
        <w:rPr>
          <w:rFonts w:cs="Arial"/>
          <w:color w:val="000000"/>
          <w:sz w:val="24"/>
          <w:szCs w:val="24"/>
        </w:rPr>
        <w:t>ada</w:t>
      </w:r>
      <w:r w:rsidR="00B03105" w:rsidRPr="001D3E6C">
        <w:rPr>
          <w:rFonts w:cs="Arial"/>
          <w:color w:val="000000"/>
          <w:sz w:val="24"/>
          <w:szCs w:val="24"/>
        </w:rPr>
        <w:t xml:space="preserve"> </w:t>
      </w:r>
      <w:r w:rsidR="00CC44BB">
        <w:rPr>
          <w:rFonts w:cs="Arial"/>
          <w:color w:val="000000"/>
          <w:sz w:val="24"/>
          <w:szCs w:val="24"/>
        </w:rPr>
        <w:t>P</w:t>
      </w:r>
      <w:r w:rsidR="00F94D4D" w:rsidRPr="001D3E6C">
        <w:rPr>
          <w:rFonts w:cs="Arial"/>
          <w:color w:val="000000"/>
          <w:sz w:val="24"/>
          <w:szCs w:val="24"/>
        </w:rPr>
        <w:t>edagogiczna</w:t>
      </w:r>
      <w:r w:rsidR="00B03105" w:rsidRPr="001D3E6C">
        <w:rPr>
          <w:rFonts w:cs="Arial"/>
          <w:color w:val="000000"/>
          <w:sz w:val="24"/>
          <w:szCs w:val="24"/>
        </w:rPr>
        <w:t xml:space="preserve">,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03105" w:rsidRPr="001D3E6C" w:rsidRDefault="00B03105" w:rsidP="001D3FA1">
      <w:pPr>
        <w:pStyle w:val="Akapitzlist"/>
        <w:numPr>
          <w:ilvl w:val="0"/>
          <w:numId w:val="334"/>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La</w:t>
      </w:r>
      <w:r w:rsidR="001D3E6C">
        <w:rPr>
          <w:rFonts w:cs="Arial"/>
          <w:color w:val="000000"/>
          <w:sz w:val="24"/>
          <w:szCs w:val="24"/>
        </w:rPr>
        <w:t xml:space="preserve">ureaci konkursów przedmiotowych o zasięgu wojewódzkim </w:t>
      </w:r>
      <w:r w:rsidRPr="001D3E6C">
        <w:rPr>
          <w:rFonts w:cs="Arial"/>
          <w:color w:val="000000"/>
          <w:sz w:val="24"/>
          <w:szCs w:val="24"/>
        </w:rPr>
        <w:t xml:space="preserve">i </w:t>
      </w:r>
      <w:proofErr w:type="spellStart"/>
      <w:r w:rsidRPr="001D3E6C">
        <w:rPr>
          <w:rFonts w:cs="Arial"/>
          <w:color w:val="000000"/>
          <w:sz w:val="24"/>
          <w:szCs w:val="24"/>
        </w:rPr>
        <w:t>ponadwojewódzkim</w:t>
      </w:r>
      <w:proofErr w:type="spellEnd"/>
      <w:r w:rsidRPr="001D3E6C">
        <w:rPr>
          <w:rFonts w:cs="Arial"/>
          <w:color w:val="000000"/>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1D3E6C" w:rsidRDefault="00B03105" w:rsidP="001D3FA1">
      <w:pPr>
        <w:pStyle w:val="Akapitzlist"/>
        <w:numPr>
          <w:ilvl w:val="0"/>
          <w:numId w:val="334"/>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realizujący obowiązek szkolny lub obowiązek nauki poza szkołą nie jest klasyfikowany z wychowania fizycznego, muzyki, </w:t>
      </w:r>
      <w:r w:rsidR="00CE3A98" w:rsidRPr="001D3E6C">
        <w:rPr>
          <w:rFonts w:cs="Arial"/>
          <w:color w:val="000000"/>
          <w:sz w:val="24"/>
          <w:szCs w:val="24"/>
        </w:rPr>
        <w:t>techniki</w:t>
      </w:r>
      <w:r w:rsidRPr="001D3E6C">
        <w:rPr>
          <w:rFonts w:cs="Arial"/>
          <w:color w:val="000000"/>
          <w:sz w:val="24"/>
          <w:szCs w:val="24"/>
        </w:rPr>
        <w:t xml:space="preserve">, </w:t>
      </w:r>
      <w:r w:rsidR="00CE3A98" w:rsidRPr="001D3E6C">
        <w:rPr>
          <w:rFonts w:cs="Arial"/>
          <w:color w:val="000000"/>
          <w:sz w:val="24"/>
          <w:szCs w:val="24"/>
        </w:rPr>
        <w:t xml:space="preserve">plastyki </w:t>
      </w:r>
      <w:r w:rsidRPr="001D3E6C">
        <w:rPr>
          <w:rFonts w:cs="Arial"/>
          <w:color w:val="000000"/>
          <w:sz w:val="24"/>
          <w:szCs w:val="24"/>
        </w:rPr>
        <w:t xml:space="preserve">oraz dodatkowych zajęć edukacyjnych. Uczniowi nie wystawia się oceny zachowania. Brak klasyfikacji z wymienionych edukacji przedmiotowych i zachowania nie wstrzymuje promocji do klasy wyższej lub ukończenia </w:t>
      </w:r>
      <w:r w:rsidR="00CC44BB">
        <w:rPr>
          <w:rFonts w:cs="Arial"/>
          <w:color w:val="000000"/>
          <w:sz w:val="24"/>
          <w:szCs w:val="24"/>
        </w:rPr>
        <w:t>S</w:t>
      </w:r>
      <w:r w:rsidR="00F94D4D" w:rsidRPr="001D3E6C">
        <w:rPr>
          <w:rFonts w:cs="Arial"/>
          <w:color w:val="000000"/>
          <w:sz w:val="24"/>
          <w:szCs w:val="24"/>
        </w:rPr>
        <w:t>zkoły</w:t>
      </w:r>
      <w:r w:rsidRPr="001D3E6C">
        <w:rPr>
          <w:rFonts w:cs="Arial"/>
          <w:color w:val="000000"/>
          <w:sz w:val="24"/>
          <w:szCs w:val="24"/>
        </w:rPr>
        <w:t>.</w:t>
      </w:r>
    </w:p>
    <w:p w:rsidR="00B03105" w:rsidRPr="001D3E6C" w:rsidRDefault="00B03105" w:rsidP="001D3FA1">
      <w:pPr>
        <w:pStyle w:val="Akapitzlist"/>
        <w:numPr>
          <w:ilvl w:val="0"/>
          <w:numId w:val="334"/>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B03105" w:rsidRPr="001D3E6C" w:rsidRDefault="00B03105" w:rsidP="001D3FA1">
      <w:pPr>
        <w:pStyle w:val="Akapitzlist"/>
        <w:numPr>
          <w:ilvl w:val="0"/>
          <w:numId w:val="334"/>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B21D62" w:rsidRPr="001D3E6C">
        <w:rPr>
          <w:rFonts w:cs="Arial"/>
          <w:color w:val="000000"/>
          <w:sz w:val="24"/>
          <w:szCs w:val="24"/>
        </w:rPr>
        <w:t>w  klasach programowo  niższych</w:t>
      </w:r>
      <w:r w:rsidRPr="001D3E6C">
        <w:rPr>
          <w:rFonts w:cs="Arial"/>
          <w:color w:val="000000"/>
          <w:sz w:val="24"/>
          <w:szCs w:val="24"/>
        </w:rPr>
        <w:t>, uzyskał oceny klasyfikacyjne wyż</w:t>
      </w:r>
      <w:r w:rsidR="00A06206">
        <w:rPr>
          <w:rFonts w:cs="Arial"/>
          <w:color w:val="000000"/>
          <w:sz w:val="24"/>
          <w:szCs w:val="24"/>
        </w:rPr>
        <w:t xml:space="preserve">sze od oceny niedostatecznej </w:t>
      </w:r>
      <w:r w:rsidRPr="001D3E6C">
        <w:rPr>
          <w:rFonts w:cs="Arial"/>
          <w:color w:val="000000"/>
          <w:sz w:val="24"/>
          <w:szCs w:val="24"/>
        </w:rPr>
        <w:t xml:space="preserve">oraz przystąpił </w:t>
      </w:r>
      <w:r w:rsidR="00DC779C" w:rsidRPr="001D3E6C">
        <w:rPr>
          <w:rFonts w:cs="Arial"/>
          <w:color w:val="000000"/>
          <w:sz w:val="24"/>
          <w:szCs w:val="24"/>
        </w:rPr>
        <w:t xml:space="preserve">do </w:t>
      </w:r>
      <w:r w:rsidR="00B21D62" w:rsidRPr="001D3E6C">
        <w:rPr>
          <w:rFonts w:cs="Arial"/>
          <w:color w:val="000000"/>
          <w:sz w:val="24"/>
          <w:szCs w:val="24"/>
        </w:rPr>
        <w:t>egzaminu</w:t>
      </w:r>
      <w:r w:rsidRPr="001D3E6C">
        <w:rPr>
          <w:rFonts w:cs="Arial"/>
          <w:color w:val="000000"/>
          <w:sz w:val="24"/>
          <w:szCs w:val="24"/>
        </w:rPr>
        <w:t xml:space="preserve">.  Obowiązek przystąpienia do </w:t>
      </w:r>
      <w:r w:rsidR="00B21D62" w:rsidRPr="001D3E6C">
        <w:rPr>
          <w:rFonts w:cs="Arial"/>
          <w:color w:val="000000"/>
          <w:sz w:val="24"/>
          <w:szCs w:val="24"/>
        </w:rPr>
        <w:t>egzaminu</w:t>
      </w:r>
      <w:r w:rsidRPr="001D3E6C">
        <w:rPr>
          <w:rFonts w:cs="Arial"/>
          <w:color w:val="000000"/>
          <w:sz w:val="24"/>
          <w:szCs w:val="24"/>
        </w:rPr>
        <w:t xml:space="preserve"> nie dotyczy uczniów zwolnionych z egzaminu na podstawie odrębnych przepisów.  </w:t>
      </w:r>
    </w:p>
    <w:p w:rsidR="00B03105" w:rsidRPr="001D3E6C" w:rsidRDefault="00B03105" w:rsidP="001D3FA1">
      <w:pPr>
        <w:pStyle w:val="Akapitzlist"/>
        <w:numPr>
          <w:ilvl w:val="0"/>
          <w:numId w:val="334"/>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Uczeń kończy Szkołę  z  wyróżnieniem,  jeżeli  w  wyniku  klasyfikacji  końcowej  uzyskał  z zajęć edukacyjnych średnią  ocen co najmniej 4,75 oraz co najmniej bardzo dobrą ocenę  zachowania. </w:t>
      </w:r>
    </w:p>
    <w:p w:rsidR="00B03105" w:rsidRPr="001D3E6C" w:rsidRDefault="00B03105" w:rsidP="001D3FA1">
      <w:pPr>
        <w:pStyle w:val="Akapitzlist"/>
        <w:numPr>
          <w:ilvl w:val="0"/>
          <w:numId w:val="334"/>
        </w:numPr>
        <w:tabs>
          <w:tab w:val="left" w:pos="0"/>
        </w:tabs>
        <w:spacing w:before="120" w:after="120" w:line="240" w:lineRule="auto"/>
        <w:contextualSpacing w:val="0"/>
        <w:jc w:val="both"/>
        <w:rPr>
          <w:rFonts w:cs="Arial"/>
          <w:color w:val="000000"/>
          <w:sz w:val="24"/>
          <w:szCs w:val="24"/>
        </w:rPr>
      </w:pPr>
      <w:r w:rsidRPr="001D3E6C">
        <w:rPr>
          <w:rFonts w:cs="Arial"/>
          <w:color w:val="000000"/>
          <w:sz w:val="24"/>
          <w:szCs w:val="24"/>
        </w:rPr>
        <w:t xml:space="preserve">Uczniowie, którzy do </w:t>
      </w:r>
      <w:r w:rsidR="00B21D62" w:rsidRPr="001D3E6C">
        <w:rPr>
          <w:rFonts w:cs="Arial"/>
          <w:color w:val="000000"/>
          <w:sz w:val="24"/>
          <w:szCs w:val="24"/>
        </w:rPr>
        <w:t>egzaminu</w:t>
      </w:r>
      <w:r w:rsidRPr="001D3E6C">
        <w:rPr>
          <w:rFonts w:cs="Arial"/>
          <w:color w:val="000000"/>
          <w:sz w:val="24"/>
          <w:szCs w:val="24"/>
        </w:rPr>
        <w:t xml:space="preserve"> nie przystąpią w danym roku, muszą powtórzyć ostatnią klasę </w:t>
      </w:r>
      <w:r w:rsidR="00306845">
        <w:rPr>
          <w:rFonts w:cs="Arial"/>
          <w:color w:val="000000"/>
          <w:sz w:val="24"/>
          <w:szCs w:val="24"/>
        </w:rPr>
        <w:t>S</w:t>
      </w:r>
      <w:r w:rsidR="00F94D4D" w:rsidRPr="001D3E6C">
        <w:rPr>
          <w:rFonts w:cs="Arial"/>
          <w:color w:val="000000"/>
          <w:sz w:val="24"/>
          <w:szCs w:val="24"/>
        </w:rPr>
        <w:t>zkoły</w:t>
      </w:r>
      <w:r w:rsidRPr="001D3E6C">
        <w:rPr>
          <w:rFonts w:cs="Arial"/>
          <w:color w:val="000000"/>
          <w:sz w:val="24"/>
          <w:szCs w:val="24"/>
        </w:rPr>
        <w:t xml:space="preserve"> podstawowej i przystąpić do </w:t>
      </w:r>
      <w:r w:rsidR="00CE3A98" w:rsidRPr="001D3E6C">
        <w:rPr>
          <w:rFonts w:cs="Arial"/>
          <w:color w:val="000000"/>
          <w:sz w:val="24"/>
          <w:szCs w:val="24"/>
        </w:rPr>
        <w:t xml:space="preserve">egzaminu </w:t>
      </w:r>
      <w:r w:rsidRPr="001D3E6C">
        <w:rPr>
          <w:rFonts w:cs="Arial"/>
          <w:color w:val="000000"/>
          <w:sz w:val="24"/>
          <w:szCs w:val="24"/>
        </w:rPr>
        <w:t>w roku następnym.</w:t>
      </w:r>
    </w:p>
    <w:p w:rsidR="00B03105" w:rsidRPr="00965D07" w:rsidRDefault="00B03105" w:rsidP="001D3FA1">
      <w:pPr>
        <w:pStyle w:val="Akapitzlist"/>
        <w:numPr>
          <w:ilvl w:val="0"/>
          <w:numId w:val="334"/>
        </w:numPr>
        <w:tabs>
          <w:tab w:val="left" w:pos="0"/>
        </w:tabs>
        <w:spacing w:before="120" w:after="120" w:line="240" w:lineRule="auto"/>
        <w:contextualSpacing w:val="0"/>
        <w:jc w:val="both"/>
        <w:rPr>
          <w:rFonts w:cs="Arial"/>
          <w:sz w:val="24"/>
          <w:szCs w:val="24"/>
        </w:rPr>
      </w:pPr>
      <w:r w:rsidRPr="001D3E6C">
        <w:rPr>
          <w:rFonts w:cs="Arial"/>
          <w:color w:val="000000"/>
          <w:sz w:val="24"/>
          <w:szCs w:val="24"/>
        </w:rPr>
        <w:t xml:space="preserve">Do </w:t>
      </w:r>
      <w:r w:rsidR="00CE3A98" w:rsidRPr="001D3E6C">
        <w:rPr>
          <w:rFonts w:cs="Arial"/>
          <w:color w:val="000000"/>
          <w:sz w:val="24"/>
          <w:szCs w:val="24"/>
        </w:rPr>
        <w:t xml:space="preserve">egzaminu </w:t>
      </w:r>
      <w:r w:rsidRPr="001D3E6C">
        <w:rPr>
          <w:rFonts w:cs="Arial"/>
          <w:color w:val="000000"/>
          <w:sz w:val="24"/>
          <w:szCs w:val="24"/>
        </w:rPr>
        <w:t>nie</w:t>
      </w:r>
      <w:r w:rsidRPr="00A240F6">
        <w:rPr>
          <w:rFonts w:cs="Arial"/>
          <w:sz w:val="24"/>
          <w:szCs w:val="24"/>
        </w:rPr>
        <w:t xml:space="preserve"> przystępują uczniowie z upośledzeniem umysłowym w stopniu umiarkowanym lub znacznym.</w:t>
      </w:r>
    </w:p>
    <w:p w:rsidR="00536FCA" w:rsidRDefault="00536FCA" w:rsidP="000F5907">
      <w:pPr>
        <w:pStyle w:val="Nagwek3"/>
        <w:spacing w:line="240" w:lineRule="auto"/>
        <w:rPr>
          <w:b/>
          <w:sz w:val="22"/>
          <w:szCs w:val="22"/>
          <w:lang w:eastAsia="pl-PL"/>
        </w:rPr>
      </w:pPr>
      <w:bookmarkStart w:id="178" w:name="_Toc361441410"/>
      <w:bookmarkStart w:id="179" w:name="_Toc492414685"/>
    </w:p>
    <w:p w:rsidR="00B03105" w:rsidRPr="00536FCA" w:rsidRDefault="001D3E6C" w:rsidP="000F5907">
      <w:pPr>
        <w:pStyle w:val="Nagwek3"/>
        <w:spacing w:line="240" w:lineRule="auto"/>
        <w:rPr>
          <w:b/>
          <w:sz w:val="24"/>
          <w:szCs w:val="24"/>
          <w:lang w:eastAsia="pl-PL"/>
        </w:rPr>
      </w:pPr>
      <w:r w:rsidRPr="00536FCA">
        <w:rPr>
          <w:b/>
          <w:sz w:val="24"/>
          <w:szCs w:val="24"/>
          <w:lang w:eastAsia="pl-PL"/>
        </w:rPr>
        <w:t xml:space="preserve">Rozdział </w:t>
      </w:r>
      <w:bookmarkEnd w:id="178"/>
      <w:r w:rsidR="000F5907" w:rsidRPr="00536FCA">
        <w:rPr>
          <w:b/>
          <w:sz w:val="24"/>
          <w:szCs w:val="24"/>
          <w:lang w:eastAsia="pl-PL"/>
        </w:rPr>
        <w:t>2</w:t>
      </w:r>
      <w:r w:rsidR="000F5907" w:rsidRPr="00536FCA">
        <w:rPr>
          <w:b/>
          <w:sz w:val="24"/>
          <w:szCs w:val="24"/>
          <w:lang w:eastAsia="pl-PL"/>
        </w:rPr>
        <w:br/>
      </w:r>
      <w:r w:rsidR="00B03105" w:rsidRPr="00536FCA">
        <w:rPr>
          <w:b/>
          <w:sz w:val="24"/>
          <w:szCs w:val="24"/>
          <w:lang w:eastAsia="pl-PL"/>
        </w:rPr>
        <w:t>Świadect</w:t>
      </w:r>
      <w:r w:rsidRPr="00536FCA">
        <w:rPr>
          <w:b/>
          <w:sz w:val="24"/>
          <w:szCs w:val="24"/>
          <w:lang w:eastAsia="pl-PL"/>
        </w:rPr>
        <w:t>wa szkolne i inne druki szkolne</w:t>
      </w:r>
      <w:bookmarkEnd w:id="179"/>
    </w:p>
    <w:p w:rsidR="00B03105" w:rsidRPr="00965D07" w:rsidRDefault="00990960" w:rsidP="00755334">
      <w:pPr>
        <w:pStyle w:val="paragraf"/>
        <w:spacing w:before="120" w:after="120"/>
        <w:ind w:firstLine="709"/>
        <w:jc w:val="both"/>
        <w:rPr>
          <w:rFonts w:cs="Arial"/>
          <w:sz w:val="24"/>
          <w:szCs w:val="24"/>
        </w:rPr>
      </w:pPr>
      <w:r w:rsidRPr="00536FCA">
        <w:rPr>
          <w:rFonts w:cs="Arial"/>
          <w:b/>
          <w:sz w:val="24"/>
          <w:szCs w:val="24"/>
        </w:rPr>
        <w:t>§</w:t>
      </w:r>
      <w:r w:rsidR="00A02644" w:rsidRPr="00536FCA">
        <w:rPr>
          <w:rFonts w:cs="Arial"/>
          <w:b/>
          <w:sz w:val="24"/>
          <w:szCs w:val="24"/>
        </w:rPr>
        <w:t xml:space="preserve"> 237</w:t>
      </w:r>
      <w:r w:rsidRPr="00536FCA">
        <w:rPr>
          <w:rFonts w:cs="Arial"/>
          <w:b/>
          <w:sz w:val="24"/>
          <w:szCs w:val="24"/>
        </w:rPr>
        <w:t xml:space="preserve">. </w:t>
      </w:r>
      <w:r w:rsidR="007D3430" w:rsidRPr="00536FCA">
        <w:rPr>
          <w:rFonts w:cs="Arial"/>
          <w:sz w:val="24"/>
          <w:szCs w:val="24"/>
        </w:rPr>
        <w:t xml:space="preserve">1. </w:t>
      </w:r>
      <w:r w:rsidR="00B03105" w:rsidRPr="00536FCA">
        <w:rPr>
          <w:rFonts w:cs="Arial"/>
          <w:sz w:val="24"/>
          <w:szCs w:val="24"/>
        </w:rPr>
        <w:t>Po ukończeniu nauki w danej klasie, z wyjątkiem klasy programowo najwyższej, uczeń zależnie od wynik</w:t>
      </w:r>
      <w:r w:rsidR="00B03105" w:rsidRPr="00A240F6">
        <w:rPr>
          <w:rFonts w:cs="Arial"/>
          <w:sz w:val="24"/>
          <w:szCs w:val="24"/>
        </w:rPr>
        <w:t>ów klasyfikacji rocznej, otrzymuje świadectwo szkolne promocyjne potwierdzające uzyskanie lub nieuzyskanie promocji do klasy programowo wyższej. Wzory świadectw określają odrębne przepisy.</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A240F6">
        <w:rPr>
          <w:rFonts w:cs="Arial"/>
          <w:sz w:val="24"/>
          <w:szCs w:val="24"/>
        </w:rPr>
        <w:t xml:space="preserve">Uczeń, który otrzymał promocję do klasy programowo wyższej z wyróżnieniem, otrzymuje </w:t>
      </w:r>
      <w:r w:rsidRPr="007D3430">
        <w:rPr>
          <w:rFonts w:cs="Arial"/>
          <w:color w:val="000000"/>
          <w:sz w:val="24"/>
          <w:szCs w:val="24"/>
        </w:rPr>
        <w:t>świadectwo szkolne promocyjne potwierdzające uzyskanie promocji z wyróżnieniem.</w:t>
      </w:r>
    </w:p>
    <w:p w:rsidR="00B03105" w:rsidRPr="00965D07"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A240F6">
        <w:rPr>
          <w:rFonts w:cs="Arial"/>
          <w:color w:val="000000"/>
          <w:sz w:val="24"/>
          <w:szCs w:val="24"/>
        </w:rPr>
        <w:t>Do szczególnych osiągnięć ucznia, wpisywanych na świadectwo szkolne zalicza się osiągnię</w:t>
      </w:r>
      <w:r w:rsidR="00BA6A05">
        <w:rPr>
          <w:rFonts w:cs="Arial"/>
          <w:color w:val="000000"/>
          <w:sz w:val="24"/>
          <w:szCs w:val="24"/>
        </w:rPr>
        <w:t>cia określone przez zachodniopomorskiego</w:t>
      </w:r>
      <w:r w:rsidR="003F4BE4" w:rsidRPr="00A240F6">
        <w:rPr>
          <w:rFonts w:cs="Arial"/>
          <w:color w:val="000000"/>
          <w:sz w:val="24"/>
          <w:szCs w:val="24"/>
        </w:rPr>
        <w:t xml:space="preserve"> </w:t>
      </w:r>
      <w:r w:rsidR="007D3430">
        <w:rPr>
          <w:rFonts w:cs="Arial"/>
          <w:color w:val="000000"/>
          <w:sz w:val="24"/>
          <w:szCs w:val="24"/>
        </w:rPr>
        <w:t>kuratora o</w:t>
      </w:r>
      <w:r w:rsidR="00610E4B">
        <w:rPr>
          <w:rFonts w:cs="Arial"/>
          <w:color w:val="000000"/>
          <w:sz w:val="24"/>
          <w:szCs w:val="24"/>
        </w:rPr>
        <w:t>światy.</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Uczeń </w:t>
      </w:r>
      <w:r w:rsidR="007F375E">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 który uko</w:t>
      </w:r>
      <w:r w:rsidR="007F375E">
        <w:rPr>
          <w:rFonts w:cs="Arial"/>
          <w:color w:val="000000"/>
          <w:sz w:val="24"/>
          <w:szCs w:val="24"/>
        </w:rPr>
        <w:t>ńczył S</w:t>
      </w:r>
      <w:r w:rsidRPr="007D3430">
        <w:rPr>
          <w:rFonts w:cs="Arial"/>
          <w:color w:val="000000"/>
          <w:sz w:val="24"/>
          <w:szCs w:val="24"/>
        </w:rPr>
        <w:t xml:space="preserve">zkołę, otrzymuje świadectwo ukończenia </w:t>
      </w:r>
      <w:r w:rsidR="007F375E">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Uczniowi, który jest laureatem konkursu przedmiotowego o zasięgu wojewódzkim                   i </w:t>
      </w:r>
      <w:proofErr w:type="spellStart"/>
      <w:r w:rsidRPr="007D3430">
        <w:rPr>
          <w:rFonts w:cs="Arial"/>
          <w:color w:val="000000"/>
          <w:sz w:val="24"/>
          <w:szCs w:val="24"/>
        </w:rPr>
        <w:t>ponadwojewódzkim</w:t>
      </w:r>
      <w:proofErr w:type="spellEnd"/>
      <w:r w:rsidRPr="007D3430">
        <w:rPr>
          <w:rFonts w:cs="Arial"/>
          <w:color w:val="000000"/>
          <w:sz w:val="24"/>
          <w:szCs w:val="24"/>
        </w:rPr>
        <w:t xml:space="preserve"> lub laureatem lub finalistą olimpiady przedmiotowe</w:t>
      </w:r>
      <w:r w:rsidR="007F375E">
        <w:rPr>
          <w:rFonts w:cs="Arial"/>
          <w:color w:val="000000"/>
          <w:sz w:val="24"/>
          <w:szCs w:val="24"/>
        </w:rPr>
        <w:t>j</w:t>
      </w:r>
      <w:r w:rsidRPr="007D3430">
        <w:rPr>
          <w:rFonts w:cs="Arial"/>
          <w:color w:val="000000"/>
          <w:sz w:val="24"/>
          <w:szCs w:val="24"/>
        </w:rPr>
        <w:t xml:space="preserve"> wpisuje się na świadectwie celującą końcową ocenę klasyfikacyjną, nawet, jeśli wcześniej dokonano klasyfikacji na poziomie niższej oceny.</w:t>
      </w:r>
    </w:p>
    <w:p w:rsidR="00B03105" w:rsidRPr="007D3430" w:rsidRDefault="00AE1966"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F94D4D" w:rsidRPr="007D3430">
        <w:rPr>
          <w:rFonts w:cs="Arial"/>
          <w:color w:val="000000"/>
          <w:sz w:val="24"/>
          <w:szCs w:val="24"/>
        </w:rPr>
        <w:t>zkoła</w:t>
      </w:r>
      <w:r w:rsidR="00B03105" w:rsidRPr="007D3430">
        <w:rPr>
          <w:rFonts w:cs="Arial"/>
          <w:color w:val="000000"/>
          <w:sz w:val="24"/>
          <w:szCs w:val="24"/>
        </w:rPr>
        <w:t>, na wniosek ucznia lub rodzica wydaje zaświadczenie dotyczące przebiegu nauczania.</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Każdy uczeń </w:t>
      </w:r>
      <w:r w:rsidR="00F94D4D" w:rsidRPr="007D3430">
        <w:rPr>
          <w:rFonts w:cs="Arial"/>
          <w:color w:val="000000"/>
          <w:sz w:val="24"/>
          <w:szCs w:val="24"/>
        </w:rPr>
        <w:t>szkoły</w:t>
      </w:r>
      <w:r w:rsidRPr="007D3430">
        <w:rPr>
          <w:rFonts w:cs="Arial"/>
          <w:color w:val="000000"/>
          <w:sz w:val="24"/>
          <w:szCs w:val="24"/>
        </w:rPr>
        <w:t xml:space="preserve"> otrzymuje legitymację szkolną, której rodzaj określają odrębne   przepisy. Ważność legitymacji szkolnej potwierdza się w kolejnym roku szkolnym przez umieszczenie daty ważności i pieczęci urzędowej </w:t>
      </w:r>
      <w:r w:rsidR="00CC44BB">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Świadectwa, zaświadczenia, legitymacje szkolne są drukami ścisłego zarachowania.</w:t>
      </w:r>
    </w:p>
    <w:p w:rsidR="00B03105" w:rsidRPr="007D3430" w:rsidRDefault="00F94D4D"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szkoła</w:t>
      </w:r>
      <w:r w:rsidR="00B03105" w:rsidRPr="007D3430">
        <w:rPr>
          <w:rFonts w:cs="Arial"/>
          <w:color w:val="000000"/>
          <w:sz w:val="24"/>
          <w:szCs w:val="24"/>
        </w:rPr>
        <w:t xml:space="preserve"> prowadzi imienną ewidencję wydanych legitymacji, świadectw ukończenia </w:t>
      </w:r>
      <w:r w:rsidR="00CC44BB">
        <w:rPr>
          <w:rFonts w:cs="Arial"/>
          <w:color w:val="000000"/>
          <w:sz w:val="24"/>
          <w:szCs w:val="24"/>
        </w:rPr>
        <w:t>S</w:t>
      </w:r>
      <w:r w:rsidRPr="007D3430">
        <w:rPr>
          <w:rFonts w:cs="Arial"/>
          <w:color w:val="000000"/>
          <w:sz w:val="24"/>
          <w:szCs w:val="24"/>
        </w:rPr>
        <w:t>zkoły</w:t>
      </w:r>
      <w:r w:rsidR="00B03105" w:rsidRPr="007D3430">
        <w:rPr>
          <w:rFonts w:cs="Arial"/>
          <w:color w:val="000000"/>
          <w:sz w:val="24"/>
          <w:szCs w:val="24"/>
        </w:rPr>
        <w:t xml:space="preserve"> oraz zaświadczeń. </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Świadectwa szkolne promocyjne, świadectwa ukończenia </w:t>
      </w:r>
      <w:r w:rsidR="00F94D4D" w:rsidRPr="007D3430">
        <w:rPr>
          <w:rFonts w:cs="Arial"/>
          <w:color w:val="000000"/>
          <w:sz w:val="24"/>
          <w:szCs w:val="24"/>
        </w:rPr>
        <w:t>szkoły</w:t>
      </w:r>
      <w:r w:rsidRPr="007D3430">
        <w:rPr>
          <w:rFonts w:cs="Arial"/>
          <w:color w:val="000000"/>
          <w:sz w:val="24"/>
          <w:szCs w:val="24"/>
        </w:rPr>
        <w:t xml:space="preserve"> i zaświadczenia dotyczące przebiegu nauczania </w:t>
      </w:r>
      <w:r w:rsidR="00F94D4D" w:rsidRPr="007D3430">
        <w:rPr>
          <w:rFonts w:cs="Arial"/>
          <w:color w:val="000000"/>
          <w:sz w:val="24"/>
          <w:szCs w:val="24"/>
        </w:rPr>
        <w:t>szkoła</w:t>
      </w:r>
      <w:r w:rsidRPr="007D3430">
        <w:rPr>
          <w:rFonts w:cs="Arial"/>
          <w:color w:val="000000"/>
          <w:sz w:val="24"/>
          <w:szCs w:val="24"/>
        </w:rPr>
        <w:t xml:space="preserve"> wydaje na podstawie dokumentacji przebie</w:t>
      </w:r>
      <w:r w:rsidR="00CC44BB">
        <w:rPr>
          <w:rFonts w:cs="Arial"/>
          <w:color w:val="000000"/>
          <w:sz w:val="24"/>
          <w:szCs w:val="24"/>
        </w:rPr>
        <w:t>gu nauczania prowadzonej przez S</w:t>
      </w:r>
      <w:r w:rsidRPr="007D3430">
        <w:rPr>
          <w:rFonts w:cs="Arial"/>
          <w:color w:val="000000"/>
          <w:sz w:val="24"/>
          <w:szCs w:val="24"/>
        </w:rPr>
        <w:t>zkołę.</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r w:rsidR="00CC44BB">
        <w:rPr>
          <w:rFonts w:cs="Arial"/>
          <w:color w:val="000000"/>
          <w:sz w:val="24"/>
          <w:szCs w:val="24"/>
        </w:rPr>
        <w:t>D</w:t>
      </w:r>
      <w:r w:rsidR="00F94D4D" w:rsidRPr="007D3430">
        <w:rPr>
          <w:rFonts w:cs="Arial"/>
          <w:color w:val="000000"/>
          <w:sz w:val="24"/>
          <w:szCs w:val="24"/>
        </w:rPr>
        <w:t>yrektora</w:t>
      </w:r>
      <w:r w:rsidRPr="007D3430">
        <w:rPr>
          <w:rFonts w:cs="Arial"/>
          <w:color w:val="000000"/>
          <w:sz w:val="24"/>
          <w:szCs w:val="24"/>
        </w:rPr>
        <w:t xml:space="preserve"> </w:t>
      </w:r>
      <w:r w:rsidR="00CC44BB">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 xml:space="preserve"> lub upoważnionej przez niego osoby oraz datę i pieczęć urzędową.</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Nie dokonuje się sprostowań na świadectwach ukończenia </w:t>
      </w:r>
      <w:r w:rsidR="00CC44BB">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 xml:space="preserve"> i  zaświadczeniach. Dokumenty, o których mowa podlegają wymianie.</w:t>
      </w:r>
    </w:p>
    <w:p w:rsidR="00B03105" w:rsidRPr="00CC44BB"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W przypadku utraty oryginału świadectwa, odpisu,  zaświadczenia  uczeń lub absolwent może wystąpić odpowiednio  do </w:t>
      </w:r>
      <w:r w:rsidR="00CC44BB">
        <w:rPr>
          <w:rFonts w:cs="Arial"/>
          <w:color w:val="000000"/>
          <w:sz w:val="24"/>
          <w:szCs w:val="24"/>
        </w:rPr>
        <w:t>D</w:t>
      </w:r>
      <w:r w:rsidR="00F94D4D" w:rsidRPr="007D3430">
        <w:rPr>
          <w:rFonts w:cs="Arial"/>
          <w:color w:val="000000"/>
          <w:sz w:val="24"/>
          <w:szCs w:val="24"/>
        </w:rPr>
        <w:t>yrektora</w:t>
      </w:r>
      <w:r w:rsidRPr="007D3430">
        <w:rPr>
          <w:rFonts w:cs="Arial"/>
          <w:color w:val="000000"/>
          <w:sz w:val="24"/>
          <w:szCs w:val="24"/>
        </w:rPr>
        <w:t xml:space="preserve"> </w:t>
      </w:r>
      <w:r w:rsidR="00CC44BB">
        <w:rPr>
          <w:rFonts w:cs="Arial"/>
          <w:color w:val="000000"/>
          <w:sz w:val="24"/>
          <w:szCs w:val="24"/>
        </w:rPr>
        <w:t>S</w:t>
      </w:r>
      <w:r w:rsidR="00F94D4D" w:rsidRPr="00CC44BB">
        <w:rPr>
          <w:rFonts w:cs="Arial"/>
          <w:color w:val="000000"/>
          <w:sz w:val="24"/>
          <w:szCs w:val="24"/>
        </w:rPr>
        <w:t>zkoły</w:t>
      </w:r>
      <w:r w:rsidRPr="00CC44BB">
        <w:rPr>
          <w:rFonts w:cs="Arial"/>
          <w:color w:val="000000"/>
          <w:sz w:val="24"/>
          <w:szCs w:val="24"/>
        </w:rPr>
        <w:t>, komisji okręgowej lub kuratora oświaty z pisemnym wnioskiem o wydanie duplikatu.</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t xml:space="preserve">Za wydanie duplikatu świadectwa pobiera się opłatę w wysokości równej kwocie opłaty skarbowej od legalizacji dokumentu. Opłatę wnosi się na rachunek bankowy wskazany przez </w:t>
      </w:r>
      <w:r w:rsidR="00CC44BB">
        <w:rPr>
          <w:rFonts w:cs="Arial"/>
          <w:color w:val="000000"/>
          <w:sz w:val="24"/>
          <w:szCs w:val="24"/>
        </w:rPr>
        <w:t>D</w:t>
      </w:r>
      <w:r w:rsidR="00F94D4D" w:rsidRPr="007D3430">
        <w:rPr>
          <w:rFonts w:cs="Arial"/>
          <w:color w:val="000000"/>
          <w:sz w:val="24"/>
          <w:szCs w:val="24"/>
        </w:rPr>
        <w:t>yrektora</w:t>
      </w:r>
      <w:r w:rsidRPr="007D3430">
        <w:rPr>
          <w:rFonts w:cs="Arial"/>
          <w:color w:val="000000"/>
          <w:sz w:val="24"/>
          <w:szCs w:val="24"/>
        </w:rPr>
        <w:t xml:space="preserve"> </w:t>
      </w:r>
      <w:r w:rsidR="00CC44BB">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w:t>
      </w:r>
    </w:p>
    <w:p w:rsidR="00B03105" w:rsidRPr="007D3430" w:rsidRDefault="00B03105"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sidRPr="007D3430">
        <w:rPr>
          <w:rFonts w:cs="Arial"/>
          <w:color w:val="000000"/>
          <w:sz w:val="24"/>
          <w:szCs w:val="24"/>
        </w:rPr>
        <w:lastRenderedPageBreak/>
        <w:t xml:space="preserve">Za wydanie duplikatu legitymacji uczniowskiej pobiera się opłatę w wysokości równej kwocie opłaty skarbowej od poświadczenia własnoręczności podpisu. Opłatę wnosi się na rachunek bankowy wskazany przez </w:t>
      </w:r>
      <w:r w:rsidR="00CC44BB">
        <w:rPr>
          <w:rFonts w:cs="Arial"/>
          <w:color w:val="000000"/>
          <w:sz w:val="24"/>
          <w:szCs w:val="24"/>
        </w:rPr>
        <w:t>D</w:t>
      </w:r>
      <w:r w:rsidR="00F94D4D" w:rsidRPr="007D3430">
        <w:rPr>
          <w:rFonts w:cs="Arial"/>
          <w:color w:val="000000"/>
          <w:sz w:val="24"/>
          <w:szCs w:val="24"/>
        </w:rPr>
        <w:t>yrektora</w:t>
      </w:r>
      <w:r w:rsidRPr="007D3430">
        <w:rPr>
          <w:rFonts w:cs="Arial"/>
          <w:color w:val="000000"/>
          <w:sz w:val="24"/>
          <w:szCs w:val="24"/>
        </w:rPr>
        <w:t xml:space="preserve"> </w:t>
      </w:r>
      <w:r w:rsidR="00CC44BB">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w:t>
      </w:r>
    </w:p>
    <w:p w:rsidR="00B03105" w:rsidRPr="007D3430" w:rsidRDefault="00CC44BB" w:rsidP="001D3FA1">
      <w:pPr>
        <w:pStyle w:val="Akapitzlist"/>
        <w:numPr>
          <w:ilvl w:val="0"/>
          <w:numId w:val="335"/>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F94D4D" w:rsidRPr="007D3430">
        <w:rPr>
          <w:rFonts w:cs="Arial"/>
          <w:color w:val="000000"/>
          <w:sz w:val="24"/>
          <w:szCs w:val="24"/>
        </w:rPr>
        <w:t>zkoła</w:t>
      </w:r>
      <w:r w:rsidR="00B03105" w:rsidRPr="007D3430">
        <w:rPr>
          <w:rFonts w:cs="Arial"/>
          <w:color w:val="000000"/>
          <w:sz w:val="24"/>
          <w:szCs w:val="24"/>
        </w:rPr>
        <w:t xml:space="preserve"> nie pobiera opłat za sprostowanie świadectwa szkolnego.</w:t>
      </w:r>
    </w:p>
    <w:p w:rsidR="00B03105" w:rsidRPr="00965D07" w:rsidRDefault="00B03105" w:rsidP="001D3FA1">
      <w:pPr>
        <w:pStyle w:val="Akapitzlist"/>
        <w:numPr>
          <w:ilvl w:val="0"/>
          <w:numId w:val="335"/>
        </w:numPr>
        <w:tabs>
          <w:tab w:val="left" w:pos="0"/>
        </w:tabs>
        <w:spacing w:before="120" w:after="120" w:line="240" w:lineRule="auto"/>
        <w:contextualSpacing w:val="0"/>
        <w:jc w:val="both"/>
        <w:rPr>
          <w:rFonts w:cs="Arial"/>
          <w:sz w:val="24"/>
          <w:szCs w:val="24"/>
        </w:rPr>
      </w:pPr>
      <w:r w:rsidRPr="007D3430">
        <w:rPr>
          <w:rFonts w:cs="Arial"/>
          <w:color w:val="000000"/>
          <w:sz w:val="24"/>
          <w:szCs w:val="24"/>
        </w:rPr>
        <w:t xml:space="preserve">Na świadectwach szkolnych promocyjnych i świadectwach ukończenia </w:t>
      </w:r>
      <w:r w:rsidR="00CC44BB">
        <w:rPr>
          <w:rFonts w:cs="Arial"/>
          <w:color w:val="000000"/>
          <w:sz w:val="24"/>
          <w:szCs w:val="24"/>
        </w:rPr>
        <w:t>S</w:t>
      </w:r>
      <w:r w:rsidR="00F94D4D" w:rsidRPr="007D3430">
        <w:rPr>
          <w:rFonts w:cs="Arial"/>
          <w:color w:val="000000"/>
          <w:sz w:val="24"/>
          <w:szCs w:val="24"/>
        </w:rPr>
        <w:t>zkoły</w:t>
      </w:r>
      <w:r w:rsidRPr="007D3430">
        <w:rPr>
          <w:rFonts w:cs="Arial"/>
          <w:color w:val="000000"/>
          <w:sz w:val="24"/>
          <w:szCs w:val="24"/>
        </w:rPr>
        <w:t>, w części dotyczącej szczególnych</w:t>
      </w:r>
      <w:r w:rsidRPr="00A240F6">
        <w:rPr>
          <w:rFonts w:cs="Arial"/>
          <w:sz w:val="24"/>
          <w:szCs w:val="24"/>
        </w:rPr>
        <w:t xml:space="preserve"> osiągnięć ucznia , odnotowuje się :</w:t>
      </w:r>
    </w:p>
    <w:p w:rsidR="00B03105" w:rsidRPr="00965D07" w:rsidRDefault="00B03105" w:rsidP="001D3FA1">
      <w:pPr>
        <w:numPr>
          <w:ilvl w:val="0"/>
          <w:numId w:val="336"/>
        </w:numPr>
        <w:tabs>
          <w:tab w:val="left" w:pos="0"/>
          <w:tab w:val="left" w:pos="426"/>
        </w:tabs>
        <w:spacing w:before="120" w:after="120"/>
        <w:jc w:val="both"/>
        <w:rPr>
          <w:rFonts w:cs="Arial"/>
          <w:sz w:val="24"/>
          <w:szCs w:val="24"/>
        </w:rPr>
      </w:pPr>
      <w:r w:rsidRPr="00A240F6">
        <w:rPr>
          <w:rFonts w:cs="Arial"/>
          <w:sz w:val="24"/>
          <w:szCs w:val="24"/>
        </w:rPr>
        <w:t>uzyskane wysokie miejsca – nagradzane lub honorowane zwycięskim tytułem –  w zawodach wiedzy, artystycznych i sportowych organizowanych przez kuratora oświaty albo organizowanych co najmniej na szczeblu powiatowym przez inne podm</w:t>
      </w:r>
      <w:r w:rsidR="00C46113" w:rsidRPr="00A240F6">
        <w:rPr>
          <w:rFonts w:cs="Arial"/>
          <w:sz w:val="24"/>
          <w:szCs w:val="24"/>
        </w:rPr>
        <w:t xml:space="preserve">ioty działające na terenie </w:t>
      </w:r>
      <w:r w:rsidR="00CC44BB">
        <w:rPr>
          <w:rFonts w:cs="Arial"/>
          <w:sz w:val="24"/>
          <w:szCs w:val="24"/>
        </w:rPr>
        <w:t>S</w:t>
      </w:r>
      <w:r w:rsidR="00F94D4D">
        <w:rPr>
          <w:rFonts w:cs="Arial"/>
          <w:sz w:val="24"/>
          <w:szCs w:val="24"/>
        </w:rPr>
        <w:t>zkoły</w:t>
      </w:r>
      <w:r w:rsidRPr="00A240F6">
        <w:rPr>
          <w:rFonts w:cs="Arial"/>
          <w:sz w:val="24"/>
          <w:szCs w:val="24"/>
        </w:rPr>
        <w:t>;</w:t>
      </w:r>
    </w:p>
    <w:p w:rsidR="00B03105" w:rsidRPr="00A240F6" w:rsidRDefault="00B03105" w:rsidP="001D3FA1">
      <w:pPr>
        <w:numPr>
          <w:ilvl w:val="0"/>
          <w:numId w:val="336"/>
        </w:numPr>
        <w:tabs>
          <w:tab w:val="left" w:pos="0"/>
          <w:tab w:val="left" w:pos="426"/>
        </w:tabs>
        <w:spacing w:before="120" w:after="120"/>
        <w:jc w:val="both"/>
        <w:rPr>
          <w:rFonts w:cs="Arial"/>
          <w:sz w:val="24"/>
          <w:szCs w:val="24"/>
        </w:rPr>
      </w:pPr>
      <w:r w:rsidRPr="00A240F6">
        <w:rPr>
          <w:rFonts w:cs="Arial"/>
          <w:sz w:val="24"/>
          <w:szCs w:val="24"/>
        </w:rPr>
        <w:t>osiągnięcia w aktywności na rzecz innych ludzi, zwłaszcza w formie wolontariatu lub środowiska szkolnego.</w:t>
      </w:r>
    </w:p>
    <w:p w:rsidR="00B03105" w:rsidRPr="00A240F6" w:rsidRDefault="00B03105" w:rsidP="00FD6DE4">
      <w:pPr>
        <w:spacing w:before="120" w:after="120"/>
        <w:rPr>
          <w:rFonts w:cs="Arial"/>
          <w:b/>
          <w:sz w:val="24"/>
          <w:szCs w:val="24"/>
        </w:rPr>
      </w:pPr>
    </w:p>
    <w:p w:rsidR="00D22E1C" w:rsidRPr="00536FCA" w:rsidRDefault="00B03105" w:rsidP="000F5907">
      <w:pPr>
        <w:pStyle w:val="Nagwek2"/>
        <w:spacing w:line="240" w:lineRule="auto"/>
        <w:rPr>
          <w:b/>
        </w:rPr>
      </w:pPr>
      <w:bookmarkStart w:id="180" w:name="_Toc361441412"/>
      <w:bookmarkStart w:id="181" w:name="_Toc492414686"/>
      <w:r w:rsidRPr="00536FCA">
        <w:rPr>
          <w:b/>
        </w:rPr>
        <w:t xml:space="preserve">DZIAŁ </w:t>
      </w:r>
      <w:r w:rsidR="00610E4B" w:rsidRPr="00536FCA">
        <w:rPr>
          <w:b/>
        </w:rPr>
        <w:t>X</w:t>
      </w:r>
      <w:bookmarkEnd w:id="180"/>
      <w:r w:rsidR="00D22E1C" w:rsidRPr="00536FCA">
        <w:rPr>
          <w:b/>
        </w:rPr>
        <w:t>XI</w:t>
      </w:r>
      <w:r w:rsidR="00487D23" w:rsidRPr="00536FCA">
        <w:rPr>
          <w:b/>
        </w:rPr>
        <w:t>V</w:t>
      </w:r>
    </w:p>
    <w:p w:rsidR="00B03105" w:rsidRPr="00536FCA" w:rsidRDefault="00B03105" w:rsidP="000F5907">
      <w:pPr>
        <w:pStyle w:val="Nagwek2"/>
        <w:spacing w:line="240" w:lineRule="auto"/>
        <w:rPr>
          <w:b/>
        </w:rPr>
      </w:pPr>
      <w:r w:rsidRPr="00536FCA">
        <w:rPr>
          <w:b/>
        </w:rPr>
        <w:t xml:space="preserve">Warunki bezpiecznego pobytu uczniów w </w:t>
      </w:r>
      <w:r w:rsidR="00CC44BB" w:rsidRPr="00536FCA">
        <w:rPr>
          <w:b/>
        </w:rPr>
        <w:t>S</w:t>
      </w:r>
      <w:r w:rsidR="00F94D4D" w:rsidRPr="00536FCA">
        <w:rPr>
          <w:b/>
        </w:rPr>
        <w:t>zkole</w:t>
      </w:r>
      <w:bookmarkEnd w:id="181"/>
    </w:p>
    <w:p w:rsidR="00610E4B" w:rsidRPr="00536FCA" w:rsidRDefault="00610E4B" w:rsidP="000F5907">
      <w:pPr>
        <w:pStyle w:val="Nagwek3"/>
        <w:spacing w:line="240" w:lineRule="auto"/>
        <w:rPr>
          <w:b/>
          <w:sz w:val="24"/>
          <w:szCs w:val="24"/>
          <w:lang w:eastAsia="pl-PL"/>
        </w:rPr>
      </w:pPr>
      <w:bookmarkStart w:id="182" w:name="_Toc361441414"/>
      <w:bookmarkStart w:id="183" w:name="_Toc492414687"/>
      <w:r w:rsidRPr="00536FCA">
        <w:rPr>
          <w:b/>
          <w:sz w:val="24"/>
          <w:szCs w:val="24"/>
          <w:lang w:eastAsia="pl-PL"/>
        </w:rPr>
        <w:t>Rozdział 1</w:t>
      </w:r>
      <w:bookmarkEnd w:id="182"/>
      <w:r w:rsidR="000F5907" w:rsidRPr="00536FCA">
        <w:rPr>
          <w:b/>
          <w:sz w:val="24"/>
          <w:szCs w:val="24"/>
          <w:lang w:eastAsia="pl-PL"/>
        </w:rPr>
        <w:br/>
      </w:r>
      <w:r w:rsidRPr="00536FCA">
        <w:rPr>
          <w:b/>
          <w:sz w:val="24"/>
          <w:szCs w:val="24"/>
          <w:lang w:eastAsia="pl-PL"/>
        </w:rPr>
        <w:t>Informacje ogólne</w:t>
      </w:r>
      <w:bookmarkEnd w:id="183"/>
    </w:p>
    <w:p w:rsidR="00B03105" w:rsidRPr="00610E4B" w:rsidRDefault="00990960" w:rsidP="00755334">
      <w:pPr>
        <w:pStyle w:val="paragraf"/>
        <w:spacing w:before="120" w:after="120"/>
        <w:ind w:firstLine="709"/>
        <w:jc w:val="both"/>
        <w:rPr>
          <w:sz w:val="24"/>
          <w:szCs w:val="24"/>
        </w:rPr>
      </w:pPr>
      <w:r w:rsidRPr="00536FCA">
        <w:rPr>
          <w:b/>
          <w:sz w:val="24"/>
          <w:szCs w:val="24"/>
        </w:rPr>
        <w:t>§</w:t>
      </w:r>
      <w:r w:rsidR="00A02644" w:rsidRPr="00536FCA">
        <w:rPr>
          <w:b/>
          <w:sz w:val="24"/>
          <w:szCs w:val="24"/>
        </w:rPr>
        <w:t xml:space="preserve"> 238</w:t>
      </w:r>
      <w:r w:rsidRPr="00536FCA">
        <w:rPr>
          <w:b/>
          <w:sz w:val="24"/>
          <w:szCs w:val="24"/>
        </w:rPr>
        <w:t xml:space="preserve">. </w:t>
      </w:r>
      <w:r w:rsidR="00B03105" w:rsidRPr="00536FCA">
        <w:rPr>
          <w:rFonts w:cs="Arial"/>
          <w:bCs/>
          <w:sz w:val="24"/>
          <w:szCs w:val="24"/>
        </w:rPr>
        <w:t>1.</w:t>
      </w:r>
      <w:r w:rsidR="00B03105" w:rsidRPr="00536FCA">
        <w:rPr>
          <w:sz w:val="24"/>
          <w:szCs w:val="24"/>
        </w:rPr>
        <w:t xml:space="preserve"> </w:t>
      </w:r>
      <w:r w:rsidR="00B03105" w:rsidRPr="00536FCA">
        <w:rPr>
          <w:rFonts w:cs="Arial"/>
          <w:color w:val="000000"/>
          <w:sz w:val="24"/>
          <w:szCs w:val="24"/>
        </w:rPr>
        <w:t>W celu zapewnienia bezpieczeństwa, ochrony przed przemocą, uzależnieniami oraz innymi przejawa</w:t>
      </w:r>
      <w:r w:rsidR="00B03105" w:rsidRPr="00610E4B">
        <w:rPr>
          <w:rFonts w:cs="Arial"/>
          <w:color w:val="000000"/>
          <w:sz w:val="24"/>
          <w:szCs w:val="24"/>
        </w:rPr>
        <w:t xml:space="preserve">mi patologii społecznej w obiekcie szkolnym, nadzór nad tym, kto wchodzi na teren </w:t>
      </w:r>
      <w:r w:rsidR="007F375E">
        <w:rPr>
          <w:rFonts w:cs="Arial"/>
          <w:color w:val="000000"/>
          <w:sz w:val="24"/>
          <w:szCs w:val="24"/>
        </w:rPr>
        <w:t>S</w:t>
      </w:r>
      <w:r w:rsidR="00F94D4D" w:rsidRPr="00610E4B">
        <w:rPr>
          <w:rFonts w:cs="Arial"/>
          <w:color w:val="000000"/>
          <w:sz w:val="24"/>
          <w:szCs w:val="24"/>
        </w:rPr>
        <w:t>zkoły</w:t>
      </w:r>
      <w:r w:rsidR="00B03105" w:rsidRPr="00610E4B">
        <w:rPr>
          <w:rFonts w:cs="Arial"/>
          <w:color w:val="000000"/>
          <w:sz w:val="24"/>
          <w:szCs w:val="24"/>
        </w:rPr>
        <w:t xml:space="preserve"> sprawują: pracownik obsługi </w:t>
      </w:r>
      <w:r w:rsidR="007F375E">
        <w:rPr>
          <w:rFonts w:cs="Arial"/>
          <w:color w:val="000000"/>
          <w:sz w:val="24"/>
          <w:szCs w:val="24"/>
        </w:rPr>
        <w:t>S</w:t>
      </w:r>
      <w:r w:rsidR="00F94D4D" w:rsidRPr="00610E4B">
        <w:rPr>
          <w:rFonts w:cs="Arial"/>
          <w:color w:val="000000"/>
          <w:sz w:val="24"/>
          <w:szCs w:val="24"/>
        </w:rPr>
        <w:t>zkoły</w:t>
      </w:r>
      <w:r w:rsidR="00B03105" w:rsidRPr="00610E4B">
        <w:rPr>
          <w:rFonts w:cs="Arial"/>
          <w:color w:val="000000"/>
          <w:sz w:val="24"/>
          <w:szCs w:val="24"/>
        </w:rPr>
        <w:t xml:space="preserve"> oraz dyżurujący nauczyciele.  </w:t>
      </w:r>
    </w:p>
    <w:p w:rsidR="00B03105" w:rsidRPr="00610E4B" w:rsidRDefault="00B03105"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 xml:space="preserve">Wszyscy uczniowie mają obowiązek dostosowania się do poleceń nauczycieli dyżurnych oraz pracowników obsługi </w:t>
      </w:r>
      <w:r w:rsidR="007F375E">
        <w:rPr>
          <w:rFonts w:cs="Arial"/>
          <w:color w:val="000000"/>
          <w:sz w:val="24"/>
          <w:szCs w:val="24"/>
        </w:rPr>
        <w:t>S</w:t>
      </w:r>
      <w:r w:rsidR="00F94D4D" w:rsidRPr="00610E4B">
        <w:rPr>
          <w:rFonts w:cs="Arial"/>
          <w:color w:val="000000"/>
          <w:sz w:val="24"/>
          <w:szCs w:val="24"/>
        </w:rPr>
        <w:t>zkoły</w:t>
      </w:r>
      <w:r w:rsidRPr="00610E4B">
        <w:rPr>
          <w:rFonts w:cs="Arial"/>
          <w:color w:val="000000"/>
          <w:sz w:val="24"/>
          <w:szCs w:val="24"/>
        </w:rPr>
        <w:t xml:space="preserve"> podczas wchodzenia do budynku, korzystania </w:t>
      </w:r>
      <w:r w:rsidR="00021673" w:rsidRPr="00610E4B">
        <w:rPr>
          <w:rFonts w:cs="Arial"/>
          <w:color w:val="000000"/>
          <w:sz w:val="24"/>
          <w:szCs w:val="24"/>
        </w:rPr>
        <w:t xml:space="preserve">                   </w:t>
      </w:r>
      <w:r w:rsidRPr="00610E4B">
        <w:rPr>
          <w:rFonts w:cs="Arial"/>
          <w:color w:val="000000"/>
          <w:sz w:val="24"/>
          <w:szCs w:val="24"/>
        </w:rPr>
        <w:t>z szatni, podczas przerw międzylekcyjnych.</w:t>
      </w:r>
    </w:p>
    <w:p w:rsidR="00B03105" w:rsidRPr="00610E4B" w:rsidRDefault="00610E4B"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S</w:t>
      </w:r>
      <w:r w:rsidR="00F94D4D" w:rsidRPr="00610E4B">
        <w:rPr>
          <w:rFonts w:cs="Arial"/>
          <w:color w:val="000000"/>
          <w:sz w:val="24"/>
          <w:szCs w:val="24"/>
        </w:rPr>
        <w:t>zkoła</w:t>
      </w:r>
      <w:r w:rsidR="00B03105" w:rsidRPr="00610E4B">
        <w:rPr>
          <w:rFonts w:cs="Arial"/>
          <w:color w:val="000000"/>
          <w:sz w:val="24"/>
          <w:szCs w:val="24"/>
        </w:rPr>
        <w:t xml:space="preserve"> zapewnia uczniom opiekę pedagogiczną oraz pełne bezpieczeństwo w czasie organizowanych przez nauczycieli zajęć na terenie </w:t>
      </w:r>
      <w:r w:rsidR="007F375E">
        <w:rPr>
          <w:rFonts w:cs="Arial"/>
          <w:color w:val="000000"/>
          <w:sz w:val="24"/>
          <w:szCs w:val="24"/>
        </w:rPr>
        <w:t>S</w:t>
      </w:r>
      <w:r w:rsidR="00F94D4D" w:rsidRPr="00610E4B">
        <w:rPr>
          <w:rFonts w:cs="Arial"/>
          <w:color w:val="000000"/>
          <w:sz w:val="24"/>
          <w:szCs w:val="24"/>
        </w:rPr>
        <w:t>zkoły</w:t>
      </w:r>
      <w:r w:rsidR="00B03105" w:rsidRPr="00610E4B">
        <w:rPr>
          <w:rFonts w:cs="Arial"/>
          <w:color w:val="000000"/>
          <w:sz w:val="24"/>
          <w:szCs w:val="24"/>
        </w:rPr>
        <w:t xml:space="preserve"> oraz poza jej terenem w trakcie wycieczek:</w:t>
      </w:r>
    </w:p>
    <w:p w:rsidR="00B03105" w:rsidRPr="00610E4B" w:rsidRDefault="00B03105" w:rsidP="001D3FA1">
      <w:pPr>
        <w:numPr>
          <w:ilvl w:val="0"/>
          <w:numId w:val="338"/>
        </w:numPr>
        <w:tabs>
          <w:tab w:val="left" w:pos="0"/>
          <w:tab w:val="left" w:pos="426"/>
        </w:tabs>
        <w:spacing w:before="120" w:after="120"/>
        <w:jc w:val="both"/>
        <w:rPr>
          <w:rFonts w:cs="Arial"/>
          <w:sz w:val="24"/>
          <w:szCs w:val="24"/>
        </w:rPr>
      </w:pPr>
      <w:r w:rsidRPr="00610E4B">
        <w:rPr>
          <w:rFonts w:cs="Arial"/>
          <w:color w:val="000000"/>
          <w:sz w:val="24"/>
          <w:szCs w:val="24"/>
        </w:rPr>
        <w:t xml:space="preserve">podczas zajęć obowiązkowych, nadobowiązkowych i pozalekcyjnych za bezpieczeństwo uczniów </w:t>
      </w:r>
      <w:r w:rsidRPr="00610E4B">
        <w:rPr>
          <w:rFonts w:cs="Arial"/>
          <w:sz w:val="24"/>
          <w:szCs w:val="24"/>
        </w:rPr>
        <w:t xml:space="preserve">odpowiada nauczyciel prowadzący zajęcia. Zobowiązany jest on również do niezwłocznego poinformowania </w:t>
      </w:r>
      <w:r w:rsidR="007F375E">
        <w:rPr>
          <w:rFonts w:cs="Arial"/>
          <w:sz w:val="24"/>
          <w:szCs w:val="24"/>
        </w:rPr>
        <w:t>D</w:t>
      </w:r>
      <w:r w:rsidR="00F94D4D" w:rsidRPr="00610E4B">
        <w:rPr>
          <w:rFonts w:cs="Arial"/>
          <w:sz w:val="24"/>
          <w:szCs w:val="24"/>
        </w:rPr>
        <w:t>yrektora</w:t>
      </w:r>
      <w:r w:rsidRPr="00610E4B">
        <w:rPr>
          <w:rFonts w:cs="Arial"/>
          <w:sz w:val="24"/>
          <w:szCs w:val="24"/>
        </w:rPr>
        <w:t xml:space="preserve"> </w:t>
      </w:r>
      <w:r w:rsidR="007F375E">
        <w:rPr>
          <w:rFonts w:cs="Arial"/>
          <w:sz w:val="24"/>
          <w:szCs w:val="24"/>
        </w:rPr>
        <w:t>S</w:t>
      </w:r>
      <w:r w:rsidR="00A72F67" w:rsidRPr="00610E4B">
        <w:rPr>
          <w:rFonts w:cs="Arial"/>
          <w:sz w:val="24"/>
          <w:szCs w:val="24"/>
        </w:rPr>
        <w:t>zkoły</w:t>
      </w:r>
      <w:r w:rsidRPr="00610E4B">
        <w:rPr>
          <w:rFonts w:cs="Arial"/>
          <w:sz w:val="24"/>
          <w:szCs w:val="24"/>
        </w:rPr>
        <w:t xml:space="preserve"> o każdym wypadku, mającym miejsce podczas zajęć; </w:t>
      </w:r>
    </w:p>
    <w:p w:rsidR="00B03105" w:rsidRPr="00610E4B" w:rsidRDefault="00B03105" w:rsidP="001D3FA1">
      <w:pPr>
        <w:numPr>
          <w:ilvl w:val="0"/>
          <w:numId w:val="338"/>
        </w:numPr>
        <w:tabs>
          <w:tab w:val="left" w:pos="0"/>
          <w:tab w:val="left" w:pos="426"/>
        </w:tabs>
        <w:spacing w:before="120" w:after="120"/>
        <w:jc w:val="both"/>
        <w:rPr>
          <w:rFonts w:cs="Arial"/>
          <w:sz w:val="24"/>
          <w:szCs w:val="24"/>
        </w:rPr>
      </w:pPr>
      <w:r w:rsidRPr="00610E4B">
        <w:rPr>
          <w:rFonts w:cs="Arial"/>
          <w:sz w:val="24"/>
          <w:szCs w:val="24"/>
        </w:rPr>
        <w:t xml:space="preserve">podczas przerwy dyżur na korytarzach pełnią wyznaczeni nauczycieli zgodnie </w:t>
      </w:r>
      <w:r w:rsidR="00021673" w:rsidRPr="00610E4B">
        <w:rPr>
          <w:rFonts w:cs="Arial"/>
          <w:sz w:val="24"/>
          <w:szCs w:val="24"/>
        </w:rPr>
        <w:t xml:space="preserve">                                   </w:t>
      </w:r>
      <w:r w:rsidRPr="00610E4B">
        <w:rPr>
          <w:rFonts w:cs="Arial"/>
          <w:sz w:val="24"/>
          <w:szCs w:val="24"/>
        </w:rPr>
        <w:t>z harmonogramem dyżurów;</w:t>
      </w:r>
    </w:p>
    <w:p w:rsidR="00B03105" w:rsidRPr="00610E4B" w:rsidRDefault="00B03105" w:rsidP="001D3FA1">
      <w:pPr>
        <w:numPr>
          <w:ilvl w:val="0"/>
          <w:numId w:val="338"/>
        </w:numPr>
        <w:tabs>
          <w:tab w:val="left" w:pos="0"/>
          <w:tab w:val="left" w:pos="426"/>
        </w:tabs>
        <w:spacing w:before="120" w:after="120"/>
        <w:jc w:val="both"/>
        <w:rPr>
          <w:color w:val="000000"/>
          <w:sz w:val="24"/>
          <w:szCs w:val="24"/>
        </w:rPr>
      </w:pPr>
      <w:r w:rsidRPr="00610E4B">
        <w:rPr>
          <w:rFonts w:cs="Arial"/>
          <w:sz w:val="24"/>
          <w:szCs w:val="24"/>
        </w:rPr>
        <w:t xml:space="preserve">podczas zajęć poza terenem </w:t>
      </w:r>
      <w:r w:rsidR="007F375E">
        <w:rPr>
          <w:rFonts w:cs="Arial"/>
          <w:sz w:val="24"/>
          <w:szCs w:val="24"/>
        </w:rPr>
        <w:t>S</w:t>
      </w:r>
      <w:r w:rsidR="00F94D4D" w:rsidRPr="00610E4B">
        <w:rPr>
          <w:rFonts w:cs="Arial"/>
          <w:sz w:val="24"/>
          <w:szCs w:val="24"/>
        </w:rPr>
        <w:t>zkoły</w:t>
      </w:r>
      <w:r w:rsidRPr="00610E4B">
        <w:rPr>
          <w:rFonts w:cs="Arial"/>
          <w:sz w:val="24"/>
          <w:szCs w:val="24"/>
        </w:rPr>
        <w:t xml:space="preserve"> pełną odpowiedzialność za zdrowie i  bezpieczeństwo uczniów ponosi nauczyciel prowadzący zajęcia, a podczas wycieczek szkolnych - kierownik wycieczki wraz</w:t>
      </w:r>
      <w:r w:rsidRPr="00610E4B">
        <w:rPr>
          <w:rFonts w:cs="Arial"/>
          <w:color w:val="000000"/>
          <w:sz w:val="24"/>
          <w:szCs w:val="24"/>
        </w:rPr>
        <w:t xml:space="preserve"> z opiekunami.</w:t>
      </w:r>
    </w:p>
    <w:p w:rsidR="00B03105" w:rsidRPr="00610E4B" w:rsidRDefault="00B03105"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A240F6">
        <w:rPr>
          <w:rFonts w:cs="Arial"/>
          <w:color w:val="000000"/>
        </w:rPr>
        <w:t xml:space="preserve">W </w:t>
      </w:r>
      <w:r w:rsidRPr="00610E4B">
        <w:rPr>
          <w:rFonts w:cs="Arial"/>
          <w:color w:val="000000"/>
          <w:sz w:val="24"/>
          <w:szCs w:val="24"/>
        </w:rPr>
        <w:t>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610E4B" w:rsidRDefault="00B03105"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lastRenderedPageBreak/>
        <w:t xml:space="preserve">Budynek </w:t>
      </w:r>
      <w:r w:rsidR="00CC44BB">
        <w:rPr>
          <w:rFonts w:cs="Arial"/>
          <w:color w:val="000000"/>
          <w:sz w:val="24"/>
          <w:szCs w:val="24"/>
        </w:rPr>
        <w:t>S</w:t>
      </w:r>
      <w:r w:rsidR="00F94D4D" w:rsidRPr="00610E4B">
        <w:rPr>
          <w:rFonts w:cs="Arial"/>
          <w:color w:val="000000"/>
          <w:sz w:val="24"/>
          <w:szCs w:val="24"/>
        </w:rPr>
        <w:t>zkoły</w:t>
      </w:r>
      <w:r w:rsidRPr="00610E4B">
        <w:rPr>
          <w:rFonts w:cs="Arial"/>
          <w:color w:val="000000"/>
          <w:sz w:val="24"/>
          <w:szCs w:val="24"/>
        </w:rPr>
        <w:t xml:space="preserve"> jest monitorowany całodobowo (na zewnątrz</w:t>
      </w:r>
      <w:r w:rsidR="006B6A36" w:rsidRPr="00610E4B">
        <w:rPr>
          <w:rFonts w:cs="Arial"/>
          <w:color w:val="000000"/>
          <w:sz w:val="24"/>
          <w:szCs w:val="24"/>
        </w:rPr>
        <w:t xml:space="preserve"> i wewnątrz.</w:t>
      </w:r>
      <w:r w:rsidRPr="00610E4B">
        <w:rPr>
          <w:rFonts w:cs="Arial"/>
          <w:color w:val="000000"/>
          <w:sz w:val="24"/>
          <w:szCs w:val="24"/>
        </w:rPr>
        <w:t>).</w:t>
      </w:r>
    </w:p>
    <w:p w:rsidR="00B03105" w:rsidRPr="00610E4B" w:rsidRDefault="00610E4B"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Pr>
          <w:rFonts w:cs="Arial"/>
          <w:color w:val="000000"/>
          <w:sz w:val="24"/>
          <w:szCs w:val="24"/>
        </w:rPr>
        <w:t>S</w:t>
      </w:r>
      <w:r w:rsidR="00F94D4D" w:rsidRPr="00610E4B">
        <w:rPr>
          <w:rFonts w:cs="Arial"/>
          <w:color w:val="000000"/>
          <w:sz w:val="24"/>
          <w:szCs w:val="24"/>
        </w:rPr>
        <w:t>zkoła</w:t>
      </w:r>
      <w:r w:rsidR="00B03105" w:rsidRPr="00610E4B">
        <w:rPr>
          <w:rFonts w:cs="Arial"/>
          <w:color w:val="000000"/>
          <w:sz w:val="24"/>
          <w:szCs w:val="24"/>
        </w:rPr>
        <w:t xml:space="preserve"> na stałe współpr</w:t>
      </w:r>
      <w:r w:rsidR="000D24FD">
        <w:rPr>
          <w:rFonts w:cs="Arial"/>
          <w:color w:val="000000"/>
          <w:sz w:val="24"/>
          <w:szCs w:val="24"/>
        </w:rPr>
        <w:t>acuje z policją</w:t>
      </w:r>
      <w:r w:rsidR="00B03105" w:rsidRPr="00610E4B">
        <w:rPr>
          <w:rFonts w:cs="Arial"/>
          <w:color w:val="000000"/>
          <w:sz w:val="24"/>
          <w:szCs w:val="24"/>
        </w:rPr>
        <w:t>.</w:t>
      </w:r>
    </w:p>
    <w:p w:rsidR="00B03105" w:rsidRPr="00CC44BB" w:rsidRDefault="00B03105"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 xml:space="preserve">Uczniowie powinni przestrzegać godzin wyjścia/wejścia do </w:t>
      </w:r>
      <w:r w:rsidR="00CC44BB">
        <w:rPr>
          <w:rFonts w:cs="Arial"/>
          <w:color w:val="000000"/>
          <w:sz w:val="24"/>
          <w:szCs w:val="24"/>
        </w:rPr>
        <w:t>S</w:t>
      </w:r>
      <w:r w:rsidR="00F94D4D" w:rsidRPr="00CC44BB">
        <w:rPr>
          <w:rFonts w:cs="Arial"/>
          <w:color w:val="000000"/>
          <w:sz w:val="24"/>
          <w:szCs w:val="24"/>
        </w:rPr>
        <w:t>zkoły</w:t>
      </w:r>
      <w:r w:rsidRPr="00CC44BB">
        <w:rPr>
          <w:rFonts w:cs="Arial"/>
          <w:color w:val="000000"/>
          <w:sz w:val="24"/>
          <w:szCs w:val="24"/>
        </w:rPr>
        <w:t>.</w:t>
      </w:r>
    </w:p>
    <w:p w:rsidR="00B03105" w:rsidRPr="00610E4B" w:rsidRDefault="00B03105"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Uczn</w:t>
      </w:r>
      <w:r w:rsidR="00CC44BB">
        <w:rPr>
          <w:rFonts w:cs="Arial"/>
          <w:color w:val="000000"/>
          <w:sz w:val="24"/>
          <w:szCs w:val="24"/>
        </w:rPr>
        <w:t>ia może zwolnić z danej lekcji D</w:t>
      </w:r>
      <w:r w:rsidRPr="00610E4B">
        <w:rPr>
          <w:rFonts w:cs="Arial"/>
          <w:color w:val="000000"/>
          <w:sz w:val="24"/>
          <w:szCs w:val="24"/>
        </w:rPr>
        <w:t xml:space="preserve">yrektor </w:t>
      </w:r>
      <w:r w:rsidR="00CC44BB">
        <w:rPr>
          <w:rFonts w:cs="Arial"/>
          <w:color w:val="000000"/>
          <w:sz w:val="24"/>
          <w:szCs w:val="24"/>
        </w:rPr>
        <w:t>S</w:t>
      </w:r>
      <w:r w:rsidR="00F94D4D" w:rsidRPr="00610E4B">
        <w:rPr>
          <w:rFonts w:cs="Arial"/>
          <w:color w:val="000000"/>
          <w:sz w:val="24"/>
          <w:szCs w:val="24"/>
        </w:rPr>
        <w:t>zkoły</w:t>
      </w:r>
      <w:r w:rsidRPr="00610E4B">
        <w:rPr>
          <w:rFonts w:cs="Arial"/>
          <w:color w:val="000000"/>
          <w:sz w:val="24"/>
          <w:szCs w:val="24"/>
        </w:rPr>
        <w:t xml:space="preserve">, wychowawca klasy lub nauczyciel danych zajęć edukacyjnych – na pisemny wniosek rodziców, w którym podano przyczynę zwolnienia oraz dzień i godzinę wyjścia ze </w:t>
      </w:r>
      <w:r w:rsidR="00CC44BB">
        <w:rPr>
          <w:rFonts w:cs="Arial"/>
          <w:color w:val="000000"/>
          <w:sz w:val="24"/>
          <w:szCs w:val="24"/>
        </w:rPr>
        <w:t>S</w:t>
      </w:r>
      <w:r w:rsidR="00F94D4D" w:rsidRPr="00610E4B">
        <w:rPr>
          <w:rFonts w:cs="Arial"/>
          <w:color w:val="000000"/>
          <w:sz w:val="24"/>
          <w:szCs w:val="24"/>
        </w:rPr>
        <w:t>zkoły</w:t>
      </w:r>
      <w:r w:rsidRPr="00610E4B">
        <w:rPr>
          <w:rFonts w:cs="Arial"/>
          <w:color w:val="000000"/>
          <w:sz w:val="24"/>
          <w:szCs w:val="24"/>
        </w:rPr>
        <w:t>.</w:t>
      </w:r>
    </w:p>
    <w:p w:rsidR="00B03105" w:rsidRPr="00610E4B" w:rsidRDefault="00B03105"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W przypadku nieobecności nauczyciela, można odwołać pierwsze lekcje, a zwolnić uczniów z ostatnich.</w:t>
      </w:r>
    </w:p>
    <w:p w:rsidR="00B03105" w:rsidRPr="00610E4B" w:rsidRDefault="00B03105"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 xml:space="preserve"> Opuszczanie miejsca pracy przez nauczyciela (wyjście w trakcie zajęć) </w:t>
      </w:r>
      <w:r w:rsidR="007F375E">
        <w:rPr>
          <w:rFonts w:cs="Arial"/>
          <w:color w:val="000000"/>
          <w:sz w:val="24"/>
          <w:szCs w:val="24"/>
        </w:rPr>
        <w:t>jest możliwe pod warunkiem, że D</w:t>
      </w:r>
      <w:r w:rsidRPr="00610E4B">
        <w:rPr>
          <w:rFonts w:cs="Arial"/>
          <w:color w:val="000000"/>
          <w:sz w:val="24"/>
          <w:szCs w:val="24"/>
        </w:rPr>
        <w:t>yrektor</w:t>
      </w:r>
      <w:r w:rsidR="007F375E">
        <w:rPr>
          <w:rFonts w:cs="Arial"/>
          <w:color w:val="000000"/>
          <w:sz w:val="24"/>
          <w:szCs w:val="24"/>
        </w:rPr>
        <w:t xml:space="preserve"> Szkoły</w:t>
      </w:r>
      <w:r w:rsidRPr="00610E4B">
        <w:rPr>
          <w:rFonts w:cs="Arial"/>
          <w:color w:val="000000"/>
          <w:sz w:val="24"/>
          <w:szCs w:val="24"/>
        </w:rPr>
        <w:t xml:space="preserve"> wyrazi na to zgodę, a opiekę nad klasą przejmuje inny pracownik </w:t>
      </w:r>
      <w:r w:rsidR="00CC44BB">
        <w:rPr>
          <w:rFonts w:cs="Arial"/>
          <w:color w:val="000000"/>
          <w:sz w:val="24"/>
          <w:szCs w:val="24"/>
        </w:rPr>
        <w:t>S</w:t>
      </w:r>
      <w:r w:rsidR="00F94D4D" w:rsidRPr="00610E4B">
        <w:rPr>
          <w:rFonts w:cs="Arial"/>
          <w:color w:val="000000"/>
          <w:sz w:val="24"/>
          <w:szCs w:val="24"/>
        </w:rPr>
        <w:t>zkoły</w:t>
      </w:r>
      <w:r w:rsidRPr="00610E4B">
        <w:rPr>
          <w:rFonts w:cs="Arial"/>
          <w:color w:val="000000"/>
          <w:sz w:val="24"/>
          <w:szCs w:val="24"/>
        </w:rPr>
        <w:t>.</w:t>
      </w:r>
    </w:p>
    <w:p w:rsidR="00B03105" w:rsidRPr="00610E4B" w:rsidRDefault="00B03105"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W razie zaistnienia wypadku uczniowskiego, nauczyciel, który jest jego świadkiem</w:t>
      </w:r>
      <w:r w:rsidR="000D24FD">
        <w:rPr>
          <w:rFonts w:cs="Arial"/>
          <w:color w:val="000000"/>
          <w:sz w:val="24"/>
          <w:szCs w:val="24"/>
        </w:rPr>
        <w:t xml:space="preserve"> zawiadamia</w:t>
      </w:r>
      <w:r w:rsidRPr="00610E4B">
        <w:rPr>
          <w:rFonts w:cs="Arial"/>
          <w:color w:val="000000"/>
          <w:sz w:val="24"/>
          <w:szCs w:val="24"/>
        </w:rPr>
        <w:t xml:space="preserve"> </w:t>
      </w:r>
      <w:r w:rsidR="00CC44BB">
        <w:rPr>
          <w:rFonts w:cs="Arial"/>
          <w:color w:val="000000"/>
          <w:sz w:val="24"/>
          <w:szCs w:val="24"/>
        </w:rPr>
        <w:t>D</w:t>
      </w:r>
      <w:r w:rsidR="00F94D4D" w:rsidRPr="00610E4B">
        <w:rPr>
          <w:rFonts w:cs="Arial"/>
          <w:color w:val="000000"/>
          <w:sz w:val="24"/>
          <w:szCs w:val="24"/>
        </w:rPr>
        <w:t>yrektora</w:t>
      </w:r>
      <w:r w:rsidRPr="00610E4B">
        <w:rPr>
          <w:rFonts w:cs="Arial"/>
          <w:color w:val="000000"/>
          <w:sz w:val="24"/>
          <w:szCs w:val="24"/>
        </w:rPr>
        <w:t xml:space="preserve"> </w:t>
      </w:r>
      <w:r w:rsidR="00CC44BB">
        <w:rPr>
          <w:rFonts w:cs="Arial"/>
          <w:color w:val="000000"/>
          <w:sz w:val="24"/>
          <w:szCs w:val="24"/>
        </w:rPr>
        <w:t>S</w:t>
      </w:r>
      <w:r w:rsidR="00A72F67" w:rsidRPr="00610E4B">
        <w:rPr>
          <w:rFonts w:cs="Arial"/>
          <w:color w:val="000000"/>
          <w:sz w:val="24"/>
          <w:szCs w:val="24"/>
        </w:rPr>
        <w:t>zkoły</w:t>
      </w:r>
      <w:r w:rsidRPr="00610E4B">
        <w:rPr>
          <w:rFonts w:cs="Arial"/>
          <w:color w:val="000000"/>
          <w:sz w:val="24"/>
          <w:szCs w:val="24"/>
        </w:rPr>
        <w:t>.</w:t>
      </w:r>
    </w:p>
    <w:p w:rsidR="00B03105" w:rsidRPr="00610E4B" w:rsidRDefault="00610E4B" w:rsidP="001D3FA1">
      <w:pPr>
        <w:pStyle w:val="Akapitzlist"/>
        <w:numPr>
          <w:ilvl w:val="0"/>
          <w:numId w:val="337"/>
        </w:numPr>
        <w:tabs>
          <w:tab w:val="left" w:pos="0"/>
        </w:tabs>
        <w:spacing w:before="120" w:after="120" w:line="240" w:lineRule="auto"/>
        <w:contextualSpacing w:val="0"/>
        <w:jc w:val="both"/>
        <w:rPr>
          <w:rFonts w:cs="Arial"/>
          <w:color w:val="000000"/>
          <w:sz w:val="24"/>
          <w:szCs w:val="24"/>
        </w:rPr>
      </w:pPr>
      <w:r w:rsidRPr="00610E4B">
        <w:rPr>
          <w:rFonts w:cs="Arial"/>
          <w:color w:val="000000"/>
          <w:sz w:val="24"/>
          <w:szCs w:val="24"/>
        </w:rPr>
        <w:t>D</w:t>
      </w:r>
      <w:r w:rsidR="00F94D4D" w:rsidRPr="00610E4B">
        <w:rPr>
          <w:rFonts w:cs="Arial"/>
          <w:color w:val="000000"/>
          <w:sz w:val="24"/>
          <w:szCs w:val="24"/>
        </w:rPr>
        <w:t>yrektor</w:t>
      </w:r>
      <w:r w:rsidR="00B03105" w:rsidRPr="00610E4B">
        <w:rPr>
          <w:rFonts w:cs="Arial"/>
          <w:color w:val="000000"/>
          <w:sz w:val="24"/>
          <w:szCs w:val="24"/>
        </w:rPr>
        <w:t xml:space="preserve"> </w:t>
      </w:r>
      <w:r w:rsidR="00CC44BB">
        <w:rPr>
          <w:rFonts w:cs="Arial"/>
          <w:color w:val="000000"/>
          <w:sz w:val="24"/>
          <w:szCs w:val="24"/>
        </w:rPr>
        <w:t>S</w:t>
      </w:r>
      <w:r w:rsidR="00A72F67" w:rsidRPr="00610E4B">
        <w:rPr>
          <w:rFonts w:cs="Arial"/>
          <w:color w:val="000000"/>
          <w:sz w:val="24"/>
          <w:szCs w:val="24"/>
        </w:rPr>
        <w:t>zkoły</w:t>
      </w:r>
      <w:r w:rsidR="00B03105" w:rsidRPr="00610E4B">
        <w:rPr>
          <w:rFonts w:cs="Arial"/>
          <w:color w:val="000000"/>
          <w:sz w:val="24"/>
          <w:szCs w:val="24"/>
        </w:rPr>
        <w:t xml:space="preserve"> powiadamia o wypadku zaistniałym na terenie </w:t>
      </w:r>
      <w:r w:rsidR="007F375E">
        <w:rPr>
          <w:rFonts w:cs="Arial"/>
          <w:color w:val="000000"/>
          <w:sz w:val="24"/>
          <w:szCs w:val="24"/>
        </w:rPr>
        <w:t>S</w:t>
      </w:r>
      <w:r w:rsidR="00F94D4D" w:rsidRPr="00610E4B">
        <w:rPr>
          <w:rFonts w:cs="Arial"/>
          <w:color w:val="000000"/>
          <w:sz w:val="24"/>
          <w:szCs w:val="24"/>
        </w:rPr>
        <w:t>zkoły</w:t>
      </w:r>
      <w:r w:rsidR="00B03105" w:rsidRPr="00610E4B">
        <w:rPr>
          <w:rFonts w:cs="Arial"/>
          <w:color w:val="000000"/>
          <w:sz w:val="24"/>
          <w:szCs w:val="24"/>
        </w:rPr>
        <w:t xml:space="preserve"> pogotowie ratunkowe  (w razie potrzeby), rodziców oraz organ prowadzący.</w:t>
      </w:r>
    </w:p>
    <w:p w:rsidR="00610E4B" w:rsidRPr="00610E4B" w:rsidRDefault="00B03105" w:rsidP="001D3FA1">
      <w:pPr>
        <w:pStyle w:val="Akapitzlist"/>
        <w:numPr>
          <w:ilvl w:val="0"/>
          <w:numId w:val="337"/>
        </w:numPr>
        <w:tabs>
          <w:tab w:val="left" w:pos="0"/>
        </w:tabs>
        <w:spacing w:before="120" w:after="120" w:line="240" w:lineRule="auto"/>
        <w:contextualSpacing w:val="0"/>
        <w:jc w:val="both"/>
        <w:rPr>
          <w:sz w:val="24"/>
          <w:szCs w:val="24"/>
        </w:rPr>
      </w:pPr>
      <w:r w:rsidRPr="00610E4B">
        <w:rPr>
          <w:rFonts w:cs="Arial"/>
          <w:color w:val="000000"/>
          <w:sz w:val="24"/>
          <w:szCs w:val="24"/>
        </w:rPr>
        <w:t>O wypadku śmiertelnym, ciężkim lub zbiorowym powiadamiany jest prokurator                  i kurator oświaty, a o wypadku w wyniku zatrucia – państwowy inspektor sanitarny.</w:t>
      </w:r>
    </w:p>
    <w:p w:rsidR="00536FCA" w:rsidRDefault="00536FCA" w:rsidP="00AC2EAD">
      <w:pPr>
        <w:pStyle w:val="Nagwek3"/>
        <w:spacing w:line="240" w:lineRule="auto"/>
        <w:rPr>
          <w:b/>
          <w:sz w:val="22"/>
          <w:szCs w:val="22"/>
          <w:lang w:eastAsia="pl-PL"/>
        </w:rPr>
      </w:pPr>
      <w:bookmarkStart w:id="184" w:name="_Toc361441416"/>
      <w:bookmarkStart w:id="185" w:name="_Toc492414688"/>
    </w:p>
    <w:p w:rsidR="00B03105" w:rsidRPr="00536FCA" w:rsidRDefault="000F5907" w:rsidP="00AC2EAD">
      <w:pPr>
        <w:pStyle w:val="Nagwek3"/>
        <w:spacing w:line="240" w:lineRule="auto"/>
        <w:rPr>
          <w:b/>
          <w:sz w:val="24"/>
          <w:szCs w:val="24"/>
          <w:lang w:eastAsia="pl-PL"/>
        </w:rPr>
      </w:pPr>
      <w:r w:rsidRPr="00536FCA">
        <w:rPr>
          <w:b/>
          <w:sz w:val="24"/>
          <w:szCs w:val="24"/>
          <w:lang w:eastAsia="pl-PL"/>
        </w:rPr>
        <w:t>R</w:t>
      </w:r>
      <w:r w:rsidR="00610E4B" w:rsidRPr="00536FCA">
        <w:rPr>
          <w:b/>
          <w:sz w:val="24"/>
          <w:szCs w:val="24"/>
          <w:lang w:eastAsia="pl-PL"/>
        </w:rPr>
        <w:t>ozdział 2</w:t>
      </w:r>
      <w:bookmarkEnd w:id="184"/>
      <w:r w:rsidRPr="00536FCA">
        <w:rPr>
          <w:b/>
          <w:sz w:val="24"/>
          <w:szCs w:val="24"/>
          <w:lang w:eastAsia="pl-PL"/>
        </w:rPr>
        <w:br/>
      </w:r>
      <w:r w:rsidR="00B03105" w:rsidRPr="00536FCA">
        <w:rPr>
          <w:b/>
          <w:bCs w:val="0"/>
          <w:sz w:val="24"/>
          <w:szCs w:val="24"/>
          <w:lang w:eastAsia="pl-PL"/>
        </w:rPr>
        <w:t>Procedury postępowania w przypadku zagrożenia</w:t>
      </w:r>
      <w:bookmarkEnd w:id="185"/>
    </w:p>
    <w:p w:rsidR="00B03105" w:rsidRPr="00610E4B" w:rsidRDefault="00990960" w:rsidP="00755334">
      <w:pPr>
        <w:pStyle w:val="paragraf"/>
        <w:spacing w:before="120" w:after="120"/>
        <w:ind w:firstLine="454"/>
        <w:jc w:val="both"/>
        <w:rPr>
          <w:rFonts w:cs="Arial"/>
          <w:color w:val="000000"/>
          <w:sz w:val="24"/>
          <w:szCs w:val="24"/>
        </w:rPr>
      </w:pPr>
      <w:r w:rsidRPr="00536FCA">
        <w:rPr>
          <w:rFonts w:cs="Arial"/>
          <w:b/>
          <w:sz w:val="24"/>
          <w:szCs w:val="24"/>
        </w:rPr>
        <w:t>§</w:t>
      </w:r>
      <w:r w:rsidR="00A02644" w:rsidRPr="00536FCA">
        <w:rPr>
          <w:rFonts w:cs="Arial"/>
          <w:b/>
          <w:sz w:val="24"/>
          <w:szCs w:val="24"/>
        </w:rPr>
        <w:t xml:space="preserve"> 239</w:t>
      </w:r>
      <w:r w:rsidRPr="00536FCA">
        <w:rPr>
          <w:rFonts w:cs="Arial"/>
          <w:b/>
          <w:sz w:val="24"/>
          <w:szCs w:val="24"/>
        </w:rPr>
        <w:t xml:space="preserve">. </w:t>
      </w:r>
      <w:r w:rsidR="00B03105" w:rsidRPr="00536FCA">
        <w:rPr>
          <w:rStyle w:val="Pogrubienie"/>
          <w:rFonts w:cs="Arial"/>
          <w:b w:val="0"/>
          <w:color w:val="000000"/>
          <w:sz w:val="24"/>
          <w:szCs w:val="24"/>
        </w:rPr>
        <w:t xml:space="preserve">1. W przypadku uzyskania informacji, że uczeń który, nie ukończył 18 lat, używa alkoholu lub </w:t>
      </w:r>
      <w:r w:rsidR="00B03105" w:rsidRPr="00536FCA">
        <w:rPr>
          <w:sz w:val="24"/>
          <w:szCs w:val="24"/>
        </w:rPr>
        <w:t>innych</w:t>
      </w:r>
      <w:r w:rsidR="00B03105" w:rsidRPr="00536FCA">
        <w:rPr>
          <w:rStyle w:val="Pogrubienie"/>
          <w:rFonts w:cs="Arial"/>
          <w:b w:val="0"/>
          <w:color w:val="000000"/>
          <w:sz w:val="24"/>
          <w:szCs w:val="24"/>
        </w:rPr>
        <w:t xml:space="preserve"> środków w celu w</w:t>
      </w:r>
      <w:r w:rsidR="00B03105" w:rsidRPr="00610E4B">
        <w:rPr>
          <w:rStyle w:val="Pogrubienie"/>
          <w:rFonts w:cs="Arial"/>
          <w:b w:val="0"/>
          <w:color w:val="000000"/>
          <w:sz w:val="24"/>
          <w:szCs w:val="24"/>
        </w:rPr>
        <w:t>prowadzenia się w stan odurzenia, uprawia nierząd, bądź przejawia inne zachowania świadczące o demoralizacji, nauczyciel powinien podjąć następujące kroki:</w:t>
      </w:r>
    </w:p>
    <w:p w:rsidR="00B03105" w:rsidRPr="00610E4B" w:rsidRDefault="003C1667" w:rsidP="001D3FA1">
      <w:pPr>
        <w:numPr>
          <w:ilvl w:val="0"/>
          <w:numId w:val="339"/>
        </w:numPr>
        <w:tabs>
          <w:tab w:val="left" w:pos="0"/>
          <w:tab w:val="left" w:pos="426"/>
        </w:tabs>
        <w:spacing w:before="120" w:after="120"/>
        <w:jc w:val="both"/>
        <w:rPr>
          <w:rFonts w:cs="Arial"/>
          <w:sz w:val="24"/>
          <w:szCs w:val="24"/>
        </w:rPr>
      </w:pPr>
      <w:r>
        <w:rPr>
          <w:rFonts w:cs="Arial"/>
          <w:sz w:val="24"/>
          <w:szCs w:val="24"/>
        </w:rPr>
        <w:t>p</w:t>
      </w:r>
      <w:r w:rsidR="00B03105" w:rsidRPr="00610E4B">
        <w:rPr>
          <w:rFonts w:cs="Arial"/>
          <w:sz w:val="24"/>
          <w:szCs w:val="24"/>
        </w:rPr>
        <w:t>rzekazać uzysk</w:t>
      </w:r>
      <w:r w:rsidR="00610E4B">
        <w:rPr>
          <w:rFonts w:cs="Arial"/>
          <w:sz w:val="24"/>
          <w:szCs w:val="24"/>
        </w:rPr>
        <w:t>aną informację wychowawcy klasy;</w:t>
      </w:r>
    </w:p>
    <w:p w:rsidR="00B03105" w:rsidRPr="00610E4B" w:rsidRDefault="003C1667" w:rsidP="001D3FA1">
      <w:pPr>
        <w:numPr>
          <w:ilvl w:val="0"/>
          <w:numId w:val="339"/>
        </w:numPr>
        <w:tabs>
          <w:tab w:val="left" w:pos="0"/>
          <w:tab w:val="left" w:pos="426"/>
        </w:tabs>
        <w:spacing w:before="120" w:after="120"/>
        <w:jc w:val="both"/>
        <w:rPr>
          <w:rFonts w:cs="Arial"/>
          <w:sz w:val="24"/>
          <w:szCs w:val="24"/>
        </w:rPr>
      </w:pPr>
      <w:r>
        <w:rPr>
          <w:rFonts w:cs="Arial"/>
          <w:sz w:val="24"/>
          <w:szCs w:val="24"/>
        </w:rPr>
        <w:t>w</w:t>
      </w:r>
      <w:r w:rsidR="00B03105" w:rsidRPr="00610E4B">
        <w:rPr>
          <w:rFonts w:cs="Arial"/>
          <w:sz w:val="24"/>
          <w:szCs w:val="24"/>
        </w:rPr>
        <w:t xml:space="preserve">ychowawca informuje o fakcie pedagoga/psychologa szkolnego i </w:t>
      </w:r>
      <w:r w:rsidR="00CC44BB">
        <w:rPr>
          <w:rFonts w:cs="Arial"/>
          <w:sz w:val="24"/>
          <w:szCs w:val="24"/>
        </w:rPr>
        <w:t>D</w:t>
      </w:r>
      <w:r w:rsidR="00F94D4D" w:rsidRPr="00610E4B">
        <w:rPr>
          <w:rFonts w:cs="Arial"/>
          <w:sz w:val="24"/>
          <w:szCs w:val="24"/>
        </w:rPr>
        <w:t>yrektora</w:t>
      </w:r>
      <w:r w:rsidR="00B03105" w:rsidRPr="00610E4B">
        <w:rPr>
          <w:rFonts w:cs="Arial"/>
          <w:sz w:val="24"/>
          <w:szCs w:val="24"/>
        </w:rPr>
        <w:t xml:space="preserve"> </w:t>
      </w:r>
      <w:r w:rsidR="00CC44BB">
        <w:rPr>
          <w:rFonts w:cs="Arial"/>
          <w:sz w:val="24"/>
          <w:szCs w:val="24"/>
        </w:rPr>
        <w:t>S</w:t>
      </w:r>
      <w:r w:rsidR="00F94D4D" w:rsidRPr="00610E4B">
        <w:rPr>
          <w:rFonts w:cs="Arial"/>
          <w:sz w:val="24"/>
          <w:szCs w:val="24"/>
        </w:rPr>
        <w:t>zkoły</w:t>
      </w:r>
      <w:r>
        <w:rPr>
          <w:rFonts w:cs="Arial"/>
          <w:sz w:val="24"/>
          <w:szCs w:val="24"/>
        </w:rPr>
        <w:t>;</w:t>
      </w:r>
    </w:p>
    <w:p w:rsidR="003C1667" w:rsidRPr="003C1667" w:rsidRDefault="003C1667" w:rsidP="001D3FA1">
      <w:pPr>
        <w:numPr>
          <w:ilvl w:val="0"/>
          <w:numId w:val="339"/>
        </w:numPr>
        <w:tabs>
          <w:tab w:val="left" w:pos="0"/>
          <w:tab w:val="left" w:pos="426"/>
        </w:tabs>
        <w:spacing w:before="120" w:after="120"/>
        <w:jc w:val="both"/>
        <w:rPr>
          <w:rFonts w:cs="Arial"/>
          <w:color w:val="000000"/>
          <w:sz w:val="24"/>
          <w:szCs w:val="24"/>
        </w:rPr>
      </w:pPr>
      <w:r>
        <w:rPr>
          <w:rFonts w:cs="Arial"/>
          <w:sz w:val="24"/>
          <w:szCs w:val="24"/>
        </w:rPr>
        <w:t>w</w:t>
      </w:r>
      <w:r w:rsidR="00B03105" w:rsidRPr="00610E4B">
        <w:rPr>
          <w:rFonts w:cs="Arial"/>
          <w:sz w:val="24"/>
          <w:szCs w:val="24"/>
        </w:rPr>
        <w:t xml:space="preserve">ychowawca wzywa do </w:t>
      </w:r>
      <w:r w:rsidR="007F375E">
        <w:rPr>
          <w:rFonts w:cs="Arial"/>
          <w:sz w:val="24"/>
          <w:szCs w:val="24"/>
        </w:rPr>
        <w:t>S</w:t>
      </w:r>
      <w:r w:rsidR="00F94D4D" w:rsidRPr="00610E4B">
        <w:rPr>
          <w:rFonts w:cs="Arial"/>
          <w:sz w:val="24"/>
          <w:szCs w:val="24"/>
        </w:rPr>
        <w:t>zkoły</w:t>
      </w:r>
      <w:r w:rsidR="007F375E">
        <w:rPr>
          <w:rFonts w:cs="Arial"/>
          <w:sz w:val="24"/>
          <w:szCs w:val="24"/>
        </w:rPr>
        <w:t xml:space="preserve"> rodziców /prawnych opiekunów</w:t>
      </w:r>
      <w:r w:rsidR="00B03105" w:rsidRPr="00610E4B">
        <w:rPr>
          <w:rFonts w:cs="Arial"/>
          <w:sz w:val="24"/>
          <w:szCs w:val="24"/>
        </w:rPr>
        <w:t xml:space="preserve"> ucznia i przekazuje im uzyskaną informację. Przeprowadza rozmowę z rodzicami oraz z uc</w:t>
      </w:r>
      <w:r>
        <w:rPr>
          <w:rFonts w:cs="Arial"/>
          <w:sz w:val="24"/>
          <w:szCs w:val="24"/>
        </w:rPr>
        <w:t>zniem, w ich obecności;</w:t>
      </w:r>
    </w:p>
    <w:p w:rsidR="00B03105" w:rsidRPr="003C1667" w:rsidRDefault="000F5907" w:rsidP="001D3FA1">
      <w:pPr>
        <w:pStyle w:val="Akapitzlist"/>
        <w:numPr>
          <w:ilvl w:val="0"/>
          <w:numId w:val="340"/>
        </w:numPr>
        <w:tabs>
          <w:tab w:val="left" w:pos="0"/>
        </w:tabs>
        <w:spacing w:before="120" w:after="120" w:line="240" w:lineRule="auto"/>
        <w:contextualSpacing w:val="0"/>
        <w:jc w:val="both"/>
        <w:rPr>
          <w:rFonts w:cs="Arial"/>
          <w:color w:val="000000"/>
          <w:sz w:val="24"/>
          <w:szCs w:val="24"/>
        </w:rPr>
      </w:pPr>
      <w:r>
        <w:rPr>
          <w:rFonts w:cs="Arial"/>
          <w:sz w:val="24"/>
          <w:szCs w:val="24"/>
        </w:rPr>
        <w:t>W p</w:t>
      </w:r>
      <w:r w:rsidR="00B03105" w:rsidRPr="00610E4B">
        <w:rPr>
          <w:rFonts w:cs="Arial"/>
          <w:sz w:val="24"/>
          <w:szCs w:val="24"/>
        </w:rPr>
        <w:t xml:space="preserve">rzypadku potwierdzenia informacji, zobowiązuje ucznia do zaniechania negatywnego </w:t>
      </w:r>
      <w:r w:rsidR="00B03105" w:rsidRPr="003C1667">
        <w:rPr>
          <w:rFonts w:cs="Arial"/>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rsidR="00B03105" w:rsidRPr="003C1667" w:rsidRDefault="000F5907" w:rsidP="001D3FA1">
      <w:pPr>
        <w:pStyle w:val="Akapitzlist"/>
        <w:numPr>
          <w:ilvl w:val="0"/>
          <w:numId w:val="340"/>
        </w:numPr>
        <w:tabs>
          <w:tab w:val="left" w:pos="0"/>
        </w:tabs>
        <w:spacing w:before="120" w:after="120" w:line="240" w:lineRule="auto"/>
        <w:contextualSpacing w:val="0"/>
        <w:jc w:val="both"/>
        <w:rPr>
          <w:rFonts w:cs="Arial"/>
          <w:color w:val="000000"/>
          <w:sz w:val="24"/>
          <w:szCs w:val="24"/>
        </w:rPr>
      </w:pPr>
      <w:r>
        <w:rPr>
          <w:rFonts w:cs="Arial"/>
          <w:color w:val="000000"/>
          <w:sz w:val="24"/>
          <w:szCs w:val="24"/>
        </w:rPr>
        <w:t>Jeżeli rodzice odmawiają współp</w:t>
      </w:r>
      <w:r w:rsidR="00B03105" w:rsidRPr="003C1667">
        <w:rPr>
          <w:rFonts w:cs="Arial"/>
          <w:color w:val="000000"/>
          <w:sz w:val="24"/>
          <w:szCs w:val="24"/>
        </w:rPr>
        <w:t xml:space="preserve">racy lub nie stawiają się do </w:t>
      </w:r>
      <w:r w:rsidR="007F375E">
        <w:rPr>
          <w:rFonts w:cs="Arial"/>
          <w:color w:val="000000"/>
          <w:sz w:val="24"/>
          <w:szCs w:val="24"/>
        </w:rPr>
        <w:t>S</w:t>
      </w:r>
      <w:r w:rsidR="00F94D4D" w:rsidRPr="003C1667">
        <w:rPr>
          <w:rFonts w:cs="Arial"/>
          <w:color w:val="000000"/>
          <w:sz w:val="24"/>
          <w:szCs w:val="24"/>
        </w:rPr>
        <w:t>zkoły</w:t>
      </w:r>
      <w:r w:rsidR="00B03105" w:rsidRPr="003C1667">
        <w:rPr>
          <w:rFonts w:cs="Arial"/>
          <w:color w:val="000000"/>
          <w:sz w:val="24"/>
          <w:szCs w:val="24"/>
        </w:rPr>
        <w:t>, a nadal z wiarygodnych źródeł napływają informacje o przejaw</w:t>
      </w:r>
      <w:r w:rsidR="00CC44BB">
        <w:rPr>
          <w:rFonts w:cs="Arial"/>
          <w:color w:val="000000"/>
          <w:sz w:val="24"/>
          <w:szCs w:val="24"/>
        </w:rPr>
        <w:t>ach demoralizacji ich dziecka, D</w:t>
      </w:r>
      <w:r w:rsidR="00B03105" w:rsidRPr="003C1667">
        <w:rPr>
          <w:rFonts w:cs="Arial"/>
          <w:color w:val="000000"/>
          <w:sz w:val="24"/>
          <w:szCs w:val="24"/>
        </w:rPr>
        <w:t xml:space="preserve">yrektor </w:t>
      </w:r>
      <w:r w:rsidR="00CC44BB">
        <w:rPr>
          <w:rFonts w:cs="Arial"/>
          <w:color w:val="000000"/>
          <w:sz w:val="24"/>
          <w:szCs w:val="24"/>
        </w:rPr>
        <w:t>S</w:t>
      </w:r>
      <w:r w:rsidR="00F94D4D" w:rsidRPr="003C1667">
        <w:rPr>
          <w:rFonts w:cs="Arial"/>
          <w:color w:val="000000"/>
          <w:sz w:val="24"/>
          <w:szCs w:val="24"/>
        </w:rPr>
        <w:t>zkoły</w:t>
      </w:r>
      <w:r w:rsidR="00B03105" w:rsidRPr="003C1667">
        <w:rPr>
          <w:rFonts w:cs="Arial"/>
          <w:color w:val="000000"/>
          <w:sz w:val="24"/>
          <w:szCs w:val="24"/>
        </w:rPr>
        <w:t xml:space="preserve"> pisemnie powiadamia o zaistniałej sytuacji sąd rodzinny lub policję (specjalistę ds. nieletnich).</w:t>
      </w:r>
    </w:p>
    <w:p w:rsidR="003C1667" w:rsidRDefault="00B03105" w:rsidP="001D3FA1">
      <w:pPr>
        <w:pStyle w:val="Akapitzlist"/>
        <w:numPr>
          <w:ilvl w:val="0"/>
          <w:numId w:val="340"/>
        </w:numPr>
        <w:tabs>
          <w:tab w:val="left" w:pos="0"/>
        </w:tabs>
        <w:spacing w:before="120" w:after="120" w:line="240" w:lineRule="auto"/>
        <w:contextualSpacing w:val="0"/>
        <w:jc w:val="both"/>
        <w:rPr>
          <w:rFonts w:cs="Arial"/>
          <w:color w:val="000000"/>
          <w:sz w:val="24"/>
          <w:szCs w:val="24"/>
        </w:rPr>
      </w:pPr>
      <w:r w:rsidRPr="003C1667">
        <w:rPr>
          <w:rFonts w:cs="Arial"/>
          <w:color w:val="000000"/>
          <w:sz w:val="24"/>
          <w:szCs w:val="24"/>
        </w:rPr>
        <w:t xml:space="preserve">W przypadku, gdy </w:t>
      </w:r>
      <w:r w:rsidR="00CC44BB">
        <w:rPr>
          <w:rFonts w:cs="Arial"/>
          <w:color w:val="000000"/>
          <w:sz w:val="24"/>
          <w:szCs w:val="24"/>
        </w:rPr>
        <w:t>S</w:t>
      </w:r>
      <w:r w:rsidR="00F94D4D" w:rsidRPr="003C1667">
        <w:rPr>
          <w:rFonts w:cs="Arial"/>
          <w:color w:val="000000"/>
          <w:sz w:val="24"/>
          <w:szCs w:val="24"/>
        </w:rPr>
        <w:t>zkoła</w:t>
      </w:r>
      <w:r w:rsidRPr="003C1667">
        <w:rPr>
          <w:rFonts w:cs="Arial"/>
          <w:color w:val="000000"/>
          <w:sz w:val="24"/>
          <w:szCs w:val="24"/>
        </w:rPr>
        <w:t xml:space="preserve"> wykorzystała wszystkie dostępne jej środki oddziaływań wychowawczych, (rozmowa z rodzicami, ostrzeżenie ucznia, spotkania z pedagogiem, psychologiem, itp.), a ich zastosowanie nie prz</w:t>
      </w:r>
      <w:r w:rsidR="00CC44BB">
        <w:rPr>
          <w:rFonts w:cs="Arial"/>
          <w:color w:val="000000"/>
          <w:sz w:val="24"/>
          <w:szCs w:val="24"/>
        </w:rPr>
        <w:t>ynosi oczekiwanych rezultatów, D</w:t>
      </w:r>
      <w:r w:rsidRPr="003C1667">
        <w:rPr>
          <w:rFonts w:cs="Arial"/>
          <w:color w:val="000000"/>
          <w:sz w:val="24"/>
          <w:szCs w:val="24"/>
        </w:rPr>
        <w:t xml:space="preserve">yrektor </w:t>
      </w:r>
      <w:r w:rsidR="00CC44BB">
        <w:rPr>
          <w:rFonts w:cs="Arial"/>
          <w:color w:val="000000"/>
          <w:sz w:val="24"/>
          <w:szCs w:val="24"/>
        </w:rPr>
        <w:t>S</w:t>
      </w:r>
      <w:r w:rsidR="00F94D4D" w:rsidRPr="003C1667">
        <w:rPr>
          <w:rFonts w:cs="Arial"/>
          <w:color w:val="000000"/>
          <w:sz w:val="24"/>
          <w:szCs w:val="24"/>
        </w:rPr>
        <w:t>zkoły</w:t>
      </w:r>
      <w:r w:rsidRPr="003C1667">
        <w:rPr>
          <w:rFonts w:cs="Arial"/>
          <w:color w:val="000000"/>
          <w:sz w:val="24"/>
          <w:szCs w:val="24"/>
        </w:rPr>
        <w:t xml:space="preserve"> </w:t>
      </w:r>
      <w:r w:rsidRPr="003C1667">
        <w:rPr>
          <w:rFonts w:cs="Arial"/>
          <w:color w:val="000000"/>
          <w:sz w:val="24"/>
          <w:szCs w:val="24"/>
        </w:rPr>
        <w:lastRenderedPageBreak/>
        <w:t>powiadamia sąd rodzinny lub policję. Dalszy tok postępowania leży w kompete</w:t>
      </w:r>
      <w:r w:rsidR="003C1667">
        <w:rPr>
          <w:rFonts w:cs="Arial"/>
          <w:color w:val="000000"/>
          <w:sz w:val="24"/>
          <w:szCs w:val="24"/>
        </w:rPr>
        <w:t xml:space="preserve">ncji tych </w:t>
      </w:r>
      <w:r w:rsidR="001D69D4" w:rsidRPr="003C1667">
        <w:rPr>
          <w:rFonts w:cs="Arial"/>
          <w:color w:val="000000"/>
          <w:sz w:val="24"/>
          <w:szCs w:val="24"/>
        </w:rPr>
        <w:t xml:space="preserve">instytucji. </w:t>
      </w:r>
    </w:p>
    <w:p w:rsidR="00B03105" w:rsidRPr="003C1667" w:rsidRDefault="00B03105" w:rsidP="001D3FA1">
      <w:pPr>
        <w:pStyle w:val="Akapitzlist"/>
        <w:numPr>
          <w:ilvl w:val="0"/>
          <w:numId w:val="340"/>
        </w:numPr>
        <w:tabs>
          <w:tab w:val="left" w:pos="0"/>
        </w:tabs>
        <w:spacing w:before="120" w:after="120" w:line="240" w:lineRule="auto"/>
        <w:contextualSpacing w:val="0"/>
        <w:jc w:val="both"/>
        <w:rPr>
          <w:rFonts w:cs="Arial"/>
          <w:color w:val="000000"/>
          <w:sz w:val="24"/>
          <w:szCs w:val="24"/>
        </w:rPr>
      </w:pPr>
      <w:r w:rsidRPr="003C1667">
        <w:rPr>
          <w:rFonts w:cs="Arial"/>
          <w:color w:val="000000"/>
          <w:sz w:val="24"/>
          <w:szCs w:val="24"/>
        </w:rPr>
        <w:t>W przypadku uzyskania informacji o popełnieniu przez ucznia, który ukończył 17 lat, przestępstwa ściganego z urzędu lub jego udziału w działalności grup przestępczych, zgodnie z art. 304 § 2</w:t>
      </w:r>
      <w:r w:rsidR="007F375E">
        <w:rPr>
          <w:rFonts w:cs="Arial"/>
          <w:color w:val="000000"/>
          <w:sz w:val="24"/>
          <w:szCs w:val="24"/>
        </w:rPr>
        <w:t xml:space="preserve"> kodeksu postępowania karnego, D</w:t>
      </w:r>
      <w:r w:rsidRPr="003C1667">
        <w:rPr>
          <w:rFonts w:cs="Arial"/>
          <w:color w:val="000000"/>
          <w:sz w:val="24"/>
          <w:szCs w:val="24"/>
        </w:rPr>
        <w:t xml:space="preserve">yrektor </w:t>
      </w:r>
      <w:r w:rsidR="007F375E">
        <w:rPr>
          <w:rFonts w:cs="Arial"/>
          <w:color w:val="000000"/>
          <w:sz w:val="24"/>
          <w:szCs w:val="24"/>
        </w:rPr>
        <w:t>S</w:t>
      </w:r>
      <w:r w:rsidR="00F94D4D" w:rsidRPr="003C1667">
        <w:rPr>
          <w:rFonts w:cs="Arial"/>
          <w:color w:val="000000"/>
          <w:sz w:val="24"/>
          <w:szCs w:val="24"/>
        </w:rPr>
        <w:t>zkoły</w:t>
      </w:r>
      <w:r w:rsidRPr="003C1667">
        <w:rPr>
          <w:rFonts w:cs="Arial"/>
          <w:color w:val="000000"/>
          <w:sz w:val="24"/>
          <w:szCs w:val="24"/>
        </w:rPr>
        <w:t xml:space="preserve"> jako przedstawiciel instytucji jest obowiązany niezwłocznie zawiadomić o tym prokuratora lub policję.</w:t>
      </w:r>
    </w:p>
    <w:p w:rsidR="00B03105" w:rsidRPr="003C1667" w:rsidRDefault="00B03105" w:rsidP="001D3FA1">
      <w:pPr>
        <w:pStyle w:val="Akapitzlist"/>
        <w:numPr>
          <w:ilvl w:val="0"/>
          <w:numId w:val="340"/>
        </w:numPr>
        <w:tabs>
          <w:tab w:val="left" w:pos="0"/>
        </w:tabs>
        <w:spacing w:before="120" w:after="120" w:line="240" w:lineRule="auto"/>
        <w:contextualSpacing w:val="0"/>
        <w:jc w:val="both"/>
        <w:rPr>
          <w:rFonts w:cs="Arial"/>
          <w:color w:val="000000"/>
          <w:sz w:val="24"/>
          <w:szCs w:val="24"/>
        </w:rPr>
      </w:pPr>
      <w:r w:rsidRPr="003C1667">
        <w:rPr>
          <w:bCs/>
          <w:sz w:val="24"/>
          <w:szCs w:val="24"/>
        </w:rPr>
        <w:t xml:space="preserve">W przypadku, gdy nauczyciel podejrzewa, że na terenie </w:t>
      </w:r>
      <w:r w:rsidR="007F375E">
        <w:rPr>
          <w:bCs/>
          <w:sz w:val="24"/>
          <w:szCs w:val="24"/>
        </w:rPr>
        <w:t>S</w:t>
      </w:r>
      <w:r w:rsidR="00F94D4D" w:rsidRPr="003C1667">
        <w:rPr>
          <w:bCs/>
          <w:sz w:val="24"/>
          <w:szCs w:val="24"/>
        </w:rPr>
        <w:t>zkoły</w:t>
      </w:r>
      <w:r w:rsidRPr="003C1667">
        <w:rPr>
          <w:bCs/>
          <w:sz w:val="24"/>
          <w:szCs w:val="24"/>
        </w:rPr>
        <w:t xml:space="preserve"> znajduje się uczeń będący pod wpływem alkoholu</w:t>
      </w:r>
      <w:r w:rsidRPr="003C1667">
        <w:rPr>
          <w:rStyle w:val="Pogrubienie"/>
          <w:rFonts w:cs="Arial"/>
          <w:b w:val="0"/>
          <w:color w:val="000000"/>
          <w:sz w:val="24"/>
          <w:szCs w:val="24"/>
        </w:rPr>
        <w:t xml:space="preserve"> lub narkotyków powinien podjąć następujące kroki:</w:t>
      </w:r>
    </w:p>
    <w:p w:rsidR="00B03105" w:rsidRPr="003C1667" w:rsidRDefault="003C1667" w:rsidP="001D3FA1">
      <w:pPr>
        <w:numPr>
          <w:ilvl w:val="0"/>
          <w:numId w:val="341"/>
        </w:numPr>
        <w:tabs>
          <w:tab w:val="left" w:pos="0"/>
          <w:tab w:val="left" w:pos="426"/>
        </w:tabs>
        <w:spacing w:before="120" w:after="120"/>
        <w:jc w:val="both"/>
        <w:rPr>
          <w:rFonts w:cs="Arial"/>
          <w:sz w:val="24"/>
          <w:szCs w:val="24"/>
        </w:rPr>
      </w:pPr>
      <w:r>
        <w:rPr>
          <w:rFonts w:cs="Arial"/>
          <w:sz w:val="24"/>
          <w:szCs w:val="24"/>
        </w:rPr>
        <w:t>p</w:t>
      </w:r>
      <w:r w:rsidR="00B03105" w:rsidRPr="003C1667">
        <w:rPr>
          <w:rFonts w:cs="Arial"/>
          <w:sz w:val="24"/>
          <w:szCs w:val="24"/>
        </w:rPr>
        <w:t>owiadamia o swoich przypuszczeniach wychowawcę klasy;</w:t>
      </w:r>
    </w:p>
    <w:p w:rsidR="00B03105" w:rsidRPr="003C1667" w:rsidRDefault="003C1667" w:rsidP="001D3FA1">
      <w:pPr>
        <w:numPr>
          <w:ilvl w:val="0"/>
          <w:numId w:val="341"/>
        </w:numPr>
        <w:tabs>
          <w:tab w:val="left" w:pos="0"/>
          <w:tab w:val="left" w:pos="426"/>
        </w:tabs>
        <w:spacing w:before="120" w:after="120"/>
        <w:jc w:val="both"/>
        <w:rPr>
          <w:rFonts w:cs="Arial"/>
          <w:sz w:val="24"/>
          <w:szCs w:val="24"/>
        </w:rPr>
      </w:pPr>
      <w:r>
        <w:rPr>
          <w:rFonts w:cs="Arial"/>
          <w:sz w:val="24"/>
          <w:szCs w:val="24"/>
        </w:rPr>
        <w:t>o</w:t>
      </w:r>
      <w:r w:rsidR="00B03105" w:rsidRPr="003C1667">
        <w:rPr>
          <w:rFonts w:cs="Arial"/>
          <w:sz w:val="24"/>
          <w:szCs w:val="24"/>
        </w:rPr>
        <w:t>dizolowuje ucznia od reszty klasy, ale ze względów bezpieczeństwa nie pozostawia go samego; stwarza warunki, w których nie będzie zagrożone jego życie ani zdrowie;</w:t>
      </w:r>
    </w:p>
    <w:p w:rsidR="00B03105" w:rsidRPr="003C1667" w:rsidRDefault="003C1667" w:rsidP="001D3FA1">
      <w:pPr>
        <w:numPr>
          <w:ilvl w:val="0"/>
          <w:numId w:val="341"/>
        </w:numPr>
        <w:tabs>
          <w:tab w:val="left" w:pos="0"/>
          <w:tab w:val="left" w:pos="426"/>
        </w:tabs>
        <w:spacing w:before="120" w:after="120"/>
        <w:jc w:val="both"/>
        <w:rPr>
          <w:rFonts w:cs="Arial"/>
          <w:sz w:val="24"/>
          <w:szCs w:val="24"/>
        </w:rPr>
      </w:pPr>
      <w:r>
        <w:rPr>
          <w:rFonts w:cs="Arial"/>
          <w:sz w:val="24"/>
          <w:szCs w:val="24"/>
        </w:rPr>
        <w:t>wzywa</w:t>
      </w:r>
      <w:r w:rsidR="00B03105" w:rsidRPr="003C1667">
        <w:rPr>
          <w:rFonts w:cs="Arial"/>
          <w:sz w:val="24"/>
          <w:szCs w:val="24"/>
        </w:rPr>
        <w:t xml:space="preserve"> lekarza w celu stwierdzenia stanu trzeźwości lub odurzenia, ewentualnie udzielenia pomocy medycznej;</w:t>
      </w:r>
    </w:p>
    <w:p w:rsidR="00B03105" w:rsidRPr="003C1667" w:rsidRDefault="003C1667" w:rsidP="001D3FA1">
      <w:pPr>
        <w:numPr>
          <w:ilvl w:val="0"/>
          <w:numId w:val="341"/>
        </w:numPr>
        <w:tabs>
          <w:tab w:val="left" w:pos="0"/>
          <w:tab w:val="left" w:pos="426"/>
        </w:tabs>
        <w:spacing w:before="120" w:after="120"/>
        <w:jc w:val="both"/>
        <w:rPr>
          <w:rFonts w:cs="Arial"/>
          <w:sz w:val="24"/>
          <w:szCs w:val="24"/>
        </w:rPr>
      </w:pPr>
      <w:r>
        <w:rPr>
          <w:rFonts w:cs="Arial"/>
          <w:sz w:val="24"/>
          <w:szCs w:val="24"/>
        </w:rPr>
        <w:t>z</w:t>
      </w:r>
      <w:r w:rsidR="00B03105" w:rsidRPr="003C1667">
        <w:rPr>
          <w:rFonts w:cs="Arial"/>
          <w:sz w:val="24"/>
          <w:szCs w:val="24"/>
        </w:rPr>
        <w:t xml:space="preserve">awiadamia o tym fakcie </w:t>
      </w:r>
      <w:r w:rsidR="00CC44BB">
        <w:rPr>
          <w:rFonts w:cs="Arial"/>
          <w:sz w:val="24"/>
          <w:szCs w:val="24"/>
        </w:rPr>
        <w:t>D</w:t>
      </w:r>
      <w:r w:rsidR="00F94D4D" w:rsidRPr="003C1667">
        <w:rPr>
          <w:rFonts w:cs="Arial"/>
          <w:sz w:val="24"/>
          <w:szCs w:val="24"/>
        </w:rPr>
        <w:t>yrektora</w:t>
      </w:r>
      <w:r w:rsidR="00B03105" w:rsidRPr="003C1667">
        <w:rPr>
          <w:rFonts w:cs="Arial"/>
          <w:sz w:val="24"/>
          <w:szCs w:val="24"/>
        </w:rPr>
        <w:t xml:space="preserve"> </w:t>
      </w:r>
      <w:r w:rsidR="00CC44BB">
        <w:rPr>
          <w:rFonts w:cs="Arial"/>
          <w:sz w:val="24"/>
          <w:szCs w:val="24"/>
        </w:rPr>
        <w:t>S</w:t>
      </w:r>
      <w:r w:rsidR="00A72F67" w:rsidRPr="003C1667">
        <w:rPr>
          <w:rFonts w:cs="Arial"/>
          <w:sz w:val="24"/>
          <w:szCs w:val="24"/>
        </w:rPr>
        <w:t>zkoły</w:t>
      </w:r>
      <w:r w:rsidR="00B03105" w:rsidRPr="003C1667">
        <w:rPr>
          <w:rFonts w:cs="Arial"/>
          <w:sz w:val="24"/>
          <w:szCs w:val="24"/>
        </w:rPr>
        <w:t xml:space="preserve"> oraz rodziców/opiekunów, których zobowiązuje do niezwłocznego odebrania ucznia ze </w:t>
      </w:r>
      <w:r w:rsidR="00CC44BB">
        <w:rPr>
          <w:rFonts w:cs="Arial"/>
          <w:sz w:val="24"/>
          <w:szCs w:val="24"/>
        </w:rPr>
        <w:t>S</w:t>
      </w:r>
      <w:r w:rsidR="00F94D4D" w:rsidRPr="003C1667">
        <w:rPr>
          <w:rFonts w:cs="Arial"/>
          <w:sz w:val="24"/>
          <w:szCs w:val="24"/>
        </w:rPr>
        <w:t>zkoły</w:t>
      </w:r>
      <w:r w:rsidR="00B03105" w:rsidRPr="003C1667">
        <w:rPr>
          <w:rFonts w:cs="Arial"/>
          <w:sz w:val="24"/>
          <w:szCs w:val="24"/>
        </w:rPr>
        <w:t xml:space="preserve">. Gdy rodzice/opiekunowie odmówią odebrania dziecka, o pozostaniu ucznia w </w:t>
      </w:r>
      <w:r w:rsidR="00CC44BB">
        <w:rPr>
          <w:rFonts w:cs="Arial"/>
          <w:sz w:val="24"/>
          <w:szCs w:val="24"/>
        </w:rPr>
        <w:t>S</w:t>
      </w:r>
      <w:r w:rsidR="00F94D4D" w:rsidRPr="003C1667">
        <w:rPr>
          <w:rFonts w:cs="Arial"/>
          <w:sz w:val="24"/>
          <w:szCs w:val="24"/>
        </w:rPr>
        <w:t>zkole</w:t>
      </w:r>
      <w:r w:rsidR="00B03105" w:rsidRPr="003C1667">
        <w:rPr>
          <w:rFonts w:cs="Arial"/>
          <w:sz w:val="24"/>
          <w:szCs w:val="24"/>
        </w:rPr>
        <w:t>, czy przewiezieniu do placówki służby zdrowia, albo przekazaniu go do dyspozycji funkcjonariuszom policji - decyduje lekarz, po ustaleniu aktualnego stanu zdr</w:t>
      </w:r>
      <w:r w:rsidR="00CC44BB">
        <w:rPr>
          <w:rFonts w:cs="Arial"/>
          <w:sz w:val="24"/>
          <w:szCs w:val="24"/>
        </w:rPr>
        <w:t>owia ucznia i w porozumieniu z D</w:t>
      </w:r>
      <w:r w:rsidR="00B03105" w:rsidRPr="003C1667">
        <w:rPr>
          <w:rFonts w:cs="Arial"/>
          <w:sz w:val="24"/>
          <w:szCs w:val="24"/>
        </w:rPr>
        <w:t xml:space="preserve">yrektorem </w:t>
      </w:r>
      <w:r w:rsidR="00CC44BB">
        <w:rPr>
          <w:rFonts w:cs="Arial"/>
          <w:sz w:val="24"/>
          <w:szCs w:val="24"/>
        </w:rPr>
        <w:t>S</w:t>
      </w:r>
      <w:r w:rsidR="00F94D4D" w:rsidRPr="003C1667">
        <w:rPr>
          <w:rFonts w:cs="Arial"/>
          <w:sz w:val="24"/>
          <w:szCs w:val="24"/>
        </w:rPr>
        <w:t>zkoły</w:t>
      </w:r>
      <w:r w:rsidR="00B03105" w:rsidRPr="003C1667">
        <w:rPr>
          <w:rFonts w:cs="Arial"/>
          <w:sz w:val="24"/>
          <w:szCs w:val="24"/>
        </w:rPr>
        <w:t>;</w:t>
      </w:r>
    </w:p>
    <w:p w:rsidR="003C1667" w:rsidRDefault="00CC44BB" w:rsidP="001D3FA1">
      <w:pPr>
        <w:numPr>
          <w:ilvl w:val="0"/>
          <w:numId w:val="341"/>
        </w:numPr>
        <w:tabs>
          <w:tab w:val="left" w:pos="0"/>
          <w:tab w:val="left" w:pos="426"/>
        </w:tabs>
        <w:spacing w:before="120" w:after="120"/>
        <w:jc w:val="both"/>
        <w:rPr>
          <w:rFonts w:cs="Arial"/>
          <w:sz w:val="24"/>
          <w:szCs w:val="24"/>
        </w:rPr>
      </w:pPr>
      <w:r>
        <w:rPr>
          <w:rFonts w:cs="Arial"/>
          <w:sz w:val="24"/>
          <w:szCs w:val="24"/>
        </w:rPr>
        <w:t>D</w:t>
      </w:r>
      <w:r w:rsidR="00F94D4D" w:rsidRPr="003C1667">
        <w:rPr>
          <w:rFonts w:cs="Arial"/>
          <w:sz w:val="24"/>
          <w:szCs w:val="24"/>
        </w:rPr>
        <w:t>yrektor</w:t>
      </w:r>
      <w:r w:rsidR="00B03105" w:rsidRPr="003C1667">
        <w:rPr>
          <w:rFonts w:cs="Arial"/>
          <w:sz w:val="24"/>
          <w:szCs w:val="24"/>
        </w:rPr>
        <w:t xml:space="preserve"> </w:t>
      </w:r>
      <w:r>
        <w:rPr>
          <w:rFonts w:cs="Arial"/>
          <w:sz w:val="24"/>
          <w:szCs w:val="24"/>
        </w:rPr>
        <w:t>S</w:t>
      </w:r>
      <w:r w:rsidR="00F94D4D" w:rsidRPr="003C1667">
        <w:rPr>
          <w:rFonts w:cs="Arial"/>
          <w:sz w:val="24"/>
          <w:szCs w:val="24"/>
        </w:rPr>
        <w:t>zkoły</w:t>
      </w:r>
      <w:r w:rsidR="00B03105" w:rsidRPr="003C1667">
        <w:rPr>
          <w:rFonts w:cs="Arial"/>
          <w:sz w:val="24"/>
          <w:szCs w:val="24"/>
        </w:rPr>
        <w:t xml:space="preserve"> zawiadamia najbliższą jednostkę policji, gdy rodzice ucznia będącego pod wpływem alkoholu - odmawiają przyjścia do </w:t>
      </w:r>
      <w:r>
        <w:rPr>
          <w:rFonts w:cs="Arial"/>
          <w:sz w:val="24"/>
          <w:szCs w:val="24"/>
        </w:rPr>
        <w:t>S</w:t>
      </w:r>
      <w:r w:rsidR="00F94D4D" w:rsidRPr="003C1667">
        <w:rPr>
          <w:rFonts w:cs="Arial"/>
          <w:sz w:val="24"/>
          <w:szCs w:val="24"/>
        </w:rPr>
        <w:t>zkoły</w:t>
      </w:r>
      <w:r w:rsidR="00B03105" w:rsidRPr="003C1667">
        <w:rPr>
          <w:rFonts w:cs="Arial"/>
          <w:sz w:val="24"/>
          <w:szCs w:val="24"/>
        </w:rPr>
        <w:t xml:space="preserve">, a jest on agresywny, bądź swoim zachowaniem daje powód do zgorszenia albo zagraża życiu lub zdrowiu innych osób. </w:t>
      </w:r>
    </w:p>
    <w:p w:rsidR="00B03105" w:rsidRPr="003C1667" w:rsidRDefault="00B03105" w:rsidP="001D3FA1">
      <w:pPr>
        <w:pStyle w:val="Akapitzlist"/>
        <w:numPr>
          <w:ilvl w:val="0"/>
          <w:numId w:val="340"/>
        </w:numPr>
        <w:tabs>
          <w:tab w:val="left" w:pos="0"/>
        </w:tabs>
        <w:spacing w:before="120" w:after="120" w:line="240" w:lineRule="auto"/>
        <w:contextualSpacing w:val="0"/>
        <w:jc w:val="both"/>
        <w:rPr>
          <w:rFonts w:cs="Arial"/>
          <w:sz w:val="24"/>
          <w:szCs w:val="24"/>
        </w:rPr>
      </w:pPr>
      <w:r w:rsidRPr="003C1667">
        <w:rPr>
          <w:rFonts w:cs="Arial"/>
          <w:sz w:val="24"/>
          <w:szCs w:val="24"/>
        </w:rPr>
        <w:t xml:space="preserve">W przypadku stwierdzenia stanu nietrzeźwości, policja ma możliwość przewiezienia ucznia do </w:t>
      </w:r>
      <w:r w:rsidRPr="003C1667">
        <w:rPr>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r w:rsidR="003C1667">
        <w:rPr>
          <w:bCs/>
          <w:sz w:val="24"/>
          <w:szCs w:val="24"/>
        </w:rPr>
        <w:t>.</w:t>
      </w:r>
    </w:p>
    <w:p w:rsidR="00B03105" w:rsidRPr="003C1667" w:rsidRDefault="00B03105" w:rsidP="001D3FA1">
      <w:pPr>
        <w:pStyle w:val="Akapitzlist"/>
        <w:numPr>
          <w:ilvl w:val="0"/>
          <w:numId w:val="340"/>
        </w:numPr>
        <w:tabs>
          <w:tab w:val="left" w:pos="0"/>
        </w:tabs>
        <w:spacing w:before="120" w:after="120" w:line="240" w:lineRule="auto"/>
        <w:contextualSpacing w:val="0"/>
        <w:jc w:val="both"/>
        <w:rPr>
          <w:bCs/>
          <w:sz w:val="24"/>
          <w:szCs w:val="24"/>
        </w:rPr>
      </w:pPr>
      <w:r w:rsidRPr="003C1667">
        <w:rPr>
          <w:bCs/>
          <w:sz w:val="24"/>
          <w:szCs w:val="24"/>
        </w:rPr>
        <w:t xml:space="preserve">Jeżeli powtarzają się przypadki, w których uczeń (przed ukończeniem 18 lat znajduje się pod wpływem alkoholu lub narkotyków na terenie </w:t>
      </w:r>
      <w:r w:rsidR="007F375E">
        <w:rPr>
          <w:bCs/>
          <w:sz w:val="24"/>
          <w:szCs w:val="24"/>
        </w:rPr>
        <w:t>S</w:t>
      </w:r>
      <w:r w:rsidR="00F94D4D" w:rsidRPr="003C1667">
        <w:rPr>
          <w:bCs/>
          <w:sz w:val="24"/>
          <w:szCs w:val="24"/>
        </w:rPr>
        <w:t>zkoły</w:t>
      </w:r>
      <w:r w:rsidR="00CC44BB">
        <w:rPr>
          <w:bCs/>
          <w:sz w:val="24"/>
          <w:szCs w:val="24"/>
        </w:rPr>
        <w:t>, to D</w:t>
      </w:r>
      <w:r w:rsidRPr="003C1667">
        <w:rPr>
          <w:bCs/>
          <w:sz w:val="24"/>
          <w:szCs w:val="24"/>
        </w:rPr>
        <w:t xml:space="preserve">yrektor </w:t>
      </w:r>
      <w:r w:rsidR="00CC44BB">
        <w:rPr>
          <w:bCs/>
          <w:sz w:val="24"/>
          <w:szCs w:val="24"/>
        </w:rPr>
        <w:t>S</w:t>
      </w:r>
      <w:r w:rsidR="00F94D4D" w:rsidRPr="003C1667">
        <w:rPr>
          <w:bCs/>
          <w:sz w:val="24"/>
          <w:szCs w:val="24"/>
        </w:rPr>
        <w:t>zkoły</w:t>
      </w:r>
      <w:r w:rsidRPr="003C1667">
        <w:rPr>
          <w:bCs/>
          <w:sz w:val="24"/>
          <w:szCs w:val="24"/>
        </w:rPr>
        <w:t xml:space="preserve"> ma obowiązek powiadomienia o tym policji (</w:t>
      </w:r>
      <w:r w:rsidRPr="003C1667">
        <w:rPr>
          <w:bCs/>
          <w:iCs/>
          <w:sz w:val="24"/>
          <w:szCs w:val="24"/>
        </w:rPr>
        <w:t>specjalisty ds. nieletnich</w:t>
      </w:r>
      <w:r w:rsidRPr="003C1667">
        <w:rPr>
          <w:bCs/>
          <w:sz w:val="24"/>
          <w:szCs w:val="24"/>
        </w:rPr>
        <w:t xml:space="preserve">) lub sądu rodzinnego; </w:t>
      </w:r>
    </w:p>
    <w:p w:rsidR="00B03105" w:rsidRPr="00A240F6" w:rsidRDefault="00B03105" w:rsidP="001D3FA1">
      <w:pPr>
        <w:pStyle w:val="Akapitzlist"/>
        <w:numPr>
          <w:ilvl w:val="0"/>
          <w:numId w:val="340"/>
        </w:numPr>
        <w:tabs>
          <w:tab w:val="left" w:pos="0"/>
        </w:tabs>
        <w:spacing w:before="120" w:after="120" w:line="240" w:lineRule="auto"/>
        <w:contextualSpacing w:val="0"/>
        <w:jc w:val="both"/>
        <w:rPr>
          <w:rFonts w:cs="Arial"/>
          <w:color w:val="000000"/>
        </w:rPr>
      </w:pPr>
      <w:r w:rsidRPr="003C1667">
        <w:rPr>
          <w:sz w:val="24"/>
          <w:szCs w:val="24"/>
        </w:rPr>
        <w:t xml:space="preserve">W przypadku, gdy nauczyciel znajduje na terenie </w:t>
      </w:r>
      <w:r w:rsidR="00CC44BB">
        <w:rPr>
          <w:sz w:val="24"/>
          <w:szCs w:val="24"/>
        </w:rPr>
        <w:t>S</w:t>
      </w:r>
      <w:r w:rsidR="00F94D4D" w:rsidRPr="003C1667">
        <w:rPr>
          <w:sz w:val="24"/>
          <w:szCs w:val="24"/>
        </w:rPr>
        <w:t>zkoły</w:t>
      </w:r>
      <w:r w:rsidRPr="003C1667">
        <w:rPr>
          <w:sz w:val="24"/>
          <w:szCs w:val="24"/>
        </w:rPr>
        <w:t xml:space="preserve"> substancję przypominającą wyglądem narkotyk</w:t>
      </w:r>
      <w:r w:rsidRPr="003C1667">
        <w:rPr>
          <w:rStyle w:val="Pogrubienie"/>
          <w:rFonts w:cs="Arial"/>
          <w:b w:val="0"/>
          <w:color w:val="000000"/>
          <w:sz w:val="24"/>
          <w:szCs w:val="24"/>
        </w:rPr>
        <w:t xml:space="preserve"> powinien podjąć następujące kroki:</w:t>
      </w:r>
    </w:p>
    <w:p w:rsidR="00B03105" w:rsidRPr="003C1667" w:rsidRDefault="003C1667" w:rsidP="001D3FA1">
      <w:pPr>
        <w:numPr>
          <w:ilvl w:val="0"/>
          <w:numId w:val="342"/>
        </w:numPr>
        <w:tabs>
          <w:tab w:val="left" w:pos="0"/>
          <w:tab w:val="left" w:pos="426"/>
        </w:tabs>
        <w:spacing w:before="120" w:after="120"/>
        <w:jc w:val="both"/>
        <w:rPr>
          <w:rFonts w:cs="Arial"/>
          <w:sz w:val="24"/>
          <w:szCs w:val="24"/>
        </w:rPr>
      </w:pPr>
      <w:r>
        <w:rPr>
          <w:rFonts w:cs="Arial"/>
          <w:color w:val="000000"/>
          <w:sz w:val="24"/>
          <w:szCs w:val="24"/>
        </w:rPr>
        <w:t>n</w:t>
      </w:r>
      <w:r w:rsidR="00B03105" w:rsidRPr="003C1667">
        <w:rPr>
          <w:rFonts w:cs="Arial"/>
          <w:color w:val="000000"/>
          <w:sz w:val="24"/>
          <w:szCs w:val="24"/>
        </w:rPr>
        <w:t xml:space="preserve">auczyciel zachowując środki ostrożności zabezpiecza substancję przed dostępem do niej osób niepowołanych </w:t>
      </w:r>
      <w:r w:rsidR="00B03105" w:rsidRPr="003C1667">
        <w:rPr>
          <w:rFonts w:cs="Arial"/>
          <w:sz w:val="24"/>
          <w:szCs w:val="24"/>
        </w:rPr>
        <w:t>oraz ewentualnym jej zniszczeniem do czasu przyjazdu policji, próbuje (o ile to jest możliwe w zakresie działań pedagogicznych) ustalić, do ko</w:t>
      </w:r>
      <w:r>
        <w:rPr>
          <w:rFonts w:cs="Arial"/>
          <w:sz w:val="24"/>
          <w:szCs w:val="24"/>
        </w:rPr>
        <w:t>go znaleziona substancja należy;</w:t>
      </w:r>
    </w:p>
    <w:p w:rsidR="00B03105" w:rsidRPr="003C1667" w:rsidRDefault="003C1667" w:rsidP="001D3FA1">
      <w:pPr>
        <w:numPr>
          <w:ilvl w:val="0"/>
          <w:numId w:val="342"/>
        </w:numPr>
        <w:tabs>
          <w:tab w:val="left" w:pos="0"/>
          <w:tab w:val="left" w:pos="426"/>
        </w:tabs>
        <w:spacing w:before="120" w:after="120"/>
        <w:jc w:val="both"/>
        <w:rPr>
          <w:rFonts w:cs="Arial"/>
          <w:sz w:val="24"/>
          <w:szCs w:val="24"/>
        </w:rPr>
      </w:pPr>
      <w:r>
        <w:rPr>
          <w:rFonts w:cs="Arial"/>
          <w:sz w:val="24"/>
          <w:szCs w:val="24"/>
        </w:rPr>
        <w:t>p</w:t>
      </w:r>
      <w:r w:rsidR="00B03105" w:rsidRPr="003C1667">
        <w:rPr>
          <w:rFonts w:cs="Arial"/>
          <w:sz w:val="24"/>
          <w:szCs w:val="24"/>
        </w:rPr>
        <w:t xml:space="preserve">owiadamia o zaistniałym zdarzeniu </w:t>
      </w:r>
      <w:r w:rsidR="00CC44BB">
        <w:rPr>
          <w:rFonts w:cs="Arial"/>
          <w:sz w:val="24"/>
          <w:szCs w:val="24"/>
        </w:rPr>
        <w:t>D</w:t>
      </w:r>
      <w:r w:rsidR="00F94D4D" w:rsidRPr="003C1667">
        <w:rPr>
          <w:rFonts w:cs="Arial"/>
          <w:sz w:val="24"/>
          <w:szCs w:val="24"/>
        </w:rPr>
        <w:t>yrektora</w:t>
      </w:r>
      <w:r w:rsidR="00B03105" w:rsidRPr="003C1667">
        <w:rPr>
          <w:rFonts w:cs="Arial"/>
          <w:sz w:val="24"/>
          <w:szCs w:val="24"/>
        </w:rPr>
        <w:t xml:space="preserve"> </w:t>
      </w:r>
      <w:r w:rsidR="00CC44BB">
        <w:rPr>
          <w:rFonts w:cs="Arial"/>
          <w:sz w:val="24"/>
          <w:szCs w:val="24"/>
        </w:rPr>
        <w:t>S</w:t>
      </w:r>
      <w:r w:rsidR="00F94D4D" w:rsidRPr="003C1667">
        <w:rPr>
          <w:rFonts w:cs="Arial"/>
          <w:sz w:val="24"/>
          <w:szCs w:val="24"/>
        </w:rPr>
        <w:t>zkoły</w:t>
      </w:r>
      <w:r w:rsidR="00B03105" w:rsidRPr="003C1667">
        <w:rPr>
          <w:rFonts w:cs="Arial"/>
          <w:sz w:val="24"/>
          <w:szCs w:val="24"/>
        </w:rPr>
        <w:t xml:space="preserve"> wzywa poli</w:t>
      </w:r>
      <w:r>
        <w:rPr>
          <w:rFonts w:cs="Arial"/>
          <w:sz w:val="24"/>
          <w:szCs w:val="24"/>
        </w:rPr>
        <w:t>cję;</w:t>
      </w:r>
    </w:p>
    <w:p w:rsidR="00B03105" w:rsidRPr="003C1667" w:rsidRDefault="003C1667" w:rsidP="001D3FA1">
      <w:pPr>
        <w:numPr>
          <w:ilvl w:val="0"/>
          <w:numId w:val="342"/>
        </w:numPr>
        <w:tabs>
          <w:tab w:val="left" w:pos="0"/>
          <w:tab w:val="left" w:pos="426"/>
        </w:tabs>
        <w:spacing w:before="120" w:after="120"/>
        <w:jc w:val="both"/>
        <w:rPr>
          <w:rFonts w:cs="Arial"/>
          <w:color w:val="000000"/>
          <w:sz w:val="24"/>
          <w:szCs w:val="24"/>
        </w:rPr>
      </w:pPr>
      <w:r>
        <w:rPr>
          <w:rFonts w:cs="Arial"/>
          <w:sz w:val="24"/>
          <w:szCs w:val="24"/>
        </w:rPr>
        <w:t>p</w:t>
      </w:r>
      <w:r w:rsidR="00B03105" w:rsidRPr="003C1667">
        <w:rPr>
          <w:rFonts w:cs="Arial"/>
          <w:sz w:val="24"/>
          <w:szCs w:val="24"/>
        </w:rPr>
        <w:t>o przyjeździe p</w:t>
      </w:r>
      <w:r w:rsidR="00B03105" w:rsidRPr="003C1667">
        <w:rPr>
          <w:rFonts w:cs="Arial"/>
          <w:color w:val="000000"/>
          <w:sz w:val="24"/>
          <w:szCs w:val="24"/>
        </w:rPr>
        <w:t>olicji niezwłocznie przekazuje zabezpieczoną substancję i przekazuje informacje dotyczące szczegółów zdarzenia.</w:t>
      </w:r>
    </w:p>
    <w:p w:rsidR="00B03105" w:rsidRPr="003C1667" w:rsidRDefault="00B03105" w:rsidP="001D3FA1">
      <w:pPr>
        <w:pStyle w:val="Akapitzlist"/>
        <w:numPr>
          <w:ilvl w:val="0"/>
          <w:numId w:val="340"/>
        </w:numPr>
        <w:tabs>
          <w:tab w:val="left" w:pos="0"/>
        </w:tabs>
        <w:spacing w:before="120" w:after="120" w:line="240" w:lineRule="auto"/>
        <w:contextualSpacing w:val="0"/>
        <w:jc w:val="both"/>
        <w:rPr>
          <w:rFonts w:cs="Arial"/>
          <w:color w:val="000000"/>
          <w:sz w:val="24"/>
          <w:szCs w:val="24"/>
        </w:rPr>
      </w:pPr>
      <w:r w:rsidRPr="003C1667">
        <w:rPr>
          <w:rStyle w:val="Pogrubienie"/>
          <w:rFonts w:cs="Arial"/>
          <w:b w:val="0"/>
          <w:color w:val="000000"/>
          <w:sz w:val="24"/>
          <w:szCs w:val="24"/>
        </w:rPr>
        <w:t xml:space="preserve">W przypadku, gdy nauczyciel podejrzewa, że uczeń posiada przy sobie substancję </w:t>
      </w:r>
      <w:r w:rsidRPr="003C1667">
        <w:rPr>
          <w:bCs/>
          <w:sz w:val="24"/>
          <w:szCs w:val="24"/>
        </w:rPr>
        <w:t>przypominającą</w:t>
      </w:r>
      <w:r w:rsidRPr="003C1667">
        <w:rPr>
          <w:rStyle w:val="Pogrubienie"/>
          <w:rFonts w:cs="Arial"/>
          <w:b w:val="0"/>
          <w:color w:val="000000"/>
          <w:sz w:val="24"/>
          <w:szCs w:val="24"/>
        </w:rPr>
        <w:t xml:space="preserve"> narkotyk, powinien podjąć następujące kroki:</w:t>
      </w:r>
    </w:p>
    <w:p w:rsidR="00B03105" w:rsidRPr="003C1667" w:rsidRDefault="00B03105" w:rsidP="001D3FA1">
      <w:pPr>
        <w:numPr>
          <w:ilvl w:val="0"/>
          <w:numId w:val="343"/>
        </w:numPr>
        <w:tabs>
          <w:tab w:val="left" w:pos="0"/>
          <w:tab w:val="left" w:pos="426"/>
        </w:tabs>
        <w:spacing w:before="120" w:after="120"/>
        <w:jc w:val="both"/>
        <w:rPr>
          <w:rFonts w:cs="Arial"/>
          <w:sz w:val="24"/>
          <w:szCs w:val="24"/>
        </w:rPr>
      </w:pPr>
      <w:r w:rsidRPr="003C1667">
        <w:rPr>
          <w:rFonts w:cs="Arial"/>
          <w:color w:val="000000"/>
          <w:sz w:val="24"/>
          <w:szCs w:val="24"/>
        </w:rPr>
        <w:lastRenderedPageBreak/>
        <w:t>nauczyciel w o</w:t>
      </w:r>
      <w:r w:rsidR="007F375E">
        <w:rPr>
          <w:rFonts w:cs="Arial"/>
          <w:color w:val="000000"/>
          <w:sz w:val="24"/>
          <w:szCs w:val="24"/>
        </w:rPr>
        <w:t>becności innej osoby (wychowawcy</w:t>
      </w:r>
      <w:r w:rsidRPr="003C1667">
        <w:rPr>
          <w:rFonts w:cs="Arial"/>
          <w:color w:val="000000"/>
          <w:sz w:val="24"/>
          <w:szCs w:val="24"/>
        </w:rPr>
        <w:t>, pedagog</w:t>
      </w:r>
      <w:r w:rsidR="007F375E">
        <w:rPr>
          <w:rFonts w:cs="Arial"/>
          <w:color w:val="000000"/>
          <w:sz w:val="24"/>
          <w:szCs w:val="24"/>
        </w:rPr>
        <w:t>a, D</w:t>
      </w:r>
      <w:r w:rsidRPr="003C1667">
        <w:rPr>
          <w:rFonts w:cs="Arial"/>
          <w:color w:val="000000"/>
          <w:sz w:val="24"/>
          <w:szCs w:val="24"/>
        </w:rPr>
        <w:t>yrektor</w:t>
      </w:r>
      <w:r w:rsidR="007F375E">
        <w:rPr>
          <w:rFonts w:cs="Arial"/>
          <w:color w:val="000000"/>
          <w:sz w:val="24"/>
          <w:szCs w:val="24"/>
        </w:rPr>
        <w:t>a Szkoły,</w:t>
      </w:r>
      <w:r w:rsidRPr="003C1667">
        <w:rPr>
          <w:rFonts w:cs="Arial"/>
          <w:color w:val="000000"/>
          <w:sz w:val="24"/>
          <w:szCs w:val="24"/>
        </w:rPr>
        <w:t xml:space="preserve"> itp.) ma prawo żądać, aby </w:t>
      </w:r>
      <w:r w:rsidRPr="003C1667">
        <w:rPr>
          <w:rFonts w:cs="Arial"/>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w:t>
      </w:r>
      <w:r w:rsidR="003C1667" w:rsidRPr="003C1667">
        <w:rPr>
          <w:rFonts w:cs="Arial"/>
          <w:sz w:val="24"/>
          <w:szCs w:val="24"/>
        </w:rPr>
        <w:t>strzeżona wyłącznie dla policji;</w:t>
      </w:r>
    </w:p>
    <w:p w:rsidR="00B03105" w:rsidRPr="003C1667" w:rsidRDefault="00B03105" w:rsidP="001D3FA1">
      <w:pPr>
        <w:numPr>
          <w:ilvl w:val="0"/>
          <w:numId w:val="343"/>
        </w:numPr>
        <w:tabs>
          <w:tab w:val="left" w:pos="0"/>
          <w:tab w:val="left" w:pos="426"/>
        </w:tabs>
        <w:spacing w:before="120" w:after="120"/>
        <w:jc w:val="both"/>
        <w:rPr>
          <w:rFonts w:cs="Arial"/>
          <w:sz w:val="24"/>
          <w:szCs w:val="24"/>
        </w:rPr>
      </w:pPr>
      <w:r w:rsidRPr="003C1667">
        <w:rPr>
          <w:rFonts w:cs="Arial"/>
          <w:sz w:val="24"/>
          <w:szCs w:val="24"/>
        </w:rPr>
        <w:t xml:space="preserve">o swoich spostrzeżeniach powiadamia </w:t>
      </w:r>
      <w:r w:rsidR="007444CA">
        <w:rPr>
          <w:rFonts w:cs="Arial"/>
          <w:sz w:val="24"/>
          <w:szCs w:val="24"/>
        </w:rPr>
        <w:t>D</w:t>
      </w:r>
      <w:r w:rsidR="00F94D4D" w:rsidRPr="003C1667">
        <w:rPr>
          <w:rFonts w:cs="Arial"/>
          <w:sz w:val="24"/>
          <w:szCs w:val="24"/>
        </w:rPr>
        <w:t>yrektora</w:t>
      </w:r>
      <w:r w:rsidRPr="003C1667">
        <w:rPr>
          <w:rFonts w:cs="Arial"/>
          <w:sz w:val="24"/>
          <w:szCs w:val="24"/>
        </w:rPr>
        <w:t xml:space="preserve"> </w:t>
      </w:r>
      <w:r w:rsidR="007444CA">
        <w:rPr>
          <w:rFonts w:cs="Arial"/>
          <w:sz w:val="24"/>
          <w:szCs w:val="24"/>
        </w:rPr>
        <w:t>S</w:t>
      </w:r>
      <w:r w:rsidR="00F94D4D" w:rsidRPr="003C1667">
        <w:rPr>
          <w:rFonts w:cs="Arial"/>
          <w:sz w:val="24"/>
          <w:szCs w:val="24"/>
        </w:rPr>
        <w:t>zkoły</w:t>
      </w:r>
      <w:r w:rsidRPr="003C1667">
        <w:rPr>
          <w:rFonts w:cs="Arial"/>
          <w:sz w:val="24"/>
          <w:szCs w:val="24"/>
        </w:rPr>
        <w:t xml:space="preserve"> </w:t>
      </w:r>
      <w:r w:rsidR="007444CA">
        <w:rPr>
          <w:rFonts w:cs="Arial"/>
          <w:sz w:val="24"/>
          <w:szCs w:val="24"/>
        </w:rPr>
        <w:t xml:space="preserve">oraz rodziców/opiekunów ucznia </w:t>
      </w:r>
      <w:r w:rsidRPr="003C1667">
        <w:rPr>
          <w:rFonts w:cs="Arial"/>
          <w:sz w:val="24"/>
          <w:szCs w:val="24"/>
        </w:rPr>
        <w:t>i wzywa ich do</w:t>
      </w:r>
      <w:r w:rsidR="003C1667" w:rsidRPr="003C1667">
        <w:rPr>
          <w:rFonts w:cs="Arial"/>
          <w:sz w:val="24"/>
          <w:szCs w:val="24"/>
        </w:rPr>
        <w:t xml:space="preserve"> natychmiastowego stawiennictwa;</w:t>
      </w:r>
    </w:p>
    <w:p w:rsidR="00B03105" w:rsidRPr="003C1667" w:rsidRDefault="00B03105" w:rsidP="001D3FA1">
      <w:pPr>
        <w:numPr>
          <w:ilvl w:val="0"/>
          <w:numId w:val="343"/>
        </w:numPr>
        <w:tabs>
          <w:tab w:val="left" w:pos="0"/>
          <w:tab w:val="left" w:pos="426"/>
        </w:tabs>
        <w:spacing w:before="120" w:after="120"/>
        <w:jc w:val="both"/>
        <w:rPr>
          <w:rFonts w:cs="Arial"/>
          <w:sz w:val="24"/>
          <w:szCs w:val="24"/>
        </w:rPr>
      </w:pPr>
      <w:r w:rsidRPr="003C1667">
        <w:rPr>
          <w:rFonts w:cs="Arial"/>
          <w:sz w:val="24"/>
          <w:szCs w:val="24"/>
        </w:rPr>
        <w:t>w przypadku, gdy uczeń, mimo wezwania, odmawia przeka</w:t>
      </w:r>
      <w:r w:rsidR="003C1667" w:rsidRPr="003C1667">
        <w:rPr>
          <w:rFonts w:cs="Arial"/>
          <w:sz w:val="24"/>
          <w:szCs w:val="24"/>
        </w:rPr>
        <w:t xml:space="preserve">zania nauczycielowi substancji </w:t>
      </w:r>
      <w:r w:rsidR="007444CA">
        <w:rPr>
          <w:rFonts w:cs="Arial"/>
          <w:sz w:val="24"/>
          <w:szCs w:val="24"/>
        </w:rPr>
        <w:t>i pokazania zawartości teczki, D</w:t>
      </w:r>
      <w:r w:rsidRPr="003C1667">
        <w:rPr>
          <w:rFonts w:cs="Arial"/>
          <w:sz w:val="24"/>
          <w:szCs w:val="24"/>
        </w:rPr>
        <w:t xml:space="preserve">yrektor </w:t>
      </w:r>
      <w:r w:rsidR="007444CA">
        <w:rPr>
          <w:rFonts w:cs="Arial"/>
          <w:sz w:val="24"/>
          <w:szCs w:val="24"/>
        </w:rPr>
        <w:t>S</w:t>
      </w:r>
      <w:r w:rsidR="00F94D4D" w:rsidRPr="003C1667">
        <w:rPr>
          <w:rFonts w:cs="Arial"/>
          <w:sz w:val="24"/>
          <w:szCs w:val="24"/>
        </w:rPr>
        <w:t>zkoły</w:t>
      </w:r>
      <w:r w:rsidRPr="003C1667">
        <w:rPr>
          <w:rFonts w:cs="Arial"/>
          <w:sz w:val="24"/>
          <w:szCs w:val="24"/>
        </w:rPr>
        <w:t xml:space="preserve"> wzywa policję, która przeszukuje odzież</w:t>
      </w:r>
      <w:r w:rsidR="003C1667" w:rsidRPr="003C1667">
        <w:rPr>
          <w:rFonts w:cs="Arial"/>
          <w:sz w:val="24"/>
          <w:szCs w:val="24"/>
        </w:rPr>
        <w:t xml:space="preserve"> </w:t>
      </w:r>
      <w:r w:rsidRPr="003C1667">
        <w:rPr>
          <w:rFonts w:cs="Arial"/>
          <w:sz w:val="24"/>
          <w:szCs w:val="24"/>
        </w:rPr>
        <w:t>i przedmioty należące do ucznia oraz zabezpiecza znalezioną substa</w:t>
      </w:r>
      <w:r w:rsidR="003C1667" w:rsidRPr="003C1667">
        <w:rPr>
          <w:rFonts w:cs="Arial"/>
          <w:sz w:val="24"/>
          <w:szCs w:val="24"/>
        </w:rPr>
        <w:t>ncję i zabiera ją do ekspertyzy;</w:t>
      </w:r>
    </w:p>
    <w:p w:rsidR="00B03105" w:rsidRPr="003C1667" w:rsidRDefault="00B03105" w:rsidP="001D3FA1">
      <w:pPr>
        <w:numPr>
          <w:ilvl w:val="0"/>
          <w:numId w:val="343"/>
        </w:numPr>
        <w:tabs>
          <w:tab w:val="left" w:pos="0"/>
          <w:tab w:val="left" w:pos="426"/>
        </w:tabs>
        <w:spacing w:before="120" w:after="120"/>
        <w:jc w:val="both"/>
        <w:rPr>
          <w:rFonts w:cs="Arial"/>
          <w:sz w:val="24"/>
          <w:szCs w:val="24"/>
        </w:rPr>
      </w:pPr>
      <w:r w:rsidRPr="003C1667">
        <w:rPr>
          <w:rFonts w:cs="Arial"/>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03105" w:rsidRPr="006B78C6" w:rsidRDefault="00E75FEB" w:rsidP="001D3FA1">
      <w:pPr>
        <w:pStyle w:val="Akapitzlist"/>
        <w:numPr>
          <w:ilvl w:val="0"/>
          <w:numId w:val="340"/>
        </w:numPr>
        <w:tabs>
          <w:tab w:val="left" w:pos="0"/>
        </w:tabs>
        <w:spacing w:before="120" w:after="120" w:line="240" w:lineRule="auto"/>
        <w:contextualSpacing w:val="0"/>
        <w:jc w:val="both"/>
        <w:rPr>
          <w:rFonts w:cs="Arial"/>
          <w:color w:val="000000"/>
          <w:sz w:val="24"/>
          <w:szCs w:val="24"/>
        </w:rPr>
      </w:pPr>
      <w:r w:rsidRPr="003C1667">
        <w:rPr>
          <w:rFonts w:cs="Arial"/>
          <w:sz w:val="24"/>
          <w:szCs w:val="24"/>
        </w:rPr>
        <w:t xml:space="preserve">W </w:t>
      </w:r>
      <w:r w:rsidR="00EC41F5">
        <w:rPr>
          <w:rFonts w:cs="Arial"/>
          <w:sz w:val="24"/>
          <w:szCs w:val="24"/>
        </w:rPr>
        <w:t>S</w:t>
      </w:r>
      <w:r w:rsidR="00F94D4D" w:rsidRPr="003C1667">
        <w:rPr>
          <w:rFonts w:cs="Arial"/>
          <w:sz w:val="24"/>
          <w:szCs w:val="24"/>
        </w:rPr>
        <w:t>zkole</w:t>
      </w:r>
      <w:r w:rsidR="00B03105" w:rsidRPr="006B78C6">
        <w:rPr>
          <w:rFonts w:cs="Arial"/>
          <w:sz w:val="24"/>
          <w:szCs w:val="24"/>
        </w:rPr>
        <w:t xml:space="preserve"> obowiązują procedury szkol</w:t>
      </w:r>
      <w:r w:rsidR="003C1667" w:rsidRPr="006B78C6">
        <w:rPr>
          <w:rFonts w:cs="Arial"/>
          <w:sz w:val="24"/>
          <w:szCs w:val="24"/>
        </w:rPr>
        <w:t>ne opisujące zachowania</w:t>
      </w:r>
      <w:r w:rsidR="00590B28" w:rsidRPr="006B78C6">
        <w:rPr>
          <w:rFonts w:cs="Arial"/>
          <w:sz w:val="24"/>
          <w:szCs w:val="24"/>
        </w:rPr>
        <w:t xml:space="preserve"> </w:t>
      </w:r>
      <w:r w:rsidR="00B03105" w:rsidRPr="006B78C6">
        <w:rPr>
          <w:rFonts w:cs="Arial"/>
          <w:sz w:val="24"/>
          <w:szCs w:val="24"/>
        </w:rPr>
        <w:t xml:space="preserve">i metody postępowania pracowników pedagogicznych i niepedagogicznych oraz </w:t>
      </w:r>
      <w:r w:rsidR="00F94D4D" w:rsidRPr="006B78C6">
        <w:rPr>
          <w:rFonts w:cs="Arial"/>
          <w:sz w:val="24"/>
          <w:szCs w:val="24"/>
        </w:rPr>
        <w:t>szkoły</w:t>
      </w:r>
      <w:r w:rsidR="00B03105" w:rsidRPr="006B78C6">
        <w:rPr>
          <w:rFonts w:cs="Arial"/>
          <w:sz w:val="24"/>
          <w:szCs w:val="24"/>
        </w:rPr>
        <w:t xml:space="preserve"> jako instytucji w</w:t>
      </w:r>
      <w:r w:rsidR="00B03105" w:rsidRPr="006B78C6">
        <w:rPr>
          <w:rFonts w:cs="Arial"/>
          <w:color w:val="000000"/>
          <w:sz w:val="24"/>
          <w:szCs w:val="24"/>
        </w:rPr>
        <w:t xml:space="preserve"> syt</w:t>
      </w:r>
      <w:r w:rsidR="00096120">
        <w:rPr>
          <w:rFonts w:cs="Arial"/>
          <w:color w:val="000000"/>
          <w:sz w:val="24"/>
          <w:szCs w:val="24"/>
        </w:rPr>
        <w:t xml:space="preserve">uacjach innych niż wymienione. </w:t>
      </w:r>
      <w:r w:rsidR="00B03105" w:rsidRPr="006B78C6">
        <w:rPr>
          <w:rFonts w:cs="Arial"/>
          <w:color w:val="000000"/>
          <w:sz w:val="24"/>
          <w:szCs w:val="24"/>
        </w:rPr>
        <w:t xml:space="preserve">Każdy pracownik jest zobowiązany je znać i przestrzegać.  </w:t>
      </w:r>
    </w:p>
    <w:p w:rsidR="00127FA7" w:rsidRDefault="00127FA7" w:rsidP="00AC2EAD">
      <w:pPr>
        <w:pStyle w:val="Nagwek3"/>
        <w:spacing w:line="240" w:lineRule="auto"/>
        <w:rPr>
          <w:b/>
          <w:sz w:val="22"/>
          <w:szCs w:val="22"/>
          <w:lang w:eastAsia="pl-PL"/>
        </w:rPr>
      </w:pPr>
      <w:bookmarkStart w:id="186" w:name="_Toc361441418"/>
      <w:bookmarkStart w:id="187" w:name="_Toc492414689"/>
    </w:p>
    <w:p w:rsidR="00B03105" w:rsidRPr="00127FA7" w:rsidRDefault="000F5907" w:rsidP="00AC2EAD">
      <w:pPr>
        <w:pStyle w:val="Nagwek3"/>
        <w:spacing w:line="240" w:lineRule="auto"/>
        <w:rPr>
          <w:b/>
          <w:sz w:val="24"/>
          <w:szCs w:val="24"/>
          <w:lang w:eastAsia="pl-PL"/>
        </w:rPr>
      </w:pPr>
      <w:r w:rsidRPr="00127FA7">
        <w:rPr>
          <w:b/>
          <w:sz w:val="24"/>
          <w:szCs w:val="24"/>
          <w:lang w:eastAsia="pl-PL"/>
        </w:rPr>
        <w:t xml:space="preserve">Rozdział </w:t>
      </w:r>
      <w:r w:rsidR="003C1667" w:rsidRPr="00127FA7">
        <w:rPr>
          <w:b/>
          <w:sz w:val="24"/>
          <w:szCs w:val="24"/>
          <w:lang w:eastAsia="pl-PL"/>
        </w:rPr>
        <w:t>3</w:t>
      </w:r>
      <w:bookmarkEnd w:id="186"/>
      <w:r w:rsidRPr="00127FA7">
        <w:rPr>
          <w:b/>
          <w:sz w:val="24"/>
          <w:szCs w:val="24"/>
          <w:lang w:eastAsia="pl-PL"/>
        </w:rPr>
        <w:br/>
      </w:r>
      <w:r w:rsidR="00B03105" w:rsidRPr="00127FA7">
        <w:rPr>
          <w:b/>
          <w:sz w:val="24"/>
          <w:szCs w:val="24"/>
          <w:lang w:eastAsia="pl-PL"/>
        </w:rPr>
        <w:t xml:space="preserve">Podstawowe zasady przestrzegania </w:t>
      </w:r>
      <w:r w:rsidR="00B03105" w:rsidRPr="00127FA7">
        <w:rPr>
          <w:b/>
          <w:bCs w:val="0"/>
          <w:sz w:val="24"/>
          <w:szCs w:val="24"/>
          <w:lang w:eastAsia="pl-PL"/>
        </w:rPr>
        <w:t>bezpieczeństwo uczniów</w:t>
      </w:r>
      <w:bookmarkEnd w:id="187"/>
    </w:p>
    <w:p w:rsidR="00B03105" w:rsidRPr="003C1667" w:rsidRDefault="00990960" w:rsidP="00755334">
      <w:pPr>
        <w:pStyle w:val="paragraf"/>
        <w:spacing w:before="120" w:after="120"/>
        <w:ind w:firstLine="709"/>
        <w:jc w:val="both"/>
        <w:rPr>
          <w:rFonts w:cs="Arial"/>
          <w:sz w:val="24"/>
          <w:szCs w:val="24"/>
        </w:rPr>
      </w:pPr>
      <w:r w:rsidRPr="00096120">
        <w:rPr>
          <w:rFonts w:cs="Arial"/>
          <w:b/>
          <w:sz w:val="24"/>
          <w:szCs w:val="24"/>
        </w:rPr>
        <w:t>§</w:t>
      </w:r>
      <w:r w:rsidR="00A02644">
        <w:rPr>
          <w:rFonts w:cs="Arial"/>
          <w:b/>
          <w:sz w:val="24"/>
          <w:szCs w:val="24"/>
        </w:rPr>
        <w:t xml:space="preserve"> 240</w:t>
      </w:r>
      <w:r>
        <w:rPr>
          <w:rFonts w:cs="Arial"/>
          <w:b/>
          <w:sz w:val="24"/>
          <w:szCs w:val="24"/>
        </w:rPr>
        <w:t xml:space="preserve">. </w:t>
      </w:r>
      <w:r w:rsidR="00B03105" w:rsidRPr="003C1667">
        <w:rPr>
          <w:rFonts w:cs="Arial"/>
          <w:sz w:val="24"/>
          <w:szCs w:val="24"/>
        </w:rPr>
        <w:t>1. </w:t>
      </w:r>
      <w:r w:rsidR="003C1667" w:rsidRPr="003C1667">
        <w:rPr>
          <w:rStyle w:val="Pogrubienie"/>
          <w:b w:val="0"/>
          <w:color w:val="000000"/>
          <w:sz w:val="24"/>
          <w:szCs w:val="24"/>
        </w:rPr>
        <w:t>D</w:t>
      </w:r>
      <w:r w:rsidR="00F94D4D" w:rsidRPr="003C1667">
        <w:rPr>
          <w:rStyle w:val="Pogrubienie"/>
          <w:b w:val="0"/>
          <w:color w:val="000000"/>
          <w:sz w:val="24"/>
          <w:szCs w:val="24"/>
        </w:rPr>
        <w:t>yrektor</w:t>
      </w:r>
      <w:r w:rsidR="00B03105" w:rsidRPr="003C1667">
        <w:rPr>
          <w:rFonts w:cs="Arial"/>
          <w:sz w:val="24"/>
          <w:szCs w:val="24"/>
        </w:rPr>
        <w:t xml:space="preserve"> </w:t>
      </w:r>
      <w:r w:rsidR="007444CA">
        <w:rPr>
          <w:rFonts w:cs="Arial"/>
          <w:sz w:val="24"/>
          <w:szCs w:val="24"/>
        </w:rPr>
        <w:t>S</w:t>
      </w:r>
      <w:r w:rsidR="00F94D4D" w:rsidRPr="003C1667">
        <w:rPr>
          <w:rFonts w:cs="Arial"/>
          <w:sz w:val="24"/>
          <w:szCs w:val="24"/>
        </w:rPr>
        <w:t>zkoły</w:t>
      </w:r>
      <w:r w:rsidR="00B03105" w:rsidRPr="003C1667">
        <w:rPr>
          <w:rFonts w:cs="Arial"/>
          <w:sz w:val="24"/>
          <w:szCs w:val="24"/>
        </w:rPr>
        <w:t xml:space="preserve">, nauczyciele i pracownicy </w:t>
      </w:r>
      <w:r w:rsidR="007444CA">
        <w:rPr>
          <w:rFonts w:cs="Arial"/>
          <w:sz w:val="24"/>
          <w:szCs w:val="24"/>
        </w:rPr>
        <w:t>S</w:t>
      </w:r>
      <w:r w:rsidR="00F94D4D" w:rsidRPr="003C1667">
        <w:rPr>
          <w:rFonts w:cs="Arial"/>
          <w:sz w:val="24"/>
          <w:szCs w:val="24"/>
        </w:rPr>
        <w:t>zkoły</w:t>
      </w:r>
      <w:r w:rsidR="00B03105" w:rsidRPr="003C1667">
        <w:rPr>
          <w:rFonts w:cs="Arial"/>
          <w:sz w:val="24"/>
          <w:szCs w:val="24"/>
        </w:rPr>
        <w:t xml:space="preserve"> są odpowiedzialni za bezpieczeństwo</w:t>
      </w:r>
      <w:r w:rsidR="003C1667">
        <w:rPr>
          <w:rFonts w:cs="Arial"/>
          <w:sz w:val="24"/>
          <w:szCs w:val="24"/>
        </w:rPr>
        <w:t xml:space="preserve"> </w:t>
      </w:r>
      <w:r w:rsidR="00B03105" w:rsidRPr="003C1667">
        <w:rPr>
          <w:rFonts w:cs="Arial"/>
          <w:sz w:val="24"/>
          <w:szCs w:val="24"/>
        </w:rPr>
        <w:t xml:space="preserve">i zdrowie uczniów w czasie ich pobytu w </w:t>
      </w:r>
      <w:r w:rsidR="007444CA">
        <w:rPr>
          <w:rFonts w:cs="Arial"/>
          <w:sz w:val="24"/>
          <w:szCs w:val="24"/>
        </w:rPr>
        <w:t>S</w:t>
      </w:r>
      <w:r w:rsidR="00F94D4D" w:rsidRPr="003C1667">
        <w:rPr>
          <w:rFonts w:cs="Arial"/>
          <w:sz w:val="24"/>
          <w:szCs w:val="24"/>
        </w:rPr>
        <w:t>zkole</w:t>
      </w:r>
      <w:r w:rsidR="007444CA">
        <w:rPr>
          <w:rFonts w:cs="Arial"/>
          <w:sz w:val="24"/>
          <w:szCs w:val="24"/>
        </w:rPr>
        <w:t xml:space="preserve"> oraz zajęć poza S</w:t>
      </w:r>
      <w:r w:rsidR="00B03105" w:rsidRPr="003C1667">
        <w:rPr>
          <w:rFonts w:cs="Arial"/>
          <w:sz w:val="24"/>
          <w:szCs w:val="24"/>
        </w:rPr>
        <w:t>zkołą, organizowanych przez nią.</w:t>
      </w:r>
    </w:p>
    <w:p w:rsidR="00B03105" w:rsidRPr="003C1667" w:rsidRDefault="00B03105" w:rsidP="001D3FA1">
      <w:pPr>
        <w:pStyle w:val="Akapitzlist"/>
        <w:numPr>
          <w:ilvl w:val="0"/>
          <w:numId w:val="344"/>
        </w:numPr>
        <w:tabs>
          <w:tab w:val="left" w:pos="0"/>
        </w:tabs>
        <w:spacing w:before="120" w:after="120" w:line="240" w:lineRule="auto"/>
        <w:contextualSpacing w:val="0"/>
        <w:jc w:val="both"/>
        <w:rPr>
          <w:rFonts w:cs="Arial"/>
          <w:sz w:val="24"/>
          <w:szCs w:val="24"/>
        </w:rPr>
      </w:pPr>
      <w:r w:rsidRPr="003C1667">
        <w:rPr>
          <w:rFonts w:cs="Arial"/>
          <w:sz w:val="24"/>
          <w:szCs w:val="24"/>
        </w:rPr>
        <w:t xml:space="preserve">Sprawowanie opieki nad uczniami przebywającymi w </w:t>
      </w:r>
      <w:r w:rsidR="009D1DDD">
        <w:rPr>
          <w:rFonts w:cs="Arial"/>
          <w:sz w:val="24"/>
          <w:szCs w:val="24"/>
        </w:rPr>
        <w:t>S</w:t>
      </w:r>
      <w:r w:rsidR="00F94D4D" w:rsidRPr="003C1667">
        <w:rPr>
          <w:rFonts w:cs="Arial"/>
          <w:sz w:val="24"/>
          <w:szCs w:val="24"/>
        </w:rPr>
        <w:t>zkole</w:t>
      </w:r>
      <w:r w:rsidRPr="003C1667">
        <w:rPr>
          <w:rFonts w:cs="Arial"/>
          <w:sz w:val="24"/>
          <w:szCs w:val="24"/>
        </w:rPr>
        <w:t xml:space="preserve"> oraz podczas zajęć obowiązkowych i nadobowiązkowych realizowane jest poprzez:</w:t>
      </w:r>
    </w:p>
    <w:p w:rsidR="00B03105" w:rsidRPr="00A240F6" w:rsidRDefault="00B03105" w:rsidP="001D3FA1">
      <w:pPr>
        <w:numPr>
          <w:ilvl w:val="0"/>
          <w:numId w:val="345"/>
        </w:numPr>
        <w:tabs>
          <w:tab w:val="left" w:pos="0"/>
          <w:tab w:val="left" w:pos="426"/>
        </w:tabs>
        <w:spacing w:before="120" w:after="120"/>
        <w:jc w:val="both"/>
        <w:rPr>
          <w:rFonts w:cs="Arial"/>
          <w:sz w:val="24"/>
          <w:szCs w:val="24"/>
        </w:rPr>
      </w:pPr>
      <w:r w:rsidRPr="00A240F6">
        <w:rPr>
          <w:rFonts w:cs="Arial"/>
          <w:sz w:val="24"/>
          <w:szCs w:val="24"/>
        </w:rPr>
        <w:t>systematyczne kontrolowanie obecności uczniów na każdej lekcji i zajęciach dodatkowych, reagowanie na spóźnienia, ucieczki z lekcji;</w:t>
      </w:r>
    </w:p>
    <w:p w:rsidR="00B03105" w:rsidRPr="00A240F6" w:rsidRDefault="00B03105" w:rsidP="001D3FA1">
      <w:pPr>
        <w:numPr>
          <w:ilvl w:val="0"/>
          <w:numId w:val="345"/>
        </w:numPr>
        <w:tabs>
          <w:tab w:val="left" w:pos="0"/>
          <w:tab w:val="left" w:pos="426"/>
        </w:tabs>
        <w:spacing w:before="120" w:after="120"/>
        <w:jc w:val="both"/>
        <w:rPr>
          <w:rFonts w:cs="Arial"/>
          <w:sz w:val="24"/>
          <w:szCs w:val="24"/>
        </w:rPr>
      </w:pPr>
      <w:r w:rsidRPr="00A240F6">
        <w:rPr>
          <w:rFonts w:cs="Arial"/>
          <w:sz w:val="24"/>
          <w:szCs w:val="24"/>
        </w:rPr>
        <w:t xml:space="preserve">systematyczne sprawdzanie obecności uczniów zobowiązanych do przebywania w świetlicy </w:t>
      </w:r>
      <w:r w:rsidRPr="00A240F6">
        <w:rPr>
          <w:rFonts w:cs="Arial"/>
          <w:sz w:val="24"/>
          <w:szCs w:val="24"/>
        </w:rPr>
        <w:br/>
        <w:t>i egzekwowanie przestrzegania regulaminu świetlicy;</w:t>
      </w:r>
    </w:p>
    <w:p w:rsidR="00B03105" w:rsidRPr="00A240F6" w:rsidRDefault="00B03105" w:rsidP="001D3FA1">
      <w:pPr>
        <w:numPr>
          <w:ilvl w:val="0"/>
          <w:numId w:val="345"/>
        </w:numPr>
        <w:tabs>
          <w:tab w:val="left" w:pos="0"/>
          <w:tab w:val="left" w:pos="426"/>
        </w:tabs>
        <w:spacing w:before="120" w:after="120"/>
        <w:jc w:val="both"/>
        <w:rPr>
          <w:rFonts w:cs="Arial"/>
          <w:sz w:val="24"/>
          <w:szCs w:val="24"/>
        </w:rPr>
      </w:pPr>
      <w:r w:rsidRPr="00A240F6">
        <w:rPr>
          <w:rFonts w:cs="Arial"/>
          <w:sz w:val="24"/>
          <w:szCs w:val="24"/>
        </w:rPr>
        <w:t>uświadomienie uczniom zagrożenia i podawanie sposobów przeciwdziałania im,</w:t>
      </w:r>
    </w:p>
    <w:p w:rsidR="00B03105" w:rsidRPr="00A240F6" w:rsidRDefault="00B03105" w:rsidP="001D3FA1">
      <w:pPr>
        <w:numPr>
          <w:ilvl w:val="0"/>
          <w:numId w:val="345"/>
        </w:numPr>
        <w:tabs>
          <w:tab w:val="left" w:pos="0"/>
          <w:tab w:val="left" w:pos="426"/>
        </w:tabs>
        <w:spacing w:before="120" w:after="120"/>
        <w:jc w:val="both"/>
        <w:rPr>
          <w:rFonts w:cs="Arial"/>
          <w:sz w:val="24"/>
          <w:szCs w:val="24"/>
        </w:rPr>
      </w:pPr>
      <w:r w:rsidRPr="00A240F6">
        <w:rPr>
          <w:rFonts w:cs="Arial"/>
          <w:sz w:val="24"/>
          <w:szCs w:val="24"/>
        </w:rPr>
        <w:t>sprawdzanie warunków bezpieczeństwa w miejscach, gdzie prowadzone są zajęcia (dostrzeżone</w:t>
      </w:r>
      <w:r w:rsidR="007444CA">
        <w:rPr>
          <w:rFonts w:cs="Arial"/>
          <w:sz w:val="24"/>
          <w:szCs w:val="24"/>
        </w:rPr>
        <w:t xml:space="preserve"> zagrożenie usunąć lub zgłosić D</w:t>
      </w:r>
      <w:r w:rsidRPr="00A240F6">
        <w:rPr>
          <w:rFonts w:cs="Arial"/>
          <w:sz w:val="24"/>
          <w:szCs w:val="24"/>
        </w:rPr>
        <w:t xml:space="preserve">yrektorowi </w:t>
      </w:r>
      <w:r w:rsidR="007444CA">
        <w:rPr>
          <w:rFonts w:cs="Arial"/>
          <w:sz w:val="24"/>
          <w:szCs w:val="24"/>
        </w:rPr>
        <w:t>S</w:t>
      </w:r>
      <w:r w:rsidR="00F94D4D">
        <w:rPr>
          <w:rFonts w:cs="Arial"/>
          <w:sz w:val="24"/>
          <w:szCs w:val="24"/>
        </w:rPr>
        <w:t>zkoły</w:t>
      </w:r>
      <w:r w:rsidRPr="00A240F6">
        <w:rPr>
          <w:rFonts w:cs="Arial"/>
          <w:sz w:val="24"/>
          <w:szCs w:val="24"/>
        </w:rPr>
        <w:t>);</w:t>
      </w:r>
    </w:p>
    <w:p w:rsidR="00B03105" w:rsidRPr="00A240F6" w:rsidRDefault="00B03105" w:rsidP="001D3FA1">
      <w:pPr>
        <w:numPr>
          <w:ilvl w:val="0"/>
          <w:numId w:val="345"/>
        </w:numPr>
        <w:tabs>
          <w:tab w:val="left" w:pos="0"/>
          <w:tab w:val="left" w:pos="426"/>
        </w:tabs>
        <w:spacing w:before="120" w:after="120"/>
        <w:jc w:val="both"/>
        <w:rPr>
          <w:rFonts w:cs="Arial"/>
          <w:sz w:val="24"/>
          <w:szCs w:val="24"/>
        </w:rPr>
      </w:pPr>
      <w:r w:rsidRPr="00A240F6">
        <w:rPr>
          <w:rFonts w:cs="Arial"/>
          <w:sz w:val="24"/>
          <w:szCs w:val="24"/>
        </w:rPr>
        <w:t>reagowanie na wszelkie dostrzeżone sytuacje lub zachowania uczniów stanowiące zagrożenie bezpieczeństwa uczniów;</w:t>
      </w:r>
    </w:p>
    <w:p w:rsidR="00B03105" w:rsidRPr="00A240F6" w:rsidRDefault="00B03105" w:rsidP="001D3FA1">
      <w:pPr>
        <w:numPr>
          <w:ilvl w:val="0"/>
          <w:numId w:val="345"/>
        </w:numPr>
        <w:tabs>
          <w:tab w:val="left" w:pos="0"/>
          <w:tab w:val="left" w:pos="426"/>
        </w:tabs>
        <w:spacing w:before="120" w:after="120"/>
        <w:jc w:val="both"/>
        <w:rPr>
          <w:rFonts w:cs="Arial"/>
          <w:sz w:val="24"/>
          <w:szCs w:val="24"/>
        </w:rPr>
      </w:pPr>
      <w:r w:rsidRPr="00A240F6">
        <w:rPr>
          <w:rFonts w:cs="Arial"/>
          <w:sz w:val="24"/>
          <w:szCs w:val="24"/>
        </w:rPr>
        <w:t xml:space="preserve">zwracanie uwagi na osoby postronne przebywające na terenie </w:t>
      </w:r>
      <w:r w:rsidR="007444CA">
        <w:rPr>
          <w:rFonts w:cs="Arial"/>
          <w:sz w:val="24"/>
          <w:szCs w:val="24"/>
        </w:rPr>
        <w:t>S</w:t>
      </w:r>
      <w:r w:rsidR="00F94D4D">
        <w:rPr>
          <w:rFonts w:cs="Arial"/>
          <w:sz w:val="24"/>
          <w:szCs w:val="24"/>
        </w:rPr>
        <w:t>zkoły</w:t>
      </w:r>
      <w:r w:rsidRPr="00A240F6">
        <w:rPr>
          <w:rFonts w:cs="Arial"/>
          <w:sz w:val="24"/>
          <w:szCs w:val="24"/>
        </w:rPr>
        <w:t>;</w:t>
      </w:r>
    </w:p>
    <w:p w:rsidR="00B03105" w:rsidRPr="00A240F6" w:rsidRDefault="00B03105" w:rsidP="001D3FA1">
      <w:pPr>
        <w:numPr>
          <w:ilvl w:val="0"/>
          <w:numId w:val="345"/>
        </w:numPr>
        <w:tabs>
          <w:tab w:val="left" w:pos="0"/>
          <w:tab w:val="left" w:pos="426"/>
        </w:tabs>
        <w:spacing w:before="120" w:after="120"/>
        <w:jc w:val="both"/>
        <w:rPr>
          <w:rFonts w:cs="Arial"/>
          <w:sz w:val="24"/>
          <w:szCs w:val="24"/>
        </w:rPr>
      </w:pPr>
      <w:r w:rsidRPr="00A240F6">
        <w:rPr>
          <w:rFonts w:cs="Arial"/>
          <w:sz w:val="24"/>
          <w:szCs w:val="24"/>
        </w:rPr>
        <w:lastRenderedPageBreak/>
        <w:t xml:space="preserve">niezwłocznie zawiadamianie </w:t>
      </w:r>
      <w:r w:rsidR="007444CA">
        <w:rPr>
          <w:rFonts w:cs="Arial"/>
          <w:sz w:val="24"/>
          <w:szCs w:val="24"/>
        </w:rPr>
        <w:t>D</w:t>
      </w:r>
      <w:r w:rsidR="00F94D4D">
        <w:rPr>
          <w:rFonts w:cs="Arial"/>
          <w:sz w:val="24"/>
          <w:szCs w:val="24"/>
        </w:rPr>
        <w:t>yrektora</w:t>
      </w:r>
      <w:r w:rsidRPr="00A240F6">
        <w:rPr>
          <w:rFonts w:cs="Arial"/>
          <w:sz w:val="24"/>
          <w:szCs w:val="24"/>
        </w:rPr>
        <w:t xml:space="preserve"> </w:t>
      </w:r>
      <w:r w:rsidR="007444CA">
        <w:rPr>
          <w:rFonts w:cs="Arial"/>
          <w:sz w:val="24"/>
          <w:szCs w:val="24"/>
        </w:rPr>
        <w:t>S</w:t>
      </w:r>
      <w:r w:rsidR="00A72F67">
        <w:rPr>
          <w:rFonts w:cs="Arial"/>
          <w:sz w:val="24"/>
          <w:szCs w:val="24"/>
        </w:rPr>
        <w:t>zkoły</w:t>
      </w:r>
      <w:r w:rsidRPr="00A240F6">
        <w:rPr>
          <w:rFonts w:cs="Arial"/>
          <w:sz w:val="24"/>
          <w:szCs w:val="24"/>
        </w:rPr>
        <w:t xml:space="preserve"> o wszelkich dostrzeżonych zdarzeniach, noszących znamiona przestępstwa lub stanowiących zagrożenie dla zdrowia lub życia uczniów</w:t>
      </w:r>
      <w:r w:rsidR="003C1667">
        <w:rPr>
          <w:rFonts w:cs="Arial"/>
          <w:sz w:val="24"/>
          <w:szCs w:val="24"/>
        </w:rPr>
        <w:t>.</w:t>
      </w:r>
    </w:p>
    <w:p w:rsidR="00B03105" w:rsidRPr="00A240F6" w:rsidRDefault="00B03105" w:rsidP="001D3FA1">
      <w:pPr>
        <w:pStyle w:val="Akapitzlist"/>
        <w:numPr>
          <w:ilvl w:val="0"/>
          <w:numId w:val="344"/>
        </w:numPr>
        <w:tabs>
          <w:tab w:val="left" w:pos="0"/>
        </w:tabs>
        <w:spacing w:before="120" w:after="120" w:line="240" w:lineRule="auto"/>
        <w:contextualSpacing w:val="0"/>
        <w:jc w:val="both"/>
        <w:rPr>
          <w:rFonts w:cs="Arial"/>
          <w:sz w:val="24"/>
          <w:szCs w:val="24"/>
        </w:rPr>
      </w:pPr>
      <w:r w:rsidRPr="00A240F6">
        <w:rPr>
          <w:rFonts w:cs="Arial"/>
          <w:sz w:val="24"/>
          <w:szCs w:val="24"/>
        </w:rPr>
        <w:t>W razie wypadku należy udzielić pierwszej pomocy, zawiadomić i wezwać pielęgniarkę, w razie potrzeby wezwać pogotowie ratunkowe (każdy wypa</w:t>
      </w:r>
      <w:r w:rsidR="00096120">
        <w:rPr>
          <w:rFonts w:cs="Arial"/>
          <w:sz w:val="24"/>
          <w:szCs w:val="24"/>
        </w:rPr>
        <w:t>d</w:t>
      </w:r>
      <w:r w:rsidR="002F0181">
        <w:rPr>
          <w:rFonts w:cs="Arial"/>
          <w:sz w:val="24"/>
          <w:szCs w:val="24"/>
        </w:rPr>
        <w:t>ek należy odnotować w dzienniku wychowawcy/dzienniku lekcyjnym</w:t>
      </w:r>
      <w:r w:rsidRPr="00A240F6">
        <w:rPr>
          <w:rFonts w:cs="Arial"/>
          <w:sz w:val="24"/>
          <w:szCs w:val="24"/>
        </w:rPr>
        <w:t xml:space="preserve">. </w:t>
      </w:r>
    </w:p>
    <w:p w:rsidR="00B03105" w:rsidRPr="00A240F6" w:rsidRDefault="00B03105" w:rsidP="001D3FA1">
      <w:pPr>
        <w:pStyle w:val="Akapitzlist"/>
        <w:numPr>
          <w:ilvl w:val="0"/>
          <w:numId w:val="344"/>
        </w:numPr>
        <w:tabs>
          <w:tab w:val="left" w:pos="0"/>
        </w:tabs>
        <w:spacing w:before="120" w:after="120" w:line="240" w:lineRule="auto"/>
        <w:contextualSpacing w:val="0"/>
        <w:jc w:val="both"/>
        <w:rPr>
          <w:rFonts w:cs="Arial"/>
          <w:sz w:val="24"/>
          <w:szCs w:val="24"/>
        </w:rPr>
      </w:pPr>
      <w:r w:rsidRPr="00A240F6">
        <w:rPr>
          <w:rFonts w:cs="Arial"/>
          <w:sz w:val="24"/>
          <w:szCs w:val="24"/>
        </w:rPr>
        <w:t xml:space="preserve">Jeżeli stan zagrożenia powstanie lub ujawni się w czasie zajęć - niezwłocznie się je przerywa i wyprowadza się z zagrożonych miejsc osoby powierzone opiece </w:t>
      </w:r>
      <w:r w:rsidR="007444CA">
        <w:rPr>
          <w:rFonts w:cs="Arial"/>
          <w:sz w:val="24"/>
          <w:szCs w:val="24"/>
        </w:rPr>
        <w:t>S</w:t>
      </w:r>
      <w:r w:rsidR="00F94D4D">
        <w:rPr>
          <w:rFonts w:cs="Arial"/>
          <w:sz w:val="24"/>
          <w:szCs w:val="24"/>
        </w:rPr>
        <w:t>zkoły</w:t>
      </w:r>
      <w:r w:rsidRPr="00A240F6">
        <w:rPr>
          <w:rFonts w:cs="Arial"/>
          <w:sz w:val="24"/>
          <w:szCs w:val="24"/>
        </w:rPr>
        <w:t>.</w:t>
      </w:r>
    </w:p>
    <w:p w:rsidR="00B03105" w:rsidRPr="00A240F6" w:rsidRDefault="00B03105" w:rsidP="001D3FA1">
      <w:pPr>
        <w:pStyle w:val="Akapitzlist"/>
        <w:numPr>
          <w:ilvl w:val="0"/>
          <w:numId w:val="344"/>
        </w:numPr>
        <w:tabs>
          <w:tab w:val="left" w:pos="0"/>
        </w:tabs>
        <w:spacing w:before="120" w:after="120" w:line="240" w:lineRule="auto"/>
        <w:contextualSpacing w:val="0"/>
        <w:jc w:val="both"/>
        <w:rPr>
          <w:rFonts w:cs="Arial"/>
          <w:sz w:val="24"/>
          <w:szCs w:val="24"/>
        </w:rPr>
      </w:pPr>
      <w:r w:rsidRPr="00A240F6">
        <w:rPr>
          <w:rFonts w:cs="Arial"/>
          <w:sz w:val="24"/>
          <w:szCs w:val="24"/>
        </w:rPr>
        <w:t xml:space="preserve">Pomieszczenia </w:t>
      </w:r>
      <w:r w:rsidR="007444CA">
        <w:rPr>
          <w:rFonts w:cs="Arial"/>
          <w:sz w:val="24"/>
          <w:szCs w:val="24"/>
        </w:rPr>
        <w:t>S</w:t>
      </w:r>
      <w:r w:rsidR="00F94D4D">
        <w:rPr>
          <w:rFonts w:cs="Arial"/>
          <w:sz w:val="24"/>
          <w:szCs w:val="24"/>
        </w:rPr>
        <w:t>zkoły</w:t>
      </w:r>
      <w:r w:rsidRPr="00A240F6">
        <w:rPr>
          <w:rFonts w:cs="Arial"/>
          <w:sz w:val="24"/>
          <w:szCs w:val="24"/>
        </w:rPr>
        <w:t>, w szczególności pokój nauczycielski, pokój nauczycieli wychowania fizycznego oraz kuchnię, wyposaża się w apteczki zaopatrzone w środki niezbędne do udzielania pierwszej pomocy i instrukcję o zasadach udzielania tej pomocy.</w:t>
      </w:r>
    </w:p>
    <w:p w:rsidR="00B03105" w:rsidRPr="00A240F6" w:rsidRDefault="00B03105" w:rsidP="001D3FA1">
      <w:pPr>
        <w:pStyle w:val="Akapitzlist"/>
        <w:numPr>
          <w:ilvl w:val="0"/>
          <w:numId w:val="344"/>
        </w:numPr>
        <w:tabs>
          <w:tab w:val="left" w:pos="0"/>
        </w:tabs>
        <w:spacing w:before="120" w:after="120" w:line="240" w:lineRule="auto"/>
        <w:contextualSpacing w:val="0"/>
        <w:jc w:val="both"/>
        <w:rPr>
          <w:rFonts w:cs="Arial"/>
          <w:sz w:val="24"/>
          <w:szCs w:val="24"/>
        </w:rPr>
      </w:pPr>
      <w:r w:rsidRPr="00A240F6">
        <w:rPr>
          <w:rFonts w:cs="Arial"/>
          <w:sz w:val="24"/>
          <w:szCs w:val="24"/>
        </w:rPr>
        <w:t>Nauczyciele, w szczególności prowadzący zajęcia wychowania fizycznego, podlegają prze</w:t>
      </w:r>
      <w:r w:rsidR="00F94D4D">
        <w:rPr>
          <w:rFonts w:cs="Arial"/>
          <w:sz w:val="24"/>
          <w:szCs w:val="24"/>
        </w:rPr>
        <w:t>szkole</w:t>
      </w:r>
      <w:r w:rsidRPr="00A240F6">
        <w:rPr>
          <w:rFonts w:cs="Arial"/>
          <w:sz w:val="24"/>
          <w:szCs w:val="24"/>
        </w:rPr>
        <w:t>niu w zakresie udzielania pierwszej pomocy.</w:t>
      </w:r>
    </w:p>
    <w:p w:rsidR="00251D53" w:rsidRPr="00965D07" w:rsidRDefault="00B03105" w:rsidP="001D3FA1">
      <w:pPr>
        <w:pStyle w:val="Akapitzlist"/>
        <w:numPr>
          <w:ilvl w:val="0"/>
          <w:numId w:val="344"/>
        </w:numPr>
        <w:tabs>
          <w:tab w:val="left" w:pos="0"/>
        </w:tabs>
        <w:spacing w:before="120" w:after="120" w:line="240" w:lineRule="auto"/>
        <w:contextualSpacing w:val="0"/>
        <w:jc w:val="both"/>
        <w:rPr>
          <w:rFonts w:cs="Arial"/>
          <w:sz w:val="24"/>
          <w:szCs w:val="24"/>
        </w:rPr>
      </w:pPr>
      <w:r w:rsidRPr="00A240F6">
        <w:rPr>
          <w:rFonts w:cs="Arial"/>
          <w:sz w:val="24"/>
          <w:szCs w:val="24"/>
        </w:rPr>
        <w:t xml:space="preserve">Udział uczniów w pracach na rzecz </w:t>
      </w:r>
      <w:r w:rsidR="007444CA">
        <w:rPr>
          <w:rFonts w:cs="Arial"/>
          <w:sz w:val="24"/>
          <w:szCs w:val="24"/>
        </w:rPr>
        <w:t>S</w:t>
      </w:r>
      <w:r w:rsidR="00F94D4D">
        <w:rPr>
          <w:rFonts w:cs="Arial"/>
          <w:sz w:val="24"/>
          <w:szCs w:val="24"/>
        </w:rPr>
        <w:t>zkoły</w:t>
      </w:r>
      <w:r w:rsidRPr="00A240F6">
        <w:rPr>
          <w:rFonts w:cs="Arial"/>
          <w:sz w:val="24"/>
          <w:szCs w:val="24"/>
        </w:rPr>
        <w:t xml:space="preserve"> i środowiska może mieć miejsce po zaopatrzeniu ich w odpowiednie do wykonywanych prac urządzenia, sprzęt i środki ochrony indywidualnej oraz po zapewnieniu właściwego nadzoru i bezpiecznych warunków pracy.</w:t>
      </w:r>
    </w:p>
    <w:p w:rsidR="00127FA7" w:rsidRDefault="00127FA7" w:rsidP="00AC2EAD">
      <w:pPr>
        <w:pStyle w:val="Nagwek3"/>
        <w:spacing w:line="240" w:lineRule="auto"/>
        <w:rPr>
          <w:b/>
          <w:bCs w:val="0"/>
          <w:sz w:val="22"/>
          <w:szCs w:val="22"/>
          <w:lang w:eastAsia="pl-PL"/>
        </w:rPr>
      </w:pPr>
      <w:bookmarkStart w:id="188" w:name="_Toc361441420"/>
      <w:bookmarkStart w:id="189" w:name="_Toc492414690"/>
    </w:p>
    <w:p w:rsidR="00251D53" w:rsidRPr="00127FA7" w:rsidRDefault="003C1667" w:rsidP="00AC2EAD">
      <w:pPr>
        <w:pStyle w:val="Nagwek3"/>
        <w:spacing w:line="240" w:lineRule="auto"/>
        <w:rPr>
          <w:b/>
          <w:bCs w:val="0"/>
          <w:sz w:val="24"/>
          <w:szCs w:val="24"/>
          <w:lang w:eastAsia="pl-PL"/>
        </w:rPr>
      </w:pPr>
      <w:r w:rsidRPr="00127FA7">
        <w:rPr>
          <w:b/>
          <w:bCs w:val="0"/>
          <w:sz w:val="24"/>
          <w:szCs w:val="24"/>
          <w:lang w:eastAsia="pl-PL"/>
        </w:rPr>
        <w:t>Rozdział 4</w:t>
      </w:r>
      <w:bookmarkEnd w:id="188"/>
      <w:r w:rsidR="000F5907" w:rsidRPr="00127FA7">
        <w:rPr>
          <w:b/>
          <w:bCs w:val="0"/>
          <w:sz w:val="24"/>
          <w:szCs w:val="24"/>
          <w:lang w:eastAsia="pl-PL"/>
        </w:rPr>
        <w:br/>
      </w:r>
      <w:r w:rsidR="00251D53" w:rsidRPr="00127FA7">
        <w:rPr>
          <w:b/>
          <w:bCs w:val="0"/>
          <w:sz w:val="24"/>
          <w:szCs w:val="24"/>
          <w:lang w:eastAsia="pl-PL"/>
        </w:rPr>
        <w:t>Podstawowe zasady bezpieczeństwa na wycieczkach</w:t>
      </w:r>
      <w:bookmarkEnd w:id="189"/>
      <w:r w:rsidR="00251D53" w:rsidRPr="00127FA7">
        <w:rPr>
          <w:b/>
          <w:bCs w:val="0"/>
          <w:sz w:val="24"/>
          <w:szCs w:val="24"/>
          <w:lang w:eastAsia="pl-PL"/>
        </w:rPr>
        <w:t xml:space="preserve"> </w:t>
      </w:r>
    </w:p>
    <w:p w:rsidR="002E3C06" w:rsidRPr="00A240F6" w:rsidRDefault="00990960" w:rsidP="00755334">
      <w:pPr>
        <w:pStyle w:val="paragraf"/>
        <w:spacing w:before="120" w:after="120"/>
        <w:ind w:firstLine="709"/>
        <w:jc w:val="both"/>
        <w:rPr>
          <w:rFonts w:eastAsia="Times New Roman" w:cs="Arial"/>
          <w:noProof w:val="0"/>
          <w:sz w:val="24"/>
          <w:szCs w:val="24"/>
          <w:lang w:eastAsia="pl-PL"/>
        </w:rPr>
      </w:pPr>
      <w:r w:rsidRPr="00096120">
        <w:rPr>
          <w:rFonts w:eastAsia="Times New Roman" w:cs="Arial"/>
          <w:b/>
          <w:noProof w:val="0"/>
          <w:sz w:val="24"/>
          <w:szCs w:val="24"/>
          <w:lang w:eastAsia="pl-PL"/>
        </w:rPr>
        <w:t>§</w:t>
      </w:r>
      <w:r w:rsidR="00A02644">
        <w:rPr>
          <w:rFonts w:eastAsia="Times New Roman" w:cs="Arial"/>
          <w:b/>
          <w:noProof w:val="0"/>
          <w:sz w:val="24"/>
          <w:szCs w:val="24"/>
          <w:lang w:eastAsia="pl-PL"/>
        </w:rPr>
        <w:t xml:space="preserve"> 241</w:t>
      </w:r>
      <w:r>
        <w:rPr>
          <w:rFonts w:eastAsia="Times New Roman" w:cs="Arial"/>
          <w:b/>
          <w:noProof w:val="0"/>
          <w:sz w:val="24"/>
          <w:szCs w:val="24"/>
          <w:lang w:eastAsia="pl-PL"/>
        </w:rPr>
        <w:t xml:space="preserve">. </w:t>
      </w:r>
      <w:r w:rsidR="00251D53" w:rsidRPr="00A240F6">
        <w:rPr>
          <w:rFonts w:eastAsia="Times New Roman" w:cs="Arial"/>
          <w:noProof w:val="0"/>
          <w:sz w:val="24"/>
          <w:szCs w:val="24"/>
          <w:lang w:eastAsia="pl-PL"/>
        </w:rPr>
        <w:t xml:space="preserve">1. Przy </w:t>
      </w:r>
      <w:r w:rsidR="00251D53" w:rsidRPr="003C1667">
        <w:rPr>
          <w:rFonts w:cs="Arial"/>
          <w:sz w:val="24"/>
          <w:szCs w:val="24"/>
        </w:rPr>
        <w:t>organizacji</w:t>
      </w:r>
      <w:r w:rsidR="00251D53" w:rsidRPr="00A240F6">
        <w:rPr>
          <w:rFonts w:eastAsia="Times New Roman" w:cs="Arial"/>
          <w:noProof w:val="0"/>
          <w:sz w:val="24"/>
          <w:szCs w:val="24"/>
          <w:lang w:eastAsia="pl-PL"/>
        </w:rPr>
        <w:t xml:space="preserve"> zajęć, imprez i wycieczek poza terenem </w:t>
      </w:r>
      <w:r w:rsidR="00F94D4D">
        <w:rPr>
          <w:rFonts w:eastAsia="Times New Roman" w:cs="Arial"/>
          <w:noProof w:val="0"/>
          <w:sz w:val="24"/>
          <w:szCs w:val="24"/>
          <w:lang w:eastAsia="pl-PL"/>
        </w:rPr>
        <w:t>szkoły</w:t>
      </w:r>
      <w:r w:rsidR="00251D53" w:rsidRPr="00A240F6">
        <w:rPr>
          <w:rFonts w:eastAsia="Times New Roman" w:cs="Arial"/>
          <w:noProof w:val="0"/>
          <w:sz w:val="24"/>
          <w:szCs w:val="24"/>
          <w:lang w:eastAsia="pl-PL"/>
        </w:rPr>
        <w:t xml:space="preserve"> liczbę opiekunów oraz sposób zorganizowania opieki ustala się, uwzględniając wiek, stopień rozwoju psychofizycznego, stan zdrowia i ewentualną niepełnosprawność osób powierzonych opiece </w:t>
      </w:r>
      <w:r w:rsidR="00F94D4D">
        <w:rPr>
          <w:rFonts w:eastAsia="Times New Roman" w:cs="Arial"/>
          <w:noProof w:val="0"/>
          <w:sz w:val="24"/>
          <w:szCs w:val="24"/>
          <w:lang w:eastAsia="pl-PL"/>
        </w:rPr>
        <w:t>szkoły</w:t>
      </w:r>
      <w:r w:rsidR="00251D53" w:rsidRPr="00A240F6">
        <w:rPr>
          <w:rFonts w:eastAsia="Times New Roman" w:cs="Arial"/>
          <w:noProof w:val="0"/>
          <w:sz w:val="24"/>
          <w:szCs w:val="24"/>
          <w:lang w:eastAsia="pl-PL"/>
        </w:rPr>
        <w:t>, a także specyfikę zajęć, imprez i wycieczek oraz warunki, w jakich będą się one odbywać.</w:t>
      </w:r>
    </w:p>
    <w:p w:rsidR="00251D53" w:rsidRPr="00A240F6" w:rsidRDefault="00251D53" w:rsidP="001D3FA1">
      <w:pPr>
        <w:pStyle w:val="Akapitzlist"/>
        <w:numPr>
          <w:ilvl w:val="0"/>
          <w:numId w:val="346"/>
        </w:numPr>
        <w:tabs>
          <w:tab w:val="left" w:pos="0"/>
        </w:tabs>
        <w:spacing w:before="120" w:after="120" w:line="240" w:lineRule="auto"/>
        <w:contextualSpacing w:val="0"/>
        <w:jc w:val="both"/>
        <w:rPr>
          <w:rFonts w:eastAsia="Times New Roman" w:cs="Arial"/>
          <w:sz w:val="24"/>
          <w:szCs w:val="24"/>
          <w:lang w:eastAsia="pl-PL"/>
        </w:rPr>
      </w:pPr>
      <w:r w:rsidRPr="003C1667">
        <w:rPr>
          <w:rFonts w:cs="Arial"/>
          <w:sz w:val="24"/>
          <w:szCs w:val="24"/>
        </w:rPr>
        <w:t>Kryteria</w:t>
      </w:r>
      <w:r w:rsidRPr="00A240F6">
        <w:rPr>
          <w:rFonts w:eastAsia="Times New Roman" w:cs="Arial"/>
          <w:sz w:val="24"/>
          <w:szCs w:val="24"/>
          <w:lang w:eastAsia="pl-PL"/>
        </w:rPr>
        <w:t>, o których mowa w ust. 1, uwzględnia się również przy ustalaniu programu zajęć, imprez i wycieczek.</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Opiekun </w:t>
      </w:r>
      <w:r w:rsidRPr="003C1667">
        <w:rPr>
          <w:rFonts w:cs="Arial"/>
          <w:sz w:val="24"/>
          <w:szCs w:val="24"/>
        </w:rPr>
        <w:t>wycieczki sprawdza stan liczbowy jej uczestników przed wyruszeniem z każdego miejsca pobytu, w czasie zwiedzania, przejazdu oraz po przybyciu do punktu doc</w:t>
      </w:r>
      <w:r w:rsidR="00B057F3">
        <w:rPr>
          <w:rFonts w:cs="Arial"/>
          <w:sz w:val="24"/>
          <w:szCs w:val="24"/>
        </w:rPr>
        <w:t>elowego.</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Niedopuszczalne jest realizowanie wycieczek podc</w:t>
      </w:r>
      <w:r w:rsidR="00B057F3">
        <w:rPr>
          <w:rFonts w:cs="Arial"/>
          <w:sz w:val="24"/>
          <w:szCs w:val="24"/>
        </w:rPr>
        <w:t>zas burzy, śnieżycy i gołoledzi.</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Jeżeli specyfika wycieczki tego wymaga, jej uczestników zaznajamia się z zasadami be</w:t>
      </w:r>
      <w:r w:rsidR="00B057F3">
        <w:rPr>
          <w:rFonts w:cs="Arial"/>
          <w:sz w:val="24"/>
          <w:szCs w:val="24"/>
        </w:rPr>
        <w:t>zpiecznego przebywania nad wodą.</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 xml:space="preserve">Osoby pozostające pod opieką </w:t>
      </w:r>
      <w:r w:rsidR="00F94D4D" w:rsidRPr="003C1667">
        <w:rPr>
          <w:rFonts w:cs="Arial"/>
          <w:sz w:val="24"/>
          <w:szCs w:val="24"/>
        </w:rPr>
        <w:t>szkoły</w:t>
      </w:r>
      <w:r w:rsidRPr="003C1667">
        <w:rPr>
          <w:rFonts w:cs="Arial"/>
          <w:sz w:val="24"/>
          <w:szCs w:val="24"/>
        </w:rPr>
        <w:t xml:space="preserve"> mogą pływać oraz kąpać się tylko w obrębie kąpielisk i pływalni w rozumieniu przepisów określających warunki bezpieczeństwa osób przebywających w górach, pływających, kąpiących s</w:t>
      </w:r>
      <w:r w:rsidR="00B057F3">
        <w:rPr>
          <w:rFonts w:cs="Arial"/>
          <w:sz w:val="24"/>
          <w:szCs w:val="24"/>
        </w:rPr>
        <w:t>ię i uprawiających sporty wodne.</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 xml:space="preserve">Nauka pływania może odbywać się tylko w miejscach specjalnie do tego celu wyznaczonych </w:t>
      </w:r>
      <w:r w:rsidR="00590B28" w:rsidRPr="003C1667">
        <w:rPr>
          <w:rFonts w:cs="Arial"/>
          <w:sz w:val="24"/>
          <w:szCs w:val="24"/>
        </w:rPr>
        <w:t xml:space="preserve"> </w:t>
      </w:r>
      <w:r w:rsidR="00B057F3">
        <w:rPr>
          <w:rFonts w:cs="Arial"/>
          <w:sz w:val="24"/>
          <w:szCs w:val="24"/>
        </w:rPr>
        <w:t>i przystosowanych.</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 xml:space="preserve">Uczącym się pływać i kąpiącym się zapewnia się stały nadzór ratownika lub ratowników </w:t>
      </w:r>
      <w:r w:rsidR="00590B28" w:rsidRPr="003C1667">
        <w:rPr>
          <w:rFonts w:cs="Arial"/>
          <w:sz w:val="24"/>
          <w:szCs w:val="24"/>
        </w:rPr>
        <w:t xml:space="preserve"> </w:t>
      </w:r>
      <w:r w:rsidRPr="003C1667">
        <w:rPr>
          <w:rFonts w:cs="Arial"/>
          <w:sz w:val="24"/>
          <w:szCs w:val="24"/>
        </w:rPr>
        <w:t xml:space="preserve">i ustawiczny nadzór opiekuna lub opiekunów ze strony </w:t>
      </w:r>
      <w:r w:rsidR="00F94D4D" w:rsidRPr="003C1667">
        <w:rPr>
          <w:rFonts w:cs="Arial"/>
          <w:sz w:val="24"/>
          <w:szCs w:val="24"/>
        </w:rPr>
        <w:t>szkoły</w:t>
      </w:r>
      <w:r w:rsidRPr="003C1667">
        <w:rPr>
          <w:rFonts w:cs="Arial"/>
          <w:sz w:val="24"/>
          <w:szCs w:val="24"/>
        </w:rPr>
        <w:t xml:space="preserve"> lub placówki;</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lastRenderedPageBreak/>
        <w:t xml:space="preserve">Kajaki i łodzie, z których korzystają uczestnicy wycieczek, </w:t>
      </w:r>
      <w:r w:rsidR="00B057F3">
        <w:rPr>
          <w:rFonts w:cs="Arial"/>
          <w:sz w:val="24"/>
          <w:szCs w:val="24"/>
        </w:rPr>
        <w:t>wyposaża się w sprzęt ratunkowy.</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Ze sprzętu pływającego korzystają jedynie osoby przeszkolone w zakresie jego obsługi oraz posługiwa</w:t>
      </w:r>
      <w:r w:rsidR="00B057F3">
        <w:rPr>
          <w:rFonts w:cs="Arial"/>
          <w:sz w:val="24"/>
          <w:szCs w:val="24"/>
        </w:rPr>
        <w:t>nia się wyposażeniem ratunkowym.</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używanie łodzi i </w:t>
      </w:r>
      <w:r w:rsidR="00B057F3">
        <w:rPr>
          <w:rFonts w:cs="Arial"/>
          <w:sz w:val="24"/>
          <w:szCs w:val="24"/>
        </w:rPr>
        <w:t>kajaków podczas silnych wiatrów.</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urządzanie ślizgawek i lodowisk na rzekach, stawach, jeziorach </w:t>
      </w:r>
      <w:r w:rsidR="00590B28" w:rsidRPr="003C1667">
        <w:rPr>
          <w:rFonts w:cs="Arial"/>
          <w:sz w:val="24"/>
          <w:szCs w:val="24"/>
        </w:rPr>
        <w:t xml:space="preserve"> </w:t>
      </w:r>
      <w:r w:rsidR="00B057F3">
        <w:rPr>
          <w:rFonts w:cs="Arial"/>
          <w:sz w:val="24"/>
          <w:szCs w:val="24"/>
        </w:rPr>
        <w:t>i innych zbiornikach wodnych.</w:t>
      </w:r>
    </w:p>
    <w:p w:rsidR="00251D53" w:rsidRPr="003C1667"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Przed przystąpieniem do strzelania z broni sportowej uczniów zaznajamia się z zasadami korzystania ze strzelnicy i bezpie</w:t>
      </w:r>
      <w:r w:rsidR="00B057F3">
        <w:rPr>
          <w:rFonts w:cs="Arial"/>
          <w:sz w:val="24"/>
          <w:szCs w:val="24"/>
        </w:rPr>
        <w:t>cznego obchodzenia się z bronią.</w:t>
      </w:r>
    </w:p>
    <w:p w:rsidR="00251D53" w:rsidRPr="00B057F3"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3C1667">
        <w:rPr>
          <w:rFonts w:cs="Arial"/>
          <w:sz w:val="24"/>
          <w:szCs w:val="24"/>
        </w:rPr>
        <w:t xml:space="preserve">Niedopuszczalne jest wydawanie osobom pozostającym pod opieką </w:t>
      </w:r>
      <w:r w:rsidR="00F94D4D" w:rsidRPr="003C1667">
        <w:rPr>
          <w:rFonts w:cs="Arial"/>
          <w:sz w:val="24"/>
          <w:szCs w:val="24"/>
        </w:rPr>
        <w:t>szkoły</w:t>
      </w:r>
      <w:r w:rsidRPr="003C1667">
        <w:rPr>
          <w:rFonts w:cs="Arial"/>
          <w:sz w:val="24"/>
          <w:szCs w:val="24"/>
        </w:rPr>
        <w:t xml:space="preserve"> lub placówki sprzętu, którego użycie może stwarzać zagrożenie dla zdrowia lub życia, w tym dysku, kuli, młota, oszczepu, łuku, szpady, sportowej broni strzeleckiej - jeżeli </w:t>
      </w:r>
      <w:r w:rsidR="002F0181">
        <w:rPr>
          <w:rFonts w:cs="Arial"/>
          <w:sz w:val="24"/>
          <w:szCs w:val="24"/>
        </w:rPr>
        <w:t>S</w:t>
      </w:r>
      <w:r w:rsidR="00F94D4D" w:rsidRPr="003C1667">
        <w:rPr>
          <w:rFonts w:cs="Arial"/>
          <w:sz w:val="24"/>
          <w:szCs w:val="24"/>
        </w:rPr>
        <w:t>zkoła</w:t>
      </w:r>
      <w:r w:rsidRPr="003C1667">
        <w:rPr>
          <w:rFonts w:cs="Arial"/>
          <w:sz w:val="24"/>
          <w:szCs w:val="24"/>
        </w:rPr>
        <w:t xml:space="preserve"> nie ma możliwości zapewnienia waru</w:t>
      </w:r>
      <w:r w:rsidRPr="00B057F3">
        <w:rPr>
          <w:rFonts w:cs="Arial"/>
          <w:sz w:val="24"/>
          <w:szCs w:val="24"/>
        </w:rPr>
        <w:t>nków bezpiecznego korzystania z tego sprzętu.</w:t>
      </w:r>
    </w:p>
    <w:p w:rsidR="002E3C06" w:rsidRPr="00B057F3"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B057F3">
        <w:rPr>
          <w:rFonts w:cs="Arial"/>
          <w:sz w:val="24"/>
          <w:szCs w:val="24"/>
        </w:rPr>
        <w:t xml:space="preserve">Osobą odpowiedzialną za bezpieczeństwo uczniów może być tylko nauczyciel </w:t>
      </w:r>
      <w:r w:rsidR="002F0181">
        <w:rPr>
          <w:rFonts w:cs="Arial"/>
          <w:sz w:val="24"/>
          <w:szCs w:val="24"/>
        </w:rPr>
        <w:t>S</w:t>
      </w:r>
      <w:r w:rsidR="00F94D4D" w:rsidRPr="00B057F3">
        <w:rPr>
          <w:rFonts w:cs="Arial"/>
          <w:sz w:val="24"/>
          <w:szCs w:val="24"/>
        </w:rPr>
        <w:t>zkoły</w:t>
      </w:r>
      <w:r w:rsidRPr="00B057F3">
        <w:rPr>
          <w:rFonts w:cs="Arial"/>
          <w:sz w:val="24"/>
          <w:szCs w:val="24"/>
        </w:rPr>
        <w:t>, a w wyjątkowych wypadkach osoba dorosła przeszkolona i znająca odpowiednie przepisy (kwalifikacje potwierdzone dokumentem).</w:t>
      </w:r>
    </w:p>
    <w:p w:rsidR="00251D53" w:rsidRPr="00B057F3"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B057F3">
        <w:rPr>
          <w:rFonts w:cs="Arial"/>
          <w:sz w:val="24"/>
          <w:szCs w:val="24"/>
        </w:rPr>
        <w:t>Opieka nad grupami uczniowskimi powinna być zorganizowana według odrębnych przepisów:</w:t>
      </w:r>
    </w:p>
    <w:p w:rsidR="00251D53" w:rsidRPr="00B057F3" w:rsidRDefault="00251D53" w:rsidP="001D3FA1">
      <w:pPr>
        <w:numPr>
          <w:ilvl w:val="0"/>
          <w:numId w:val="347"/>
        </w:numPr>
        <w:tabs>
          <w:tab w:val="left" w:pos="0"/>
          <w:tab w:val="left" w:pos="426"/>
        </w:tabs>
        <w:spacing w:before="120" w:after="120"/>
        <w:jc w:val="both"/>
        <w:rPr>
          <w:rFonts w:cs="Arial"/>
          <w:sz w:val="24"/>
          <w:szCs w:val="24"/>
        </w:rPr>
      </w:pPr>
      <w:r w:rsidRPr="00A240F6">
        <w:rPr>
          <w:rFonts w:eastAsia="Times New Roman" w:cs="Arial"/>
          <w:noProof w:val="0"/>
          <w:sz w:val="24"/>
          <w:szCs w:val="24"/>
          <w:lang w:eastAsia="pl-PL"/>
        </w:rPr>
        <w:t xml:space="preserve">jeden </w:t>
      </w:r>
      <w:r w:rsidRPr="00B057F3">
        <w:rPr>
          <w:rFonts w:cs="Arial"/>
          <w:sz w:val="24"/>
          <w:szCs w:val="24"/>
        </w:rPr>
        <w:t xml:space="preserve">opiekun na 15 uczniów, jeżeli grupa wyjeżdża poza miasto i korzysta </w:t>
      </w:r>
      <w:r w:rsidR="00B057F3">
        <w:rPr>
          <w:rFonts w:cs="Arial"/>
          <w:sz w:val="24"/>
          <w:szCs w:val="24"/>
        </w:rPr>
        <w:t>z publicznych środków lokomocji;</w:t>
      </w:r>
    </w:p>
    <w:p w:rsidR="00251D53" w:rsidRPr="00B057F3" w:rsidRDefault="00251D53" w:rsidP="001D3FA1">
      <w:pPr>
        <w:numPr>
          <w:ilvl w:val="0"/>
          <w:numId w:val="347"/>
        </w:numPr>
        <w:tabs>
          <w:tab w:val="left" w:pos="0"/>
          <w:tab w:val="left" w:pos="426"/>
        </w:tabs>
        <w:spacing w:before="120" w:after="120"/>
        <w:jc w:val="both"/>
        <w:rPr>
          <w:rFonts w:cs="Arial"/>
          <w:sz w:val="24"/>
          <w:szCs w:val="24"/>
        </w:rPr>
      </w:pPr>
      <w:r w:rsidRPr="00B057F3">
        <w:rPr>
          <w:rFonts w:cs="Arial"/>
          <w:sz w:val="24"/>
          <w:szCs w:val="24"/>
        </w:rPr>
        <w:t>jeden opiekun na 10 uczniów, jeżeli jest to i</w:t>
      </w:r>
      <w:r w:rsidR="00B057F3">
        <w:rPr>
          <w:rFonts w:cs="Arial"/>
          <w:sz w:val="24"/>
          <w:szCs w:val="24"/>
        </w:rPr>
        <w:t>mpreza turystyki kwalifikowanej;</w:t>
      </w:r>
    </w:p>
    <w:p w:rsidR="002E3C06" w:rsidRPr="00A240F6" w:rsidRDefault="00251D53" w:rsidP="001D3FA1">
      <w:pPr>
        <w:numPr>
          <w:ilvl w:val="0"/>
          <w:numId w:val="347"/>
        </w:numPr>
        <w:tabs>
          <w:tab w:val="left" w:pos="0"/>
          <w:tab w:val="left" w:pos="426"/>
        </w:tabs>
        <w:spacing w:before="120" w:after="120"/>
        <w:jc w:val="both"/>
        <w:rPr>
          <w:rFonts w:eastAsia="Times New Roman" w:cs="Arial"/>
          <w:noProof w:val="0"/>
          <w:sz w:val="24"/>
          <w:szCs w:val="24"/>
          <w:lang w:eastAsia="pl-PL"/>
        </w:rPr>
      </w:pPr>
      <w:r w:rsidRPr="00B057F3">
        <w:rPr>
          <w:rFonts w:cs="Arial"/>
          <w:sz w:val="24"/>
          <w:szCs w:val="24"/>
        </w:rPr>
        <w:t>grupa</w:t>
      </w:r>
      <w:r w:rsidRPr="00A240F6">
        <w:rPr>
          <w:rFonts w:eastAsia="Times New Roman" w:cs="Arial"/>
          <w:noProof w:val="0"/>
          <w:sz w:val="24"/>
          <w:szCs w:val="24"/>
          <w:lang w:eastAsia="pl-PL"/>
        </w:rPr>
        <w:t xml:space="preserve"> rowerowa wraz z opiekunem nie może przekroczyć 15 osób.</w:t>
      </w:r>
    </w:p>
    <w:p w:rsidR="002E3C06" w:rsidRPr="00B057F3"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A240F6">
        <w:rPr>
          <w:rFonts w:eastAsia="Times New Roman" w:cs="Arial"/>
          <w:sz w:val="24"/>
          <w:szCs w:val="24"/>
          <w:lang w:eastAsia="pl-PL"/>
        </w:rPr>
        <w:t xml:space="preserve">Na </w:t>
      </w:r>
      <w:r w:rsidRPr="00B057F3">
        <w:rPr>
          <w:rFonts w:cs="Arial"/>
          <w:sz w:val="24"/>
          <w:szCs w:val="24"/>
        </w:rPr>
        <w:t xml:space="preserve">udział w wycieczce oraz w imprezie turystycznej kierownik </w:t>
      </w:r>
      <w:r w:rsidR="002F0181">
        <w:rPr>
          <w:rFonts w:cs="Arial"/>
          <w:sz w:val="24"/>
          <w:szCs w:val="24"/>
        </w:rPr>
        <w:t>musi uzyskać zgodę rodziców /</w:t>
      </w:r>
      <w:r w:rsidRPr="00B057F3">
        <w:rPr>
          <w:rFonts w:cs="Arial"/>
          <w:sz w:val="24"/>
          <w:szCs w:val="24"/>
        </w:rPr>
        <w:t>opiekunów prawnych uczniów na piśmie.</w:t>
      </w:r>
    </w:p>
    <w:p w:rsidR="002E3C06" w:rsidRPr="00B057F3"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B057F3">
        <w:rPr>
          <w:rFonts w:cs="Arial"/>
          <w:sz w:val="24"/>
          <w:szCs w:val="24"/>
        </w:rPr>
        <w:t xml:space="preserve">Wszystkie wycieczki i imprezy pozaszkolne wymagają wypełnienia karty wycieczki przez opiekuna i zatwierdzenia karty przez </w:t>
      </w:r>
      <w:r w:rsidR="007444CA">
        <w:rPr>
          <w:rFonts w:cs="Arial"/>
          <w:sz w:val="24"/>
          <w:szCs w:val="24"/>
        </w:rPr>
        <w:t>D</w:t>
      </w:r>
      <w:r w:rsidR="00F94D4D" w:rsidRPr="00B057F3">
        <w:rPr>
          <w:rFonts w:cs="Arial"/>
          <w:sz w:val="24"/>
          <w:szCs w:val="24"/>
        </w:rPr>
        <w:t>yrektora</w:t>
      </w:r>
      <w:r w:rsidRPr="00B057F3">
        <w:rPr>
          <w:rFonts w:cs="Arial"/>
          <w:sz w:val="24"/>
          <w:szCs w:val="24"/>
        </w:rPr>
        <w:t xml:space="preserve"> </w:t>
      </w:r>
      <w:r w:rsidR="007444CA">
        <w:rPr>
          <w:rFonts w:cs="Arial"/>
          <w:sz w:val="24"/>
          <w:szCs w:val="24"/>
        </w:rPr>
        <w:t>S</w:t>
      </w:r>
      <w:r w:rsidR="00F94D4D" w:rsidRPr="00B057F3">
        <w:rPr>
          <w:rFonts w:cs="Arial"/>
          <w:sz w:val="24"/>
          <w:szCs w:val="24"/>
        </w:rPr>
        <w:t>zkoły</w:t>
      </w:r>
      <w:r w:rsidRPr="00B057F3">
        <w:rPr>
          <w:rFonts w:cs="Arial"/>
          <w:sz w:val="24"/>
          <w:szCs w:val="24"/>
        </w:rPr>
        <w:t>.</w:t>
      </w:r>
    </w:p>
    <w:p w:rsidR="002E3C06" w:rsidRPr="00B057F3"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B057F3">
        <w:rPr>
          <w:rFonts w:cs="Arial"/>
          <w:sz w:val="24"/>
          <w:szCs w:val="24"/>
        </w:rPr>
        <w:t xml:space="preserve">Kierownikiem wycieczki powinien być </w:t>
      </w:r>
      <w:r w:rsidR="007444CA">
        <w:rPr>
          <w:rFonts w:cs="Arial"/>
          <w:sz w:val="24"/>
          <w:szCs w:val="24"/>
        </w:rPr>
        <w:t>nauczyciel lub w uzgodnieniu z D</w:t>
      </w:r>
      <w:r w:rsidRPr="00B057F3">
        <w:rPr>
          <w:rFonts w:cs="Arial"/>
          <w:sz w:val="24"/>
          <w:szCs w:val="24"/>
        </w:rPr>
        <w:t xml:space="preserve">yrektorem </w:t>
      </w:r>
      <w:r w:rsidR="007444CA">
        <w:rPr>
          <w:rFonts w:cs="Arial"/>
          <w:sz w:val="24"/>
          <w:szCs w:val="24"/>
        </w:rPr>
        <w:t>S</w:t>
      </w:r>
      <w:r w:rsidR="00F94D4D" w:rsidRPr="00B057F3">
        <w:rPr>
          <w:rFonts w:cs="Arial"/>
          <w:sz w:val="24"/>
          <w:szCs w:val="24"/>
        </w:rPr>
        <w:t>zkoły</w:t>
      </w:r>
      <w:r w:rsidRPr="00B057F3">
        <w:rPr>
          <w:rFonts w:cs="Arial"/>
          <w:sz w:val="24"/>
          <w:szCs w:val="24"/>
        </w:rPr>
        <w:t xml:space="preserve">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B057F3" w:rsidRDefault="00251D53" w:rsidP="001D3FA1">
      <w:pPr>
        <w:pStyle w:val="Akapitzlist"/>
        <w:numPr>
          <w:ilvl w:val="0"/>
          <w:numId w:val="346"/>
        </w:numPr>
        <w:tabs>
          <w:tab w:val="left" w:pos="0"/>
        </w:tabs>
        <w:spacing w:before="120" w:after="120" w:line="240" w:lineRule="auto"/>
        <w:contextualSpacing w:val="0"/>
        <w:jc w:val="both"/>
        <w:rPr>
          <w:rFonts w:cs="Arial"/>
          <w:sz w:val="24"/>
          <w:szCs w:val="24"/>
        </w:rPr>
      </w:pPr>
      <w:r w:rsidRPr="00B057F3">
        <w:rPr>
          <w:rFonts w:cs="Arial"/>
          <w:sz w:val="24"/>
          <w:szCs w:val="24"/>
        </w:rPr>
        <w:t>Kierownikiem obozu wędrownego powinien być nauczyciel posiadający zaświadczenie o ukończeniu kursu dla kierowników obozów. Opiekunem grupy zaś może być każda osoba</w:t>
      </w:r>
      <w:r w:rsidR="007444CA">
        <w:rPr>
          <w:rFonts w:cs="Arial"/>
          <w:sz w:val="24"/>
          <w:szCs w:val="24"/>
        </w:rPr>
        <w:t xml:space="preserve"> pełnoletnia (po uzgodnieniu z Dy</w:t>
      </w:r>
      <w:r w:rsidRPr="00B057F3">
        <w:rPr>
          <w:rFonts w:cs="Arial"/>
          <w:sz w:val="24"/>
          <w:szCs w:val="24"/>
        </w:rPr>
        <w:t xml:space="preserve">rektorem </w:t>
      </w:r>
      <w:r w:rsidR="007444CA">
        <w:rPr>
          <w:rFonts w:cs="Arial"/>
          <w:sz w:val="24"/>
          <w:szCs w:val="24"/>
        </w:rPr>
        <w:t>S</w:t>
      </w:r>
      <w:r w:rsidR="00F94D4D" w:rsidRPr="00B057F3">
        <w:rPr>
          <w:rFonts w:cs="Arial"/>
          <w:sz w:val="24"/>
          <w:szCs w:val="24"/>
        </w:rPr>
        <w:t>zkoły</w:t>
      </w:r>
      <w:r w:rsidRPr="00B057F3">
        <w:rPr>
          <w:rFonts w:cs="Arial"/>
          <w:sz w:val="24"/>
          <w:szCs w:val="24"/>
        </w:rPr>
        <w:t>).</w:t>
      </w:r>
    </w:p>
    <w:p w:rsidR="00251D53" w:rsidRPr="00A240F6" w:rsidRDefault="00251D53" w:rsidP="001D3FA1">
      <w:pPr>
        <w:pStyle w:val="Akapitzlist"/>
        <w:numPr>
          <w:ilvl w:val="0"/>
          <w:numId w:val="346"/>
        </w:numPr>
        <w:tabs>
          <w:tab w:val="left" w:pos="0"/>
        </w:tabs>
        <w:spacing w:before="120" w:after="120" w:line="240" w:lineRule="auto"/>
        <w:contextualSpacing w:val="0"/>
        <w:jc w:val="both"/>
        <w:rPr>
          <w:rFonts w:eastAsia="Times New Roman" w:cs="Arial"/>
          <w:sz w:val="24"/>
          <w:szCs w:val="24"/>
          <w:lang w:eastAsia="pl-PL"/>
        </w:rPr>
      </w:pPr>
      <w:r w:rsidRPr="00B057F3">
        <w:rPr>
          <w:rFonts w:cs="Arial"/>
          <w:sz w:val="24"/>
          <w:szCs w:val="24"/>
        </w:rPr>
        <w:t>Organizator</w:t>
      </w:r>
      <w:r w:rsidRPr="00A240F6">
        <w:rPr>
          <w:rFonts w:eastAsia="Times New Roman" w:cs="Arial"/>
          <w:sz w:val="24"/>
          <w:szCs w:val="24"/>
          <w:lang w:eastAsia="pl-PL"/>
        </w:rPr>
        <w:t xml:space="preserve"> zajęć z klasą (grupą) poza szkołą wpisuje wyjście do zeszytu wyjść. </w:t>
      </w:r>
      <w:r w:rsidRPr="00A240F6">
        <w:rPr>
          <w:rFonts w:eastAsia="Times New Roman" w:cs="Arial"/>
          <w:bCs/>
          <w:sz w:val="24"/>
          <w:szCs w:val="24"/>
          <w:lang w:eastAsia="pl-PL"/>
        </w:rPr>
        <w:t> </w:t>
      </w:r>
    </w:p>
    <w:p w:rsidR="00251D53" w:rsidRPr="00A240F6" w:rsidRDefault="00990960" w:rsidP="00755334">
      <w:pPr>
        <w:pStyle w:val="paragraf"/>
        <w:spacing w:before="120" w:after="120"/>
        <w:ind w:firstLine="709"/>
        <w:jc w:val="both"/>
        <w:rPr>
          <w:rFonts w:eastAsia="Times New Roman"/>
          <w:noProof w:val="0"/>
          <w:sz w:val="24"/>
          <w:szCs w:val="24"/>
          <w:lang w:eastAsia="pl-PL"/>
        </w:rPr>
      </w:pPr>
      <w:r w:rsidRPr="00096120">
        <w:rPr>
          <w:rFonts w:eastAsia="Times New Roman"/>
          <w:b/>
          <w:noProof w:val="0"/>
          <w:sz w:val="24"/>
          <w:szCs w:val="24"/>
          <w:lang w:eastAsia="pl-PL"/>
        </w:rPr>
        <w:t>§</w:t>
      </w:r>
      <w:r w:rsidR="00A02644">
        <w:rPr>
          <w:rFonts w:eastAsia="Times New Roman"/>
          <w:b/>
          <w:noProof w:val="0"/>
          <w:sz w:val="24"/>
          <w:szCs w:val="24"/>
          <w:lang w:eastAsia="pl-PL"/>
        </w:rPr>
        <w:t xml:space="preserve"> 242</w:t>
      </w:r>
      <w:r w:rsidR="00096120">
        <w:rPr>
          <w:rFonts w:eastAsia="Times New Roman"/>
          <w:b/>
          <w:noProof w:val="0"/>
          <w:sz w:val="24"/>
          <w:szCs w:val="24"/>
          <w:lang w:eastAsia="pl-PL"/>
        </w:rPr>
        <w:t>.</w:t>
      </w:r>
      <w:r>
        <w:rPr>
          <w:rFonts w:eastAsia="Times New Roman"/>
          <w:b/>
          <w:noProof w:val="0"/>
          <w:sz w:val="24"/>
          <w:szCs w:val="24"/>
          <w:lang w:eastAsia="pl-PL"/>
        </w:rPr>
        <w:t xml:space="preserve"> </w:t>
      </w:r>
      <w:r w:rsidR="00251D53" w:rsidRPr="00A240F6">
        <w:rPr>
          <w:rStyle w:val="Pogrubienie"/>
          <w:rFonts w:cs="Arial"/>
          <w:b w:val="0"/>
          <w:color w:val="000000"/>
          <w:sz w:val="24"/>
          <w:szCs w:val="24"/>
        </w:rPr>
        <w:t xml:space="preserve">Procedury postępowania w przypadku zagrożenia </w:t>
      </w:r>
      <w:r w:rsidR="007444CA">
        <w:rPr>
          <w:rFonts w:eastAsia="Times New Roman"/>
          <w:bCs/>
          <w:noProof w:val="0"/>
          <w:kern w:val="36"/>
          <w:sz w:val="24"/>
          <w:szCs w:val="24"/>
          <w:lang w:eastAsia="pl-PL"/>
        </w:rPr>
        <w:t xml:space="preserve"> wprowadza D</w:t>
      </w:r>
      <w:r w:rsidR="00251D53" w:rsidRPr="00A240F6">
        <w:rPr>
          <w:rFonts w:eastAsia="Times New Roman"/>
          <w:bCs/>
          <w:noProof w:val="0"/>
          <w:kern w:val="36"/>
          <w:sz w:val="24"/>
          <w:szCs w:val="24"/>
          <w:lang w:eastAsia="pl-PL"/>
        </w:rPr>
        <w:t xml:space="preserve">yrektor </w:t>
      </w:r>
      <w:r w:rsidR="007444CA">
        <w:rPr>
          <w:rFonts w:eastAsia="Times New Roman"/>
          <w:bCs/>
          <w:noProof w:val="0"/>
          <w:kern w:val="36"/>
          <w:sz w:val="24"/>
          <w:szCs w:val="24"/>
          <w:lang w:eastAsia="pl-PL"/>
        </w:rPr>
        <w:t>S</w:t>
      </w:r>
      <w:r w:rsidR="00F94D4D">
        <w:rPr>
          <w:rFonts w:eastAsia="Times New Roman"/>
          <w:bCs/>
          <w:noProof w:val="0"/>
          <w:kern w:val="36"/>
          <w:sz w:val="24"/>
          <w:szCs w:val="24"/>
          <w:lang w:eastAsia="pl-PL"/>
        </w:rPr>
        <w:t>zkoły</w:t>
      </w:r>
      <w:r w:rsidR="00251D53" w:rsidRPr="00A240F6">
        <w:rPr>
          <w:rFonts w:eastAsia="Times New Roman"/>
          <w:bCs/>
          <w:noProof w:val="0"/>
          <w:kern w:val="36"/>
          <w:sz w:val="24"/>
          <w:szCs w:val="24"/>
          <w:lang w:eastAsia="pl-PL"/>
        </w:rPr>
        <w:t xml:space="preserve"> zarządzeniem i zapoznaje z nimi wszystkich pracowników </w:t>
      </w:r>
      <w:r w:rsidR="007444CA">
        <w:rPr>
          <w:rFonts w:eastAsia="Times New Roman"/>
          <w:bCs/>
          <w:noProof w:val="0"/>
          <w:kern w:val="36"/>
          <w:sz w:val="24"/>
          <w:szCs w:val="24"/>
          <w:lang w:eastAsia="pl-PL"/>
        </w:rPr>
        <w:t>S</w:t>
      </w:r>
      <w:r w:rsidR="00F94D4D">
        <w:rPr>
          <w:rFonts w:eastAsia="Times New Roman"/>
          <w:bCs/>
          <w:noProof w:val="0"/>
          <w:kern w:val="36"/>
          <w:sz w:val="24"/>
          <w:szCs w:val="24"/>
          <w:lang w:eastAsia="pl-PL"/>
        </w:rPr>
        <w:t>zkoły</w:t>
      </w:r>
      <w:r w:rsidR="002F0181">
        <w:rPr>
          <w:rFonts w:eastAsia="Times New Roman"/>
          <w:bCs/>
          <w:noProof w:val="0"/>
          <w:kern w:val="36"/>
          <w:sz w:val="24"/>
          <w:szCs w:val="24"/>
          <w:lang w:eastAsia="pl-PL"/>
        </w:rPr>
        <w:t xml:space="preserve"> oraz rodziców i uczniów</w:t>
      </w:r>
      <w:r w:rsidR="00251D53" w:rsidRPr="00A240F6">
        <w:rPr>
          <w:rFonts w:eastAsia="Times New Roman"/>
          <w:bCs/>
          <w:noProof w:val="0"/>
          <w:kern w:val="36"/>
          <w:sz w:val="24"/>
          <w:szCs w:val="24"/>
          <w:lang w:eastAsia="pl-PL"/>
        </w:rPr>
        <w:t>.</w:t>
      </w:r>
    </w:p>
    <w:p w:rsidR="00251D53" w:rsidRPr="00127FA7" w:rsidRDefault="00251D53" w:rsidP="00FD6DE4">
      <w:pPr>
        <w:shd w:val="clear" w:color="auto" w:fill="FFFFFF"/>
        <w:spacing w:before="120" w:after="120"/>
        <w:jc w:val="both"/>
        <w:rPr>
          <w:sz w:val="24"/>
          <w:szCs w:val="24"/>
        </w:rPr>
      </w:pPr>
    </w:p>
    <w:p w:rsidR="00B03105" w:rsidRPr="00127FA7" w:rsidRDefault="00B03105" w:rsidP="000F5907">
      <w:pPr>
        <w:pStyle w:val="Nagwek2"/>
        <w:spacing w:after="0" w:line="240" w:lineRule="auto"/>
        <w:rPr>
          <w:b/>
        </w:rPr>
      </w:pPr>
      <w:bookmarkStart w:id="190" w:name="_Toc361441422"/>
      <w:bookmarkStart w:id="191" w:name="_Toc492414691"/>
      <w:r w:rsidRPr="00127FA7">
        <w:rPr>
          <w:b/>
        </w:rPr>
        <w:lastRenderedPageBreak/>
        <w:t xml:space="preserve">DZIAŁ </w:t>
      </w:r>
      <w:r w:rsidR="00AD4F68" w:rsidRPr="00127FA7">
        <w:rPr>
          <w:b/>
        </w:rPr>
        <w:t>X</w:t>
      </w:r>
      <w:bookmarkEnd w:id="190"/>
      <w:r w:rsidR="00D22E1C" w:rsidRPr="00127FA7">
        <w:rPr>
          <w:b/>
        </w:rPr>
        <w:t>XV</w:t>
      </w:r>
      <w:r w:rsidR="000F5907" w:rsidRPr="00127FA7">
        <w:rPr>
          <w:b/>
        </w:rPr>
        <w:br/>
      </w:r>
      <w:r w:rsidRPr="00127FA7">
        <w:rPr>
          <w:b/>
        </w:rPr>
        <w:t>Ceremoniał szkolny</w:t>
      </w:r>
      <w:bookmarkEnd w:id="191"/>
    </w:p>
    <w:p w:rsidR="001D69D4" w:rsidRPr="00127FA7" w:rsidRDefault="001D69D4" w:rsidP="00FD6DE4">
      <w:pPr>
        <w:spacing w:before="120"/>
        <w:rPr>
          <w:sz w:val="24"/>
          <w:szCs w:val="24"/>
        </w:rPr>
      </w:pPr>
    </w:p>
    <w:p w:rsidR="00B03105" w:rsidRPr="00127FA7" w:rsidRDefault="00C241F9" w:rsidP="000F5907">
      <w:pPr>
        <w:pStyle w:val="Nagwek3"/>
        <w:spacing w:before="0" w:line="240" w:lineRule="auto"/>
        <w:rPr>
          <w:b/>
          <w:bCs w:val="0"/>
          <w:sz w:val="24"/>
          <w:szCs w:val="24"/>
          <w:lang w:eastAsia="pl-PL"/>
        </w:rPr>
      </w:pPr>
      <w:bookmarkStart w:id="192" w:name="_Toc361441424"/>
      <w:bookmarkStart w:id="193" w:name="_Toc492414692"/>
      <w:r w:rsidRPr="00127FA7">
        <w:rPr>
          <w:b/>
          <w:bCs w:val="0"/>
          <w:sz w:val="24"/>
          <w:szCs w:val="24"/>
          <w:lang w:eastAsia="pl-PL"/>
        </w:rPr>
        <w:t>Rozdział 1</w:t>
      </w:r>
      <w:bookmarkEnd w:id="192"/>
      <w:r w:rsidR="000F5907" w:rsidRPr="00127FA7">
        <w:rPr>
          <w:b/>
          <w:bCs w:val="0"/>
          <w:sz w:val="24"/>
          <w:szCs w:val="24"/>
          <w:lang w:eastAsia="pl-PL"/>
        </w:rPr>
        <w:br/>
      </w:r>
      <w:r w:rsidRPr="00127FA7">
        <w:rPr>
          <w:b/>
          <w:bCs w:val="0"/>
          <w:sz w:val="24"/>
          <w:szCs w:val="24"/>
          <w:lang w:eastAsia="pl-PL"/>
        </w:rPr>
        <w:t>Symbole szkolne</w:t>
      </w:r>
      <w:bookmarkEnd w:id="193"/>
    </w:p>
    <w:p w:rsidR="00B03105" w:rsidRPr="00127FA7" w:rsidRDefault="00990960" w:rsidP="00755334">
      <w:pPr>
        <w:pStyle w:val="paragraf"/>
        <w:spacing w:after="120"/>
        <w:ind w:firstLine="454"/>
        <w:jc w:val="both"/>
        <w:rPr>
          <w:rFonts w:cs="Arial"/>
          <w:sz w:val="24"/>
          <w:szCs w:val="24"/>
        </w:rPr>
      </w:pPr>
      <w:r w:rsidRPr="00127FA7">
        <w:rPr>
          <w:rFonts w:cs="Arial"/>
          <w:b/>
          <w:sz w:val="24"/>
          <w:szCs w:val="24"/>
        </w:rPr>
        <w:t>§</w:t>
      </w:r>
      <w:r w:rsidR="00A02644" w:rsidRPr="00127FA7">
        <w:rPr>
          <w:rFonts w:cs="Arial"/>
          <w:b/>
          <w:sz w:val="24"/>
          <w:szCs w:val="24"/>
        </w:rPr>
        <w:t xml:space="preserve"> 243</w:t>
      </w:r>
      <w:r w:rsidRPr="00127FA7">
        <w:rPr>
          <w:rFonts w:cs="Arial"/>
          <w:b/>
          <w:sz w:val="24"/>
          <w:szCs w:val="24"/>
        </w:rPr>
        <w:t xml:space="preserve">. </w:t>
      </w:r>
      <w:r w:rsidR="00B03105" w:rsidRPr="00127FA7">
        <w:rPr>
          <w:rStyle w:val="Pogrubienie"/>
          <w:b w:val="0"/>
          <w:color w:val="000000"/>
          <w:sz w:val="24"/>
          <w:szCs w:val="24"/>
        </w:rPr>
        <w:t>Sztandar</w:t>
      </w:r>
      <w:r w:rsidR="00B03105" w:rsidRPr="00127FA7">
        <w:rPr>
          <w:rFonts w:cs="Arial"/>
          <w:sz w:val="24"/>
          <w:szCs w:val="24"/>
        </w:rPr>
        <w:t xml:space="preserve"> </w:t>
      </w:r>
      <w:r w:rsidR="007444CA" w:rsidRPr="00127FA7">
        <w:rPr>
          <w:rFonts w:cs="Arial"/>
          <w:sz w:val="24"/>
          <w:szCs w:val="24"/>
        </w:rPr>
        <w:t>S</w:t>
      </w:r>
      <w:r w:rsidR="00F94D4D" w:rsidRPr="00127FA7">
        <w:rPr>
          <w:rFonts w:cs="Arial"/>
          <w:sz w:val="24"/>
          <w:szCs w:val="24"/>
        </w:rPr>
        <w:t>zkoły</w:t>
      </w:r>
      <w:r w:rsidR="00B03105" w:rsidRPr="00127FA7">
        <w:rPr>
          <w:rFonts w:cs="Arial"/>
          <w:sz w:val="24"/>
          <w:szCs w:val="24"/>
        </w:rPr>
        <w:t>:</w:t>
      </w:r>
    </w:p>
    <w:p w:rsidR="00B03105" w:rsidRPr="00C241F9" w:rsidRDefault="00B03105"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sidRPr="000D1D92">
        <w:rPr>
          <w:rFonts w:cs="Arial"/>
          <w:sz w:val="24"/>
          <w:szCs w:val="24"/>
        </w:rPr>
        <w:t>sztandarem</w:t>
      </w:r>
      <w:r w:rsidRPr="00C241F9">
        <w:rPr>
          <w:rFonts w:eastAsia="Times New Roman" w:cs="Arial"/>
          <w:noProof w:val="0"/>
          <w:sz w:val="24"/>
          <w:szCs w:val="24"/>
          <w:lang w:eastAsia="pl-PL"/>
        </w:rPr>
        <w:t xml:space="preserve"> opiekuje się poczet sztandarowy pod kierunkiem wyznaczonych przez </w:t>
      </w:r>
      <w:r w:rsidR="007444CA">
        <w:rPr>
          <w:rFonts w:eastAsia="Times New Roman" w:cs="Arial"/>
          <w:noProof w:val="0"/>
          <w:sz w:val="24"/>
          <w:szCs w:val="24"/>
          <w:lang w:eastAsia="pl-PL"/>
        </w:rPr>
        <w:t>D</w:t>
      </w:r>
      <w:r w:rsidR="00F94D4D" w:rsidRPr="00C241F9">
        <w:rPr>
          <w:rFonts w:eastAsia="Times New Roman" w:cs="Arial"/>
          <w:noProof w:val="0"/>
          <w:sz w:val="24"/>
          <w:szCs w:val="24"/>
          <w:lang w:eastAsia="pl-PL"/>
        </w:rPr>
        <w:t>yrektora</w:t>
      </w:r>
      <w:r w:rsidRPr="00C241F9">
        <w:rPr>
          <w:rFonts w:eastAsia="Times New Roman" w:cs="Arial"/>
          <w:noProof w:val="0"/>
          <w:sz w:val="24"/>
          <w:szCs w:val="24"/>
          <w:lang w:eastAsia="pl-PL"/>
        </w:rPr>
        <w:t xml:space="preserve"> </w:t>
      </w:r>
      <w:r w:rsidR="007444CA">
        <w:rPr>
          <w:rFonts w:eastAsia="Times New Roman" w:cs="Arial"/>
          <w:noProof w:val="0"/>
          <w:sz w:val="24"/>
          <w:szCs w:val="24"/>
          <w:lang w:eastAsia="pl-PL"/>
        </w:rPr>
        <w:t>S</w:t>
      </w:r>
      <w:r w:rsidR="00A72F67" w:rsidRPr="00C241F9">
        <w:rPr>
          <w:rFonts w:eastAsia="Times New Roman" w:cs="Arial"/>
          <w:noProof w:val="0"/>
          <w:sz w:val="24"/>
          <w:szCs w:val="24"/>
          <w:lang w:eastAsia="pl-PL"/>
        </w:rPr>
        <w:t>zkoły</w:t>
      </w:r>
      <w:r w:rsidRPr="00C241F9">
        <w:rPr>
          <w:rFonts w:eastAsia="Times New Roman" w:cs="Arial"/>
          <w:noProof w:val="0"/>
          <w:sz w:val="24"/>
          <w:szCs w:val="24"/>
          <w:lang w:eastAsia="pl-PL"/>
        </w:rPr>
        <w:t xml:space="preserve"> nauczycieli. Poczet powoływany jest corocznie u</w:t>
      </w:r>
      <w:r w:rsidR="007444CA">
        <w:rPr>
          <w:rFonts w:eastAsia="Times New Roman" w:cs="Arial"/>
          <w:noProof w:val="0"/>
          <w:sz w:val="24"/>
          <w:szCs w:val="24"/>
          <w:lang w:eastAsia="pl-PL"/>
        </w:rPr>
        <w:t>chwałą na ostatnim posiedzeniu Rady P</w:t>
      </w:r>
      <w:r w:rsidRPr="00C241F9">
        <w:rPr>
          <w:rFonts w:eastAsia="Times New Roman" w:cs="Arial"/>
          <w:noProof w:val="0"/>
          <w:sz w:val="24"/>
          <w:szCs w:val="24"/>
          <w:lang w:eastAsia="pl-PL"/>
        </w:rPr>
        <w:t xml:space="preserve">edagogicznej spośród prymusów </w:t>
      </w:r>
      <w:r w:rsidR="007444CA">
        <w:rPr>
          <w:rFonts w:eastAsia="Times New Roman" w:cs="Arial"/>
          <w:noProof w:val="0"/>
          <w:sz w:val="24"/>
          <w:szCs w:val="24"/>
          <w:lang w:eastAsia="pl-PL"/>
        </w:rPr>
        <w:t>S</w:t>
      </w:r>
      <w:r w:rsidR="00F94D4D" w:rsidRPr="00C241F9">
        <w:rPr>
          <w:rFonts w:eastAsia="Times New Roman" w:cs="Arial"/>
          <w:noProof w:val="0"/>
          <w:sz w:val="24"/>
          <w:szCs w:val="24"/>
          <w:lang w:eastAsia="pl-PL"/>
        </w:rPr>
        <w:t>zkoły</w:t>
      </w:r>
      <w:r w:rsidR="00096120">
        <w:rPr>
          <w:rFonts w:eastAsia="Times New Roman" w:cs="Arial"/>
          <w:noProof w:val="0"/>
          <w:sz w:val="24"/>
          <w:szCs w:val="24"/>
          <w:lang w:eastAsia="pl-PL"/>
        </w:rPr>
        <w:t xml:space="preserve"> i składa się z dwóch</w:t>
      </w:r>
      <w:r w:rsidRPr="00C241F9">
        <w:rPr>
          <w:rFonts w:eastAsia="Times New Roman" w:cs="Arial"/>
          <w:noProof w:val="0"/>
          <w:sz w:val="24"/>
          <w:szCs w:val="24"/>
          <w:lang w:eastAsia="pl-PL"/>
        </w:rPr>
        <w:t xml:space="preserve"> trzyosobowych składów;</w:t>
      </w:r>
    </w:p>
    <w:p w:rsidR="00B03105" w:rsidRPr="00C241F9" w:rsidRDefault="00C241F9"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u</w:t>
      </w:r>
      <w:r w:rsidR="00B03105" w:rsidRPr="00C241F9">
        <w:rPr>
          <w:rFonts w:eastAsia="Times New Roman" w:cs="Arial"/>
          <w:noProof w:val="0"/>
          <w:sz w:val="24"/>
          <w:szCs w:val="24"/>
          <w:lang w:eastAsia="pl-PL"/>
        </w:rPr>
        <w:t xml:space="preserve">czestnictwo w poczcie sztandarowym to najbardziej honorowa funkcja uczniowska w </w:t>
      </w:r>
      <w:r w:rsidR="007444CA">
        <w:rPr>
          <w:rFonts w:eastAsia="Times New Roman" w:cs="Arial"/>
          <w:noProof w:val="0"/>
          <w:sz w:val="24"/>
          <w:szCs w:val="24"/>
          <w:lang w:eastAsia="pl-PL"/>
        </w:rPr>
        <w:t>S</w:t>
      </w:r>
      <w:r w:rsidR="00F94D4D" w:rsidRPr="00C241F9">
        <w:rPr>
          <w:rFonts w:eastAsia="Times New Roman" w:cs="Arial"/>
          <w:noProof w:val="0"/>
          <w:sz w:val="24"/>
          <w:szCs w:val="24"/>
          <w:lang w:eastAsia="pl-PL"/>
        </w:rPr>
        <w:t>zkole</w:t>
      </w:r>
      <w:r w:rsidR="00B03105" w:rsidRPr="00C241F9">
        <w:rPr>
          <w:rFonts w:eastAsia="Times New Roman" w:cs="Arial"/>
          <w:noProof w:val="0"/>
          <w:sz w:val="24"/>
          <w:szCs w:val="24"/>
          <w:lang w:eastAsia="pl-PL"/>
        </w:rPr>
        <w:t>, dlatego poczet sztandarowy powinien być wy</w:t>
      </w:r>
      <w:r w:rsidR="00BC7FCB" w:rsidRPr="00C241F9">
        <w:rPr>
          <w:rFonts w:eastAsia="Times New Roman" w:cs="Arial"/>
          <w:noProof w:val="0"/>
          <w:sz w:val="24"/>
          <w:szCs w:val="24"/>
          <w:lang w:eastAsia="pl-PL"/>
        </w:rPr>
        <w:t xml:space="preserve">typowany z uczniów klasy najstarszej </w:t>
      </w:r>
      <w:r w:rsidR="007444CA">
        <w:rPr>
          <w:rFonts w:eastAsia="Times New Roman" w:cs="Arial"/>
          <w:noProof w:val="0"/>
          <w:sz w:val="24"/>
          <w:szCs w:val="24"/>
          <w:lang w:eastAsia="pl-PL"/>
        </w:rPr>
        <w:t>S</w:t>
      </w:r>
      <w:r w:rsidR="00A72F67" w:rsidRPr="00C241F9">
        <w:rPr>
          <w:rFonts w:eastAsia="Times New Roman" w:cs="Arial"/>
          <w:noProof w:val="0"/>
          <w:sz w:val="24"/>
          <w:szCs w:val="24"/>
          <w:lang w:eastAsia="pl-PL"/>
        </w:rPr>
        <w:t>zkoły</w:t>
      </w:r>
      <w:r w:rsidR="00B03105" w:rsidRPr="00C241F9">
        <w:rPr>
          <w:rFonts w:eastAsia="Times New Roman" w:cs="Arial"/>
          <w:noProof w:val="0"/>
          <w:sz w:val="24"/>
          <w:szCs w:val="24"/>
          <w:lang w:eastAsia="pl-PL"/>
        </w:rPr>
        <w:t xml:space="preserve"> wyróżniających się w nauce, o  nienagannej postawie i wzorowym zachowaniu;</w:t>
      </w:r>
    </w:p>
    <w:p w:rsidR="00B03105" w:rsidRPr="00C241F9" w:rsidRDefault="00C241F9"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s</w:t>
      </w:r>
      <w:r w:rsidR="00B03105" w:rsidRPr="00C241F9">
        <w:rPr>
          <w:rFonts w:eastAsia="Times New Roman" w:cs="Arial"/>
          <w:noProof w:val="0"/>
          <w:sz w:val="24"/>
          <w:szCs w:val="24"/>
          <w:lang w:eastAsia="pl-PL"/>
        </w:rPr>
        <w:t>kład osobowy pocztu sztandarowego:</w:t>
      </w:r>
    </w:p>
    <w:p w:rsidR="00B03105" w:rsidRPr="00C241F9" w:rsidRDefault="00B03105" w:rsidP="001D3FA1">
      <w:pPr>
        <w:pStyle w:val="Akapitzlist"/>
        <w:numPr>
          <w:ilvl w:val="0"/>
          <w:numId w:val="348"/>
        </w:numPr>
        <w:spacing w:before="120" w:after="120" w:line="240" w:lineRule="auto"/>
        <w:contextualSpacing w:val="0"/>
        <w:jc w:val="both"/>
        <w:rPr>
          <w:rFonts w:cs="Arial"/>
          <w:sz w:val="24"/>
          <w:szCs w:val="24"/>
        </w:rPr>
      </w:pPr>
      <w:r w:rsidRPr="00C241F9">
        <w:rPr>
          <w:sz w:val="24"/>
          <w:szCs w:val="24"/>
        </w:rPr>
        <w:t>Chorąży (</w:t>
      </w:r>
      <w:r w:rsidRPr="00C241F9">
        <w:rPr>
          <w:rFonts w:cs="Arial"/>
          <w:sz w:val="24"/>
          <w:szCs w:val="24"/>
        </w:rPr>
        <w:t>sztandarowy) - jeden uczeń,</w:t>
      </w:r>
    </w:p>
    <w:p w:rsidR="00B03105" w:rsidRPr="00C241F9" w:rsidRDefault="00B03105" w:rsidP="001D3FA1">
      <w:pPr>
        <w:pStyle w:val="Akapitzlist"/>
        <w:numPr>
          <w:ilvl w:val="0"/>
          <w:numId w:val="348"/>
        </w:numPr>
        <w:spacing w:before="120" w:after="120" w:line="240" w:lineRule="auto"/>
        <w:contextualSpacing w:val="0"/>
        <w:jc w:val="both"/>
        <w:rPr>
          <w:sz w:val="24"/>
          <w:szCs w:val="24"/>
        </w:rPr>
      </w:pPr>
      <w:r w:rsidRPr="00C241F9">
        <w:rPr>
          <w:rFonts w:cs="Arial"/>
          <w:sz w:val="24"/>
          <w:szCs w:val="24"/>
        </w:rPr>
        <w:t>Asysta - d</w:t>
      </w:r>
      <w:r w:rsidRPr="00C241F9">
        <w:rPr>
          <w:sz w:val="24"/>
          <w:szCs w:val="24"/>
        </w:rPr>
        <w:t>wie uczennice</w:t>
      </w:r>
      <w:r w:rsidR="00807BD4">
        <w:rPr>
          <w:sz w:val="24"/>
          <w:szCs w:val="24"/>
        </w:rPr>
        <w:t>;</w:t>
      </w:r>
    </w:p>
    <w:p w:rsidR="00B03105" w:rsidRPr="00C241F9" w:rsidRDefault="000D1D92"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k</w:t>
      </w:r>
      <w:r w:rsidR="00B03105" w:rsidRPr="00C241F9">
        <w:rPr>
          <w:rFonts w:eastAsia="Times New Roman" w:cs="Arial"/>
          <w:noProof w:val="0"/>
          <w:sz w:val="24"/>
          <w:szCs w:val="24"/>
          <w:lang w:eastAsia="pl-PL"/>
        </w:rPr>
        <w:t>andydatury składu s</w:t>
      </w:r>
      <w:r w:rsidR="00BC7FCB" w:rsidRPr="00C241F9">
        <w:rPr>
          <w:rFonts w:eastAsia="Times New Roman" w:cs="Arial"/>
          <w:noProof w:val="0"/>
          <w:sz w:val="24"/>
          <w:szCs w:val="24"/>
          <w:lang w:eastAsia="pl-PL"/>
        </w:rPr>
        <w:t>ą przedstawione przez wychowawców</w:t>
      </w:r>
      <w:r w:rsidR="007444CA">
        <w:rPr>
          <w:rFonts w:eastAsia="Times New Roman" w:cs="Arial"/>
          <w:noProof w:val="0"/>
          <w:sz w:val="24"/>
          <w:szCs w:val="24"/>
          <w:lang w:eastAsia="pl-PL"/>
        </w:rPr>
        <w:t xml:space="preserve"> klasy oraz Samorząd Szkolny na czerwcowej Radzie P</w:t>
      </w:r>
      <w:r w:rsidR="00B03105" w:rsidRPr="00C241F9">
        <w:rPr>
          <w:rFonts w:eastAsia="Times New Roman" w:cs="Arial"/>
          <w:noProof w:val="0"/>
          <w:sz w:val="24"/>
          <w:szCs w:val="24"/>
          <w:lang w:eastAsia="pl-PL"/>
        </w:rPr>
        <w:t>edagogicznej i przez nią zatwierdzony.</w:t>
      </w:r>
    </w:p>
    <w:p w:rsidR="00B03105" w:rsidRPr="00C241F9" w:rsidRDefault="000D1D92"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k</w:t>
      </w:r>
      <w:r w:rsidR="00B03105" w:rsidRPr="00C241F9">
        <w:rPr>
          <w:rFonts w:eastAsia="Times New Roman" w:cs="Arial"/>
          <w:noProof w:val="0"/>
          <w:sz w:val="24"/>
          <w:szCs w:val="24"/>
          <w:lang w:eastAsia="pl-PL"/>
        </w:rPr>
        <w:t>adencja pocztu trwa jeden rok (począwszy od przekazania w dniu uroczystego zakończenia roku szkolnego);</w:t>
      </w:r>
    </w:p>
    <w:p w:rsidR="00B03105" w:rsidRPr="00C241F9" w:rsidRDefault="004875B1"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sidRPr="00C241F9">
        <w:rPr>
          <w:rFonts w:eastAsia="Times New Roman" w:cs="Arial"/>
          <w:noProof w:val="0"/>
          <w:sz w:val="24"/>
          <w:szCs w:val="24"/>
          <w:lang w:eastAsia="pl-PL"/>
        </w:rPr>
        <w:t>d</w:t>
      </w:r>
      <w:r w:rsidR="007444CA">
        <w:rPr>
          <w:rFonts w:eastAsia="Times New Roman" w:cs="Arial"/>
          <w:noProof w:val="0"/>
          <w:sz w:val="24"/>
          <w:szCs w:val="24"/>
          <w:lang w:eastAsia="pl-PL"/>
        </w:rPr>
        <w:t>ecyzją Rady P</w:t>
      </w:r>
      <w:r w:rsidR="00B03105" w:rsidRPr="00C241F9">
        <w:rPr>
          <w:rFonts w:eastAsia="Times New Roman" w:cs="Arial"/>
          <w:noProof w:val="0"/>
          <w:sz w:val="24"/>
          <w:szCs w:val="24"/>
          <w:lang w:eastAsia="pl-PL"/>
        </w:rPr>
        <w:t xml:space="preserve">edagogicznej uczniowie mogą być odwołani ze składu pocztu </w:t>
      </w:r>
    </w:p>
    <w:p w:rsidR="00B03105" w:rsidRPr="00C241F9" w:rsidRDefault="00B03105"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sidRPr="00C241F9">
        <w:rPr>
          <w:rFonts w:eastAsia="Times New Roman" w:cs="Arial"/>
          <w:noProof w:val="0"/>
          <w:sz w:val="24"/>
          <w:szCs w:val="24"/>
          <w:lang w:eastAsia="pl-PL"/>
        </w:rPr>
        <w:t>poczet sztandarowy zawsze występuje w strojach galowych ze swymi insygniami. W trakcie uroczystości na wolnym powietrzu poczet może nosić okrycia wierzchnie;</w:t>
      </w:r>
    </w:p>
    <w:p w:rsidR="00B03105" w:rsidRPr="00C241F9" w:rsidRDefault="00B03105"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sidRPr="00C241F9">
        <w:rPr>
          <w:rFonts w:eastAsia="Times New Roman" w:cs="Arial"/>
          <w:noProof w:val="0"/>
          <w:sz w:val="24"/>
          <w:szCs w:val="24"/>
          <w:lang w:eastAsia="pl-PL"/>
        </w:rPr>
        <w:t>insygniami pocztu sztandarowego są biało-czerwone szarfy biegnące z prawego ramienia do lewego boku i białe rękawiczki;</w:t>
      </w:r>
    </w:p>
    <w:p w:rsidR="00B03105" w:rsidRPr="00C241F9" w:rsidRDefault="00B03105" w:rsidP="001D3FA1">
      <w:pPr>
        <w:numPr>
          <w:ilvl w:val="0"/>
          <w:numId w:val="349"/>
        </w:numPr>
        <w:tabs>
          <w:tab w:val="left" w:pos="0"/>
          <w:tab w:val="left" w:pos="426"/>
        </w:tabs>
        <w:spacing w:before="120" w:after="120"/>
        <w:jc w:val="both"/>
        <w:rPr>
          <w:rFonts w:eastAsia="Times New Roman" w:cs="Arial"/>
          <w:noProof w:val="0"/>
          <w:sz w:val="24"/>
          <w:szCs w:val="24"/>
          <w:lang w:eastAsia="pl-PL"/>
        </w:rPr>
      </w:pPr>
      <w:r w:rsidRPr="00C241F9">
        <w:rPr>
          <w:rFonts w:eastAsia="Times New Roman" w:cs="Arial"/>
          <w:noProof w:val="0"/>
          <w:sz w:val="24"/>
          <w:szCs w:val="24"/>
          <w:lang w:eastAsia="pl-PL"/>
        </w:rPr>
        <w:t>sztandar uczestniczy w uroczystościach szkolnych oraz poza szkołą na zaproszenie innych szkół i instytucji lub organizacji;</w:t>
      </w:r>
    </w:p>
    <w:p w:rsidR="00B03105" w:rsidRPr="00C241F9" w:rsidRDefault="00B03105" w:rsidP="001D3FA1">
      <w:pPr>
        <w:numPr>
          <w:ilvl w:val="0"/>
          <w:numId w:val="349"/>
        </w:numPr>
        <w:tabs>
          <w:tab w:val="left" w:pos="0"/>
          <w:tab w:val="left" w:pos="426"/>
        </w:tabs>
        <w:spacing w:before="120" w:after="120"/>
        <w:ind w:hanging="454"/>
        <w:jc w:val="both"/>
        <w:rPr>
          <w:rFonts w:eastAsia="Times New Roman" w:cs="Arial"/>
          <w:noProof w:val="0"/>
          <w:sz w:val="24"/>
          <w:szCs w:val="24"/>
          <w:lang w:eastAsia="pl-PL"/>
        </w:rPr>
      </w:pPr>
      <w:r w:rsidRPr="00C241F9">
        <w:rPr>
          <w:rFonts w:eastAsia="Times New Roman" w:cs="Arial"/>
          <w:noProof w:val="0"/>
          <w:sz w:val="24"/>
          <w:szCs w:val="24"/>
          <w:lang w:eastAsia="pl-PL"/>
        </w:rPr>
        <w:t>podczas uroczystości żałobnych sztandar ozdabia czarna wstęga uwiązana pod głowicą (orłem);</w:t>
      </w:r>
    </w:p>
    <w:p w:rsidR="00B03105" w:rsidRPr="00C241F9" w:rsidRDefault="00B03105" w:rsidP="001D3FA1">
      <w:pPr>
        <w:numPr>
          <w:ilvl w:val="0"/>
          <w:numId w:val="349"/>
        </w:numPr>
        <w:tabs>
          <w:tab w:val="left" w:pos="0"/>
          <w:tab w:val="left" w:pos="426"/>
        </w:tabs>
        <w:spacing w:before="120" w:after="120"/>
        <w:ind w:hanging="454"/>
        <w:jc w:val="both"/>
        <w:rPr>
          <w:rFonts w:eastAsia="Times New Roman" w:cs="Arial"/>
          <w:noProof w:val="0"/>
          <w:sz w:val="24"/>
          <w:szCs w:val="24"/>
          <w:lang w:eastAsia="pl-PL"/>
        </w:rPr>
      </w:pPr>
      <w:r w:rsidRPr="00C241F9">
        <w:rPr>
          <w:rFonts w:eastAsia="Times New Roman" w:cs="Arial"/>
          <w:noProof w:val="0"/>
          <w:sz w:val="24"/>
          <w:szCs w:val="24"/>
          <w:lang w:eastAsia="pl-PL"/>
        </w:rPr>
        <w:t>podczas wprowadzania i wyprowadzania sztandaru i w trakcie przemarszu chorąży niesie sztandar opierając drzewce na prawym ramieniu;</w:t>
      </w:r>
    </w:p>
    <w:p w:rsidR="00B03105" w:rsidRPr="00C241F9" w:rsidRDefault="00B03105" w:rsidP="001D3FA1">
      <w:pPr>
        <w:numPr>
          <w:ilvl w:val="0"/>
          <w:numId w:val="349"/>
        </w:numPr>
        <w:tabs>
          <w:tab w:val="left" w:pos="0"/>
          <w:tab w:val="left" w:pos="426"/>
        </w:tabs>
        <w:spacing w:before="120" w:after="120"/>
        <w:ind w:hanging="454"/>
        <w:jc w:val="both"/>
        <w:rPr>
          <w:rFonts w:eastAsia="Times New Roman" w:cs="Arial"/>
          <w:noProof w:val="0"/>
          <w:sz w:val="24"/>
          <w:szCs w:val="24"/>
          <w:lang w:eastAsia="pl-PL"/>
        </w:rPr>
      </w:pPr>
      <w:r w:rsidRPr="00C241F9">
        <w:rPr>
          <w:rFonts w:eastAsia="Times New Roman" w:cs="Arial"/>
          <w:noProof w:val="0"/>
          <w:sz w:val="24"/>
          <w:szCs w:val="24"/>
          <w:lang w:eastAsia="pl-PL"/>
        </w:rPr>
        <w:t>sztandarowi oddaje się szacunek. Podczas wprowadzania i wyprowadzania sztandaru wszyscy uczestnicy uroczystości stoją w pozycji „Baczność” . Odpowiednie komendy podaje osoba prowadząca uroczystość;</w:t>
      </w:r>
    </w:p>
    <w:p w:rsidR="00B03105" w:rsidRPr="00C241F9" w:rsidRDefault="00B03105" w:rsidP="001D3FA1">
      <w:pPr>
        <w:numPr>
          <w:ilvl w:val="0"/>
          <w:numId w:val="349"/>
        </w:numPr>
        <w:tabs>
          <w:tab w:val="left" w:pos="0"/>
          <w:tab w:val="left" w:pos="426"/>
        </w:tabs>
        <w:spacing w:before="120" w:after="120"/>
        <w:ind w:hanging="454"/>
        <w:jc w:val="both"/>
        <w:rPr>
          <w:rFonts w:eastAsia="Times New Roman" w:cs="Arial"/>
          <w:noProof w:val="0"/>
          <w:sz w:val="24"/>
          <w:szCs w:val="24"/>
          <w:lang w:eastAsia="pl-PL"/>
        </w:rPr>
      </w:pPr>
      <w:r w:rsidRPr="00C241F9">
        <w:rPr>
          <w:rFonts w:eastAsia="Times New Roman" w:cs="Arial"/>
          <w:noProof w:val="0"/>
          <w:sz w:val="24"/>
          <w:szCs w:val="24"/>
          <w:lang w:eastAsia="pl-PL"/>
        </w:rPr>
        <w:t>oddawanie honorów sztandarem odbywa się poprzez pochylenie go przez chorążego. Chorąży robi wykrok lewą nogą, piętę drzewca opiera o prawą stopę i oburącz pochyla sztandar;</w:t>
      </w:r>
    </w:p>
    <w:p w:rsidR="00B03105" w:rsidRPr="00C241F9" w:rsidRDefault="00B03105" w:rsidP="001D3FA1">
      <w:pPr>
        <w:numPr>
          <w:ilvl w:val="0"/>
          <w:numId w:val="349"/>
        </w:numPr>
        <w:tabs>
          <w:tab w:val="left" w:pos="0"/>
          <w:tab w:val="left" w:pos="426"/>
        </w:tabs>
        <w:spacing w:before="120" w:after="120"/>
        <w:ind w:hanging="454"/>
        <w:jc w:val="both"/>
        <w:rPr>
          <w:rFonts w:cs="Arial"/>
          <w:color w:val="FF0000"/>
          <w:sz w:val="24"/>
          <w:szCs w:val="24"/>
        </w:rPr>
      </w:pPr>
      <w:r w:rsidRPr="00C241F9">
        <w:rPr>
          <w:rFonts w:eastAsia="Times New Roman" w:cs="Arial"/>
          <w:noProof w:val="0"/>
          <w:sz w:val="24"/>
          <w:szCs w:val="24"/>
          <w:lang w:eastAsia="pl-PL"/>
        </w:rPr>
        <w:t>sztandar</w:t>
      </w:r>
      <w:r w:rsidRPr="00C241F9">
        <w:rPr>
          <w:rFonts w:cs="Arial"/>
          <w:sz w:val="24"/>
          <w:szCs w:val="24"/>
        </w:rPr>
        <w:t xml:space="preserve"> oddaje honory:</w:t>
      </w:r>
    </w:p>
    <w:p w:rsidR="00B03105" w:rsidRPr="00096120" w:rsidRDefault="00B03105" w:rsidP="001D3FA1">
      <w:pPr>
        <w:pStyle w:val="Akapitzlist"/>
        <w:numPr>
          <w:ilvl w:val="0"/>
          <w:numId w:val="350"/>
        </w:numPr>
        <w:spacing w:before="120" w:after="120" w:line="240" w:lineRule="auto"/>
        <w:contextualSpacing w:val="0"/>
        <w:jc w:val="both"/>
        <w:rPr>
          <w:sz w:val="24"/>
          <w:szCs w:val="24"/>
        </w:rPr>
      </w:pPr>
      <w:r w:rsidRPr="00C241F9">
        <w:rPr>
          <w:rFonts w:cs="Arial"/>
          <w:sz w:val="24"/>
          <w:szCs w:val="24"/>
        </w:rPr>
        <w:t xml:space="preserve">na </w:t>
      </w:r>
      <w:r w:rsidRPr="000D1D92">
        <w:rPr>
          <w:sz w:val="24"/>
          <w:szCs w:val="24"/>
        </w:rPr>
        <w:t>k</w:t>
      </w:r>
      <w:r w:rsidR="00096120">
        <w:rPr>
          <w:sz w:val="24"/>
          <w:szCs w:val="24"/>
        </w:rPr>
        <w:t>omendę „do hymnu”</w:t>
      </w:r>
      <w:r w:rsidRPr="000D1D92">
        <w:rPr>
          <w:sz w:val="24"/>
          <w:szCs w:val="24"/>
        </w:rPr>
        <w:t>,</w:t>
      </w:r>
    </w:p>
    <w:p w:rsidR="00B03105" w:rsidRPr="000D1D92" w:rsidRDefault="00B03105" w:rsidP="001D3FA1">
      <w:pPr>
        <w:pStyle w:val="Akapitzlist"/>
        <w:numPr>
          <w:ilvl w:val="0"/>
          <w:numId w:val="350"/>
        </w:numPr>
        <w:spacing w:before="120" w:after="120" w:line="240" w:lineRule="auto"/>
        <w:contextualSpacing w:val="0"/>
        <w:jc w:val="both"/>
        <w:rPr>
          <w:sz w:val="24"/>
          <w:szCs w:val="24"/>
        </w:rPr>
      </w:pPr>
      <w:r w:rsidRPr="000D1D92">
        <w:rPr>
          <w:sz w:val="24"/>
          <w:szCs w:val="24"/>
        </w:rPr>
        <w:lastRenderedPageBreak/>
        <w:t>w trakcie ślubowania uczniów klas pierwszych,</w:t>
      </w:r>
    </w:p>
    <w:p w:rsidR="00B03105" w:rsidRPr="000D1D92" w:rsidRDefault="00B03105" w:rsidP="001D3FA1">
      <w:pPr>
        <w:pStyle w:val="Akapitzlist"/>
        <w:numPr>
          <w:ilvl w:val="0"/>
          <w:numId w:val="350"/>
        </w:numPr>
        <w:spacing w:before="120" w:after="120" w:line="240" w:lineRule="auto"/>
        <w:contextualSpacing w:val="0"/>
        <w:jc w:val="both"/>
        <w:rPr>
          <w:sz w:val="24"/>
          <w:szCs w:val="24"/>
        </w:rPr>
      </w:pPr>
      <w:r w:rsidRPr="000D1D92">
        <w:rPr>
          <w:sz w:val="24"/>
          <w:szCs w:val="24"/>
        </w:rPr>
        <w:t>podczas opuszczenia trumny do grobu,</w:t>
      </w:r>
    </w:p>
    <w:p w:rsidR="00B03105" w:rsidRPr="000D1D92" w:rsidRDefault="00B03105" w:rsidP="001D3FA1">
      <w:pPr>
        <w:pStyle w:val="Akapitzlist"/>
        <w:numPr>
          <w:ilvl w:val="0"/>
          <w:numId w:val="350"/>
        </w:numPr>
        <w:spacing w:before="120" w:after="120" w:line="240" w:lineRule="auto"/>
        <w:contextualSpacing w:val="0"/>
        <w:jc w:val="both"/>
        <w:rPr>
          <w:sz w:val="24"/>
          <w:szCs w:val="24"/>
        </w:rPr>
      </w:pPr>
      <w:r w:rsidRPr="000D1D92">
        <w:rPr>
          <w:sz w:val="24"/>
          <w:szCs w:val="24"/>
        </w:rPr>
        <w:t>w trakcie minuty ciszy dla uczczenia pamięci,</w:t>
      </w:r>
    </w:p>
    <w:p w:rsidR="00B03105" w:rsidRPr="00C241F9" w:rsidRDefault="00B03105" w:rsidP="001D3FA1">
      <w:pPr>
        <w:pStyle w:val="Akapitzlist"/>
        <w:numPr>
          <w:ilvl w:val="0"/>
          <w:numId w:val="350"/>
        </w:numPr>
        <w:spacing w:before="120" w:after="120" w:line="240" w:lineRule="auto"/>
        <w:contextualSpacing w:val="0"/>
        <w:jc w:val="both"/>
        <w:rPr>
          <w:rFonts w:cs="Arial"/>
          <w:sz w:val="24"/>
          <w:szCs w:val="24"/>
        </w:rPr>
      </w:pPr>
      <w:r w:rsidRPr="000D1D92">
        <w:rPr>
          <w:sz w:val="24"/>
          <w:szCs w:val="24"/>
        </w:rPr>
        <w:t>podczas</w:t>
      </w:r>
      <w:r w:rsidRPr="00C241F9">
        <w:rPr>
          <w:rFonts w:cs="Arial"/>
          <w:sz w:val="24"/>
          <w:szCs w:val="24"/>
        </w:rPr>
        <w:t xml:space="preserve"> składania wieńców, kwiatów i zniczy przez delegację </w:t>
      </w:r>
      <w:r w:rsidR="002F0181">
        <w:rPr>
          <w:rFonts w:cs="Arial"/>
          <w:sz w:val="24"/>
          <w:szCs w:val="24"/>
        </w:rPr>
        <w:t>S</w:t>
      </w:r>
      <w:r w:rsidR="00F94D4D" w:rsidRPr="00C241F9">
        <w:rPr>
          <w:rFonts w:cs="Arial"/>
          <w:sz w:val="24"/>
          <w:szCs w:val="24"/>
        </w:rPr>
        <w:t>zkoły</w:t>
      </w:r>
      <w:r w:rsidRPr="00C241F9">
        <w:rPr>
          <w:rFonts w:cs="Arial"/>
          <w:sz w:val="24"/>
          <w:szCs w:val="24"/>
        </w:rPr>
        <w:t>,</w:t>
      </w:r>
    </w:p>
    <w:p w:rsidR="00B03105" w:rsidRPr="00C241F9" w:rsidRDefault="00B03105" w:rsidP="001D3FA1">
      <w:pPr>
        <w:pStyle w:val="Akapitzlist"/>
        <w:numPr>
          <w:ilvl w:val="0"/>
          <w:numId w:val="350"/>
        </w:numPr>
        <w:spacing w:before="120" w:after="120" w:line="240" w:lineRule="auto"/>
        <w:contextualSpacing w:val="0"/>
        <w:jc w:val="both"/>
        <w:rPr>
          <w:rFonts w:cs="Arial"/>
          <w:sz w:val="24"/>
          <w:szCs w:val="24"/>
        </w:rPr>
      </w:pPr>
      <w:r w:rsidRPr="00C241F9">
        <w:rPr>
          <w:rFonts w:cs="Arial"/>
          <w:sz w:val="24"/>
          <w:szCs w:val="24"/>
        </w:rPr>
        <w:t>w trakcie uroczystości kościelnych.</w:t>
      </w:r>
    </w:p>
    <w:p w:rsidR="00B03105" w:rsidRDefault="00990960" w:rsidP="00EF1193">
      <w:pPr>
        <w:pStyle w:val="paragraf"/>
        <w:spacing w:before="120" w:after="120"/>
        <w:ind w:firstLine="709"/>
        <w:jc w:val="both"/>
        <w:rPr>
          <w:rFonts w:cs="Arial"/>
          <w:sz w:val="24"/>
          <w:szCs w:val="24"/>
        </w:rPr>
      </w:pPr>
      <w:r w:rsidRPr="00096120">
        <w:rPr>
          <w:rFonts w:cs="Arial"/>
          <w:b/>
          <w:sz w:val="24"/>
          <w:szCs w:val="24"/>
        </w:rPr>
        <w:t>§</w:t>
      </w:r>
      <w:r w:rsidR="00A02644">
        <w:rPr>
          <w:rFonts w:cs="Arial"/>
          <w:b/>
          <w:sz w:val="24"/>
          <w:szCs w:val="24"/>
        </w:rPr>
        <w:t xml:space="preserve"> 244</w:t>
      </w:r>
      <w:r>
        <w:rPr>
          <w:rFonts w:cs="Arial"/>
          <w:b/>
          <w:sz w:val="24"/>
          <w:szCs w:val="24"/>
        </w:rPr>
        <w:t xml:space="preserve">. </w:t>
      </w:r>
      <w:r w:rsidR="00B03105" w:rsidRPr="00C241F9">
        <w:rPr>
          <w:rStyle w:val="Pogrubienie"/>
          <w:b w:val="0"/>
          <w:color w:val="000000"/>
          <w:sz w:val="24"/>
          <w:szCs w:val="24"/>
        </w:rPr>
        <w:t>Godło</w:t>
      </w:r>
      <w:r w:rsidR="00B03105" w:rsidRPr="00C241F9">
        <w:rPr>
          <w:rFonts w:cs="Arial"/>
          <w:sz w:val="24"/>
          <w:szCs w:val="24"/>
        </w:rPr>
        <w:t xml:space="preserve">/logo </w:t>
      </w:r>
      <w:r w:rsidR="007444CA">
        <w:rPr>
          <w:rFonts w:cs="Arial"/>
          <w:sz w:val="24"/>
          <w:szCs w:val="24"/>
        </w:rPr>
        <w:t>S</w:t>
      </w:r>
      <w:r w:rsidR="00F94D4D" w:rsidRPr="00C241F9">
        <w:rPr>
          <w:rFonts w:cs="Arial"/>
          <w:sz w:val="24"/>
          <w:szCs w:val="24"/>
        </w:rPr>
        <w:t>zkoły</w:t>
      </w:r>
      <w:r w:rsidR="00B03105" w:rsidRPr="00C241F9">
        <w:rPr>
          <w:rFonts w:cs="Arial"/>
          <w:sz w:val="24"/>
          <w:szCs w:val="24"/>
        </w:rPr>
        <w:t xml:space="preserve"> </w:t>
      </w:r>
      <w:r w:rsidR="00B03105" w:rsidRPr="000D1D92">
        <w:rPr>
          <w:rStyle w:val="Pogrubienie"/>
          <w:b w:val="0"/>
          <w:color w:val="000000"/>
          <w:sz w:val="24"/>
          <w:szCs w:val="24"/>
        </w:rPr>
        <w:t>prezentuje uproszczony wizerunek Patrona oraz</w:t>
      </w:r>
      <w:r w:rsidR="00B03105" w:rsidRPr="00C241F9">
        <w:rPr>
          <w:rFonts w:cs="Arial"/>
          <w:sz w:val="24"/>
          <w:szCs w:val="24"/>
        </w:rPr>
        <w:t xml:space="preserve"> nazwę </w:t>
      </w:r>
      <w:r w:rsidR="007444CA">
        <w:rPr>
          <w:rFonts w:cs="Arial"/>
          <w:sz w:val="24"/>
          <w:szCs w:val="24"/>
        </w:rPr>
        <w:t>S</w:t>
      </w:r>
      <w:r w:rsidR="00F94D4D" w:rsidRPr="00C241F9">
        <w:rPr>
          <w:rFonts w:cs="Arial"/>
          <w:sz w:val="24"/>
          <w:szCs w:val="24"/>
        </w:rPr>
        <w:t>zkoły</w:t>
      </w:r>
      <w:r w:rsidR="00B03105" w:rsidRPr="00C241F9">
        <w:rPr>
          <w:rFonts w:cs="Arial"/>
          <w:sz w:val="24"/>
          <w:szCs w:val="24"/>
        </w:rPr>
        <w:t>. Umieszczane jest na stronach tytułowych najważniejszych dokumentów szkolnych, teczkach, dyplomach, zaproszeniach, życzeniach itp.</w:t>
      </w:r>
    </w:p>
    <w:p w:rsidR="000F5907" w:rsidRPr="00C241F9" w:rsidRDefault="000F5907" w:rsidP="002B6511">
      <w:pPr>
        <w:pStyle w:val="paragraf"/>
        <w:spacing w:before="120" w:after="120"/>
        <w:ind w:left="680"/>
        <w:jc w:val="both"/>
        <w:rPr>
          <w:rFonts w:cs="Arial"/>
          <w:sz w:val="24"/>
          <w:szCs w:val="24"/>
        </w:rPr>
      </w:pPr>
    </w:p>
    <w:p w:rsidR="00B03105" w:rsidRPr="00127FA7" w:rsidRDefault="000D1D92" w:rsidP="000F5907">
      <w:pPr>
        <w:pStyle w:val="Nagwek3"/>
        <w:spacing w:before="0" w:line="240" w:lineRule="auto"/>
        <w:rPr>
          <w:b/>
          <w:bCs w:val="0"/>
          <w:sz w:val="24"/>
          <w:szCs w:val="24"/>
          <w:lang w:eastAsia="pl-PL"/>
        </w:rPr>
      </w:pPr>
      <w:bookmarkStart w:id="194" w:name="_Toc361441426"/>
      <w:bookmarkStart w:id="195" w:name="_Toc492414693"/>
      <w:r w:rsidRPr="00127FA7">
        <w:rPr>
          <w:b/>
          <w:bCs w:val="0"/>
          <w:sz w:val="24"/>
          <w:szCs w:val="24"/>
          <w:lang w:eastAsia="pl-PL"/>
        </w:rPr>
        <w:t xml:space="preserve">Rozdział </w:t>
      </w:r>
      <w:bookmarkEnd w:id="194"/>
      <w:r w:rsidR="00AC2EAD" w:rsidRPr="00127FA7">
        <w:rPr>
          <w:b/>
          <w:bCs w:val="0"/>
          <w:sz w:val="24"/>
          <w:szCs w:val="24"/>
          <w:lang w:eastAsia="pl-PL"/>
        </w:rPr>
        <w:t>2</w:t>
      </w:r>
      <w:r w:rsidRPr="00127FA7">
        <w:rPr>
          <w:b/>
          <w:bCs w:val="0"/>
          <w:sz w:val="24"/>
          <w:szCs w:val="24"/>
          <w:lang w:eastAsia="pl-PL"/>
        </w:rPr>
        <w:t xml:space="preserve"> </w:t>
      </w:r>
      <w:r w:rsidR="000F5907" w:rsidRPr="00127FA7">
        <w:rPr>
          <w:b/>
          <w:bCs w:val="0"/>
          <w:sz w:val="24"/>
          <w:szCs w:val="24"/>
          <w:lang w:eastAsia="pl-PL"/>
        </w:rPr>
        <w:br/>
      </w:r>
      <w:r w:rsidR="00B03105" w:rsidRPr="00127FA7">
        <w:rPr>
          <w:b/>
          <w:bCs w:val="0"/>
          <w:sz w:val="24"/>
          <w:szCs w:val="24"/>
          <w:lang w:eastAsia="pl-PL"/>
        </w:rPr>
        <w:t xml:space="preserve">Ślubowanie klasy pierwszej </w:t>
      </w:r>
      <w:bookmarkEnd w:id="195"/>
    </w:p>
    <w:p w:rsidR="00B03105" w:rsidRPr="000D1D92" w:rsidRDefault="00990960" w:rsidP="00127FA7">
      <w:pPr>
        <w:pStyle w:val="paragraf"/>
        <w:spacing w:before="120" w:after="120"/>
        <w:ind w:firstLine="709"/>
        <w:jc w:val="both"/>
        <w:rPr>
          <w:sz w:val="24"/>
          <w:szCs w:val="24"/>
        </w:rPr>
      </w:pPr>
      <w:r w:rsidRPr="00096120">
        <w:rPr>
          <w:b/>
          <w:sz w:val="24"/>
          <w:szCs w:val="24"/>
        </w:rPr>
        <w:t>§</w:t>
      </w:r>
      <w:r w:rsidR="00A02644">
        <w:rPr>
          <w:b/>
          <w:sz w:val="24"/>
          <w:szCs w:val="24"/>
        </w:rPr>
        <w:t xml:space="preserve"> 245</w:t>
      </w:r>
      <w:r>
        <w:rPr>
          <w:b/>
          <w:sz w:val="24"/>
          <w:szCs w:val="24"/>
        </w:rPr>
        <w:t xml:space="preserve">. </w:t>
      </w:r>
      <w:r w:rsidR="000D1D92">
        <w:rPr>
          <w:sz w:val="24"/>
          <w:szCs w:val="24"/>
        </w:rPr>
        <w:t xml:space="preserve">1. </w:t>
      </w:r>
      <w:r w:rsidR="00B03105" w:rsidRPr="000D1D92">
        <w:rPr>
          <w:sz w:val="24"/>
          <w:szCs w:val="24"/>
        </w:rPr>
        <w:t xml:space="preserve">Ślubowanie </w:t>
      </w:r>
      <w:r w:rsidR="00B03105" w:rsidRPr="000D1D92">
        <w:rPr>
          <w:rStyle w:val="Pogrubienie"/>
          <w:b w:val="0"/>
          <w:color w:val="000000"/>
          <w:sz w:val="24"/>
          <w:szCs w:val="24"/>
        </w:rPr>
        <w:t>uczniów</w:t>
      </w:r>
      <w:r w:rsidR="00B03105" w:rsidRPr="000D1D92">
        <w:rPr>
          <w:sz w:val="24"/>
          <w:szCs w:val="24"/>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A240F6" w:rsidRDefault="00B03105" w:rsidP="00FD6DE4">
      <w:pPr>
        <w:spacing w:before="120" w:after="120"/>
        <w:rPr>
          <w:sz w:val="24"/>
          <w:szCs w:val="24"/>
        </w:rPr>
      </w:pPr>
      <w:r w:rsidRPr="00A240F6">
        <w:rPr>
          <w:sz w:val="24"/>
          <w:szCs w:val="24"/>
        </w:rPr>
        <w:t xml:space="preserve">„ </w:t>
      </w:r>
      <w:r w:rsidRPr="00A240F6">
        <w:rPr>
          <w:i/>
          <w:iCs/>
          <w:sz w:val="24"/>
          <w:szCs w:val="24"/>
        </w:rPr>
        <w:t xml:space="preserve">Ślubuję być dobrym Polakiem, dbać o dobre imię swojej klasy i </w:t>
      </w:r>
      <w:r w:rsidR="007444CA">
        <w:rPr>
          <w:i/>
          <w:iCs/>
          <w:sz w:val="24"/>
          <w:szCs w:val="24"/>
        </w:rPr>
        <w:t>S</w:t>
      </w:r>
      <w:r w:rsidR="00F94D4D">
        <w:rPr>
          <w:i/>
          <w:iCs/>
          <w:sz w:val="24"/>
          <w:szCs w:val="24"/>
        </w:rPr>
        <w:t>zkoły</w:t>
      </w:r>
      <w:r w:rsidRPr="00A240F6">
        <w:rPr>
          <w:i/>
          <w:iCs/>
          <w:sz w:val="24"/>
          <w:szCs w:val="24"/>
        </w:rPr>
        <w:t>.</w:t>
      </w:r>
    </w:p>
    <w:p w:rsidR="00B03105" w:rsidRPr="00A240F6" w:rsidRDefault="00B03105" w:rsidP="00FD6DE4">
      <w:pPr>
        <w:spacing w:before="120" w:after="120"/>
        <w:rPr>
          <w:i/>
          <w:iCs/>
          <w:sz w:val="24"/>
          <w:szCs w:val="24"/>
        </w:rPr>
      </w:pPr>
      <w:r w:rsidRPr="00A240F6">
        <w:rPr>
          <w:i/>
          <w:iCs/>
          <w:sz w:val="24"/>
          <w:szCs w:val="24"/>
        </w:rPr>
        <w:t xml:space="preserve">Będę uczyć się w </w:t>
      </w:r>
      <w:r w:rsidR="00F94D4D">
        <w:rPr>
          <w:i/>
          <w:iCs/>
          <w:sz w:val="24"/>
          <w:szCs w:val="24"/>
        </w:rPr>
        <w:t>szkole</w:t>
      </w:r>
      <w:r w:rsidRPr="00A240F6">
        <w:rPr>
          <w:i/>
          <w:iCs/>
          <w:sz w:val="24"/>
          <w:szCs w:val="24"/>
        </w:rPr>
        <w:t xml:space="preserve">, jak kochać Ojczyznę, jak dla niej pracować kiedy urosnę. </w:t>
      </w:r>
      <w:r w:rsidRPr="00A240F6">
        <w:rPr>
          <w:i/>
          <w:iCs/>
          <w:sz w:val="24"/>
          <w:szCs w:val="24"/>
        </w:rPr>
        <w:br/>
        <w:t>Będę starać się być dobrym kolegą, swym zachowaniem i nauką sprawiać radość rodzicom</w:t>
      </w:r>
      <w:r w:rsidRPr="00A240F6">
        <w:rPr>
          <w:sz w:val="24"/>
          <w:szCs w:val="24"/>
        </w:rPr>
        <w:t xml:space="preserve"> </w:t>
      </w:r>
      <w:r w:rsidRPr="00A240F6">
        <w:rPr>
          <w:i/>
          <w:iCs/>
          <w:sz w:val="24"/>
          <w:szCs w:val="24"/>
        </w:rPr>
        <w:t>i nauczycielom”</w:t>
      </w:r>
    </w:p>
    <w:p w:rsidR="00B03105" w:rsidRPr="000F5907" w:rsidRDefault="00B03105" w:rsidP="001D3FA1">
      <w:pPr>
        <w:pStyle w:val="Akapitzlist"/>
        <w:numPr>
          <w:ilvl w:val="0"/>
          <w:numId w:val="351"/>
        </w:numPr>
        <w:tabs>
          <w:tab w:val="left" w:pos="0"/>
        </w:tabs>
        <w:spacing w:before="120" w:after="120" w:line="240" w:lineRule="auto"/>
        <w:contextualSpacing w:val="0"/>
        <w:jc w:val="both"/>
        <w:rPr>
          <w:rFonts w:cs="Arial"/>
          <w:sz w:val="24"/>
          <w:szCs w:val="24"/>
        </w:rPr>
      </w:pPr>
      <w:r w:rsidRPr="000D1D92">
        <w:rPr>
          <w:rFonts w:cs="Arial"/>
          <w:sz w:val="24"/>
          <w:szCs w:val="24"/>
        </w:rPr>
        <w:t>Pasowanie</w:t>
      </w:r>
      <w:r w:rsidRPr="00A240F6">
        <w:rPr>
          <w:sz w:val="24"/>
          <w:szCs w:val="24"/>
        </w:rPr>
        <w:t xml:space="preserve"> na ucznia następuje tuż po ślubowaniu złożonym przez pierwszoklasistów. </w:t>
      </w:r>
      <w:r w:rsidR="000F5907">
        <w:rPr>
          <w:sz w:val="24"/>
          <w:szCs w:val="24"/>
        </w:rPr>
        <w:t>D</w:t>
      </w:r>
      <w:r w:rsidR="00F94D4D">
        <w:rPr>
          <w:sz w:val="24"/>
          <w:szCs w:val="24"/>
        </w:rPr>
        <w:t>yrektor</w:t>
      </w:r>
      <w:r w:rsidRPr="00A240F6">
        <w:rPr>
          <w:sz w:val="24"/>
          <w:szCs w:val="24"/>
        </w:rPr>
        <w:t xml:space="preserve"> </w:t>
      </w:r>
      <w:r w:rsidR="007444CA">
        <w:rPr>
          <w:sz w:val="24"/>
          <w:szCs w:val="24"/>
        </w:rPr>
        <w:t>S</w:t>
      </w:r>
      <w:r w:rsidR="00F94D4D">
        <w:rPr>
          <w:sz w:val="24"/>
          <w:szCs w:val="24"/>
        </w:rPr>
        <w:t>zkoły</w:t>
      </w:r>
      <w:r w:rsidRPr="00A240F6">
        <w:rPr>
          <w:sz w:val="24"/>
          <w:szCs w:val="24"/>
        </w:rPr>
        <w:t xml:space="preserve"> na lewe ramię każdego pierwszoklas</w:t>
      </w:r>
      <w:r w:rsidR="00096120">
        <w:rPr>
          <w:sz w:val="24"/>
          <w:szCs w:val="24"/>
        </w:rPr>
        <w:t>isty kładzie duży ołówek i dokonuje pasowania.</w:t>
      </w:r>
    </w:p>
    <w:p w:rsidR="000F5907" w:rsidRPr="00127FA7" w:rsidRDefault="000F5907" w:rsidP="000F5907">
      <w:pPr>
        <w:pStyle w:val="Akapitzlist"/>
        <w:tabs>
          <w:tab w:val="left" w:pos="0"/>
        </w:tabs>
        <w:spacing w:before="120" w:after="120" w:line="240" w:lineRule="auto"/>
        <w:ind w:left="710"/>
        <w:contextualSpacing w:val="0"/>
        <w:jc w:val="both"/>
        <w:rPr>
          <w:rFonts w:cs="Arial"/>
          <w:sz w:val="24"/>
          <w:szCs w:val="24"/>
        </w:rPr>
      </w:pPr>
    </w:p>
    <w:p w:rsidR="00B03105" w:rsidRPr="00127FA7" w:rsidRDefault="000D1D92" w:rsidP="000F5907">
      <w:pPr>
        <w:pStyle w:val="Nagwek3"/>
        <w:spacing w:before="0" w:line="240" w:lineRule="auto"/>
        <w:rPr>
          <w:b/>
          <w:bCs w:val="0"/>
          <w:sz w:val="24"/>
          <w:szCs w:val="24"/>
          <w:lang w:eastAsia="pl-PL"/>
        </w:rPr>
      </w:pPr>
      <w:bookmarkStart w:id="196" w:name="_Toc361441428"/>
      <w:bookmarkStart w:id="197" w:name="_Toc492414694"/>
      <w:r w:rsidRPr="00127FA7">
        <w:rPr>
          <w:b/>
          <w:bCs w:val="0"/>
          <w:sz w:val="24"/>
          <w:szCs w:val="24"/>
          <w:lang w:eastAsia="pl-PL"/>
        </w:rPr>
        <w:t xml:space="preserve">Rozdział </w:t>
      </w:r>
      <w:bookmarkEnd w:id="196"/>
      <w:r w:rsidR="00AC2EAD" w:rsidRPr="00127FA7">
        <w:rPr>
          <w:b/>
          <w:bCs w:val="0"/>
          <w:sz w:val="24"/>
          <w:szCs w:val="24"/>
          <w:lang w:eastAsia="pl-PL"/>
        </w:rPr>
        <w:t>3</w:t>
      </w:r>
      <w:r w:rsidR="000F5907" w:rsidRPr="00127FA7">
        <w:rPr>
          <w:b/>
          <w:bCs w:val="0"/>
          <w:sz w:val="24"/>
          <w:szCs w:val="24"/>
          <w:lang w:eastAsia="pl-PL"/>
        </w:rPr>
        <w:br/>
      </w:r>
      <w:r w:rsidR="00B03105" w:rsidRPr="00127FA7">
        <w:rPr>
          <w:b/>
          <w:bCs w:val="0"/>
          <w:sz w:val="24"/>
          <w:szCs w:val="24"/>
          <w:lang w:eastAsia="pl-PL"/>
        </w:rPr>
        <w:t>Pożegnanie absolwentów</w:t>
      </w:r>
      <w:bookmarkEnd w:id="197"/>
      <w:r w:rsidR="00B03105" w:rsidRPr="00127FA7">
        <w:rPr>
          <w:b/>
          <w:bCs w:val="0"/>
          <w:sz w:val="24"/>
          <w:szCs w:val="24"/>
          <w:lang w:eastAsia="pl-PL"/>
        </w:rPr>
        <w:t> </w:t>
      </w:r>
    </w:p>
    <w:p w:rsidR="00FD3A80" w:rsidRPr="00077953" w:rsidRDefault="00990960" w:rsidP="00EF1193">
      <w:pPr>
        <w:pStyle w:val="paragraf"/>
        <w:spacing w:before="120" w:after="120"/>
        <w:ind w:firstLine="709"/>
        <w:jc w:val="both"/>
        <w:rPr>
          <w:rFonts w:eastAsia="Times New Roman" w:cs="Arial"/>
          <w:sz w:val="24"/>
          <w:szCs w:val="24"/>
          <w:lang w:eastAsia="pl-PL"/>
        </w:rPr>
      </w:pPr>
      <w:r w:rsidRPr="00127FA7">
        <w:rPr>
          <w:rFonts w:eastAsia="Times New Roman" w:cs="Arial"/>
          <w:b/>
          <w:sz w:val="24"/>
          <w:szCs w:val="24"/>
          <w:lang w:eastAsia="pl-PL"/>
        </w:rPr>
        <w:t>§</w:t>
      </w:r>
      <w:r w:rsidR="00A02644" w:rsidRPr="00127FA7">
        <w:rPr>
          <w:rFonts w:eastAsia="Times New Roman" w:cs="Arial"/>
          <w:b/>
          <w:sz w:val="24"/>
          <w:szCs w:val="24"/>
          <w:lang w:eastAsia="pl-PL"/>
        </w:rPr>
        <w:t xml:space="preserve"> 246</w:t>
      </w:r>
      <w:r w:rsidRPr="00127FA7">
        <w:rPr>
          <w:rFonts w:eastAsia="Times New Roman" w:cs="Arial"/>
          <w:b/>
          <w:sz w:val="24"/>
          <w:szCs w:val="24"/>
          <w:lang w:eastAsia="pl-PL"/>
        </w:rPr>
        <w:t xml:space="preserve">. </w:t>
      </w:r>
      <w:r w:rsidR="000D1D92" w:rsidRPr="00127FA7">
        <w:rPr>
          <w:rFonts w:eastAsia="Times New Roman" w:cs="Arial"/>
          <w:sz w:val="24"/>
          <w:szCs w:val="24"/>
          <w:lang w:eastAsia="pl-PL"/>
        </w:rPr>
        <w:t xml:space="preserve">1. </w:t>
      </w:r>
      <w:r w:rsidR="00FD3A80" w:rsidRPr="00127FA7">
        <w:rPr>
          <w:rFonts w:eastAsia="Times New Roman" w:cs="Arial"/>
          <w:sz w:val="24"/>
          <w:szCs w:val="24"/>
          <w:lang w:eastAsia="pl-PL"/>
        </w:rPr>
        <w:t xml:space="preserve">Na </w:t>
      </w:r>
      <w:r w:rsidR="00FD3A80" w:rsidRPr="00127FA7">
        <w:rPr>
          <w:sz w:val="24"/>
          <w:szCs w:val="24"/>
        </w:rPr>
        <w:t>uroczyst</w:t>
      </w:r>
      <w:r w:rsidR="00FD3A80" w:rsidRPr="000F5907">
        <w:rPr>
          <w:sz w:val="24"/>
          <w:szCs w:val="24"/>
        </w:rPr>
        <w:t>ym</w:t>
      </w:r>
      <w:r w:rsidR="007444CA">
        <w:rPr>
          <w:rFonts w:eastAsia="Times New Roman" w:cs="Arial"/>
          <w:sz w:val="24"/>
          <w:szCs w:val="24"/>
          <w:lang w:eastAsia="pl-PL"/>
        </w:rPr>
        <w:t xml:space="preserve"> apelu kończącym rok S</w:t>
      </w:r>
      <w:r w:rsidR="00FD3A80" w:rsidRPr="000F5907">
        <w:rPr>
          <w:rFonts w:eastAsia="Times New Roman" w:cs="Arial"/>
          <w:sz w:val="24"/>
          <w:szCs w:val="24"/>
          <w:lang w:eastAsia="pl-PL"/>
        </w:rPr>
        <w:t>zkolny absolwenci składają ślubowanie.</w:t>
      </w:r>
      <w:r w:rsidR="000F5907" w:rsidRPr="000F5907">
        <w:rPr>
          <w:rFonts w:eastAsia="Times New Roman" w:cs="Arial"/>
          <w:sz w:val="24"/>
          <w:szCs w:val="24"/>
          <w:lang w:eastAsia="pl-PL"/>
        </w:rPr>
        <w:t xml:space="preserve"> </w:t>
      </w:r>
      <w:r w:rsidR="00FD3A80" w:rsidRPr="000F5907">
        <w:rPr>
          <w:rFonts w:eastAsia="Times New Roman" w:cs="Arial"/>
          <w:sz w:val="24"/>
          <w:szCs w:val="24"/>
          <w:lang w:eastAsia="pl-PL"/>
        </w:rPr>
        <w:t>Wszyscy zgromadzeni stoją na baczność. Absolwenci trzymają uniesioną do góry rękę</w:t>
      </w:r>
      <w:r w:rsidR="000F5907">
        <w:rPr>
          <w:rFonts w:eastAsia="Times New Roman" w:cs="Arial"/>
          <w:sz w:val="24"/>
          <w:szCs w:val="24"/>
          <w:lang w:eastAsia="pl-PL"/>
        </w:rPr>
        <w:t xml:space="preserve"> </w:t>
      </w:r>
      <w:r w:rsidR="00FD3A80" w:rsidRPr="000F5907">
        <w:rPr>
          <w:rFonts w:eastAsia="Times New Roman" w:cs="Arial"/>
          <w:sz w:val="24"/>
          <w:szCs w:val="24"/>
          <w:lang w:eastAsia="pl-PL"/>
        </w:rPr>
        <w:t>z wyciągniętymi dwoma palcami w kierunku sztandaru i powt</w:t>
      </w:r>
      <w:r w:rsidR="00077953">
        <w:rPr>
          <w:rFonts w:eastAsia="Times New Roman" w:cs="Arial"/>
          <w:sz w:val="24"/>
          <w:szCs w:val="24"/>
          <w:lang w:eastAsia="pl-PL"/>
        </w:rPr>
        <w:t>arzają słowa przysięgi. </w:t>
      </w:r>
      <w:r w:rsidR="00077953" w:rsidRPr="00887E25">
        <w:rPr>
          <w:rFonts w:eastAsia="Times New Roman" w:cs="Arial"/>
          <w:i/>
          <w:iCs/>
          <w:sz w:val="24"/>
          <w:szCs w:val="24"/>
          <w:lang w:eastAsia="pl-PL"/>
        </w:rPr>
        <w:t xml:space="preserve"> </w:t>
      </w:r>
    </w:p>
    <w:p w:rsidR="00C0009F" w:rsidRPr="00A240F6" w:rsidRDefault="00B03105" w:rsidP="00EF1193">
      <w:pPr>
        <w:pStyle w:val="Akapitzlist"/>
        <w:numPr>
          <w:ilvl w:val="0"/>
          <w:numId w:val="352"/>
        </w:numPr>
        <w:tabs>
          <w:tab w:val="left" w:pos="0"/>
        </w:tabs>
        <w:spacing w:before="120" w:after="120" w:line="240" w:lineRule="auto"/>
        <w:contextualSpacing w:val="0"/>
        <w:jc w:val="both"/>
        <w:rPr>
          <w:rFonts w:cs="Arial"/>
          <w:sz w:val="24"/>
          <w:szCs w:val="24"/>
        </w:rPr>
      </w:pPr>
      <w:r w:rsidRPr="00A240F6">
        <w:rPr>
          <w:rFonts w:cs="Arial"/>
          <w:sz w:val="24"/>
          <w:szCs w:val="24"/>
        </w:rPr>
        <w:t>Do uroczystości szkolnych tworzących ceremoniał zalicza się: święta państwowe, Dzień Fl</w:t>
      </w:r>
      <w:r w:rsidR="00EF1193">
        <w:rPr>
          <w:rFonts w:cs="Arial"/>
          <w:sz w:val="24"/>
          <w:szCs w:val="24"/>
        </w:rPr>
        <w:t>agi (2</w:t>
      </w:r>
      <w:r w:rsidRPr="00A240F6">
        <w:rPr>
          <w:rFonts w:cs="Arial"/>
          <w:sz w:val="24"/>
          <w:szCs w:val="24"/>
        </w:rPr>
        <w:t xml:space="preserve"> maja), Dzień Edukacji Na</w:t>
      </w:r>
      <w:r w:rsidR="00EF1193">
        <w:rPr>
          <w:rFonts w:cs="Arial"/>
          <w:sz w:val="24"/>
          <w:szCs w:val="24"/>
        </w:rPr>
        <w:t>rodowej (14 października)</w:t>
      </w:r>
      <w:r w:rsidR="00C0009F" w:rsidRPr="00A240F6">
        <w:rPr>
          <w:rFonts w:cs="Arial"/>
          <w:sz w:val="24"/>
          <w:szCs w:val="24"/>
        </w:rPr>
        <w:t>.</w:t>
      </w:r>
    </w:p>
    <w:p w:rsidR="00B03105" w:rsidRPr="00A240F6" w:rsidRDefault="00B03105" w:rsidP="001D3FA1">
      <w:pPr>
        <w:pStyle w:val="Akapitzlist"/>
        <w:numPr>
          <w:ilvl w:val="0"/>
          <w:numId w:val="352"/>
        </w:numPr>
        <w:tabs>
          <w:tab w:val="left" w:pos="0"/>
        </w:tabs>
        <w:spacing w:before="120" w:after="120" w:line="240" w:lineRule="auto"/>
        <w:contextualSpacing w:val="0"/>
        <w:jc w:val="both"/>
        <w:rPr>
          <w:rFonts w:cs="Arial"/>
          <w:sz w:val="24"/>
          <w:szCs w:val="24"/>
        </w:rPr>
      </w:pPr>
      <w:r w:rsidRPr="00A240F6">
        <w:rPr>
          <w:rFonts w:cs="Arial"/>
          <w:sz w:val="24"/>
          <w:szCs w:val="24"/>
        </w:rPr>
        <w:t xml:space="preserve">Uroczystości szkolne z udziałem sztandaru </w:t>
      </w:r>
      <w:r w:rsidR="007444CA">
        <w:rPr>
          <w:rFonts w:cs="Arial"/>
          <w:sz w:val="24"/>
          <w:szCs w:val="24"/>
        </w:rPr>
        <w:t>S</w:t>
      </w:r>
      <w:r w:rsidR="00F94D4D">
        <w:rPr>
          <w:rFonts w:cs="Arial"/>
          <w:sz w:val="24"/>
          <w:szCs w:val="24"/>
        </w:rPr>
        <w:t>zkoły</w:t>
      </w:r>
      <w:r w:rsidRPr="00A240F6">
        <w:rPr>
          <w:rFonts w:cs="Arial"/>
          <w:sz w:val="24"/>
          <w:szCs w:val="24"/>
        </w:rPr>
        <w:t>:</w:t>
      </w:r>
    </w:p>
    <w:p w:rsidR="00B03105" w:rsidRPr="000D1D92" w:rsidRDefault="000D1D92"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rozpoczęcie roku szkolnego;</w:t>
      </w:r>
    </w:p>
    <w:p w:rsidR="00B03105" w:rsidRPr="000D1D92" w:rsidRDefault="000D1D92"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ś</w:t>
      </w:r>
      <w:r w:rsidR="00B03105" w:rsidRPr="000D1D92">
        <w:rPr>
          <w:rFonts w:eastAsia="Times New Roman" w:cs="Arial"/>
          <w:noProof w:val="0"/>
          <w:sz w:val="24"/>
          <w:szCs w:val="24"/>
          <w:lang w:eastAsia="pl-PL"/>
        </w:rPr>
        <w:t xml:space="preserve">więto </w:t>
      </w:r>
      <w:r w:rsidR="007444CA">
        <w:rPr>
          <w:rFonts w:eastAsia="Times New Roman" w:cs="Arial"/>
          <w:noProof w:val="0"/>
          <w:sz w:val="24"/>
          <w:szCs w:val="24"/>
          <w:lang w:eastAsia="pl-PL"/>
        </w:rPr>
        <w:t>S</w:t>
      </w:r>
      <w:r w:rsidR="00A72F67" w:rsidRPr="000D1D92">
        <w:rPr>
          <w:rFonts w:eastAsia="Times New Roman" w:cs="Arial"/>
          <w:noProof w:val="0"/>
          <w:sz w:val="24"/>
          <w:szCs w:val="24"/>
          <w:lang w:eastAsia="pl-PL"/>
        </w:rPr>
        <w:t>zkoły</w:t>
      </w:r>
      <w:r w:rsidR="00B03105" w:rsidRPr="000D1D92">
        <w:rPr>
          <w:rFonts w:eastAsia="Times New Roman" w:cs="Arial"/>
          <w:noProof w:val="0"/>
          <w:sz w:val="24"/>
          <w:szCs w:val="24"/>
          <w:lang w:eastAsia="pl-PL"/>
        </w:rPr>
        <w:t xml:space="preserve"> i ślubowanie klas pierwszych oraz pasowa</w:t>
      </w:r>
      <w:r w:rsidR="007444CA">
        <w:rPr>
          <w:rFonts w:eastAsia="Times New Roman" w:cs="Arial"/>
          <w:noProof w:val="0"/>
          <w:sz w:val="24"/>
          <w:szCs w:val="24"/>
          <w:lang w:eastAsia="pl-PL"/>
        </w:rPr>
        <w:t>nie na ucznia (14</w:t>
      </w:r>
      <w:r>
        <w:rPr>
          <w:rFonts w:eastAsia="Times New Roman" w:cs="Arial"/>
          <w:noProof w:val="0"/>
          <w:sz w:val="24"/>
          <w:szCs w:val="24"/>
          <w:lang w:eastAsia="pl-PL"/>
        </w:rPr>
        <w:t xml:space="preserve"> października);</w:t>
      </w:r>
    </w:p>
    <w:p w:rsidR="00B03105" w:rsidRPr="000D1D92" w:rsidRDefault="00B03105"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zakończe</w:t>
      </w:r>
      <w:r w:rsidR="000D1D92">
        <w:rPr>
          <w:rFonts w:eastAsia="Times New Roman" w:cs="Arial"/>
          <w:noProof w:val="0"/>
          <w:sz w:val="24"/>
          <w:szCs w:val="24"/>
          <w:lang w:eastAsia="pl-PL"/>
        </w:rPr>
        <w:t>nie roku szkolnego;</w:t>
      </w:r>
    </w:p>
    <w:p w:rsidR="00B03105" w:rsidRPr="000D1D92" w:rsidRDefault="00B03105"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uroczystości kościelne, regionalne lub okolicznościowe z udziałem sztandaru </w:t>
      </w:r>
      <w:r w:rsidR="007444CA">
        <w:rPr>
          <w:rFonts w:eastAsia="Times New Roman" w:cs="Arial"/>
          <w:noProof w:val="0"/>
          <w:sz w:val="24"/>
          <w:szCs w:val="24"/>
          <w:lang w:eastAsia="pl-PL"/>
        </w:rPr>
        <w:t>S</w:t>
      </w:r>
      <w:r w:rsidR="00F94D4D" w:rsidRPr="000D1D92">
        <w:rPr>
          <w:rFonts w:eastAsia="Times New Roman" w:cs="Arial"/>
          <w:noProof w:val="0"/>
          <w:sz w:val="24"/>
          <w:szCs w:val="24"/>
          <w:lang w:eastAsia="pl-PL"/>
        </w:rPr>
        <w:t>zkoły</w:t>
      </w:r>
      <w:r w:rsidRPr="000D1D92">
        <w:rPr>
          <w:rFonts w:eastAsia="Times New Roman" w:cs="Arial"/>
          <w:noProof w:val="0"/>
          <w:sz w:val="24"/>
          <w:szCs w:val="24"/>
          <w:lang w:eastAsia="pl-PL"/>
        </w:rPr>
        <w:t>.</w:t>
      </w:r>
    </w:p>
    <w:p w:rsidR="00B03105" w:rsidRPr="00A240F6" w:rsidRDefault="00B03105" w:rsidP="001D3FA1">
      <w:pPr>
        <w:pStyle w:val="Akapitzlist"/>
        <w:numPr>
          <w:ilvl w:val="0"/>
          <w:numId w:val="352"/>
        </w:numPr>
        <w:tabs>
          <w:tab w:val="left" w:pos="0"/>
        </w:tabs>
        <w:spacing w:before="120" w:after="120" w:line="240" w:lineRule="auto"/>
        <w:contextualSpacing w:val="0"/>
        <w:jc w:val="both"/>
        <w:rPr>
          <w:rFonts w:cs="Arial"/>
          <w:sz w:val="24"/>
          <w:szCs w:val="24"/>
        </w:rPr>
      </w:pPr>
      <w:r w:rsidRPr="00A240F6">
        <w:rPr>
          <w:rFonts w:cs="Arial"/>
          <w:sz w:val="24"/>
          <w:szCs w:val="24"/>
        </w:rPr>
        <w:t>Zachowanie uczestników uroczystości szkolnych:</w:t>
      </w:r>
    </w:p>
    <w:p w:rsidR="00B03105" w:rsidRPr="000D1D92" w:rsidRDefault="00B03105"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sidRPr="00A240F6">
        <w:rPr>
          <w:rFonts w:cs="Arial"/>
          <w:sz w:val="24"/>
          <w:szCs w:val="24"/>
        </w:rPr>
        <w:t xml:space="preserve">Na </w:t>
      </w:r>
      <w:r w:rsidRPr="000D1D92">
        <w:rPr>
          <w:rFonts w:eastAsia="Times New Roman" w:cs="Arial"/>
          <w:noProof w:val="0"/>
          <w:sz w:val="24"/>
          <w:szCs w:val="24"/>
          <w:lang w:eastAsia="pl-PL"/>
        </w:rPr>
        <w:t>komendę prowadzącego uroczystość:</w:t>
      </w:r>
    </w:p>
    <w:p w:rsidR="00B03105" w:rsidRPr="000D1D92" w:rsidRDefault="00B03105"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lastRenderedPageBreak/>
        <w:t xml:space="preserve">„Baczność, Sztandar </w:t>
      </w:r>
      <w:r w:rsidR="00F94D4D" w:rsidRPr="000D1D92">
        <w:rPr>
          <w:rFonts w:eastAsia="Times New Roman" w:cs="Arial"/>
          <w:noProof w:val="0"/>
          <w:sz w:val="24"/>
          <w:szCs w:val="24"/>
          <w:lang w:eastAsia="pl-PL"/>
        </w:rPr>
        <w:t>szkoły</w:t>
      </w:r>
      <w:r w:rsidRPr="000D1D92">
        <w:rPr>
          <w:rFonts w:eastAsia="Times New Roman" w:cs="Arial"/>
          <w:noProof w:val="0"/>
          <w:sz w:val="24"/>
          <w:szCs w:val="24"/>
          <w:lang w:eastAsia="pl-PL"/>
        </w:rPr>
        <w:t xml:space="preserve"> wprowadzić” - wszyscy uczestnicy przyjmują postawę zasadniczą i zachowują ją do komendy „Spocznij!”;</w:t>
      </w:r>
    </w:p>
    <w:p w:rsidR="00B03105" w:rsidRPr="000D1D92" w:rsidRDefault="00B03105"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„Do hymnu” - w postawie zasadniczej (na baczność) odśpiewuje się 2 zwrotki hymnu państwowego, o ile prowadzący nie zarządzi inaczej;</w:t>
      </w:r>
    </w:p>
    <w:p w:rsidR="00B03105" w:rsidRPr="000D1D92" w:rsidRDefault="00B03105"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„Do ślubowania” - uczestnicy pozostają w postawie zasadniczej do jego zakończenia komendą „Spocznij”;</w:t>
      </w:r>
    </w:p>
    <w:p w:rsidR="00B03105" w:rsidRPr="000D1D92" w:rsidRDefault="00B03105" w:rsidP="001D3FA1">
      <w:pPr>
        <w:numPr>
          <w:ilvl w:val="0"/>
          <w:numId w:val="353"/>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w:t>
      </w:r>
      <w:r w:rsidR="007444CA">
        <w:rPr>
          <w:rFonts w:eastAsia="Times New Roman" w:cs="Arial"/>
          <w:noProof w:val="0"/>
          <w:sz w:val="24"/>
          <w:szCs w:val="24"/>
          <w:lang w:eastAsia="pl-PL"/>
        </w:rPr>
        <w:t>S</w:t>
      </w:r>
      <w:r w:rsidR="00A72F67" w:rsidRPr="000D1D92">
        <w:rPr>
          <w:rFonts w:eastAsia="Times New Roman" w:cs="Arial"/>
          <w:noProof w:val="0"/>
          <w:sz w:val="24"/>
          <w:szCs w:val="24"/>
          <w:lang w:eastAsia="pl-PL"/>
        </w:rPr>
        <w:t>zkoły</w:t>
      </w:r>
      <w:r w:rsidR="00096120">
        <w:rPr>
          <w:rFonts w:eastAsia="Times New Roman" w:cs="Arial"/>
          <w:noProof w:val="0"/>
          <w:sz w:val="24"/>
          <w:szCs w:val="24"/>
          <w:lang w:eastAsia="pl-PL"/>
        </w:rPr>
        <w:t xml:space="preserve"> Podstawowej imienia Armii Krajowej w Charzynie</w:t>
      </w:r>
      <w:r w:rsidRPr="000D1D92">
        <w:rPr>
          <w:rFonts w:eastAsia="Times New Roman" w:cs="Arial"/>
          <w:noProof w:val="0"/>
          <w:sz w:val="24"/>
          <w:szCs w:val="24"/>
          <w:lang w:eastAsia="pl-PL"/>
        </w:rPr>
        <w:t xml:space="preserve"> Opiekujcie się nim</w:t>
      </w:r>
      <w:r w:rsidR="002F0181">
        <w:rPr>
          <w:rFonts w:eastAsia="Times New Roman" w:cs="Arial"/>
          <w:noProof w:val="0"/>
          <w:sz w:val="24"/>
          <w:szCs w:val="24"/>
          <w:lang w:eastAsia="pl-PL"/>
        </w:rPr>
        <w:t xml:space="preserve"> i godnie reprezentujcie naszą S</w:t>
      </w:r>
      <w:r w:rsidRPr="000D1D92">
        <w:rPr>
          <w:rFonts w:eastAsia="Times New Roman" w:cs="Arial"/>
          <w:noProof w:val="0"/>
          <w:sz w:val="24"/>
          <w:szCs w:val="24"/>
          <w:lang w:eastAsia="pl-PL"/>
        </w:rPr>
        <w:t>zkołę i jej Patrona”; chorąży pierwszego składu nowego pocztu przyklęka na prawe kolano, całuje róg sztandaru, wstaje i wygłasza formułę :„Przyjmujemy o</w:t>
      </w:r>
      <w:r w:rsidR="00BD1018">
        <w:rPr>
          <w:rFonts w:eastAsia="Times New Roman" w:cs="Arial"/>
          <w:noProof w:val="0"/>
          <w:sz w:val="24"/>
          <w:szCs w:val="24"/>
          <w:lang w:eastAsia="pl-PL"/>
        </w:rPr>
        <w:t>d Was sztandar symbol Szkoły Podstawowej imienia Armii Krajowej w Charzynie</w:t>
      </w:r>
      <w:r w:rsidRPr="000D1D92">
        <w:rPr>
          <w:rFonts w:eastAsia="Times New Roman" w:cs="Arial"/>
          <w:noProof w:val="0"/>
          <w:sz w:val="24"/>
          <w:szCs w:val="24"/>
          <w:lang w:eastAsia="pl-PL"/>
        </w:rPr>
        <w:t xml:space="preserve"> Obiecujemy dbać o niego, sumiennie wypełniać swoje obowiązk</w:t>
      </w:r>
      <w:r w:rsidR="002F0181">
        <w:rPr>
          <w:rFonts w:eastAsia="Times New Roman" w:cs="Arial"/>
          <w:noProof w:val="0"/>
          <w:sz w:val="24"/>
          <w:szCs w:val="24"/>
          <w:lang w:eastAsia="pl-PL"/>
        </w:rPr>
        <w:t>i i godnie reprezentować naszą S</w:t>
      </w:r>
      <w:r w:rsidRPr="000D1D92">
        <w:rPr>
          <w:rFonts w:eastAsia="Times New Roman" w:cs="Arial"/>
          <w:noProof w:val="0"/>
          <w:sz w:val="24"/>
          <w:szCs w:val="24"/>
          <w:lang w:eastAsia="pl-PL"/>
        </w:rPr>
        <w:t>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1D69D4" w:rsidRDefault="00B03105" w:rsidP="001D3FA1">
      <w:pPr>
        <w:numPr>
          <w:ilvl w:val="0"/>
          <w:numId w:val="353"/>
        </w:numPr>
        <w:tabs>
          <w:tab w:val="left" w:pos="0"/>
          <w:tab w:val="left" w:pos="426"/>
        </w:tabs>
        <w:spacing w:before="120" w:after="120"/>
        <w:ind w:hanging="454"/>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Na zakończenie części oficjalnej każdej uroczystości szkolnej pada komenda: „Baczność, Sztandar </w:t>
      </w:r>
      <w:r w:rsidR="002F0181">
        <w:rPr>
          <w:rFonts w:eastAsia="Times New Roman" w:cs="Arial"/>
          <w:noProof w:val="0"/>
          <w:sz w:val="24"/>
          <w:szCs w:val="24"/>
          <w:lang w:eastAsia="pl-PL"/>
        </w:rPr>
        <w:t>S</w:t>
      </w:r>
      <w:r w:rsidR="00F94D4D" w:rsidRPr="000D1D92">
        <w:rPr>
          <w:rFonts w:eastAsia="Times New Roman" w:cs="Arial"/>
          <w:noProof w:val="0"/>
          <w:sz w:val="24"/>
          <w:szCs w:val="24"/>
          <w:lang w:eastAsia="pl-PL"/>
        </w:rPr>
        <w:t>zkoły</w:t>
      </w:r>
      <w:r w:rsidRPr="000D1D92">
        <w:rPr>
          <w:rFonts w:eastAsia="Times New Roman" w:cs="Arial"/>
          <w:noProof w:val="0"/>
          <w:sz w:val="24"/>
          <w:szCs w:val="24"/>
          <w:lang w:eastAsia="pl-PL"/>
        </w:rPr>
        <w:t xml:space="preserve"> wyprowadzić” - uczestnicy uroczystości przyjmują postawę zasadniczą a poczet wyprowadza sztandar. Prowadzący podaje komendę „Spocznij”.</w:t>
      </w:r>
    </w:p>
    <w:p w:rsidR="000F5907" w:rsidRPr="000D1D92" w:rsidRDefault="000F5907" w:rsidP="000F5907">
      <w:pPr>
        <w:tabs>
          <w:tab w:val="left" w:pos="0"/>
          <w:tab w:val="left" w:pos="426"/>
        </w:tabs>
        <w:spacing w:before="120" w:after="120"/>
        <w:ind w:left="454"/>
        <w:jc w:val="both"/>
        <w:rPr>
          <w:rFonts w:eastAsia="Times New Roman" w:cs="Arial"/>
          <w:noProof w:val="0"/>
          <w:sz w:val="24"/>
          <w:szCs w:val="24"/>
          <w:lang w:eastAsia="pl-PL"/>
        </w:rPr>
      </w:pPr>
    </w:p>
    <w:p w:rsidR="00B03105" w:rsidRPr="000F5907" w:rsidRDefault="00B03105" w:rsidP="000F5907">
      <w:pPr>
        <w:pStyle w:val="Nagwek2"/>
        <w:spacing w:line="240" w:lineRule="auto"/>
        <w:rPr>
          <w:b/>
        </w:rPr>
      </w:pPr>
      <w:bookmarkStart w:id="198" w:name="_Toc361441430"/>
      <w:bookmarkStart w:id="199" w:name="_Toc492414695"/>
      <w:r w:rsidRPr="000D1D92">
        <w:rPr>
          <w:b/>
        </w:rPr>
        <w:t>DZIAŁ X</w:t>
      </w:r>
      <w:r w:rsidR="00D22E1C">
        <w:rPr>
          <w:b/>
        </w:rPr>
        <w:t>X</w:t>
      </w:r>
      <w:r w:rsidR="000D1D92" w:rsidRPr="000D1D92">
        <w:rPr>
          <w:b/>
        </w:rPr>
        <w:t>V</w:t>
      </w:r>
      <w:bookmarkEnd w:id="198"/>
      <w:r w:rsidR="00D22E1C">
        <w:rPr>
          <w:b/>
        </w:rPr>
        <w:t>I</w:t>
      </w:r>
      <w:r w:rsidR="000F5907">
        <w:rPr>
          <w:b/>
        </w:rPr>
        <w:br/>
      </w:r>
      <w:r w:rsidRPr="000F5907">
        <w:rPr>
          <w:b/>
        </w:rPr>
        <w:t>Postanowienia końcowe</w:t>
      </w:r>
      <w:bookmarkEnd w:id="199"/>
    </w:p>
    <w:p w:rsidR="00B03105" w:rsidRPr="00A240F6" w:rsidRDefault="00990960" w:rsidP="00EF1193">
      <w:pPr>
        <w:pStyle w:val="paragraf"/>
        <w:spacing w:before="120" w:after="120"/>
        <w:ind w:firstLine="709"/>
        <w:jc w:val="both"/>
        <w:rPr>
          <w:rFonts w:cs="Arial"/>
          <w:b/>
          <w:sz w:val="24"/>
          <w:szCs w:val="24"/>
        </w:rPr>
      </w:pPr>
      <w:r w:rsidRPr="00BD1018">
        <w:rPr>
          <w:rFonts w:cs="Arial"/>
          <w:b/>
          <w:sz w:val="24"/>
          <w:szCs w:val="24"/>
        </w:rPr>
        <w:t>§</w:t>
      </w:r>
      <w:r w:rsidR="00A02644">
        <w:rPr>
          <w:rFonts w:cs="Arial"/>
          <w:b/>
          <w:sz w:val="24"/>
          <w:szCs w:val="24"/>
        </w:rPr>
        <w:t xml:space="preserve"> 247</w:t>
      </w:r>
      <w:r>
        <w:rPr>
          <w:rFonts w:cs="Arial"/>
          <w:b/>
          <w:sz w:val="24"/>
          <w:szCs w:val="24"/>
        </w:rPr>
        <w:t xml:space="preserve">. </w:t>
      </w:r>
      <w:r w:rsidR="00B03105" w:rsidRPr="000D1D92">
        <w:rPr>
          <w:rFonts w:cs="Arial"/>
          <w:sz w:val="24"/>
          <w:szCs w:val="24"/>
        </w:rPr>
        <w:t>1.</w:t>
      </w:r>
      <w:r w:rsidR="000D1D92" w:rsidRPr="000D1D92">
        <w:rPr>
          <w:rFonts w:cs="Arial"/>
          <w:sz w:val="24"/>
          <w:szCs w:val="24"/>
        </w:rPr>
        <w:t xml:space="preserve"> S</w:t>
      </w:r>
      <w:r w:rsidR="00F94D4D" w:rsidRPr="000D1D92">
        <w:rPr>
          <w:rFonts w:cs="Arial"/>
          <w:sz w:val="24"/>
          <w:szCs w:val="24"/>
        </w:rPr>
        <w:t>zkoła</w:t>
      </w:r>
      <w:r w:rsidR="00B03105" w:rsidRPr="00A240F6">
        <w:rPr>
          <w:rFonts w:cs="Arial"/>
          <w:sz w:val="24"/>
          <w:szCs w:val="24"/>
        </w:rPr>
        <w:t xml:space="preserve"> używa pieczęci urzędowej zgodnie z odrębnymi przepisami.</w:t>
      </w:r>
    </w:p>
    <w:p w:rsidR="00B03105" w:rsidRPr="00887E25" w:rsidRDefault="00B03105" w:rsidP="001D3FA1">
      <w:pPr>
        <w:pStyle w:val="Akapitzlist"/>
        <w:numPr>
          <w:ilvl w:val="0"/>
          <w:numId w:val="354"/>
        </w:numPr>
        <w:tabs>
          <w:tab w:val="left" w:pos="0"/>
        </w:tabs>
        <w:spacing w:before="120" w:after="120" w:line="240" w:lineRule="auto"/>
        <w:contextualSpacing w:val="0"/>
        <w:jc w:val="both"/>
        <w:rPr>
          <w:rFonts w:cs="Arial"/>
          <w:sz w:val="24"/>
          <w:szCs w:val="24"/>
        </w:rPr>
      </w:pPr>
      <w:r w:rsidRPr="00A240F6">
        <w:rPr>
          <w:rFonts w:cs="Arial"/>
          <w:sz w:val="24"/>
          <w:szCs w:val="24"/>
        </w:rPr>
        <w:t xml:space="preserve">Regulaminy określające działalność organów </w:t>
      </w:r>
      <w:r w:rsidR="007444CA">
        <w:rPr>
          <w:rFonts w:cs="Arial"/>
          <w:sz w:val="24"/>
          <w:szCs w:val="24"/>
        </w:rPr>
        <w:t>S</w:t>
      </w:r>
      <w:r w:rsidR="00F94D4D">
        <w:rPr>
          <w:rFonts w:cs="Arial"/>
          <w:sz w:val="24"/>
          <w:szCs w:val="24"/>
        </w:rPr>
        <w:t>zkoły</w:t>
      </w:r>
      <w:r w:rsidRPr="00A240F6">
        <w:rPr>
          <w:rFonts w:cs="Arial"/>
          <w:sz w:val="24"/>
          <w:szCs w:val="24"/>
        </w:rPr>
        <w:t xml:space="preserve">, jak też wynikające z celów i zadań, nie mogą być sprzeczne z zapisami niniejszego </w:t>
      </w:r>
      <w:r w:rsidR="007444CA">
        <w:rPr>
          <w:rFonts w:cs="Arial"/>
          <w:sz w:val="24"/>
          <w:szCs w:val="24"/>
        </w:rPr>
        <w:t>S</w:t>
      </w:r>
      <w:r w:rsidRPr="00A240F6">
        <w:rPr>
          <w:rFonts w:cs="Arial"/>
          <w:sz w:val="24"/>
          <w:szCs w:val="24"/>
        </w:rPr>
        <w:t xml:space="preserve">tatutu, jak również z przepisami wykonawczymi do </w:t>
      </w:r>
      <w:r w:rsidR="00F216C2">
        <w:rPr>
          <w:rFonts w:cs="Arial"/>
          <w:sz w:val="24"/>
          <w:szCs w:val="24"/>
        </w:rPr>
        <w:t xml:space="preserve">ustawy </w:t>
      </w:r>
      <w:r w:rsidR="002F0181">
        <w:rPr>
          <w:rFonts w:cs="Arial"/>
          <w:sz w:val="24"/>
          <w:szCs w:val="24"/>
        </w:rPr>
        <w:t>z dnia 16 grudnia 2016 r. P</w:t>
      </w:r>
      <w:r w:rsidR="00F216C2">
        <w:rPr>
          <w:rFonts w:cs="Arial"/>
          <w:sz w:val="24"/>
          <w:szCs w:val="24"/>
        </w:rPr>
        <w:t xml:space="preserve">rawo oświatowe i </w:t>
      </w:r>
      <w:r w:rsidRPr="00A240F6">
        <w:rPr>
          <w:rFonts w:cs="Arial"/>
          <w:sz w:val="24"/>
          <w:szCs w:val="24"/>
        </w:rPr>
        <w:t>ustawy o systemie oświaty.</w:t>
      </w:r>
    </w:p>
    <w:p w:rsidR="00B03105" w:rsidRPr="00887E25" w:rsidRDefault="000D1D92" w:rsidP="001D3FA1">
      <w:pPr>
        <w:pStyle w:val="Akapitzlist"/>
        <w:numPr>
          <w:ilvl w:val="0"/>
          <w:numId w:val="354"/>
        </w:numPr>
        <w:tabs>
          <w:tab w:val="left" w:pos="0"/>
        </w:tabs>
        <w:spacing w:before="120" w:after="120" w:line="240" w:lineRule="auto"/>
        <w:contextualSpacing w:val="0"/>
        <w:jc w:val="both"/>
        <w:rPr>
          <w:rFonts w:cs="Arial"/>
          <w:sz w:val="24"/>
          <w:szCs w:val="24"/>
        </w:rPr>
      </w:pPr>
      <w:r>
        <w:rPr>
          <w:rFonts w:cs="Arial"/>
          <w:sz w:val="24"/>
          <w:szCs w:val="24"/>
        </w:rPr>
        <w:t>S</w:t>
      </w:r>
      <w:r w:rsidR="00F94D4D">
        <w:rPr>
          <w:rFonts w:cs="Arial"/>
          <w:sz w:val="24"/>
          <w:szCs w:val="24"/>
        </w:rPr>
        <w:t>zkoła</w:t>
      </w:r>
      <w:r w:rsidR="00B03105" w:rsidRPr="00A240F6">
        <w:rPr>
          <w:rFonts w:cs="Arial"/>
          <w:sz w:val="24"/>
          <w:szCs w:val="24"/>
        </w:rPr>
        <w:t xml:space="preserve"> prowadzi i przechowuje dokumentację zgodnie z odrębnymi przepisami.</w:t>
      </w:r>
    </w:p>
    <w:p w:rsidR="00127FA7" w:rsidRPr="00127FA7" w:rsidRDefault="007444CA" w:rsidP="00127FA7">
      <w:pPr>
        <w:pStyle w:val="Akapitzlist"/>
        <w:numPr>
          <w:ilvl w:val="0"/>
          <w:numId w:val="354"/>
        </w:numPr>
        <w:tabs>
          <w:tab w:val="left" w:pos="0"/>
        </w:tabs>
        <w:spacing w:before="120" w:after="120" w:line="240" w:lineRule="auto"/>
        <w:contextualSpacing w:val="0"/>
        <w:jc w:val="both"/>
        <w:rPr>
          <w:rFonts w:cs="Arial"/>
          <w:sz w:val="24"/>
          <w:szCs w:val="24"/>
        </w:rPr>
      </w:pPr>
      <w:r>
        <w:rPr>
          <w:rFonts w:cs="Arial"/>
          <w:sz w:val="24"/>
          <w:szCs w:val="24"/>
        </w:rPr>
        <w:t>Zasady prowadzenia przez S</w:t>
      </w:r>
      <w:r w:rsidR="00B03105" w:rsidRPr="00A240F6">
        <w:rPr>
          <w:rFonts w:cs="Arial"/>
          <w:sz w:val="24"/>
          <w:szCs w:val="24"/>
        </w:rPr>
        <w:t>zkołę gospodarki finansowej i materiałowej określają odrębne przepisy.</w:t>
      </w:r>
    </w:p>
    <w:p w:rsidR="00B03105" w:rsidRPr="00887E25" w:rsidRDefault="00990960" w:rsidP="00EF1193">
      <w:pPr>
        <w:pStyle w:val="paragraf"/>
        <w:spacing w:before="120" w:after="120"/>
        <w:ind w:firstLine="709"/>
        <w:jc w:val="both"/>
        <w:rPr>
          <w:rFonts w:cs="Arial"/>
          <w:sz w:val="24"/>
          <w:szCs w:val="24"/>
        </w:rPr>
      </w:pPr>
      <w:r w:rsidRPr="00BD1018">
        <w:rPr>
          <w:rFonts w:cs="Arial"/>
          <w:b/>
          <w:sz w:val="24"/>
          <w:szCs w:val="24"/>
        </w:rPr>
        <w:t>§</w:t>
      </w:r>
      <w:r w:rsidR="00A02644">
        <w:rPr>
          <w:rFonts w:cs="Arial"/>
          <w:b/>
          <w:sz w:val="24"/>
          <w:szCs w:val="24"/>
        </w:rPr>
        <w:t xml:space="preserve"> 248</w:t>
      </w:r>
      <w:r>
        <w:rPr>
          <w:rFonts w:cs="Arial"/>
          <w:b/>
          <w:sz w:val="24"/>
          <w:szCs w:val="24"/>
        </w:rPr>
        <w:t xml:space="preserve">. </w:t>
      </w:r>
      <w:r w:rsidR="00B03105" w:rsidRPr="000D1D92">
        <w:rPr>
          <w:rFonts w:cs="Arial"/>
          <w:sz w:val="24"/>
          <w:szCs w:val="24"/>
        </w:rPr>
        <w:t>1. Zmiany w</w:t>
      </w:r>
      <w:r w:rsidR="007444CA">
        <w:rPr>
          <w:rFonts w:cs="Arial"/>
          <w:sz w:val="24"/>
          <w:szCs w:val="24"/>
        </w:rPr>
        <w:t xml:space="preserve"> S</w:t>
      </w:r>
      <w:r w:rsidR="00B03105" w:rsidRPr="00A240F6">
        <w:rPr>
          <w:rFonts w:cs="Arial"/>
          <w:sz w:val="24"/>
          <w:szCs w:val="24"/>
        </w:rPr>
        <w:t xml:space="preserve">tatucie dokonywane mogą być z inicjatywy: </w:t>
      </w:r>
    </w:p>
    <w:p w:rsidR="00B03105" w:rsidRPr="000D1D92" w:rsidRDefault="007444CA" w:rsidP="001D3FA1">
      <w:pPr>
        <w:numPr>
          <w:ilvl w:val="0"/>
          <w:numId w:val="355"/>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D</w:t>
      </w:r>
      <w:r w:rsidR="00F94D4D" w:rsidRPr="000D1D92">
        <w:rPr>
          <w:rFonts w:eastAsia="Times New Roman" w:cs="Arial"/>
          <w:noProof w:val="0"/>
          <w:sz w:val="24"/>
          <w:szCs w:val="24"/>
          <w:lang w:eastAsia="pl-PL"/>
        </w:rPr>
        <w:t>yrektora</w:t>
      </w:r>
      <w:r w:rsidR="00B03105" w:rsidRPr="000D1D92">
        <w:rPr>
          <w:rFonts w:eastAsia="Times New Roman" w:cs="Arial"/>
          <w:noProof w:val="0"/>
          <w:sz w:val="24"/>
          <w:szCs w:val="24"/>
          <w:lang w:eastAsia="pl-PL"/>
        </w:rPr>
        <w:t xml:space="preserve"> </w:t>
      </w:r>
      <w:r>
        <w:rPr>
          <w:rFonts w:eastAsia="Times New Roman" w:cs="Arial"/>
          <w:noProof w:val="0"/>
          <w:sz w:val="24"/>
          <w:szCs w:val="24"/>
          <w:lang w:eastAsia="pl-PL"/>
        </w:rPr>
        <w:t>S</w:t>
      </w:r>
      <w:r w:rsidR="00F94D4D" w:rsidRPr="000D1D92">
        <w:rPr>
          <w:rFonts w:eastAsia="Times New Roman" w:cs="Arial"/>
          <w:noProof w:val="0"/>
          <w:sz w:val="24"/>
          <w:szCs w:val="24"/>
          <w:lang w:eastAsia="pl-PL"/>
        </w:rPr>
        <w:t>zkoły</w:t>
      </w:r>
      <w:r w:rsidR="001503DA">
        <w:rPr>
          <w:rFonts w:eastAsia="Times New Roman" w:cs="Arial"/>
          <w:noProof w:val="0"/>
          <w:sz w:val="24"/>
          <w:szCs w:val="24"/>
          <w:lang w:eastAsia="pl-PL"/>
        </w:rPr>
        <w:t xml:space="preserve"> jako Przewodniczącego Rady P</w:t>
      </w:r>
      <w:r w:rsidR="00B03105" w:rsidRPr="000D1D92">
        <w:rPr>
          <w:rFonts w:eastAsia="Times New Roman" w:cs="Arial"/>
          <w:noProof w:val="0"/>
          <w:sz w:val="24"/>
          <w:szCs w:val="24"/>
          <w:lang w:eastAsia="pl-PL"/>
        </w:rPr>
        <w:t>edagogicznej;</w:t>
      </w:r>
    </w:p>
    <w:p w:rsidR="00B03105" w:rsidRPr="000D1D92" w:rsidRDefault="00B03105" w:rsidP="001D3FA1">
      <w:pPr>
        <w:numPr>
          <w:ilvl w:val="0"/>
          <w:numId w:val="355"/>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organu sprawującego nadzór pedagogiczny;</w:t>
      </w:r>
    </w:p>
    <w:p w:rsidR="00B03105" w:rsidRPr="000D1D92" w:rsidRDefault="001503DA" w:rsidP="001D3FA1">
      <w:pPr>
        <w:numPr>
          <w:ilvl w:val="0"/>
          <w:numId w:val="355"/>
        </w:numPr>
        <w:tabs>
          <w:tab w:val="left" w:pos="0"/>
          <w:tab w:val="left" w:pos="426"/>
        </w:tabs>
        <w:spacing w:before="120" w:after="120"/>
        <w:jc w:val="both"/>
        <w:rPr>
          <w:rFonts w:eastAsia="Times New Roman" w:cs="Arial"/>
          <w:noProof w:val="0"/>
          <w:sz w:val="24"/>
          <w:szCs w:val="24"/>
          <w:lang w:eastAsia="pl-PL"/>
        </w:rPr>
      </w:pPr>
      <w:r>
        <w:rPr>
          <w:rFonts w:eastAsia="Times New Roman" w:cs="Arial"/>
          <w:noProof w:val="0"/>
          <w:sz w:val="24"/>
          <w:szCs w:val="24"/>
          <w:lang w:eastAsia="pl-PL"/>
        </w:rPr>
        <w:t xml:space="preserve"> Rady R</w:t>
      </w:r>
      <w:r w:rsidR="00B03105" w:rsidRPr="000D1D92">
        <w:rPr>
          <w:rFonts w:eastAsia="Times New Roman" w:cs="Arial"/>
          <w:noProof w:val="0"/>
          <w:sz w:val="24"/>
          <w:szCs w:val="24"/>
          <w:lang w:eastAsia="pl-PL"/>
        </w:rPr>
        <w:t>odziców;</w:t>
      </w:r>
    </w:p>
    <w:p w:rsidR="00B03105" w:rsidRPr="000D1D92" w:rsidRDefault="00B03105" w:rsidP="001D3FA1">
      <w:pPr>
        <w:numPr>
          <w:ilvl w:val="0"/>
          <w:numId w:val="355"/>
        </w:numPr>
        <w:tabs>
          <w:tab w:val="left" w:pos="0"/>
          <w:tab w:val="left" w:pos="426"/>
        </w:tabs>
        <w:spacing w:before="120" w:after="120"/>
        <w:jc w:val="both"/>
        <w:rPr>
          <w:rFonts w:eastAsia="Times New Roman" w:cs="Arial"/>
          <w:noProof w:val="0"/>
          <w:sz w:val="24"/>
          <w:szCs w:val="24"/>
          <w:lang w:eastAsia="pl-PL"/>
        </w:rPr>
      </w:pPr>
      <w:r w:rsidRPr="000D1D92">
        <w:rPr>
          <w:rFonts w:eastAsia="Times New Roman" w:cs="Arial"/>
          <w:noProof w:val="0"/>
          <w:sz w:val="24"/>
          <w:szCs w:val="24"/>
          <w:lang w:eastAsia="pl-PL"/>
        </w:rPr>
        <w:t xml:space="preserve"> organu prowadzącego szkołę;</w:t>
      </w:r>
    </w:p>
    <w:p w:rsidR="00B03105" w:rsidRPr="000D1D92" w:rsidRDefault="00B03105" w:rsidP="001D3FA1">
      <w:pPr>
        <w:numPr>
          <w:ilvl w:val="0"/>
          <w:numId w:val="355"/>
        </w:numPr>
        <w:tabs>
          <w:tab w:val="left" w:pos="0"/>
          <w:tab w:val="left" w:pos="426"/>
        </w:tabs>
        <w:spacing w:before="120" w:after="120"/>
        <w:jc w:val="both"/>
        <w:rPr>
          <w:rFonts w:cs="Arial"/>
          <w:sz w:val="24"/>
          <w:szCs w:val="24"/>
        </w:rPr>
      </w:pPr>
      <w:r w:rsidRPr="000D1D92">
        <w:rPr>
          <w:rFonts w:eastAsia="Times New Roman" w:cs="Arial"/>
          <w:noProof w:val="0"/>
          <w:sz w:val="24"/>
          <w:szCs w:val="24"/>
          <w:lang w:eastAsia="pl-PL"/>
        </w:rPr>
        <w:t xml:space="preserve"> oraz co </w:t>
      </w:r>
      <w:r w:rsidRPr="000D1D92">
        <w:rPr>
          <w:rFonts w:cs="Arial"/>
          <w:sz w:val="24"/>
          <w:szCs w:val="24"/>
        </w:rPr>
        <w:t>najmniej 1/3 członkó</w:t>
      </w:r>
      <w:r w:rsidR="001503DA">
        <w:rPr>
          <w:rFonts w:cs="Arial"/>
          <w:sz w:val="24"/>
          <w:szCs w:val="24"/>
        </w:rPr>
        <w:t>w Rady P</w:t>
      </w:r>
      <w:r w:rsidRPr="000D1D92">
        <w:rPr>
          <w:rFonts w:cs="Arial"/>
          <w:sz w:val="24"/>
          <w:szCs w:val="24"/>
        </w:rPr>
        <w:t>edagogicznej.</w:t>
      </w:r>
    </w:p>
    <w:p w:rsidR="00B03105" w:rsidRPr="00127FA7" w:rsidRDefault="003274BE" w:rsidP="00127FA7">
      <w:pPr>
        <w:pStyle w:val="Akapitzlist"/>
        <w:numPr>
          <w:ilvl w:val="0"/>
          <w:numId w:val="368"/>
        </w:numPr>
        <w:tabs>
          <w:tab w:val="left" w:pos="0"/>
        </w:tabs>
        <w:spacing w:before="120" w:after="120"/>
        <w:jc w:val="both"/>
        <w:rPr>
          <w:rFonts w:cs="Arial"/>
          <w:sz w:val="24"/>
          <w:szCs w:val="24"/>
        </w:rPr>
      </w:pPr>
      <w:r w:rsidRPr="00127FA7">
        <w:rPr>
          <w:rFonts w:cs="Arial"/>
          <w:sz w:val="24"/>
          <w:szCs w:val="24"/>
        </w:rPr>
        <w:t>R</w:t>
      </w:r>
      <w:r w:rsidR="00F94D4D" w:rsidRPr="00127FA7">
        <w:rPr>
          <w:rFonts w:cs="Arial"/>
          <w:sz w:val="24"/>
          <w:szCs w:val="24"/>
        </w:rPr>
        <w:t>ada</w:t>
      </w:r>
      <w:r w:rsidR="001503DA" w:rsidRPr="00127FA7">
        <w:rPr>
          <w:rFonts w:cs="Arial"/>
          <w:sz w:val="24"/>
          <w:szCs w:val="24"/>
        </w:rPr>
        <w:t xml:space="preserve"> P</w:t>
      </w:r>
      <w:r w:rsidR="00B03105" w:rsidRPr="00127FA7">
        <w:rPr>
          <w:rFonts w:cs="Arial"/>
          <w:sz w:val="24"/>
          <w:szCs w:val="24"/>
        </w:rPr>
        <w:t>edagogiczna u</w:t>
      </w:r>
      <w:r w:rsidR="001503DA" w:rsidRPr="00127FA7">
        <w:rPr>
          <w:rFonts w:cs="Arial"/>
          <w:sz w:val="24"/>
          <w:szCs w:val="24"/>
        </w:rPr>
        <w:t>chwala zmiany i nowelizacje do S</w:t>
      </w:r>
      <w:r w:rsidR="00B03105" w:rsidRPr="00127FA7">
        <w:rPr>
          <w:rFonts w:cs="Arial"/>
          <w:sz w:val="24"/>
          <w:szCs w:val="24"/>
        </w:rPr>
        <w:t xml:space="preserve">tatutu </w:t>
      </w:r>
      <w:r w:rsidR="001503DA" w:rsidRPr="00127FA7">
        <w:rPr>
          <w:rFonts w:cs="Arial"/>
          <w:sz w:val="24"/>
          <w:szCs w:val="24"/>
        </w:rPr>
        <w:t>S</w:t>
      </w:r>
      <w:r w:rsidR="00F94D4D" w:rsidRPr="00127FA7">
        <w:rPr>
          <w:rFonts w:cs="Arial"/>
          <w:sz w:val="24"/>
          <w:szCs w:val="24"/>
        </w:rPr>
        <w:t>zkoły</w:t>
      </w:r>
      <w:r w:rsidR="00B03105" w:rsidRPr="00127FA7">
        <w:rPr>
          <w:rFonts w:cs="Arial"/>
          <w:sz w:val="24"/>
          <w:szCs w:val="24"/>
        </w:rPr>
        <w:t>.</w:t>
      </w:r>
    </w:p>
    <w:p w:rsidR="00083142" w:rsidRDefault="00990960" w:rsidP="00EF1193">
      <w:pPr>
        <w:pStyle w:val="paragraf"/>
        <w:spacing w:before="120" w:after="120"/>
        <w:ind w:firstLine="709"/>
        <w:jc w:val="both"/>
        <w:rPr>
          <w:rFonts w:cs="Arial"/>
          <w:sz w:val="24"/>
          <w:szCs w:val="24"/>
        </w:rPr>
      </w:pPr>
      <w:r w:rsidRPr="00BD1018">
        <w:rPr>
          <w:rFonts w:cs="Arial"/>
          <w:b/>
          <w:sz w:val="24"/>
          <w:szCs w:val="24"/>
        </w:rPr>
        <w:lastRenderedPageBreak/>
        <w:t>§</w:t>
      </w:r>
      <w:r w:rsidR="00A02644">
        <w:rPr>
          <w:rFonts w:cs="Arial"/>
          <w:b/>
          <w:sz w:val="24"/>
          <w:szCs w:val="24"/>
        </w:rPr>
        <w:t xml:space="preserve"> 249</w:t>
      </w:r>
      <w:r>
        <w:rPr>
          <w:rFonts w:cs="Arial"/>
          <w:b/>
          <w:sz w:val="24"/>
          <w:szCs w:val="24"/>
        </w:rPr>
        <w:t xml:space="preserve">. </w:t>
      </w:r>
      <w:r w:rsidR="000D1D92" w:rsidRPr="000D1D92">
        <w:rPr>
          <w:rFonts w:cs="Arial"/>
          <w:sz w:val="24"/>
          <w:szCs w:val="24"/>
        </w:rPr>
        <w:t>D</w:t>
      </w:r>
      <w:r w:rsidR="00F94D4D" w:rsidRPr="000D1D92">
        <w:rPr>
          <w:rFonts w:cs="Arial"/>
          <w:sz w:val="24"/>
          <w:szCs w:val="24"/>
        </w:rPr>
        <w:t>yrektor</w:t>
      </w:r>
      <w:r w:rsidR="00B03105" w:rsidRPr="000D1D92">
        <w:rPr>
          <w:rFonts w:cs="Arial"/>
          <w:sz w:val="24"/>
          <w:szCs w:val="24"/>
        </w:rPr>
        <w:t xml:space="preserve"> </w:t>
      </w:r>
      <w:r w:rsidR="001503DA">
        <w:rPr>
          <w:rFonts w:cs="Arial"/>
          <w:sz w:val="24"/>
          <w:szCs w:val="24"/>
        </w:rPr>
        <w:t>S</w:t>
      </w:r>
      <w:r w:rsidR="00F94D4D" w:rsidRPr="000D1D92">
        <w:rPr>
          <w:rFonts w:cs="Arial"/>
          <w:sz w:val="24"/>
          <w:szCs w:val="24"/>
        </w:rPr>
        <w:t>zkoły</w:t>
      </w:r>
      <w:r w:rsidR="00B03105" w:rsidRPr="000D1D92">
        <w:rPr>
          <w:rFonts w:cs="Arial"/>
          <w:sz w:val="24"/>
          <w:szCs w:val="24"/>
        </w:rPr>
        <w:t xml:space="preserve"> ma prawo do podejmowania doraźnych de</w:t>
      </w:r>
      <w:r w:rsidR="001503DA">
        <w:rPr>
          <w:rFonts w:cs="Arial"/>
          <w:sz w:val="24"/>
          <w:szCs w:val="24"/>
        </w:rPr>
        <w:t>cyzji w sprawach nie ujętych w S</w:t>
      </w:r>
      <w:r w:rsidR="00B03105" w:rsidRPr="000D1D92">
        <w:rPr>
          <w:rFonts w:cs="Arial"/>
          <w:sz w:val="24"/>
          <w:szCs w:val="24"/>
        </w:rPr>
        <w:t>tatucie.</w:t>
      </w:r>
    </w:p>
    <w:p w:rsidR="00127FA7" w:rsidRPr="000D1D92" w:rsidRDefault="00127FA7" w:rsidP="00EF1193">
      <w:pPr>
        <w:pStyle w:val="paragraf"/>
        <w:spacing w:before="120" w:after="120"/>
        <w:ind w:firstLine="709"/>
        <w:jc w:val="both"/>
        <w:rPr>
          <w:rFonts w:cs="Arial"/>
          <w:sz w:val="24"/>
          <w:szCs w:val="24"/>
        </w:rPr>
      </w:pPr>
    </w:p>
    <w:p w:rsidR="00083142" w:rsidRPr="000F5907" w:rsidRDefault="00083142" w:rsidP="000F5907">
      <w:pPr>
        <w:pStyle w:val="Nagwek2"/>
        <w:spacing w:after="0" w:line="240" w:lineRule="auto"/>
        <w:rPr>
          <w:b/>
        </w:rPr>
      </w:pPr>
      <w:bookmarkStart w:id="200" w:name="_Toc361441432"/>
      <w:bookmarkStart w:id="201" w:name="_Toc492414696"/>
      <w:r w:rsidRPr="000D1D92">
        <w:rPr>
          <w:b/>
        </w:rPr>
        <w:t>DZIAŁ X</w:t>
      </w:r>
      <w:r w:rsidR="00D22E1C">
        <w:rPr>
          <w:b/>
        </w:rPr>
        <w:t>X</w:t>
      </w:r>
      <w:r w:rsidR="000D1D92" w:rsidRPr="000D1D92">
        <w:rPr>
          <w:b/>
        </w:rPr>
        <w:t>VI</w:t>
      </w:r>
      <w:bookmarkEnd w:id="200"/>
      <w:r w:rsidR="00D22E1C">
        <w:rPr>
          <w:b/>
        </w:rPr>
        <w:t>I</w:t>
      </w:r>
      <w:r w:rsidR="000F5907">
        <w:rPr>
          <w:b/>
        </w:rPr>
        <w:br/>
      </w:r>
      <w:r w:rsidRPr="000F5907">
        <w:rPr>
          <w:b/>
        </w:rPr>
        <w:t>Przepisy przejściowe</w:t>
      </w:r>
      <w:bookmarkEnd w:id="201"/>
    </w:p>
    <w:p w:rsidR="00083142" w:rsidRPr="000D1D92" w:rsidRDefault="00B520A4" w:rsidP="00EF1193">
      <w:pPr>
        <w:pStyle w:val="paragraf"/>
        <w:spacing w:before="120" w:after="120"/>
        <w:ind w:firstLine="709"/>
        <w:jc w:val="both"/>
        <w:rPr>
          <w:rFonts w:cs="Arial"/>
          <w:sz w:val="24"/>
          <w:szCs w:val="24"/>
        </w:rPr>
      </w:pPr>
      <w:r w:rsidRPr="00BD1018">
        <w:rPr>
          <w:rFonts w:cs="Arial"/>
          <w:b/>
          <w:sz w:val="24"/>
          <w:szCs w:val="24"/>
        </w:rPr>
        <w:t>§</w:t>
      </w:r>
      <w:r w:rsidR="00A02644">
        <w:rPr>
          <w:rFonts w:cs="Arial"/>
          <w:b/>
          <w:sz w:val="24"/>
          <w:szCs w:val="24"/>
        </w:rPr>
        <w:t xml:space="preserve"> 250</w:t>
      </w:r>
      <w:r>
        <w:rPr>
          <w:rFonts w:cs="Arial"/>
          <w:b/>
          <w:sz w:val="24"/>
          <w:szCs w:val="24"/>
        </w:rPr>
        <w:t xml:space="preserve">. </w:t>
      </w:r>
      <w:r w:rsidR="00083142" w:rsidRPr="000D1D92">
        <w:rPr>
          <w:rFonts w:cs="Arial"/>
          <w:sz w:val="24"/>
          <w:szCs w:val="24"/>
        </w:rPr>
        <w:t>Dla uczniów, posiadających orzeczenie o potrzebie nauczania indywidualnego w</w:t>
      </w:r>
      <w:r w:rsidR="00127FA7">
        <w:rPr>
          <w:rFonts w:cs="Arial"/>
          <w:sz w:val="24"/>
          <w:szCs w:val="24"/>
        </w:rPr>
        <w:t>ydane przed 1 września 2017 r.</w:t>
      </w:r>
      <w:r w:rsidR="00083142" w:rsidRPr="000D1D92">
        <w:rPr>
          <w:rFonts w:cs="Arial"/>
          <w:sz w:val="24"/>
          <w:szCs w:val="24"/>
        </w:rPr>
        <w:t xml:space="preserve">, w  przypadku, gdy w orzeczeniu wskazano możliwość prowadzenia zajęć indywidualnego nauczania w odrębnym pomieszczeniu w </w:t>
      </w:r>
      <w:r w:rsidR="001503DA">
        <w:rPr>
          <w:rFonts w:cs="Arial"/>
          <w:sz w:val="24"/>
          <w:szCs w:val="24"/>
        </w:rPr>
        <w:t>S</w:t>
      </w:r>
      <w:r w:rsidR="00F94D4D" w:rsidRPr="000D1D92">
        <w:rPr>
          <w:rFonts w:cs="Arial"/>
          <w:sz w:val="24"/>
          <w:szCs w:val="24"/>
        </w:rPr>
        <w:t>zkole</w:t>
      </w:r>
      <w:r w:rsidR="001503DA">
        <w:rPr>
          <w:rFonts w:cs="Arial"/>
          <w:sz w:val="24"/>
          <w:szCs w:val="24"/>
        </w:rPr>
        <w:t>,  D</w:t>
      </w:r>
      <w:r w:rsidR="00083142" w:rsidRPr="000D1D92">
        <w:rPr>
          <w:rFonts w:cs="Arial"/>
          <w:sz w:val="24"/>
          <w:szCs w:val="24"/>
        </w:rPr>
        <w:t xml:space="preserve">yrektor </w:t>
      </w:r>
      <w:r w:rsidR="00127FA7">
        <w:rPr>
          <w:rFonts w:cs="Arial"/>
          <w:sz w:val="24"/>
          <w:szCs w:val="24"/>
        </w:rPr>
        <w:t xml:space="preserve">Szkoły </w:t>
      </w:r>
      <w:r w:rsidR="00083142" w:rsidRPr="000D1D92">
        <w:rPr>
          <w:rFonts w:cs="Arial"/>
          <w:sz w:val="24"/>
          <w:szCs w:val="24"/>
        </w:rPr>
        <w:t>realizuje to zalecenie pod warunkiem spełnienia łącznie dwóch warunków:</w:t>
      </w:r>
    </w:p>
    <w:p w:rsidR="00083142" w:rsidRPr="009D29DB" w:rsidRDefault="00083142" w:rsidP="001D3FA1">
      <w:pPr>
        <w:numPr>
          <w:ilvl w:val="0"/>
          <w:numId w:val="356"/>
        </w:numPr>
        <w:tabs>
          <w:tab w:val="left" w:pos="0"/>
          <w:tab w:val="left" w:pos="426"/>
        </w:tabs>
        <w:spacing w:before="120" w:after="120"/>
        <w:jc w:val="both"/>
        <w:rPr>
          <w:rFonts w:eastAsia="Times New Roman" w:cs="Arial"/>
          <w:noProof w:val="0"/>
          <w:sz w:val="24"/>
          <w:szCs w:val="24"/>
          <w:lang w:eastAsia="pl-PL"/>
        </w:rPr>
      </w:pPr>
      <w:r w:rsidRPr="000D1D92">
        <w:rPr>
          <w:rFonts w:cs="Arial"/>
          <w:sz w:val="24"/>
          <w:szCs w:val="24"/>
        </w:rPr>
        <w:t xml:space="preserve">w </w:t>
      </w:r>
      <w:r w:rsidRPr="009D29DB">
        <w:rPr>
          <w:rFonts w:eastAsia="Times New Roman" w:cs="Arial"/>
          <w:noProof w:val="0"/>
          <w:sz w:val="24"/>
          <w:szCs w:val="24"/>
          <w:lang w:eastAsia="pl-PL"/>
        </w:rPr>
        <w:t>orzeczeniu wskazano taką m</w:t>
      </w:r>
      <w:r w:rsidR="009D29DB">
        <w:rPr>
          <w:rFonts w:eastAsia="Times New Roman" w:cs="Arial"/>
          <w:noProof w:val="0"/>
          <w:sz w:val="24"/>
          <w:szCs w:val="24"/>
          <w:lang w:eastAsia="pl-PL"/>
        </w:rPr>
        <w:t>ożliwość oraz;</w:t>
      </w:r>
    </w:p>
    <w:p w:rsidR="00083142" w:rsidRDefault="001503DA" w:rsidP="001D3FA1">
      <w:pPr>
        <w:numPr>
          <w:ilvl w:val="0"/>
          <w:numId w:val="356"/>
        </w:numPr>
        <w:tabs>
          <w:tab w:val="left" w:pos="0"/>
          <w:tab w:val="left" w:pos="426"/>
        </w:tabs>
        <w:spacing w:before="120" w:after="120"/>
        <w:jc w:val="both"/>
        <w:rPr>
          <w:rFonts w:cs="Arial"/>
          <w:sz w:val="24"/>
          <w:szCs w:val="24"/>
        </w:rPr>
      </w:pPr>
      <w:r>
        <w:rPr>
          <w:rFonts w:eastAsia="Times New Roman" w:cs="Arial"/>
          <w:noProof w:val="0"/>
          <w:sz w:val="24"/>
          <w:szCs w:val="24"/>
          <w:lang w:eastAsia="pl-PL"/>
        </w:rPr>
        <w:t>S</w:t>
      </w:r>
      <w:r w:rsidR="00F94D4D" w:rsidRPr="009D29DB">
        <w:rPr>
          <w:rFonts w:eastAsia="Times New Roman" w:cs="Arial"/>
          <w:noProof w:val="0"/>
          <w:sz w:val="24"/>
          <w:szCs w:val="24"/>
          <w:lang w:eastAsia="pl-PL"/>
        </w:rPr>
        <w:t>zkoła</w:t>
      </w:r>
      <w:r w:rsidR="00083142" w:rsidRPr="009D29DB">
        <w:rPr>
          <w:rFonts w:eastAsia="Times New Roman" w:cs="Arial"/>
          <w:noProof w:val="0"/>
          <w:sz w:val="24"/>
          <w:szCs w:val="24"/>
          <w:lang w:eastAsia="pl-PL"/>
        </w:rPr>
        <w:t xml:space="preserve"> dys</w:t>
      </w:r>
      <w:r w:rsidR="00083142" w:rsidRPr="000D1D92">
        <w:rPr>
          <w:rFonts w:cs="Arial"/>
          <w:sz w:val="24"/>
          <w:szCs w:val="24"/>
        </w:rPr>
        <w:t>ponuje pomieszczeniami na prowadzenie indywidualnych zajęć</w:t>
      </w:r>
      <w:r w:rsidR="00EF1193">
        <w:rPr>
          <w:rFonts w:cs="Arial"/>
          <w:sz w:val="24"/>
          <w:szCs w:val="24"/>
        </w:rPr>
        <w:t>.</w:t>
      </w:r>
      <w:r w:rsidR="00083142" w:rsidRPr="000D1D92">
        <w:rPr>
          <w:rFonts w:cs="Arial"/>
          <w:sz w:val="24"/>
          <w:szCs w:val="24"/>
        </w:rPr>
        <w:t xml:space="preserve"> </w:t>
      </w:r>
    </w:p>
    <w:p w:rsidR="00D17ABB" w:rsidRDefault="00D17ABB" w:rsidP="00D17ABB">
      <w:pPr>
        <w:tabs>
          <w:tab w:val="left" w:pos="0"/>
          <w:tab w:val="left" w:pos="426"/>
        </w:tabs>
        <w:spacing w:before="120" w:after="120"/>
        <w:ind w:left="113"/>
        <w:jc w:val="both"/>
        <w:rPr>
          <w:rFonts w:cs="Arial"/>
          <w:sz w:val="24"/>
          <w:szCs w:val="24"/>
        </w:rPr>
      </w:pPr>
    </w:p>
    <w:p w:rsidR="00D17ABB" w:rsidRPr="000D1D92" w:rsidRDefault="00D17ABB" w:rsidP="00D17ABB">
      <w:pPr>
        <w:tabs>
          <w:tab w:val="left" w:pos="0"/>
          <w:tab w:val="left" w:pos="426"/>
        </w:tabs>
        <w:spacing w:before="120" w:after="120"/>
        <w:ind w:left="113"/>
        <w:jc w:val="both"/>
        <w:rPr>
          <w:rFonts w:cs="Arial"/>
          <w:sz w:val="24"/>
          <w:szCs w:val="24"/>
        </w:rPr>
      </w:pPr>
      <w:bookmarkStart w:id="202" w:name="_GoBack"/>
      <w:bookmarkEnd w:id="202"/>
    </w:p>
    <w:p w:rsidR="00B03105" w:rsidRPr="000021E0" w:rsidRDefault="00B03105" w:rsidP="000021E0">
      <w:pPr>
        <w:pStyle w:val="DefaultText"/>
        <w:spacing w:before="120" w:after="120"/>
        <w:jc w:val="both"/>
        <w:rPr>
          <w:rFonts w:ascii="Calibri" w:hAnsi="Calibri" w:cs="Arial"/>
          <w:b/>
          <w:szCs w:val="24"/>
          <w:lang w:val="pl-PL"/>
        </w:rPr>
      </w:pPr>
    </w:p>
    <w:p w:rsidR="00B03105" w:rsidRPr="00A240F6" w:rsidRDefault="00B03105" w:rsidP="00FD6DE4">
      <w:pPr>
        <w:spacing w:before="120" w:after="120"/>
        <w:rPr>
          <w:sz w:val="24"/>
          <w:szCs w:val="24"/>
        </w:rPr>
      </w:pPr>
    </w:p>
    <w:p w:rsidR="00B03105" w:rsidRPr="00A240F6" w:rsidRDefault="00B03105" w:rsidP="00FD6DE4">
      <w:pPr>
        <w:spacing w:before="120" w:after="120"/>
        <w:rPr>
          <w:b/>
          <w:sz w:val="24"/>
          <w:szCs w:val="24"/>
        </w:rPr>
      </w:pPr>
    </w:p>
    <w:p w:rsidR="00B03105" w:rsidRPr="00A240F6" w:rsidRDefault="00B03105" w:rsidP="00FD6DE4">
      <w:pPr>
        <w:spacing w:before="120" w:after="120"/>
        <w:rPr>
          <w:b/>
          <w:sz w:val="24"/>
          <w:szCs w:val="24"/>
        </w:rPr>
      </w:pPr>
    </w:p>
    <w:p w:rsidR="00B03105" w:rsidRPr="00A240F6" w:rsidRDefault="00B03105" w:rsidP="00FD6DE4">
      <w:pPr>
        <w:spacing w:before="120" w:after="120"/>
        <w:rPr>
          <w:b/>
          <w:sz w:val="24"/>
          <w:szCs w:val="24"/>
        </w:rPr>
      </w:pPr>
    </w:p>
    <w:p w:rsidR="00B03105" w:rsidRPr="00A240F6" w:rsidRDefault="00B03105" w:rsidP="00FD6DE4">
      <w:pPr>
        <w:spacing w:before="120" w:after="120"/>
        <w:rPr>
          <w:b/>
          <w:sz w:val="24"/>
          <w:szCs w:val="24"/>
        </w:rPr>
      </w:pPr>
    </w:p>
    <w:p w:rsidR="00B03105" w:rsidRPr="00A240F6" w:rsidRDefault="00B03105" w:rsidP="00FD6DE4">
      <w:pPr>
        <w:spacing w:before="120" w:after="120"/>
        <w:rPr>
          <w:b/>
          <w:sz w:val="24"/>
          <w:szCs w:val="24"/>
        </w:rPr>
      </w:pPr>
    </w:p>
    <w:p w:rsidR="00B03105" w:rsidRPr="00A240F6" w:rsidRDefault="00B03105" w:rsidP="00FD6DE4">
      <w:pPr>
        <w:spacing w:before="120" w:after="120"/>
        <w:rPr>
          <w:b/>
          <w:sz w:val="24"/>
          <w:szCs w:val="24"/>
        </w:rPr>
      </w:pPr>
    </w:p>
    <w:p w:rsidR="00B03105" w:rsidRPr="00A240F6" w:rsidRDefault="00B03105" w:rsidP="00FD6DE4">
      <w:pPr>
        <w:spacing w:before="120" w:after="120"/>
        <w:rPr>
          <w:b/>
          <w:sz w:val="24"/>
          <w:szCs w:val="24"/>
        </w:rPr>
      </w:pPr>
    </w:p>
    <w:p w:rsidR="00B03105" w:rsidRPr="00A240F6" w:rsidRDefault="00B03105" w:rsidP="00FD6DE4">
      <w:pPr>
        <w:spacing w:before="120" w:after="120"/>
        <w:rPr>
          <w:b/>
          <w:sz w:val="24"/>
          <w:szCs w:val="24"/>
        </w:rPr>
      </w:pPr>
    </w:p>
    <w:p w:rsidR="00B03105" w:rsidRPr="00A240F6" w:rsidRDefault="00B03105" w:rsidP="00FD6DE4">
      <w:pPr>
        <w:spacing w:before="120" w:after="120"/>
        <w:rPr>
          <w:b/>
          <w:sz w:val="24"/>
          <w:szCs w:val="24"/>
        </w:rPr>
      </w:pPr>
    </w:p>
    <w:p w:rsidR="0037445C" w:rsidRPr="00A240F6" w:rsidRDefault="0037445C" w:rsidP="00FD6DE4">
      <w:pPr>
        <w:spacing w:before="120" w:after="120"/>
        <w:rPr>
          <w:b/>
          <w:sz w:val="24"/>
          <w:szCs w:val="24"/>
        </w:rPr>
      </w:pPr>
    </w:p>
    <w:p w:rsidR="0037445C" w:rsidRPr="00A240F6" w:rsidRDefault="0037445C" w:rsidP="00FD6DE4">
      <w:pPr>
        <w:spacing w:before="120" w:after="120"/>
        <w:rPr>
          <w:b/>
          <w:sz w:val="24"/>
          <w:szCs w:val="24"/>
        </w:rPr>
      </w:pPr>
    </w:p>
    <w:p w:rsidR="0037445C" w:rsidRPr="00A240F6" w:rsidRDefault="0037445C" w:rsidP="00FD6DE4">
      <w:pPr>
        <w:spacing w:before="120" w:after="120"/>
        <w:rPr>
          <w:b/>
          <w:sz w:val="24"/>
          <w:szCs w:val="24"/>
        </w:rPr>
      </w:pPr>
    </w:p>
    <w:p w:rsidR="0037445C" w:rsidRPr="00A240F6" w:rsidRDefault="0037445C" w:rsidP="00FD6DE4">
      <w:pPr>
        <w:spacing w:before="120" w:after="120"/>
        <w:rPr>
          <w:b/>
          <w:sz w:val="24"/>
          <w:szCs w:val="24"/>
        </w:rPr>
      </w:pPr>
    </w:p>
    <w:p w:rsidR="007B5C8F" w:rsidRPr="00A240F6" w:rsidRDefault="007B5C8F" w:rsidP="00FD6DE4">
      <w:pPr>
        <w:spacing w:before="120" w:after="120"/>
        <w:rPr>
          <w:b/>
          <w:sz w:val="24"/>
          <w:szCs w:val="24"/>
        </w:rPr>
      </w:pPr>
    </w:p>
    <w:p w:rsidR="007B5C8F" w:rsidRPr="00A240F6" w:rsidRDefault="007B5C8F" w:rsidP="00FD6DE4">
      <w:pPr>
        <w:spacing w:before="120" w:after="120"/>
        <w:rPr>
          <w:b/>
          <w:sz w:val="24"/>
          <w:szCs w:val="24"/>
        </w:rPr>
      </w:pPr>
    </w:p>
    <w:p w:rsidR="007B5C8F" w:rsidRPr="00A240F6" w:rsidRDefault="007B5C8F" w:rsidP="00FD6DE4">
      <w:pPr>
        <w:spacing w:before="120" w:after="120"/>
        <w:rPr>
          <w:b/>
          <w:sz w:val="24"/>
          <w:szCs w:val="24"/>
        </w:rPr>
      </w:pPr>
    </w:p>
    <w:p w:rsidR="0037445C" w:rsidRPr="00A240F6" w:rsidRDefault="0037445C" w:rsidP="00FD6DE4">
      <w:pPr>
        <w:spacing w:before="120" w:after="120"/>
        <w:rPr>
          <w:b/>
          <w:sz w:val="24"/>
          <w:szCs w:val="24"/>
        </w:rPr>
      </w:pPr>
    </w:p>
    <w:p w:rsidR="0037445C" w:rsidRPr="00A240F6" w:rsidRDefault="0037445C" w:rsidP="00FD6DE4">
      <w:pPr>
        <w:spacing w:before="120" w:after="120"/>
        <w:rPr>
          <w:b/>
          <w:sz w:val="24"/>
          <w:szCs w:val="24"/>
        </w:rPr>
      </w:pPr>
    </w:p>
    <w:p w:rsidR="00A5260B" w:rsidRPr="00A240F6" w:rsidRDefault="00A5260B" w:rsidP="00FD6DE4">
      <w:pPr>
        <w:spacing w:before="120" w:after="120"/>
        <w:rPr>
          <w:b/>
          <w:sz w:val="24"/>
          <w:szCs w:val="24"/>
        </w:rPr>
      </w:pPr>
    </w:p>
    <w:sectPr w:rsidR="00A5260B" w:rsidRPr="00A240F6" w:rsidSect="00893BA7">
      <w:footerReference w:type="even" r:id="rId9"/>
      <w:footerReference w:type="default" r:id="rId10"/>
      <w:footerReference w:type="first" r:id="rId11"/>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AF" w:rsidRDefault="00DA4FAF" w:rsidP="00961B67">
      <w:r>
        <w:separator/>
      </w:r>
    </w:p>
  </w:endnote>
  <w:endnote w:type="continuationSeparator" w:id="0">
    <w:p w:rsidR="00DA4FAF" w:rsidRDefault="00DA4FAF"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93" w:type="pct"/>
      <w:tblBorders>
        <w:top w:val="single" w:sz="4" w:space="0" w:color="C4652D"/>
      </w:tblBorders>
      <w:tblLook w:val="04A0" w:firstRow="1" w:lastRow="0" w:firstColumn="1" w:lastColumn="0" w:noHBand="0" w:noVBand="1"/>
    </w:tblPr>
    <w:tblGrid>
      <w:gridCol w:w="1101"/>
      <w:gridCol w:w="6502"/>
    </w:tblGrid>
    <w:tr w:rsidR="0050140F" w:rsidRPr="00BF3264" w:rsidTr="00CF34A1">
      <w:trPr>
        <w:trHeight w:val="360"/>
      </w:trPr>
      <w:tc>
        <w:tcPr>
          <w:tcW w:w="724" w:type="pct"/>
          <w:shd w:val="clear" w:color="auto" w:fill="F5DFD3"/>
        </w:tcPr>
        <w:p w:rsidR="0050140F" w:rsidRPr="004B4D57" w:rsidRDefault="0050140F" w:rsidP="00CF34A1">
          <w:pPr>
            <w:pStyle w:val="Stopka"/>
            <w:tabs>
              <w:tab w:val="clear" w:pos="4536"/>
              <w:tab w:val="left" w:pos="851"/>
            </w:tabs>
            <w:ind w:left="-1700" w:right="34" w:firstLine="1377"/>
            <w:rPr>
              <w:rFonts w:ascii="Arial Black" w:hAnsi="Arial Black"/>
              <w:sz w:val="22"/>
              <w:szCs w:val="22"/>
            </w:rPr>
          </w:pPr>
          <w:r w:rsidRPr="004B4D57">
            <w:rPr>
              <w:rFonts w:ascii="Arial Black" w:hAnsi="Arial Black"/>
              <w:sz w:val="22"/>
              <w:szCs w:val="22"/>
            </w:rPr>
            <w:fldChar w:fldCharType="begin"/>
          </w:r>
          <w:r w:rsidRPr="004B4D57">
            <w:rPr>
              <w:rFonts w:ascii="Arial Black" w:hAnsi="Arial Black"/>
              <w:sz w:val="22"/>
              <w:szCs w:val="22"/>
            </w:rPr>
            <w:instrText xml:space="preserve"> PAGE   \* MERGEFORMAT </w:instrText>
          </w:r>
          <w:r w:rsidRPr="004B4D57">
            <w:rPr>
              <w:rFonts w:ascii="Arial Black" w:hAnsi="Arial Black"/>
              <w:sz w:val="22"/>
              <w:szCs w:val="22"/>
            </w:rPr>
            <w:fldChar w:fldCharType="separate"/>
          </w:r>
          <w:r w:rsidRPr="004B4D57">
            <w:rPr>
              <w:rFonts w:ascii="Arial Black" w:hAnsi="Arial Black"/>
              <w:sz w:val="22"/>
              <w:szCs w:val="22"/>
            </w:rPr>
            <w:t>38</w:t>
          </w:r>
          <w:r w:rsidRPr="004B4D57">
            <w:rPr>
              <w:rFonts w:ascii="Arial Black" w:hAnsi="Arial Black"/>
              <w:sz w:val="22"/>
              <w:szCs w:val="22"/>
            </w:rPr>
            <w:fldChar w:fldCharType="end"/>
          </w:r>
          <w:r w:rsidRPr="004B4D57">
            <w:rPr>
              <w:rFonts w:ascii="Arial Black" w:hAnsi="Arial Black"/>
              <w:sz w:val="22"/>
              <w:szCs w:val="22"/>
            </w:rPr>
            <w:t xml:space="preserve"> </w:t>
          </w:r>
        </w:p>
      </w:tc>
      <w:tc>
        <w:tcPr>
          <w:tcW w:w="4276" w:type="pct"/>
        </w:tcPr>
        <w:p w:rsidR="0050140F" w:rsidRPr="004B4D57" w:rsidRDefault="0050140F" w:rsidP="00CF34A1">
          <w:pPr>
            <w:pStyle w:val="Stopka"/>
            <w:tabs>
              <w:tab w:val="clear" w:pos="4536"/>
              <w:tab w:val="left" w:pos="317"/>
            </w:tabs>
            <w:ind w:left="-1438" w:firstLine="850"/>
            <w:jc w:val="right"/>
            <w:rPr>
              <w:rFonts w:ascii="Cambria" w:hAnsi="Cambria"/>
            </w:rPr>
          </w:pPr>
          <w:r w:rsidRPr="004B4D57">
            <w:rPr>
              <w:rFonts w:ascii="Cambria" w:hAnsi="Cambria"/>
            </w:rPr>
            <w:t>Statut Gimnazjum im. Unitów Podlaskich w Zespole Szkół w Łomazach</w:t>
          </w:r>
        </w:p>
      </w:tc>
    </w:tr>
  </w:tbl>
  <w:p w:rsidR="0050140F" w:rsidRDefault="005014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64" w:type="pct"/>
      <w:tblBorders>
        <w:top w:val="single" w:sz="4" w:space="0" w:color="C4652D"/>
      </w:tblBorders>
      <w:tblLook w:val="04A0" w:firstRow="1" w:lastRow="0" w:firstColumn="1" w:lastColumn="0" w:noHBand="0" w:noVBand="1"/>
    </w:tblPr>
    <w:tblGrid>
      <w:gridCol w:w="7303"/>
      <w:gridCol w:w="1942"/>
      <w:gridCol w:w="1939"/>
    </w:tblGrid>
    <w:tr w:rsidR="0050140F" w:rsidRPr="00BF3264" w:rsidTr="008F1099">
      <w:trPr>
        <w:trHeight w:val="360"/>
      </w:trPr>
      <w:tc>
        <w:tcPr>
          <w:tcW w:w="3265" w:type="pct"/>
        </w:tcPr>
        <w:p w:rsidR="0050140F" w:rsidRPr="004B4D57" w:rsidRDefault="0050140F" w:rsidP="003D4AC6">
          <w:pPr>
            <w:pStyle w:val="Stopka"/>
            <w:jc w:val="both"/>
          </w:pPr>
        </w:p>
      </w:tc>
      <w:tc>
        <w:tcPr>
          <w:tcW w:w="868" w:type="pct"/>
          <w:shd w:val="clear" w:color="auto" w:fill="auto"/>
        </w:tcPr>
        <w:p w:rsidR="0050140F" w:rsidRDefault="0050140F" w:rsidP="007A0E08">
          <w:pPr>
            <w:pStyle w:val="Stopka"/>
            <w:ind w:right="281"/>
            <w:jc w:val="right"/>
            <w:rPr>
              <w:sz w:val="16"/>
              <w:szCs w:val="16"/>
            </w:rPr>
          </w:pPr>
          <w:r w:rsidRPr="00EA7773">
            <w:rPr>
              <w:sz w:val="16"/>
              <w:szCs w:val="16"/>
            </w:rPr>
            <w:fldChar w:fldCharType="begin"/>
          </w:r>
          <w:r w:rsidRPr="00EA7773">
            <w:rPr>
              <w:sz w:val="16"/>
              <w:szCs w:val="16"/>
            </w:rPr>
            <w:instrText xml:space="preserve"> PAGE    \* MERGEFORMAT </w:instrText>
          </w:r>
          <w:r w:rsidRPr="00EA7773">
            <w:rPr>
              <w:sz w:val="16"/>
              <w:szCs w:val="16"/>
            </w:rPr>
            <w:fldChar w:fldCharType="separate"/>
          </w:r>
          <w:r w:rsidR="006D0AD3">
            <w:rPr>
              <w:sz w:val="16"/>
              <w:szCs w:val="16"/>
            </w:rPr>
            <w:t>21</w:t>
          </w:r>
          <w:r w:rsidRPr="00EA7773">
            <w:rPr>
              <w:sz w:val="16"/>
              <w:szCs w:val="16"/>
            </w:rPr>
            <w:fldChar w:fldCharType="end"/>
          </w:r>
        </w:p>
        <w:p w:rsidR="0050140F" w:rsidRPr="00EA7773" w:rsidRDefault="0050140F" w:rsidP="007A0E08">
          <w:pPr>
            <w:pStyle w:val="Stopka"/>
            <w:ind w:right="281"/>
            <w:jc w:val="right"/>
            <w:rPr>
              <w:sz w:val="16"/>
              <w:szCs w:val="16"/>
            </w:rPr>
          </w:pPr>
        </w:p>
      </w:tc>
      <w:tc>
        <w:tcPr>
          <w:tcW w:w="868" w:type="pct"/>
        </w:tcPr>
        <w:p w:rsidR="0050140F" w:rsidRPr="004B4D57" w:rsidRDefault="0050140F" w:rsidP="007A0E08">
          <w:pPr>
            <w:pStyle w:val="Stopka"/>
            <w:ind w:right="281"/>
            <w:jc w:val="right"/>
            <w:rPr>
              <w:b/>
              <w:sz w:val="22"/>
              <w:szCs w:val="22"/>
            </w:rPr>
          </w:pPr>
        </w:p>
      </w:tc>
    </w:tr>
  </w:tbl>
  <w:p w:rsidR="0050140F" w:rsidRDefault="0050140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0F" w:rsidRDefault="0050140F" w:rsidP="00893BA7">
    <w:pPr>
      <w:pStyle w:val="Nagwek"/>
    </w:pPr>
  </w:p>
  <w:p w:rsidR="0050140F" w:rsidRDefault="0050140F" w:rsidP="00893BA7"/>
  <w:p w:rsidR="0050140F" w:rsidRPr="005B0737" w:rsidRDefault="0050140F" w:rsidP="006B605A">
    <w:pPr>
      <w:pStyle w:val="Stopka"/>
      <w:jc w:val="both"/>
      <w:rPr>
        <w:rFonts w:cs="Arial"/>
      </w:rPr>
    </w:pPr>
  </w:p>
  <w:p w:rsidR="0050140F" w:rsidRDefault="0050140F">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AF" w:rsidRDefault="00DA4FAF" w:rsidP="00961B67">
      <w:r>
        <w:separator/>
      </w:r>
    </w:p>
  </w:footnote>
  <w:footnote w:type="continuationSeparator" w:id="0">
    <w:p w:rsidR="00DA4FAF" w:rsidRDefault="00DA4FAF"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891"/>
        </w:tabs>
        <w:ind w:left="891" w:hanging="360"/>
      </w:pPr>
    </w:lvl>
    <w:lvl w:ilvl="1">
      <w:start w:val="1"/>
      <w:numFmt w:val="decimal"/>
      <w:lvlText w:val="%2."/>
      <w:lvlJc w:val="left"/>
      <w:pPr>
        <w:tabs>
          <w:tab w:val="num" w:pos="1251"/>
        </w:tabs>
        <w:ind w:left="1251" w:hanging="360"/>
      </w:pPr>
    </w:lvl>
    <w:lvl w:ilvl="2">
      <w:start w:val="1"/>
      <w:numFmt w:val="decimal"/>
      <w:lvlText w:val="%3."/>
      <w:lvlJc w:val="left"/>
      <w:pPr>
        <w:tabs>
          <w:tab w:val="num" w:pos="1611"/>
        </w:tabs>
        <w:ind w:left="1611" w:hanging="360"/>
      </w:pPr>
    </w:lvl>
    <w:lvl w:ilvl="3">
      <w:start w:val="1"/>
      <w:numFmt w:val="decimal"/>
      <w:lvlText w:val="%4."/>
      <w:lvlJc w:val="left"/>
      <w:pPr>
        <w:tabs>
          <w:tab w:val="num" w:pos="1971"/>
        </w:tabs>
        <w:ind w:left="1971" w:hanging="360"/>
      </w:pPr>
    </w:lvl>
    <w:lvl w:ilvl="4">
      <w:start w:val="1"/>
      <w:numFmt w:val="decimal"/>
      <w:lvlText w:val="%5."/>
      <w:lvlJc w:val="left"/>
      <w:pPr>
        <w:tabs>
          <w:tab w:val="num" w:pos="2331"/>
        </w:tabs>
        <w:ind w:left="2331" w:hanging="360"/>
      </w:pPr>
    </w:lvl>
    <w:lvl w:ilvl="5">
      <w:start w:val="1"/>
      <w:numFmt w:val="decimal"/>
      <w:lvlText w:val="%6."/>
      <w:lvlJc w:val="left"/>
      <w:pPr>
        <w:tabs>
          <w:tab w:val="num" w:pos="2691"/>
        </w:tabs>
        <w:ind w:left="2691" w:hanging="360"/>
      </w:pPr>
    </w:lvl>
    <w:lvl w:ilvl="6">
      <w:start w:val="1"/>
      <w:numFmt w:val="decimal"/>
      <w:lvlText w:val="%7."/>
      <w:lvlJc w:val="left"/>
      <w:pPr>
        <w:tabs>
          <w:tab w:val="num" w:pos="3051"/>
        </w:tabs>
        <w:ind w:left="3051" w:hanging="360"/>
      </w:pPr>
    </w:lvl>
    <w:lvl w:ilvl="7">
      <w:start w:val="1"/>
      <w:numFmt w:val="decimal"/>
      <w:lvlText w:val="%8."/>
      <w:lvlJc w:val="left"/>
      <w:pPr>
        <w:tabs>
          <w:tab w:val="num" w:pos="3411"/>
        </w:tabs>
        <w:ind w:left="3411" w:hanging="360"/>
      </w:pPr>
    </w:lvl>
    <w:lvl w:ilvl="8">
      <w:start w:val="1"/>
      <w:numFmt w:val="decimal"/>
      <w:lvlText w:val="%9."/>
      <w:lvlJc w:val="left"/>
      <w:pPr>
        <w:tabs>
          <w:tab w:val="num" w:pos="3771"/>
        </w:tabs>
        <w:ind w:left="3771"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683A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00810C2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 w15:restartNumberingAfterBreak="0">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 w15:restartNumberingAfterBreak="0">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15:restartNumberingAfterBreak="0">
    <w:nsid w:val="010012D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15:restartNumberingAfterBreak="0">
    <w:nsid w:val="01C3493C"/>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 w15:restartNumberingAfterBreak="0">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026629BE"/>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 w15:restartNumberingAfterBreak="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15:restartNumberingAfterBreak="0">
    <w:nsid w:val="02907712"/>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0C0E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 w15:restartNumberingAfterBreak="0">
    <w:nsid w:val="0409707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 w15:restartNumberingAfterBreak="0">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1"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2" w15:restartNumberingAfterBreak="0">
    <w:nsid w:val="06A7719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 w15:restartNumberingAfterBreak="0">
    <w:nsid w:val="06B926D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 w15:restartNumberingAfterBreak="0">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F7445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15:restartNumberingAfterBreak="0">
    <w:nsid w:val="083102F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C46D1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 w15:restartNumberingAfterBreak="0">
    <w:nsid w:val="08F303F1"/>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 w15:restartNumberingAfterBreak="0">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936C27"/>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15:restartNumberingAfterBreak="0">
    <w:nsid w:val="0A1A454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0B3C387B"/>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5" w15:restartNumberingAfterBreak="0">
    <w:nsid w:val="0BB007B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6" w15:restartNumberingAfterBreak="0">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7" w15:restartNumberingAfterBreak="0">
    <w:nsid w:val="0BED3F63"/>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15:restartNumberingAfterBreak="0">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9" w15:restartNumberingAfterBreak="0">
    <w:nsid w:val="0CE72FD6"/>
    <w:multiLevelType w:val="hybridMultilevel"/>
    <w:tmpl w:val="268ADB6A"/>
    <w:lvl w:ilvl="0" w:tplc="2160A1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12260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1" w15:restartNumberingAfterBreak="0">
    <w:nsid w:val="0D5D6386"/>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2" w15:restartNumberingAfterBreak="0">
    <w:nsid w:val="0D7E497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15:restartNumberingAfterBreak="0">
    <w:nsid w:val="0DA76E1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4"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5"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15:restartNumberingAfterBreak="0">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15:restartNumberingAfterBreak="0">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4F2D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15:restartNumberingAfterBreak="0">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0" w15:restartNumberingAfterBreak="0">
    <w:nsid w:val="10205E27"/>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1" w15:restartNumberingAfterBreak="0">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2" w15:restartNumberingAfterBreak="0">
    <w:nsid w:val="106643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15:restartNumberingAfterBreak="0">
    <w:nsid w:val="10D0277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15:restartNumberingAfterBreak="0">
    <w:nsid w:val="111D45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15:restartNumberingAfterBreak="0">
    <w:nsid w:val="11244A3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7" w15:restartNumberingAfterBreak="0">
    <w:nsid w:val="112610C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8" w15:restartNumberingAfterBreak="0">
    <w:nsid w:val="11AC308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9"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0"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1" w15:restartNumberingAfterBreak="0">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15:restartNumberingAfterBreak="0">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3" w15:restartNumberingAfterBreak="0">
    <w:nsid w:val="14F825E0"/>
    <w:multiLevelType w:val="hybridMultilevel"/>
    <w:tmpl w:val="3E8E5E62"/>
    <w:lvl w:ilvl="0" w:tplc="2BA4B41C">
      <w:start w:val="1"/>
      <w:numFmt w:val="decimal"/>
      <w:lvlText w:val="%1)"/>
      <w:lvlJc w:val="left"/>
      <w:pPr>
        <w:tabs>
          <w:tab w:val="num" w:pos="398"/>
        </w:tabs>
        <w:ind w:left="625"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15:restartNumberingAfterBreak="0">
    <w:nsid w:val="1514492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15:restartNumberingAfterBreak="0">
    <w:nsid w:val="157719F5"/>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15:restartNumberingAfterBreak="0">
    <w:nsid w:val="159A65D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15:restartNumberingAfterBreak="0">
    <w:nsid w:val="177B0472"/>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15:restartNumberingAfterBreak="0">
    <w:nsid w:val="178D2A6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0" w15:restartNumberingAfterBreak="0">
    <w:nsid w:val="18A35E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15:restartNumberingAfterBreak="0">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15:restartNumberingAfterBreak="0">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3" w15:restartNumberingAfterBreak="0">
    <w:nsid w:val="191147B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9300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15:restartNumberingAfterBreak="0">
    <w:nsid w:val="19A032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6" w15:restartNumberingAfterBreak="0">
    <w:nsid w:val="19AE5695"/>
    <w:multiLevelType w:val="hybridMultilevel"/>
    <w:tmpl w:val="C2ACC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9B4450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8" w15:restartNumberingAfterBreak="0">
    <w:nsid w:val="19E941F3"/>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9" w15:restartNumberingAfterBreak="0">
    <w:nsid w:val="1A072DC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0" w15:restartNumberingAfterBreak="0">
    <w:nsid w:val="1A210B2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AB9723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3"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4"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5" w15:restartNumberingAfterBreak="0">
    <w:nsid w:val="1D3E1D1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6" w15:restartNumberingAfterBreak="0">
    <w:nsid w:val="1D41065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7"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E4F05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9" w15:restartNumberingAfterBreak="0">
    <w:nsid w:val="1EBE0D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0" w15:restartNumberingAfterBreak="0">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1" w15:restartNumberingAfterBreak="0">
    <w:nsid w:val="1F43028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15:restartNumberingAfterBreak="0">
    <w:nsid w:val="1F85661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FB47FA3"/>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4" w15:restartNumberingAfterBreak="0">
    <w:nsid w:val="20B03B2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15:restartNumberingAfterBreak="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6" w15:restartNumberingAfterBreak="0">
    <w:nsid w:val="21416C7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7" w15:restartNumberingAfterBreak="0">
    <w:nsid w:val="215D1686"/>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8" w15:restartNumberingAfterBreak="0">
    <w:nsid w:val="21AC7E2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9" w15:restartNumberingAfterBreak="0">
    <w:nsid w:val="21AD1C6C"/>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0" w15:restartNumberingAfterBreak="0">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2665D01"/>
    <w:multiLevelType w:val="hybridMultilevel"/>
    <w:tmpl w:val="62BEA808"/>
    <w:lvl w:ilvl="0" w:tplc="8128758E">
      <w:start w:val="1"/>
      <w:numFmt w:val="decimal"/>
      <w:lvlText w:val="%1)"/>
      <w:lvlJc w:val="left"/>
      <w:pPr>
        <w:ind w:left="25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2B9453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3" w15:restartNumberingAfterBreak="0">
    <w:nsid w:val="22BE18F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4" w15:restartNumberingAfterBreak="0">
    <w:nsid w:val="22E25FE4"/>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5" w15:restartNumberingAfterBreak="0">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6" w15:restartNumberingAfterBreak="0">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7" w15:restartNumberingAfterBreak="0">
    <w:nsid w:val="23E834E2"/>
    <w:multiLevelType w:val="hybridMultilevel"/>
    <w:tmpl w:val="B5FC27C8"/>
    <w:lvl w:ilvl="0" w:tplc="6A640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3FD645F"/>
    <w:multiLevelType w:val="hybridMultilevel"/>
    <w:tmpl w:val="98B251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24440C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0"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1" w15:restartNumberingAfterBreak="0">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2" w15:restartNumberingAfterBreak="0">
    <w:nsid w:val="261F1F5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3" w15:restartNumberingAfterBreak="0">
    <w:nsid w:val="264025A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4" w15:restartNumberingAfterBreak="0">
    <w:nsid w:val="26525CBE"/>
    <w:multiLevelType w:val="hybridMultilevel"/>
    <w:tmpl w:val="35101E44"/>
    <w:lvl w:ilvl="0" w:tplc="94341F94">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5" w15:restartNumberingAfterBreak="0">
    <w:nsid w:val="269604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6" w15:restartNumberingAfterBreak="0">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7" w15:restartNumberingAfterBreak="0">
    <w:nsid w:val="277E57C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15:restartNumberingAfterBreak="0">
    <w:nsid w:val="27A938E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15:restartNumberingAfterBreak="0">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0"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2" w15:restartNumberingAfterBreak="0">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284B6E8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4" w15:restartNumberingAfterBreak="0">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5" w15:restartNumberingAfterBreak="0">
    <w:nsid w:val="28766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15:restartNumberingAfterBreak="0">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38" w15:restartNumberingAfterBreak="0">
    <w:nsid w:val="2A1071D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9" w15:restartNumberingAfterBreak="0">
    <w:nsid w:val="2B1E5F0D"/>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0" w15:restartNumberingAfterBreak="0">
    <w:nsid w:val="2B546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1" w15:restartNumberingAfterBreak="0">
    <w:nsid w:val="2B8B39DB"/>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2" w15:restartNumberingAfterBreak="0">
    <w:nsid w:val="2C98072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CC716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4" w15:restartNumberingAfterBreak="0">
    <w:nsid w:val="2CE8050F"/>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5" w15:restartNumberingAfterBreak="0">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15:restartNumberingAfterBreak="0">
    <w:nsid w:val="2D6C4044"/>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7" w15:restartNumberingAfterBreak="0">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9" w15:restartNumberingAfterBreak="0">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2E5660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2" w15:restartNumberingAfterBreak="0">
    <w:nsid w:val="2EC03742"/>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4" w15:restartNumberingAfterBreak="0">
    <w:nsid w:val="2F0D3D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5" w15:restartNumberingAfterBreak="0">
    <w:nsid w:val="2F92313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15:restartNumberingAfterBreak="0">
    <w:nsid w:val="2FB4398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7" w15:restartNumberingAfterBreak="0">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8" w15:restartNumberingAfterBreak="0">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9" w15:restartNumberingAfterBreak="0">
    <w:nsid w:val="313A3D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15:restartNumberingAfterBreak="0">
    <w:nsid w:val="319303E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1"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2" w15:restartNumberingAfterBreak="0">
    <w:nsid w:val="32DE1B3F"/>
    <w:multiLevelType w:val="hybridMultilevel"/>
    <w:tmpl w:val="6924E76A"/>
    <w:lvl w:ilvl="0" w:tplc="695421A6">
      <w:start w:val="1"/>
      <w:numFmt w:val="decimal"/>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15:restartNumberingAfterBreak="0">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7" w15:restartNumberingAfterBreak="0">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8" w15:restartNumberingAfterBreak="0">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4402A2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0" w15:restartNumberingAfterBreak="0">
    <w:nsid w:val="346C5AE7"/>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1" w15:restartNumberingAfterBreak="0">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15:restartNumberingAfterBreak="0">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3" w15:restartNumberingAfterBreak="0">
    <w:nsid w:val="354857C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5" w15:restartNumberingAfterBreak="0">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7" w15:restartNumberingAfterBreak="0">
    <w:nsid w:val="36CC70B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8" w15:restartNumberingAfterBreak="0">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9" w15:restartNumberingAfterBreak="0">
    <w:nsid w:val="375A4395"/>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0" w15:restartNumberingAfterBreak="0">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4" w15:restartNumberingAfterBreak="0">
    <w:nsid w:val="38D2095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5" w15:restartNumberingAfterBreak="0">
    <w:nsid w:val="38DA32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15:restartNumberingAfterBreak="0">
    <w:nsid w:val="38E2075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15:restartNumberingAfterBreak="0">
    <w:nsid w:val="39133C3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8" w15:restartNumberingAfterBreak="0">
    <w:nsid w:val="39AB08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9" w15:restartNumberingAfterBreak="0">
    <w:nsid w:val="39B4616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15:restartNumberingAfterBreak="0">
    <w:nsid w:val="3A871F02"/>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15:restartNumberingAfterBreak="0">
    <w:nsid w:val="3AA03D31"/>
    <w:multiLevelType w:val="hybridMultilevel"/>
    <w:tmpl w:val="D04A4A4A"/>
    <w:lvl w:ilvl="0" w:tplc="4782A56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4" w15:restartNumberingAfterBreak="0">
    <w:nsid w:val="3D424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15:restartNumberingAfterBreak="0">
    <w:nsid w:val="3D5066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15:restartNumberingAfterBreak="0">
    <w:nsid w:val="3DCB62C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DF650E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9D6095"/>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D24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0E2B8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1" w15:restartNumberingAfterBreak="0">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2"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3"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4" w15:restartNumberingAfterBreak="0">
    <w:nsid w:val="401A5C9F"/>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5" w15:restartNumberingAfterBreak="0">
    <w:nsid w:val="402A56E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6" w15:restartNumberingAfterBreak="0">
    <w:nsid w:val="40303D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7" w15:restartNumberingAfterBreak="0">
    <w:nsid w:val="4112195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8" w15:restartNumberingAfterBreak="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9" w15:restartNumberingAfterBreak="0">
    <w:nsid w:val="4179703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15:restartNumberingAfterBreak="0">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2" w15:restartNumberingAfterBreak="0">
    <w:nsid w:val="42323FC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3"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4" w15:restartNumberingAfterBreak="0">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5" w15:restartNumberingAfterBreak="0">
    <w:nsid w:val="439B478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6" w15:restartNumberingAfterBreak="0">
    <w:nsid w:val="43A37BE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7" w15:restartNumberingAfterBreak="0">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8"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9" w15:restartNumberingAfterBreak="0">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15:restartNumberingAfterBreak="0">
    <w:nsid w:val="44541F3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2" w15:restartNumberingAfterBreak="0">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3" w15:restartNumberingAfterBreak="0">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4" w15:restartNumberingAfterBreak="0">
    <w:nsid w:val="44CF7A52"/>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5" w15:restartNumberingAfterBreak="0">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15:restartNumberingAfterBreak="0">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7" w15:restartNumberingAfterBreak="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8" w15:restartNumberingAfterBreak="0">
    <w:nsid w:val="468A4E74"/>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9" w15:restartNumberingAfterBreak="0">
    <w:nsid w:val="469F0F0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0" w15:restartNumberingAfterBreak="0">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1" w15:restartNumberingAfterBreak="0">
    <w:nsid w:val="46B83FAF"/>
    <w:multiLevelType w:val="hybridMultilevel"/>
    <w:tmpl w:val="1F50BC62"/>
    <w:lvl w:ilvl="0" w:tplc="8F46D2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15:restartNumberingAfterBreak="0">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4" w15:restartNumberingAfterBreak="0">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5" w15:restartNumberingAfterBreak="0">
    <w:nsid w:val="48A65C8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6" w15:restartNumberingAfterBreak="0">
    <w:nsid w:val="49144E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7" w15:restartNumberingAfterBreak="0">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8" w15:restartNumberingAfterBreak="0">
    <w:nsid w:val="49F04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9" w15:restartNumberingAfterBreak="0">
    <w:nsid w:val="4A21118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15:restartNumberingAfterBreak="0">
    <w:nsid w:val="4A211C2B"/>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1" w15:restartNumberingAfterBreak="0">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2"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3" w15:restartNumberingAfterBreak="0">
    <w:nsid w:val="4B2456F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4" w15:restartNumberingAfterBreak="0">
    <w:nsid w:val="4B247BB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4B2E586C"/>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6" w15:restartNumberingAfterBreak="0">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7" w15:restartNumberingAfterBreak="0">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8"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49" w15:restartNumberingAfterBreak="0">
    <w:nsid w:val="4C3F58CA"/>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0" w15:restartNumberingAfterBreak="0">
    <w:nsid w:val="4C790E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1" w15:restartNumberingAfterBreak="0">
    <w:nsid w:val="4CBB6B5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CD97456"/>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3" w15:restartNumberingAfterBreak="0">
    <w:nsid w:val="4CE247C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4" w15:restartNumberingAfterBreak="0">
    <w:nsid w:val="4D5F71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5" w15:restartNumberingAfterBreak="0">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15:restartNumberingAfterBreak="0">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7" w15:restartNumberingAfterBreak="0">
    <w:nsid w:val="4E4619E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8" w15:restartNumberingAfterBreak="0">
    <w:nsid w:val="4E4C759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E6831E4"/>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0" w15:restartNumberingAfterBreak="0">
    <w:nsid w:val="4EBE239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15:restartNumberingAfterBreak="0">
    <w:nsid w:val="4F164E2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2" w15:restartNumberingAfterBreak="0">
    <w:nsid w:val="4F2B636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3" w15:restartNumberingAfterBreak="0">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4" w15:restartNumberingAfterBreak="0">
    <w:nsid w:val="4FE9594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5" w15:restartNumberingAfterBreak="0">
    <w:nsid w:val="500F168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6" w15:restartNumberingAfterBreak="0">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7" w15:restartNumberingAfterBreak="0">
    <w:nsid w:val="51695DF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8" w15:restartNumberingAfterBreak="0">
    <w:nsid w:val="52815B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9" w15:restartNumberingAfterBreak="0">
    <w:nsid w:val="5367606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0" w15:restartNumberingAfterBreak="0">
    <w:nsid w:val="53D85A4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2" w15:restartNumberingAfterBreak="0">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3" w15:restartNumberingAfterBreak="0">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4" w15:restartNumberingAfterBreak="0">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7" w15:restartNumberingAfterBreak="0">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8" w15:restartNumberingAfterBreak="0">
    <w:nsid w:val="567932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9" w15:restartNumberingAfterBreak="0">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0" w15:restartNumberingAfterBreak="0">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6ED0B2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2" w15:restartNumberingAfterBreak="0">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7437B8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4"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5" w15:restartNumberingAfterBreak="0">
    <w:nsid w:val="57AD61F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6" w15:restartNumberingAfterBreak="0">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7" w15:restartNumberingAfterBreak="0">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581E4F6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9" w15:restartNumberingAfterBreak="0">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0" w15:restartNumberingAfterBreak="0">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1" w15:restartNumberingAfterBreak="0">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2" w15:restartNumberingAfterBreak="0">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594D1E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5" w15:restartNumberingAfterBreak="0">
    <w:nsid w:val="59654038"/>
    <w:multiLevelType w:val="hybridMultilevel"/>
    <w:tmpl w:val="CE0E8B6C"/>
    <w:lvl w:ilvl="0" w:tplc="62ACF78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15:restartNumberingAfterBreak="0">
    <w:nsid w:val="596D6A9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7" w15:restartNumberingAfterBreak="0">
    <w:nsid w:val="59804F0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8" w15:restartNumberingAfterBreak="0">
    <w:nsid w:val="59D4523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9" w15:restartNumberingAfterBreak="0">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0" w15:restartNumberingAfterBreak="0">
    <w:nsid w:val="5A1B7F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1" w15:restartNumberingAfterBreak="0">
    <w:nsid w:val="5A4E331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2"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3" w15:restartNumberingAfterBreak="0">
    <w:nsid w:val="5A8C006F"/>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4" w15:restartNumberingAfterBreak="0">
    <w:nsid w:val="5AA5455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5" w15:restartNumberingAfterBreak="0">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6"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07" w15:restartNumberingAfterBreak="0">
    <w:nsid w:val="5B1323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8" w15:restartNumberingAfterBreak="0">
    <w:nsid w:val="5B2A283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9" w15:restartNumberingAfterBreak="0">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0" w15:restartNumberingAfterBreak="0">
    <w:nsid w:val="5D154BC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1" w15:restartNumberingAfterBreak="0">
    <w:nsid w:val="5D276C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2" w15:restartNumberingAfterBreak="0">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E6213A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4" w15:restartNumberingAfterBreak="0">
    <w:nsid w:val="5EA7719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5" w15:restartNumberingAfterBreak="0">
    <w:nsid w:val="5ECB636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6" w15:restartNumberingAfterBreak="0">
    <w:nsid w:val="5ED42DC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7" w15:restartNumberingAfterBreak="0">
    <w:nsid w:val="5EFE07D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8" w15:restartNumberingAfterBreak="0">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0" w15:restartNumberingAfterBreak="0">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1"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2"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3" w15:restartNumberingAfterBreak="0">
    <w:nsid w:val="60933F6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4" w15:restartNumberingAfterBreak="0">
    <w:nsid w:val="60A27F7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5" w15:restartNumberingAfterBreak="0">
    <w:nsid w:val="611706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7"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8" w15:restartNumberingAfterBreak="0">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0" w15:restartNumberingAfterBreak="0">
    <w:nsid w:val="62BD388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1" w15:restartNumberingAfterBreak="0">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2" w15:restartNumberingAfterBreak="0">
    <w:nsid w:val="64071D1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4" w15:restartNumberingAfterBreak="0">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5" w15:restartNumberingAfterBreak="0">
    <w:nsid w:val="653C7B31"/>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6" w15:restartNumberingAfterBreak="0">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7" w15:restartNumberingAfterBreak="0">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8" w15:restartNumberingAfterBreak="0">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9" w15:restartNumberingAfterBreak="0">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0" w15:restartNumberingAfterBreak="0">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1" w15:restartNumberingAfterBreak="0">
    <w:nsid w:val="66936C4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3" w15:restartNumberingAfterBreak="0">
    <w:nsid w:val="66C56F7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4" w15:restartNumberingAfterBreak="0">
    <w:nsid w:val="674D5085"/>
    <w:multiLevelType w:val="hybridMultilevel"/>
    <w:tmpl w:val="9F56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6" w15:restartNumberingAfterBreak="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7" w15:restartNumberingAfterBreak="0">
    <w:nsid w:val="690A600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8" w15:restartNumberingAfterBreak="0">
    <w:nsid w:val="6971745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9"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0" w15:restartNumberingAfterBreak="0">
    <w:nsid w:val="69CD246F"/>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1" w15:restartNumberingAfterBreak="0">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2" w15:restartNumberingAfterBreak="0">
    <w:nsid w:val="6A157478"/>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3" w15:restartNumberingAfterBreak="0">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4"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56" w15:restartNumberingAfterBreak="0">
    <w:nsid w:val="6CA126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7" w15:restartNumberingAfterBreak="0">
    <w:nsid w:val="6D0655C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8" w15:restartNumberingAfterBreak="0">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0" w15:restartNumberingAfterBreak="0">
    <w:nsid w:val="6ED235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1" w15:restartNumberingAfterBreak="0">
    <w:nsid w:val="6ED94B3B"/>
    <w:multiLevelType w:val="hybridMultilevel"/>
    <w:tmpl w:val="06706D88"/>
    <w:lvl w:ilvl="0" w:tplc="61D4891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2" w15:restartNumberingAfterBreak="0">
    <w:nsid w:val="6F445827"/>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4" w15:restartNumberingAfterBreak="0">
    <w:nsid w:val="7066439A"/>
    <w:multiLevelType w:val="hybridMultilevel"/>
    <w:tmpl w:val="3E8E5E62"/>
    <w:lvl w:ilvl="0" w:tplc="2BA4B41C">
      <w:start w:val="1"/>
      <w:numFmt w:val="decimal"/>
      <w:lvlText w:val="%1)"/>
      <w:lvlJc w:val="left"/>
      <w:pPr>
        <w:tabs>
          <w:tab w:val="num" w:pos="114"/>
        </w:tabs>
        <w:ind w:left="341" w:hanging="341"/>
      </w:pPr>
      <w:rPr>
        <w:rFonts w:ascii="Calibri" w:hAnsi="Calibri" w:hint="default"/>
        <w:b w:val="0"/>
        <w:bCs w:val="0"/>
        <w:i w:val="0"/>
        <w:iCs w:val="0"/>
      </w:rPr>
    </w:lvl>
    <w:lvl w:ilvl="1" w:tplc="04150019" w:tentative="1">
      <w:start w:val="1"/>
      <w:numFmt w:val="lowerLetter"/>
      <w:lvlText w:val="%2."/>
      <w:lvlJc w:val="left"/>
      <w:pPr>
        <w:tabs>
          <w:tab w:val="num" w:pos="1753"/>
        </w:tabs>
        <w:ind w:left="1753" w:hanging="360"/>
      </w:pPr>
    </w:lvl>
    <w:lvl w:ilvl="2" w:tplc="0415001B" w:tentative="1">
      <w:start w:val="1"/>
      <w:numFmt w:val="lowerRoman"/>
      <w:lvlText w:val="%3."/>
      <w:lvlJc w:val="right"/>
      <w:pPr>
        <w:tabs>
          <w:tab w:val="num" w:pos="2473"/>
        </w:tabs>
        <w:ind w:left="2473" w:hanging="180"/>
      </w:pPr>
    </w:lvl>
    <w:lvl w:ilvl="3" w:tplc="0415000F" w:tentative="1">
      <w:start w:val="1"/>
      <w:numFmt w:val="decimal"/>
      <w:lvlText w:val="%4."/>
      <w:lvlJc w:val="left"/>
      <w:pPr>
        <w:tabs>
          <w:tab w:val="num" w:pos="3193"/>
        </w:tabs>
        <w:ind w:left="3193" w:hanging="360"/>
      </w:pPr>
    </w:lvl>
    <w:lvl w:ilvl="4" w:tplc="04150019" w:tentative="1">
      <w:start w:val="1"/>
      <w:numFmt w:val="lowerLetter"/>
      <w:lvlText w:val="%5."/>
      <w:lvlJc w:val="left"/>
      <w:pPr>
        <w:tabs>
          <w:tab w:val="num" w:pos="3913"/>
        </w:tabs>
        <w:ind w:left="3913" w:hanging="360"/>
      </w:pPr>
    </w:lvl>
    <w:lvl w:ilvl="5" w:tplc="0415001B" w:tentative="1">
      <w:start w:val="1"/>
      <w:numFmt w:val="lowerRoman"/>
      <w:lvlText w:val="%6."/>
      <w:lvlJc w:val="right"/>
      <w:pPr>
        <w:tabs>
          <w:tab w:val="num" w:pos="4633"/>
        </w:tabs>
        <w:ind w:left="4633" w:hanging="180"/>
      </w:pPr>
    </w:lvl>
    <w:lvl w:ilvl="6" w:tplc="0415000F" w:tentative="1">
      <w:start w:val="1"/>
      <w:numFmt w:val="decimal"/>
      <w:lvlText w:val="%7."/>
      <w:lvlJc w:val="left"/>
      <w:pPr>
        <w:tabs>
          <w:tab w:val="num" w:pos="5353"/>
        </w:tabs>
        <w:ind w:left="5353" w:hanging="360"/>
      </w:pPr>
    </w:lvl>
    <w:lvl w:ilvl="7" w:tplc="04150019" w:tentative="1">
      <w:start w:val="1"/>
      <w:numFmt w:val="lowerLetter"/>
      <w:lvlText w:val="%8."/>
      <w:lvlJc w:val="left"/>
      <w:pPr>
        <w:tabs>
          <w:tab w:val="num" w:pos="6073"/>
        </w:tabs>
        <w:ind w:left="6073" w:hanging="360"/>
      </w:pPr>
    </w:lvl>
    <w:lvl w:ilvl="8" w:tplc="0415001B" w:tentative="1">
      <w:start w:val="1"/>
      <w:numFmt w:val="lowerRoman"/>
      <w:lvlText w:val="%9."/>
      <w:lvlJc w:val="right"/>
      <w:pPr>
        <w:tabs>
          <w:tab w:val="num" w:pos="6793"/>
        </w:tabs>
        <w:ind w:left="6793" w:hanging="180"/>
      </w:pPr>
    </w:lvl>
  </w:abstractNum>
  <w:abstractNum w:abstractNumId="365" w15:restartNumberingAfterBreak="0">
    <w:nsid w:val="70BB778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7" w15:restartNumberingAfterBreak="0">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8" w15:restartNumberingAfterBreak="0">
    <w:nsid w:val="7140076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9" w15:restartNumberingAfterBreak="0">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0" w15:restartNumberingAfterBreak="0">
    <w:nsid w:val="714C4FAB"/>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1" w15:restartNumberingAfterBreak="0">
    <w:nsid w:val="71CA31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2" w15:restartNumberingAfterBreak="0">
    <w:nsid w:val="7215513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3" w15:restartNumberingAfterBreak="0">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4" w15:restartNumberingAfterBreak="0">
    <w:nsid w:val="73A552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5" w15:restartNumberingAfterBreak="0">
    <w:nsid w:val="73AE214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6" w15:restartNumberingAfterBreak="0">
    <w:nsid w:val="742B6CFD"/>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7" w15:restartNumberingAfterBreak="0">
    <w:nsid w:val="7523079F"/>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8" w15:restartNumberingAfterBreak="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9" w15:restartNumberingAfterBreak="0">
    <w:nsid w:val="7670749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773B73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2" w15:restartNumberingAfterBreak="0">
    <w:nsid w:val="77955B03"/>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3"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7D8735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5" w15:restartNumberingAfterBreak="0">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6" w15:restartNumberingAfterBreak="0">
    <w:nsid w:val="78897C9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7" w15:restartNumberingAfterBreak="0">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8" w15:restartNumberingAfterBreak="0">
    <w:nsid w:val="78D6770A"/>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9" w15:restartNumberingAfterBreak="0">
    <w:nsid w:val="78E9464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0" w15:restartNumberingAfterBreak="0">
    <w:nsid w:val="79091CA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1" w15:restartNumberingAfterBreak="0">
    <w:nsid w:val="79923289"/>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2" w15:restartNumberingAfterBreak="0">
    <w:nsid w:val="79C12FA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3" w15:restartNumberingAfterBreak="0">
    <w:nsid w:val="79EF205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4" w15:restartNumberingAfterBreak="0">
    <w:nsid w:val="7A3212D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A5E45A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6" w15:restartNumberingAfterBreak="0">
    <w:nsid w:val="7AE02CEC"/>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7" w15:restartNumberingAfterBreak="0">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8" w15:restartNumberingAfterBreak="0">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9" w15:restartNumberingAfterBreak="0">
    <w:nsid w:val="7D4C22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0" w15:restartNumberingAfterBreak="0">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1" w15:restartNumberingAfterBreak="0">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2" w15:restartNumberingAfterBreak="0">
    <w:nsid w:val="7EBB1409"/>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3" w15:restartNumberingAfterBreak="0">
    <w:nsid w:val="7F634523"/>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4"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50"/>
  </w:num>
  <w:num w:numId="2">
    <w:abstractNumId w:val="354"/>
  </w:num>
  <w:num w:numId="3">
    <w:abstractNumId w:val="153"/>
  </w:num>
  <w:num w:numId="4">
    <w:abstractNumId w:val="349"/>
  </w:num>
  <w:num w:numId="5">
    <w:abstractNumId w:val="163"/>
  </w:num>
  <w:num w:numId="6">
    <w:abstractNumId w:val="345"/>
  </w:num>
  <w:num w:numId="7">
    <w:abstractNumId w:val="22"/>
  </w:num>
  <w:num w:numId="8">
    <w:abstractNumId w:val="383"/>
  </w:num>
  <w:num w:numId="9">
    <w:abstractNumId w:val="130"/>
  </w:num>
  <w:num w:numId="10">
    <w:abstractNumId w:val="293"/>
  </w:num>
  <w:num w:numId="11">
    <w:abstractNumId w:val="335"/>
  </w:num>
  <w:num w:numId="12">
    <w:abstractNumId w:val="367"/>
  </w:num>
  <w:num w:numId="13">
    <w:abstractNumId w:val="167"/>
  </w:num>
  <w:num w:numId="14">
    <w:abstractNumId w:val="28"/>
  </w:num>
  <w:num w:numId="15">
    <w:abstractNumId w:val="192"/>
  </w:num>
  <w:num w:numId="16">
    <w:abstractNumId w:val="210"/>
  </w:num>
  <w:num w:numId="17">
    <w:abstractNumId w:val="170"/>
  </w:num>
  <w:num w:numId="18">
    <w:abstractNumId w:val="403"/>
  </w:num>
  <w:num w:numId="19">
    <w:abstractNumId w:val="377"/>
  </w:num>
  <w:num w:numId="20">
    <w:abstractNumId w:val="323"/>
  </w:num>
  <w:num w:numId="21">
    <w:abstractNumId w:val="12"/>
  </w:num>
  <w:num w:numId="22">
    <w:abstractNumId w:val="301"/>
  </w:num>
  <w:num w:numId="23">
    <w:abstractNumId w:val="269"/>
  </w:num>
  <w:num w:numId="24">
    <w:abstractNumId w:val="259"/>
  </w:num>
  <w:num w:numId="25">
    <w:abstractNumId w:val="264"/>
  </w:num>
  <w:num w:numId="26">
    <w:abstractNumId w:val="226"/>
  </w:num>
  <w:num w:numId="27">
    <w:abstractNumId w:val="123"/>
  </w:num>
  <w:num w:numId="28">
    <w:abstractNumId w:val="257"/>
  </w:num>
  <w:num w:numId="29">
    <w:abstractNumId w:val="131"/>
  </w:num>
  <w:num w:numId="30">
    <w:abstractNumId w:val="227"/>
  </w:num>
  <w:num w:numId="31">
    <w:abstractNumId w:val="158"/>
  </w:num>
  <w:num w:numId="32">
    <w:abstractNumId w:val="219"/>
  </w:num>
  <w:num w:numId="33">
    <w:abstractNumId w:val="299"/>
  </w:num>
  <w:num w:numId="34">
    <w:abstractNumId w:val="373"/>
  </w:num>
  <w:num w:numId="35">
    <w:abstractNumId w:val="359"/>
  </w:num>
  <w:num w:numId="36">
    <w:abstractNumId w:val="276"/>
  </w:num>
  <w:num w:numId="37">
    <w:abstractNumId w:val="46"/>
  </w:num>
  <w:num w:numId="38">
    <w:abstractNumId w:val="346"/>
  </w:num>
  <w:num w:numId="39">
    <w:abstractNumId w:val="326"/>
  </w:num>
  <w:num w:numId="40">
    <w:abstractNumId w:val="124"/>
  </w:num>
  <w:num w:numId="41">
    <w:abstractNumId w:val="247"/>
  </w:num>
  <w:num w:numId="42">
    <w:abstractNumId w:val="159"/>
  </w:num>
  <w:num w:numId="43">
    <w:abstractNumId w:val="271"/>
  </w:num>
  <w:num w:numId="44">
    <w:abstractNumId w:val="331"/>
  </w:num>
  <w:num w:numId="45">
    <w:abstractNumId w:val="132"/>
  </w:num>
  <w:num w:numId="46">
    <w:abstractNumId w:val="325"/>
  </w:num>
  <w:num w:numId="47">
    <w:abstractNumId w:val="142"/>
  </w:num>
  <w:num w:numId="48">
    <w:abstractNumId w:val="393"/>
  </w:num>
  <w:num w:numId="49">
    <w:abstractNumId w:val="156"/>
  </w:num>
  <w:num w:numId="50">
    <w:abstractNumId w:val="35"/>
  </w:num>
  <w:num w:numId="51">
    <w:abstractNumId w:val="56"/>
  </w:num>
  <w:num w:numId="52">
    <w:abstractNumId w:val="307"/>
  </w:num>
  <w:num w:numId="53">
    <w:abstractNumId w:val="342"/>
  </w:num>
  <w:num w:numId="54">
    <w:abstractNumId w:val="18"/>
  </w:num>
  <w:num w:numId="55">
    <w:abstractNumId w:val="144"/>
  </w:num>
  <w:num w:numId="56">
    <w:abstractNumId w:val="258"/>
  </w:num>
  <w:num w:numId="57">
    <w:abstractNumId w:val="324"/>
  </w:num>
  <w:num w:numId="58">
    <w:abstractNumId w:val="65"/>
  </w:num>
  <w:num w:numId="59">
    <w:abstractNumId w:val="379"/>
  </w:num>
  <w:num w:numId="60">
    <w:abstractNumId w:val="333"/>
  </w:num>
  <w:num w:numId="61">
    <w:abstractNumId w:val="89"/>
  </w:num>
  <w:num w:numId="62">
    <w:abstractNumId w:val="272"/>
  </w:num>
  <w:num w:numId="63">
    <w:abstractNumId w:val="68"/>
  </w:num>
  <w:num w:numId="64">
    <w:abstractNumId w:val="341"/>
  </w:num>
  <w:num w:numId="65">
    <w:abstractNumId w:val="353"/>
  </w:num>
  <w:num w:numId="66">
    <w:abstractNumId w:val="99"/>
  </w:num>
  <w:num w:numId="67">
    <w:abstractNumId w:val="66"/>
  </w:num>
  <w:num w:numId="68">
    <w:abstractNumId w:val="100"/>
  </w:num>
  <w:num w:numId="69">
    <w:abstractNumId w:val="195"/>
  </w:num>
  <w:num w:numId="70">
    <w:abstractNumId w:val="261"/>
  </w:num>
  <w:num w:numId="71">
    <w:abstractNumId w:val="27"/>
  </w:num>
  <w:num w:numId="72">
    <w:abstractNumId w:val="178"/>
  </w:num>
  <w:num w:numId="73">
    <w:abstractNumId w:val="52"/>
  </w:num>
  <w:num w:numId="74">
    <w:abstractNumId w:val="160"/>
  </w:num>
  <w:num w:numId="75">
    <w:abstractNumId w:val="278"/>
  </w:num>
  <w:num w:numId="76">
    <w:abstractNumId w:val="229"/>
  </w:num>
  <w:num w:numId="77">
    <w:abstractNumId w:val="87"/>
  </w:num>
  <w:num w:numId="78">
    <w:abstractNumId w:val="185"/>
  </w:num>
  <w:num w:numId="79">
    <w:abstractNumId w:val="108"/>
  </w:num>
  <w:num w:numId="80">
    <w:abstractNumId w:val="395"/>
  </w:num>
  <w:num w:numId="81">
    <w:abstractNumId w:val="122"/>
  </w:num>
  <w:num w:numId="82">
    <w:abstractNumId w:val="151"/>
  </w:num>
  <w:num w:numId="83">
    <w:abstractNumId w:val="268"/>
  </w:num>
  <w:num w:numId="84">
    <w:abstractNumId w:val="288"/>
  </w:num>
  <w:num w:numId="85">
    <w:abstractNumId w:val="298"/>
  </w:num>
  <w:num w:numId="86">
    <w:abstractNumId w:val="196"/>
  </w:num>
  <w:num w:numId="87">
    <w:abstractNumId w:val="384"/>
  </w:num>
  <w:num w:numId="88">
    <w:abstractNumId w:val="62"/>
  </w:num>
  <w:num w:numId="89">
    <w:abstractNumId w:val="58"/>
  </w:num>
  <w:num w:numId="90">
    <w:abstractNumId w:val="79"/>
  </w:num>
  <w:num w:numId="91">
    <w:abstractNumId w:val="314"/>
  </w:num>
  <w:num w:numId="92">
    <w:abstractNumId w:val="357"/>
  </w:num>
  <w:num w:numId="93">
    <w:abstractNumId w:val="155"/>
  </w:num>
  <w:num w:numId="94">
    <w:abstractNumId w:val="362"/>
  </w:num>
  <w:num w:numId="95">
    <w:abstractNumId w:val="91"/>
  </w:num>
  <w:num w:numId="96">
    <w:abstractNumId w:val="374"/>
  </w:num>
  <w:num w:numId="97">
    <w:abstractNumId w:val="216"/>
  </w:num>
  <w:num w:numId="98">
    <w:abstractNumId w:val="310"/>
  </w:num>
  <w:num w:numId="99">
    <w:abstractNumId w:val="364"/>
  </w:num>
  <w:num w:numId="100">
    <w:abstractNumId w:val="197"/>
  </w:num>
  <w:num w:numId="101">
    <w:abstractNumId w:val="254"/>
  </w:num>
  <w:num w:numId="102">
    <w:abstractNumId w:val="119"/>
  </w:num>
  <w:num w:numId="103">
    <w:abstractNumId w:val="378"/>
  </w:num>
  <w:num w:numId="104">
    <w:abstractNumId w:val="294"/>
  </w:num>
  <w:num w:numId="105">
    <w:abstractNumId w:val="73"/>
  </w:num>
  <w:num w:numId="106">
    <w:abstractNumId w:val="351"/>
  </w:num>
  <w:num w:numId="107">
    <w:abstractNumId w:val="263"/>
  </w:num>
  <w:num w:numId="108">
    <w:abstractNumId w:val="154"/>
  </w:num>
  <w:num w:numId="109">
    <w:abstractNumId w:val="134"/>
  </w:num>
  <w:num w:numId="110">
    <w:abstractNumId w:val="157"/>
  </w:num>
  <w:num w:numId="111">
    <w:abstractNumId w:val="337"/>
  </w:num>
  <w:num w:numId="112">
    <w:abstractNumId w:val="220"/>
  </w:num>
  <w:num w:numId="113">
    <w:abstractNumId w:val="64"/>
  </w:num>
  <w:num w:numId="114">
    <w:abstractNumId w:val="230"/>
  </w:num>
  <w:num w:numId="115">
    <w:abstractNumId w:val="392"/>
  </w:num>
  <w:num w:numId="116">
    <w:abstractNumId w:val="60"/>
  </w:num>
  <w:num w:numId="117">
    <w:abstractNumId w:val="17"/>
  </w:num>
  <w:num w:numId="118">
    <w:abstractNumId w:val="182"/>
  </w:num>
  <w:num w:numId="119">
    <w:abstractNumId w:val="397"/>
  </w:num>
  <w:num w:numId="120">
    <w:abstractNumId w:val="199"/>
  </w:num>
  <w:num w:numId="121">
    <w:abstractNumId w:val="63"/>
  </w:num>
  <w:num w:numId="122">
    <w:abstractNumId w:val="23"/>
  </w:num>
  <w:num w:numId="123">
    <w:abstractNumId w:val="141"/>
  </w:num>
  <w:num w:numId="124">
    <w:abstractNumId w:val="283"/>
  </w:num>
  <w:num w:numId="125">
    <w:abstractNumId w:val="67"/>
  </w:num>
  <w:num w:numId="126">
    <w:abstractNumId w:val="75"/>
  </w:num>
  <w:num w:numId="127">
    <w:abstractNumId w:val="396"/>
  </w:num>
  <w:num w:numId="128">
    <w:abstractNumId w:val="400"/>
  </w:num>
  <w:num w:numId="129">
    <w:abstractNumId w:val="208"/>
  </w:num>
  <w:num w:numId="130">
    <w:abstractNumId w:val="277"/>
  </w:num>
  <w:num w:numId="131">
    <w:abstractNumId w:val="113"/>
  </w:num>
  <w:num w:numId="132">
    <w:abstractNumId w:val="149"/>
  </w:num>
  <w:num w:numId="133">
    <w:abstractNumId w:val="328"/>
  </w:num>
  <w:num w:numId="134">
    <w:abstractNumId w:val="183"/>
  </w:num>
  <w:num w:numId="135">
    <w:abstractNumId w:val="228"/>
  </w:num>
  <w:num w:numId="136">
    <w:abstractNumId w:val="297"/>
  </w:num>
  <w:num w:numId="137">
    <w:abstractNumId w:val="92"/>
  </w:num>
  <w:num w:numId="138">
    <w:abstractNumId w:val="81"/>
  </w:num>
  <w:num w:numId="139">
    <w:abstractNumId w:val="222"/>
  </w:num>
  <w:num w:numId="140">
    <w:abstractNumId w:val="129"/>
  </w:num>
  <w:num w:numId="141">
    <w:abstractNumId w:val="315"/>
  </w:num>
  <w:num w:numId="142">
    <w:abstractNumId w:val="262"/>
  </w:num>
  <w:num w:numId="143">
    <w:abstractNumId w:val="340"/>
  </w:num>
  <w:num w:numId="144">
    <w:abstractNumId w:val="127"/>
  </w:num>
  <w:num w:numId="145">
    <w:abstractNumId w:val="209"/>
  </w:num>
  <w:num w:numId="146">
    <w:abstractNumId w:val="215"/>
  </w:num>
  <w:num w:numId="147">
    <w:abstractNumId w:val="76"/>
  </w:num>
  <w:num w:numId="148">
    <w:abstractNumId w:val="102"/>
  </w:num>
  <w:num w:numId="149">
    <w:abstractNumId w:val="389"/>
  </w:num>
  <w:num w:numId="150">
    <w:abstractNumId w:val="381"/>
  </w:num>
  <w:num w:numId="151">
    <w:abstractNumId w:val="221"/>
  </w:num>
  <w:num w:numId="152">
    <w:abstractNumId w:val="136"/>
  </w:num>
  <w:num w:numId="153">
    <w:abstractNumId w:val="267"/>
  </w:num>
  <w:num w:numId="154">
    <w:abstractNumId w:val="265"/>
  </w:num>
  <w:num w:numId="155">
    <w:abstractNumId w:val="188"/>
  </w:num>
  <w:num w:numId="156">
    <w:abstractNumId w:val="186"/>
  </w:num>
  <w:num w:numId="157">
    <w:abstractNumId w:val="338"/>
  </w:num>
  <w:num w:numId="158">
    <w:abstractNumId w:val="47"/>
  </w:num>
  <w:num w:numId="159">
    <w:abstractNumId w:val="270"/>
  </w:num>
  <w:num w:numId="160">
    <w:abstractNumId w:val="244"/>
  </w:num>
  <w:num w:numId="161">
    <w:abstractNumId w:val="143"/>
  </w:num>
  <w:num w:numId="162">
    <w:abstractNumId w:val="90"/>
  </w:num>
  <w:num w:numId="163">
    <w:abstractNumId w:val="38"/>
  </w:num>
  <w:num w:numId="164">
    <w:abstractNumId w:val="260"/>
  </w:num>
  <w:num w:numId="165">
    <w:abstractNumId w:val="33"/>
  </w:num>
  <w:num w:numId="166">
    <w:abstractNumId w:val="308"/>
  </w:num>
  <w:num w:numId="167">
    <w:abstractNumId w:val="343"/>
  </w:num>
  <w:num w:numId="168">
    <w:abstractNumId w:val="243"/>
  </w:num>
  <w:num w:numId="169">
    <w:abstractNumId w:val="169"/>
  </w:num>
  <w:num w:numId="170">
    <w:abstractNumId w:val="292"/>
  </w:num>
  <w:num w:numId="171">
    <w:abstractNumId w:val="34"/>
  </w:num>
  <w:num w:numId="172">
    <w:abstractNumId w:val="152"/>
  </w:num>
  <w:num w:numId="173">
    <w:abstractNumId w:val="50"/>
  </w:num>
  <w:num w:numId="174">
    <w:abstractNumId w:val="126"/>
  </w:num>
  <w:num w:numId="175">
    <w:abstractNumId w:val="184"/>
  </w:num>
  <w:num w:numId="176">
    <w:abstractNumId w:val="11"/>
  </w:num>
  <w:num w:numId="177">
    <w:abstractNumId w:val="280"/>
  </w:num>
  <w:num w:numId="178">
    <w:abstractNumId w:val="110"/>
  </w:num>
  <w:num w:numId="179">
    <w:abstractNumId w:val="164"/>
  </w:num>
  <w:num w:numId="180">
    <w:abstractNumId w:val="358"/>
  </w:num>
  <w:num w:numId="181">
    <w:abstractNumId w:val="168"/>
  </w:num>
  <w:num w:numId="182">
    <w:abstractNumId w:val="390"/>
  </w:num>
  <w:num w:numId="183">
    <w:abstractNumId w:val="116"/>
  </w:num>
  <w:num w:numId="184">
    <w:abstractNumId w:val="187"/>
  </w:num>
  <w:num w:numId="185">
    <w:abstractNumId w:val="138"/>
  </w:num>
  <w:num w:numId="186">
    <w:abstractNumId w:val="32"/>
  </w:num>
  <w:num w:numId="187">
    <w:abstractNumId w:val="121"/>
  </w:num>
  <w:num w:numId="188">
    <w:abstractNumId w:val="236"/>
  </w:num>
  <w:num w:numId="189">
    <w:abstractNumId w:val="347"/>
  </w:num>
  <w:num w:numId="190">
    <w:abstractNumId w:val="300"/>
  </w:num>
  <w:num w:numId="191">
    <w:abstractNumId w:val="217"/>
  </w:num>
  <w:num w:numId="192">
    <w:abstractNumId w:val="174"/>
  </w:num>
  <w:num w:numId="193">
    <w:abstractNumId w:val="242"/>
  </w:num>
  <w:num w:numId="194">
    <w:abstractNumId w:val="53"/>
  </w:num>
  <w:num w:numId="195">
    <w:abstractNumId w:val="246"/>
  </w:num>
  <w:num w:numId="196">
    <w:abstractNumId w:val="223"/>
  </w:num>
  <w:num w:numId="197">
    <w:abstractNumId w:val="348"/>
  </w:num>
  <w:num w:numId="198">
    <w:abstractNumId w:val="45"/>
  </w:num>
  <w:num w:numId="199">
    <w:abstractNumId w:val="41"/>
  </w:num>
  <w:num w:numId="200">
    <w:abstractNumId w:val="281"/>
  </w:num>
  <w:num w:numId="201">
    <w:abstractNumId w:val="206"/>
  </w:num>
  <w:num w:numId="202">
    <w:abstractNumId w:val="368"/>
  </w:num>
  <w:num w:numId="203">
    <w:abstractNumId w:val="304"/>
  </w:num>
  <w:num w:numId="204">
    <w:abstractNumId w:val="19"/>
  </w:num>
  <w:num w:numId="205">
    <w:abstractNumId w:val="95"/>
  </w:num>
  <w:num w:numId="206">
    <w:abstractNumId w:val="96"/>
  </w:num>
  <w:num w:numId="207">
    <w:abstractNumId w:val="352"/>
  </w:num>
  <w:num w:numId="208">
    <w:abstractNumId w:val="101"/>
  </w:num>
  <w:num w:numId="209">
    <w:abstractNumId w:val="240"/>
  </w:num>
  <w:num w:numId="210">
    <w:abstractNumId w:val="311"/>
  </w:num>
  <w:num w:numId="211">
    <w:abstractNumId w:val="74"/>
  </w:num>
  <w:num w:numId="212">
    <w:abstractNumId w:val="80"/>
  </w:num>
  <w:num w:numId="213">
    <w:abstractNumId w:val="255"/>
  </w:num>
  <w:num w:numId="214">
    <w:abstractNumId w:val="147"/>
  </w:num>
  <w:num w:numId="215">
    <w:abstractNumId w:val="172"/>
  </w:num>
  <w:num w:numId="216">
    <w:abstractNumId w:val="241"/>
  </w:num>
  <w:num w:numId="217">
    <w:abstractNumId w:val="148"/>
  </w:num>
  <w:num w:numId="218">
    <w:abstractNumId w:val="289"/>
  </w:num>
  <w:num w:numId="219">
    <w:abstractNumId w:val="330"/>
  </w:num>
  <w:num w:numId="220">
    <w:abstractNumId w:val="286"/>
  </w:num>
  <w:num w:numId="221">
    <w:abstractNumId w:val="224"/>
  </w:num>
  <w:num w:numId="222">
    <w:abstractNumId w:val="165"/>
  </w:num>
  <w:num w:numId="223">
    <w:abstractNumId w:val="334"/>
  </w:num>
  <w:num w:numId="224">
    <w:abstractNumId w:val="214"/>
  </w:num>
  <w:num w:numId="225">
    <w:abstractNumId w:val="135"/>
  </w:num>
  <w:num w:numId="226">
    <w:abstractNumId w:val="356"/>
  </w:num>
  <w:num w:numId="227">
    <w:abstractNumId w:val="61"/>
  </w:num>
  <w:num w:numId="228">
    <w:abstractNumId w:val="285"/>
  </w:num>
  <w:num w:numId="229">
    <w:abstractNumId w:val="13"/>
  </w:num>
  <w:num w:numId="230">
    <w:abstractNumId w:val="16"/>
  </w:num>
  <w:num w:numId="231">
    <w:abstractNumId w:val="399"/>
  </w:num>
  <w:num w:numId="232">
    <w:abstractNumId w:val="401"/>
  </w:num>
  <w:num w:numId="233">
    <w:abstractNumId w:val="237"/>
  </w:num>
  <w:num w:numId="234">
    <w:abstractNumId w:val="394"/>
  </w:num>
  <w:num w:numId="235">
    <w:abstractNumId w:val="336"/>
  </w:num>
  <w:num w:numId="236">
    <w:abstractNumId w:val="234"/>
  </w:num>
  <w:num w:numId="237">
    <w:abstractNumId w:val="40"/>
  </w:num>
  <w:num w:numId="238">
    <w:abstractNumId w:val="207"/>
  </w:num>
  <w:num w:numId="239">
    <w:abstractNumId w:val="279"/>
  </w:num>
  <w:num w:numId="240">
    <w:abstractNumId w:val="305"/>
  </w:num>
  <w:num w:numId="241">
    <w:abstractNumId w:val="369"/>
  </w:num>
  <w:num w:numId="242">
    <w:abstractNumId w:val="371"/>
  </w:num>
  <w:num w:numId="243">
    <w:abstractNumId w:val="290"/>
  </w:num>
  <w:num w:numId="244">
    <w:abstractNumId w:val="372"/>
  </w:num>
  <w:num w:numId="245">
    <w:abstractNumId w:val="171"/>
  </w:num>
  <w:num w:numId="246">
    <w:abstractNumId w:val="360"/>
  </w:num>
  <w:num w:numId="247">
    <w:abstractNumId w:val="190"/>
  </w:num>
  <w:num w:numId="248">
    <w:abstractNumId w:val="303"/>
  </w:num>
  <w:num w:numId="249">
    <w:abstractNumId w:val="320"/>
  </w:num>
  <w:num w:numId="250">
    <w:abstractNumId w:val="282"/>
  </w:num>
  <w:num w:numId="251">
    <w:abstractNumId w:val="14"/>
  </w:num>
  <w:num w:numId="252">
    <w:abstractNumId w:val="366"/>
  </w:num>
  <w:num w:numId="253">
    <w:abstractNumId w:val="363"/>
  </w:num>
  <w:num w:numId="254">
    <w:abstractNumId w:val="72"/>
  </w:num>
  <w:num w:numId="255">
    <w:abstractNumId w:val="233"/>
  </w:num>
  <w:num w:numId="256">
    <w:abstractNumId w:val="200"/>
  </w:num>
  <w:num w:numId="257">
    <w:abstractNumId w:val="176"/>
  </w:num>
  <w:num w:numId="258">
    <w:abstractNumId w:val="398"/>
  </w:num>
  <w:num w:numId="259">
    <w:abstractNumId w:val="85"/>
  </w:num>
  <w:num w:numId="260">
    <w:abstractNumId w:val="109"/>
  </w:num>
  <w:num w:numId="261">
    <w:abstractNumId w:val="71"/>
  </w:num>
  <w:num w:numId="262">
    <w:abstractNumId w:val="387"/>
  </w:num>
  <w:num w:numId="263">
    <w:abstractNumId w:val="376"/>
  </w:num>
  <w:num w:numId="264">
    <w:abstractNumId w:val="48"/>
  </w:num>
  <w:num w:numId="265">
    <w:abstractNumId w:val="105"/>
  </w:num>
  <w:num w:numId="266">
    <w:abstractNumId w:val="287"/>
  </w:num>
  <w:num w:numId="267">
    <w:abstractNumId w:val="77"/>
  </w:num>
  <w:num w:numId="268">
    <w:abstractNumId w:val="140"/>
  </w:num>
  <w:num w:numId="269">
    <w:abstractNumId w:val="29"/>
  </w:num>
  <w:num w:numId="270">
    <w:abstractNumId w:val="238"/>
  </w:num>
  <w:num w:numId="271">
    <w:abstractNumId w:val="225"/>
  </w:num>
  <w:num w:numId="272">
    <w:abstractNumId w:val="83"/>
  </w:num>
  <w:num w:numId="273">
    <w:abstractNumId w:val="332"/>
  </w:num>
  <w:num w:numId="274">
    <w:abstractNumId w:val="173"/>
  </w:num>
  <w:num w:numId="275">
    <w:abstractNumId w:val="42"/>
  </w:num>
  <w:num w:numId="276">
    <w:abstractNumId w:val="198"/>
  </w:num>
  <w:num w:numId="277">
    <w:abstractNumId w:val="402"/>
  </w:num>
  <w:num w:numId="278">
    <w:abstractNumId w:val="319"/>
  </w:num>
  <w:num w:numId="279">
    <w:abstractNumId w:val="37"/>
  </w:num>
  <w:num w:numId="280">
    <w:abstractNumId w:val="275"/>
  </w:num>
  <w:num w:numId="281">
    <w:abstractNumId w:val="273"/>
  </w:num>
  <w:num w:numId="282">
    <w:abstractNumId w:val="88"/>
  </w:num>
  <w:num w:numId="283">
    <w:abstractNumId w:val="78"/>
  </w:num>
  <w:num w:numId="284">
    <w:abstractNumId w:val="313"/>
  </w:num>
  <w:num w:numId="285">
    <w:abstractNumId w:val="26"/>
  </w:num>
  <w:num w:numId="286">
    <w:abstractNumId w:val="24"/>
  </w:num>
  <w:num w:numId="287">
    <w:abstractNumId w:val="112"/>
  </w:num>
  <w:num w:numId="288">
    <w:abstractNumId w:val="125"/>
  </w:num>
  <w:num w:numId="289">
    <w:abstractNumId w:val="145"/>
  </w:num>
  <w:num w:numId="290">
    <w:abstractNumId w:val="239"/>
  </w:num>
  <w:num w:numId="291">
    <w:abstractNumId w:val="106"/>
  </w:num>
  <w:num w:numId="292">
    <w:abstractNumId w:val="253"/>
  </w:num>
  <w:num w:numId="293">
    <w:abstractNumId w:val="181"/>
  </w:num>
  <w:num w:numId="294">
    <w:abstractNumId w:val="318"/>
  </w:num>
  <w:num w:numId="295">
    <w:abstractNumId w:val="312"/>
  </w:num>
  <w:num w:numId="296">
    <w:abstractNumId w:val="274"/>
  </w:num>
  <w:num w:numId="297">
    <w:abstractNumId w:val="180"/>
  </w:num>
  <w:num w:numId="298">
    <w:abstractNumId w:val="57"/>
  </w:num>
  <w:num w:numId="299">
    <w:abstractNumId w:val="194"/>
  </w:num>
  <w:num w:numId="300">
    <w:abstractNumId w:val="128"/>
  </w:num>
  <w:num w:numId="301">
    <w:abstractNumId w:val="251"/>
  </w:num>
  <w:num w:numId="302">
    <w:abstractNumId w:val="365"/>
  </w:num>
  <w:num w:numId="303">
    <w:abstractNumId w:val="386"/>
  </w:num>
  <w:num w:numId="304">
    <w:abstractNumId w:val="177"/>
  </w:num>
  <w:num w:numId="305">
    <w:abstractNumId w:val="114"/>
  </w:num>
  <w:num w:numId="306">
    <w:abstractNumId w:val="370"/>
  </w:num>
  <w:num w:numId="307">
    <w:abstractNumId w:val="84"/>
  </w:num>
  <w:num w:numId="308">
    <w:abstractNumId w:val="212"/>
  </w:num>
  <w:num w:numId="309">
    <w:abstractNumId w:val="385"/>
  </w:num>
  <w:num w:numId="310">
    <w:abstractNumId w:val="232"/>
  </w:num>
  <w:num w:numId="311">
    <w:abstractNumId w:val="43"/>
  </w:num>
  <w:num w:numId="312">
    <w:abstractNumId w:val="15"/>
  </w:num>
  <w:num w:numId="313">
    <w:abstractNumId w:val="329"/>
  </w:num>
  <w:num w:numId="314">
    <w:abstractNumId w:val="201"/>
  </w:num>
  <w:num w:numId="315">
    <w:abstractNumId w:val="189"/>
  </w:num>
  <w:num w:numId="316">
    <w:abstractNumId w:val="133"/>
  </w:num>
  <w:num w:numId="317">
    <w:abstractNumId w:val="104"/>
  </w:num>
  <w:num w:numId="318">
    <w:abstractNumId w:val="375"/>
  </w:num>
  <w:num w:numId="319">
    <w:abstractNumId w:val="51"/>
  </w:num>
  <w:num w:numId="320">
    <w:abstractNumId w:val="204"/>
  </w:num>
  <w:num w:numId="321">
    <w:abstractNumId w:val="350"/>
  </w:num>
  <w:num w:numId="322">
    <w:abstractNumId w:val="249"/>
  </w:num>
  <w:num w:numId="323">
    <w:abstractNumId w:val="250"/>
  </w:num>
  <w:num w:numId="324">
    <w:abstractNumId w:val="20"/>
  </w:num>
  <w:num w:numId="325">
    <w:abstractNumId w:val="256"/>
  </w:num>
  <w:num w:numId="326">
    <w:abstractNumId w:val="291"/>
  </w:num>
  <w:num w:numId="327">
    <w:abstractNumId w:val="339"/>
  </w:num>
  <w:num w:numId="328">
    <w:abstractNumId w:val="166"/>
  </w:num>
  <w:num w:numId="329">
    <w:abstractNumId w:val="211"/>
  </w:num>
  <w:num w:numId="330">
    <w:abstractNumId w:val="94"/>
  </w:num>
  <w:num w:numId="331">
    <w:abstractNumId w:val="266"/>
  </w:num>
  <w:num w:numId="332">
    <w:abstractNumId w:val="82"/>
  </w:num>
  <w:num w:numId="333">
    <w:abstractNumId w:val="59"/>
  </w:num>
  <w:num w:numId="334">
    <w:abstractNumId w:val="317"/>
  </w:num>
  <w:num w:numId="335">
    <w:abstractNumId w:val="103"/>
  </w:num>
  <w:num w:numId="336">
    <w:abstractNumId w:val="382"/>
  </w:num>
  <w:num w:numId="337">
    <w:abstractNumId w:val="252"/>
  </w:num>
  <w:num w:numId="338">
    <w:abstractNumId w:val="205"/>
  </w:num>
  <w:num w:numId="339">
    <w:abstractNumId w:val="98"/>
  </w:num>
  <w:num w:numId="340">
    <w:abstractNumId w:val="388"/>
  </w:num>
  <w:num w:numId="341">
    <w:abstractNumId w:val="245"/>
  </w:num>
  <w:num w:numId="342">
    <w:abstractNumId w:val="107"/>
  </w:num>
  <w:num w:numId="343">
    <w:abstractNumId w:val="179"/>
  </w:num>
  <w:num w:numId="344">
    <w:abstractNumId w:val="39"/>
  </w:num>
  <w:num w:numId="345">
    <w:abstractNumId w:val="309"/>
  </w:num>
  <w:num w:numId="346">
    <w:abstractNumId w:val="391"/>
  </w:num>
  <w:num w:numId="347">
    <w:abstractNumId w:val="235"/>
  </w:num>
  <w:num w:numId="348">
    <w:abstractNumId w:val="380"/>
  </w:num>
  <w:num w:numId="349">
    <w:abstractNumId w:val="316"/>
  </w:num>
  <w:num w:numId="350">
    <w:abstractNumId w:val="36"/>
  </w:num>
  <w:num w:numId="351">
    <w:abstractNumId w:val="44"/>
  </w:num>
  <w:num w:numId="352">
    <w:abstractNumId w:val="21"/>
  </w:num>
  <w:num w:numId="353">
    <w:abstractNumId w:val="191"/>
  </w:num>
  <w:num w:numId="354">
    <w:abstractNumId w:val="146"/>
  </w:num>
  <w:num w:numId="355">
    <w:abstractNumId w:val="115"/>
  </w:num>
  <w:num w:numId="356">
    <w:abstractNumId w:val="139"/>
  </w:num>
  <w:num w:numId="357">
    <w:abstractNumId w:val="175"/>
  </w:num>
  <w:num w:numId="358">
    <w:abstractNumId w:val="162"/>
  </w:num>
  <w:num w:numId="359">
    <w:abstractNumId w:val="296"/>
  </w:num>
  <w:num w:numId="360">
    <w:abstractNumId w:val="111"/>
  </w:num>
  <w:num w:numId="361">
    <w:abstractNumId w:val="295"/>
  </w:num>
  <w:num w:numId="362">
    <w:abstractNumId w:val="49"/>
  </w:num>
  <w:num w:numId="363">
    <w:abstractNumId w:val="117"/>
  </w:num>
  <w:num w:numId="364">
    <w:abstractNumId w:val="361"/>
  </w:num>
  <w:num w:numId="365">
    <w:abstractNumId w:val="118"/>
  </w:num>
  <w:num w:numId="366">
    <w:abstractNumId w:val="344"/>
  </w:num>
  <w:num w:numId="367">
    <w:abstractNumId w:val="86"/>
  </w:num>
  <w:num w:numId="368">
    <w:abstractNumId w:val="23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21E0"/>
    <w:rsid w:val="000030BF"/>
    <w:rsid w:val="00004C1A"/>
    <w:rsid w:val="00005EAD"/>
    <w:rsid w:val="00012404"/>
    <w:rsid w:val="000146BE"/>
    <w:rsid w:val="00016354"/>
    <w:rsid w:val="00021673"/>
    <w:rsid w:val="00023091"/>
    <w:rsid w:val="00025DBA"/>
    <w:rsid w:val="00026D4B"/>
    <w:rsid w:val="00027496"/>
    <w:rsid w:val="0003233C"/>
    <w:rsid w:val="0003447C"/>
    <w:rsid w:val="00040B77"/>
    <w:rsid w:val="00042C9A"/>
    <w:rsid w:val="00042F93"/>
    <w:rsid w:val="000441AB"/>
    <w:rsid w:val="00046496"/>
    <w:rsid w:val="00047A7B"/>
    <w:rsid w:val="00052E74"/>
    <w:rsid w:val="000535CA"/>
    <w:rsid w:val="000536D1"/>
    <w:rsid w:val="000547B4"/>
    <w:rsid w:val="00054AFC"/>
    <w:rsid w:val="00056D55"/>
    <w:rsid w:val="00057387"/>
    <w:rsid w:val="000573A7"/>
    <w:rsid w:val="00057DC2"/>
    <w:rsid w:val="00062188"/>
    <w:rsid w:val="00062744"/>
    <w:rsid w:val="000634B2"/>
    <w:rsid w:val="00063D79"/>
    <w:rsid w:val="00067515"/>
    <w:rsid w:val="000707B1"/>
    <w:rsid w:val="000707BA"/>
    <w:rsid w:val="000710FE"/>
    <w:rsid w:val="00076C2A"/>
    <w:rsid w:val="00077953"/>
    <w:rsid w:val="000804D8"/>
    <w:rsid w:val="000806BE"/>
    <w:rsid w:val="0008148B"/>
    <w:rsid w:val="00081AFD"/>
    <w:rsid w:val="00083006"/>
    <w:rsid w:val="00083142"/>
    <w:rsid w:val="000833DB"/>
    <w:rsid w:val="00084F9F"/>
    <w:rsid w:val="000855A8"/>
    <w:rsid w:val="00085B1A"/>
    <w:rsid w:val="00085E0A"/>
    <w:rsid w:val="00086154"/>
    <w:rsid w:val="00086185"/>
    <w:rsid w:val="00086836"/>
    <w:rsid w:val="000873B7"/>
    <w:rsid w:val="00090337"/>
    <w:rsid w:val="00090371"/>
    <w:rsid w:val="000912CD"/>
    <w:rsid w:val="0009254B"/>
    <w:rsid w:val="0009372F"/>
    <w:rsid w:val="00094305"/>
    <w:rsid w:val="00095B0E"/>
    <w:rsid w:val="00095CF3"/>
    <w:rsid w:val="00096120"/>
    <w:rsid w:val="000A0069"/>
    <w:rsid w:val="000A13C3"/>
    <w:rsid w:val="000A2D57"/>
    <w:rsid w:val="000A46FA"/>
    <w:rsid w:val="000A5256"/>
    <w:rsid w:val="000A5BB1"/>
    <w:rsid w:val="000A6200"/>
    <w:rsid w:val="000B140A"/>
    <w:rsid w:val="000B1EED"/>
    <w:rsid w:val="000B21B4"/>
    <w:rsid w:val="000B31B4"/>
    <w:rsid w:val="000B4212"/>
    <w:rsid w:val="000B448F"/>
    <w:rsid w:val="000B5BFF"/>
    <w:rsid w:val="000C0739"/>
    <w:rsid w:val="000C10CA"/>
    <w:rsid w:val="000C153B"/>
    <w:rsid w:val="000C178A"/>
    <w:rsid w:val="000C1E53"/>
    <w:rsid w:val="000C45FC"/>
    <w:rsid w:val="000C4ADE"/>
    <w:rsid w:val="000C53C4"/>
    <w:rsid w:val="000C63FC"/>
    <w:rsid w:val="000C66DA"/>
    <w:rsid w:val="000C6B65"/>
    <w:rsid w:val="000C6D0D"/>
    <w:rsid w:val="000D0BFF"/>
    <w:rsid w:val="000D0EF5"/>
    <w:rsid w:val="000D1965"/>
    <w:rsid w:val="000D1D92"/>
    <w:rsid w:val="000D20DC"/>
    <w:rsid w:val="000D24FD"/>
    <w:rsid w:val="000D368A"/>
    <w:rsid w:val="000D3C08"/>
    <w:rsid w:val="000D4020"/>
    <w:rsid w:val="000D42D3"/>
    <w:rsid w:val="000D434D"/>
    <w:rsid w:val="000D44DA"/>
    <w:rsid w:val="000D4640"/>
    <w:rsid w:val="000D4C54"/>
    <w:rsid w:val="000D5FD1"/>
    <w:rsid w:val="000D61BE"/>
    <w:rsid w:val="000D63DA"/>
    <w:rsid w:val="000D6554"/>
    <w:rsid w:val="000D75A5"/>
    <w:rsid w:val="000E1304"/>
    <w:rsid w:val="000E1827"/>
    <w:rsid w:val="000E2092"/>
    <w:rsid w:val="000E28CA"/>
    <w:rsid w:val="000E3522"/>
    <w:rsid w:val="000E6CE9"/>
    <w:rsid w:val="000F23FD"/>
    <w:rsid w:val="000F3B87"/>
    <w:rsid w:val="000F4B21"/>
    <w:rsid w:val="000F5907"/>
    <w:rsid w:val="000F64CD"/>
    <w:rsid w:val="00100B09"/>
    <w:rsid w:val="00100CCF"/>
    <w:rsid w:val="00102BF0"/>
    <w:rsid w:val="001032FE"/>
    <w:rsid w:val="00106097"/>
    <w:rsid w:val="00106AFA"/>
    <w:rsid w:val="00113BD1"/>
    <w:rsid w:val="00113FF0"/>
    <w:rsid w:val="00114387"/>
    <w:rsid w:val="00114BF8"/>
    <w:rsid w:val="00114D51"/>
    <w:rsid w:val="00117365"/>
    <w:rsid w:val="001208CD"/>
    <w:rsid w:val="00121B6D"/>
    <w:rsid w:val="0012247C"/>
    <w:rsid w:val="001235C2"/>
    <w:rsid w:val="00123C32"/>
    <w:rsid w:val="00123D0D"/>
    <w:rsid w:val="00124187"/>
    <w:rsid w:val="00124570"/>
    <w:rsid w:val="001245BF"/>
    <w:rsid w:val="00124AB1"/>
    <w:rsid w:val="00124AFD"/>
    <w:rsid w:val="00124ED3"/>
    <w:rsid w:val="00124F48"/>
    <w:rsid w:val="00125C7C"/>
    <w:rsid w:val="00126A1D"/>
    <w:rsid w:val="00127FA7"/>
    <w:rsid w:val="00132539"/>
    <w:rsid w:val="00133100"/>
    <w:rsid w:val="00134488"/>
    <w:rsid w:val="00134A44"/>
    <w:rsid w:val="00134E5B"/>
    <w:rsid w:val="00134EB1"/>
    <w:rsid w:val="00135FB5"/>
    <w:rsid w:val="00136C6E"/>
    <w:rsid w:val="001374E4"/>
    <w:rsid w:val="00137507"/>
    <w:rsid w:val="00141DD9"/>
    <w:rsid w:val="001423F4"/>
    <w:rsid w:val="00142E7B"/>
    <w:rsid w:val="00143BDA"/>
    <w:rsid w:val="00145232"/>
    <w:rsid w:val="001461EE"/>
    <w:rsid w:val="001503DA"/>
    <w:rsid w:val="0015085F"/>
    <w:rsid w:val="00152E4A"/>
    <w:rsid w:val="00154715"/>
    <w:rsid w:val="0015487B"/>
    <w:rsid w:val="00154AC4"/>
    <w:rsid w:val="00155A84"/>
    <w:rsid w:val="00155C13"/>
    <w:rsid w:val="00156B57"/>
    <w:rsid w:val="00160AF1"/>
    <w:rsid w:val="00161304"/>
    <w:rsid w:val="00162A4A"/>
    <w:rsid w:val="0016503E"/>
    <w:rsid w:val="00167B08"/>
    <w:rsid w:val="001706E6"/>
    <w:rsid w:val="00171449"/>
    <w:rsid w:val="00171976"/>
    <w:rsid w:val="0017387B"/>
    <w:rsid w:val="0017433D"/>
    <w:rsid w:val="001756B0"/>
    <w:rsid w:val="001758DB"/>
    <w:rsid w:val="00176C02"/>
    <w:rsid w:val="00176E9F"/>
    <w:rsid w:val="00177F08"/>
    <w:rsid w:val="001803BF"/>
    <w:rsid w:val="001807F8"/>
    <w:rsid w:val="00180836"/>
    <w:rsid w:val="001815A0"/>
    <w:rsid w:val="00182636"/>
    <w:rsid w:val="001873C1"/>
    <w:rsid w:val="00187CE2"/>
    <w:rsid w:val="00190799"/>
    <w:rsid w:val="00191918"/>
    <w:rsid w:val="00193AFB"/>
    <w:rsid w:val="00193D14"/>
    <w:rsid w:val="00195F4C"/>
    <w:rsid w:val="00197EB5"/>
    <w:rsid w:val="001A07E8"/>
    <w:rsid w:val="001A24E9"/>
    <w:rsid w:val="001A3F4A"/>
    <w:rsid w:val="001A498C"/>
    <w:rsid w:val="001A5FDA"/>
    <w:rsid w:val="001A62F1"/>
    <w:rsid w:val="001A6527"/>
    <w:rsid w:val="001B06DA"/>
    <w:rsid w:val="001B0B3A"/>
    <w:rsid w:val="001B1FB7"/>
    <w:rsid w:val="001B4764"/>
    <w:rsid w:val="001B55AA"/>
    <w:rsid w:val="001B5D3C"/>
    <w:rsid w:val="001B75B3"/>
    <w:rsid w:val="001C0818"/>
    <w:rsid w:val="001C08FD"/>
    <w:rsid w:val="001C21F5"/>
    <w:rsid w:val="001C318C"/>
    <w:rsid w:val="001C59D9"/>
    <w:rsid w:val="001C61F1"/>
    <w:rsid w:val="001D067C"/>
    <w:rsid w:val="001D0E11"/>
    <w:rsid w:val="001D136A"/>
    <w:rsid w:val="001D3E6C"/>
    <w:rsid w:val="001D3FA1"/>
    <w:rsid w:val="001D540B"/>
    <w:rsid w:val="001D69D4"/>
    <w:rsid w:val="001E25FB"/>
    <w:rsid w:val="001E300B"/>
    <w:rsid w:val="001E30A8"/>
    <w:rsid w:val="001E347E"/>
    <w:rsid w:val="001E659E"/>
    <w:rsid w:val="001E7785"/>
    <w:rsid w:val="001E77F9"/>
    <w:rsid w:val="001E7EBB"/>
    <w:rsid w:val="001F1816"/>
    <w:rsid w:val="001F1A48"/>
    <w:rsid w:val="001F21E7"/>
    <w:rsid w:val="001F5671"/>
    <w:rsid w:val="001F5773"/>
    <w:rsid w:val="001F58CB"/>
    <w:rsid w:val="001F699E"/>
    <w:rsid w:val="001F6B2D"/>
    <w:rsid w:val="00201811"/>
    <w:rsid w:val="0020233B"/>
    <w:rsid w:val="00203056"/>
    <w:rsid w:val="002103B1"/>
    <w:rsid w:val="002104A4"/>
    <w:rsid w:val="002105FE"/>
    <w:rsid w:val="002108D1"/>
    <w:rsid w:val="00210B9E"/>
    <w:rsid w:val="0021144E"/>
    <w:rsid w:val="00212B2A"/>
    <w:rsid w:val="00212D4B"/>
    <w:rsid w:val="00214319"/>
    <w:rsid w:val="002146F7"/>
    <w:rsid w:val="00214B1E"/>
    <w:rsid w:val="002151E4"/>
    <w:rsid w:val="002152FD"/>
    <w:rsid w:val="00215A73"/>
    <w:rsid w:val="002164C5"/>
    <w:rsid w:val="002204CB"/>
    <w:rsid w:val="00221521"/>
    <w:rsid w:val="00223D94"/>
    <w:rsid w:val="00224F26"/>
    <w:rsid w:val="00227A4B"/>
    <w:rsid w:val="00230211"/>
    <w:rsid w:val="0023137D"/>
    <w:rsid w:val="0023146E"/>
    <w:rsid w:val="00234C75"/>
    <w:rsid w:val="00235C83"/>
    <w:rsid w:val="00240C55"/>
    <w:rsid w:val="00242319"/>
    <w:rsid w:val="002427E4"/>
    <w:rsid w:val="002462DF"/>
    <w:rsid w:val="002511B0"/>
    <w:rsid w:val="00251820"/>
    <w:rsid w:val="00251A5B"/>
    <w:rsid w:val="00251D53"/>
    <w:rsid w:val="0025222A"/>
    <w:rsid w:val="00252A31"/>
    <w:rsid w:val="002554B7"/>
    <w:rsid w:val="00255EC0"/>
    <w:rsid w:val="0025769F"/>
    <w:rsid w:val="002576F4"/>
    <w:rsid w:val="002612AE"/>
    <w:rsid w:val="00261FFA"/>
    <w:rsid w:val="0026457C"/>
    <w:rsid w:val="00264F40"/>
    <w:rsid w:val="00265165"/>
    <w:rsid w:val="00266558"/>
    <w:rsid w:val="002672FF"/>
    <w:rsid w:val="00267E8C"/>
    <w:rsid w:val="00270477"/>
    <w:rsid w:val="002705CB"/>
    <w:rsid w:val="00272463"/>
    <w:rsid w:val="00276B98"/>
    <w:rsid w:val="00277B80"/>
    <w:rsid w:val="00277F25"/>
    <w:rsid w:val="002803A7"/>
    <w:rsid w:val="00280FE1"/>
    <w:rsid w:val="00281E6A"/>
    <w:rsid w:val="00281E9E"/>
    <w:rsid w:val="0028277D"/>
    <w:rsid w:val="002835EF"/>
    <w:rsid w:val="00284605"/>
    <w:rsid w:val="002851E1"/>
    <w:rsid w:val="00285E2A"/>
    <w:rsid w:val="00287227"/>
    <w:rsid w:val="002908F4"/>
    <w:rsid w:val="00291253"/>
    <w:rsid w:val="002925F6"/>
    <w:rsid w:val="00294784"/>
    <w:rsid w:val="00296146"/>
    <w:rsid w:val="00297E43"/>
    <w:rsid w:val="002A0654"/>
    <w:rsid w:val="002A24BF"/>
    <w:rsid w:val="002A42B9"/>
    <w:rsid w:val="002A44D8"/>
    <w:rsid w:val="002A6577"/>
    <w:rsid w:val="002A6C7D"/>
    <w:rsid w:val="002A7115"/>
    <w:rsid w:val="002A7EE5"/>
    <w:rsid w:val="002B03B1"/>
    <w:rsid w:val="002B1661"/>
    <w:rsid w:val="002B18C7"/>
    <w:rsid w:val="002B5AAD"/>
    <w:rsid w:val="002B6511"/>
    <w:rsid w:val="002B6951"/>
    <w:rsid w:val="002B76CF"/>
    <w:rsid w:val="002B7972"/>
    <w:rsid w:val="002C05C4"/>
    <w:rsid w:val="002C4D8E"/>
    <w:rsid w:val="002C61D9"/>
    <w:rsid w:val="002C6872"/>
    <w:rsid w:val="002D062B"/>
    <w:rsid w:val="002D0D26"/>
    <w:rsid w:val="002D1202"/>
    <w:rsid w:val="002D1268"/>
    <w:rsid w:val="002D171C"/>
    <w:rsid w:val="002D19EB"/>
    <w:rsid w:val="002D20FF"/>
    <w:rsid w:val="002D4115"/>
    <w:rsid w:val="002D6147"/>
    <w:rsid w:val="002D635E"/>
    <w:rsid w:val="002D6ADE"/>
    <w:rsid w:val="002D6F45"/>
    <w:rsid w:val="002D7163"/>
    <w:rsid w:val="002E2ADF"/>
    <w:rsid w:val="002E3B11"/>
    <w:rsid w:val="002E3C06"/>
    <w:rsid w:val="002E4A2D"/>
    <w:rsid w:val="002E4CD6"/>
    <w:rsid w:val="002E5009"/>
    <w:rsid w:val="002E55A6"/>
    <w:rsid w:val="002E5E88"/>
    <w:rsid w:val="002E6FEC"/>
    <w:rsid w:val="002E7E5D"/>
    <w:rsid w:val="002F0181"/>
    <w:rsid w:val="002F0593"/>
    <w:rsid w:val="002F112F"/>
    <w:rsid w:val="002F278A"/>
    <w:rsid w:val="002F55B4"/>
    <w:rsid w:val="002F7602"/>
    <w:rsid w:val="00301737"/>
    <w:rsid w:val="0030189C"/>
    <w:rsid w:val="0030343D"/>
    <w:rsid w:val="00304823"/>
    <w:rsid w:val="003050B5"/>
    <w:rsid w:val="00306411"/>
    <w:rsid w:val="00306845"/>
    <w:rsid w:val="00307788"/>
    <w:rsid w:val="00311157"/>
    <w:rsid w:val="00314529"/>
    <w:rsid w:val="003146C5"/>
    <w:rsid w:val="003168E5"/>
    <w:rsid w:val="00321D02"/>
    <w:rsid w:val="00322F3A"/>
    <w:rsid w:val="00322F7F"/>
    <w:rsid w:val="0032308B"/>
    <w:rsid w:val="00325024"/>
    <w:rsid w:val="003250DA"/>
    <w:rsid w:val="003258B7"/>
    <w:rsid w:val="00325962"/>
    <w:rsid w:val="003259FA"/>
    <w:rsid w:val="00325D52"/>
    <w:rsid w:val="003269F4"/>
    <w:rsid w:val="00326D2A"/>
    <w:rsid w:val="003274BE"/>
    <w:rsid w:val="0033194D"/>
    <w:rsid w:val="003322D3"/>
    <w:rsid w:val="0033762E"/>
    <w:rsid w:val="0034082C"/>
    <w:rsid w:val="00340908"/>
    <w:rsid w:val="003416CA"/>
    <w:rsid w:val="00341AA2"/>
    <w:rsid w:val="00343325"/>
    <w:rsid w:val="003453AC"/>
    <w:rsid w:val="00345A1A"/>
    <w:rsid w:val="00346A76"/>
    <w:rsid w:val="003479A2"/>
    <w:rsid w:val="00347D16"/>
    <w:rsid w:val="00347DE1"/>
    <w:rsid w:val="00347E0C"/>
    <w:rsid w:val="00350D10"/>
    <w:rsid w:val="00351E84"/>
    <w:rsid w:val="00352971"/>
    <w:rsid w:val="00352A07"/>
    <w:rsid w:val="00352D4D"/>
    <w:rsid w:val="00353E08"/>
    <w:rsid w:val="003557BE"/>
    <w:rsid w:val="00357A12"/>
    <w:rsid w:val="00361157"/>
    <w:rsid w:val="003636CB"/>
    <w:rsid w:val="00364C66"/>
    <w:rsid w:val="0036655B"/>
    <w:rsid w:val="0036782D"/>
    <w:rsid w:val="003712C8"/>
    <w:rsid w:val="0037319B"/>
    <w:rsid w:val="00373852"/>
    <w:rsid w:val="0037445C"/>
    <w:rsid w:val="00375A01"/>
    <w:rsid w:val="00375F85"/>
    <w:rsid w:val="00376596"/>
    <w:rsid w:val="00377086"/>
    <w:rsid w:val="0037717A"/>
    <w:rsid w:val="00377621"/>
    <w:rsid w:val="00380AFD"/>
    <w:rsid w:val="003858A0"/>
    <w:rsid w:val="00390FA6"/>
    <w:rsid w:val="00393910"/>
    <w:rsid w:val="00394B43"/>
    <w:rsid w:val="00396866"/>
    <w:rsid w:val="00396C40"/>
    <w:rsid w:val="0039766E"/>
    <w:rsid w:val="0039767C"/>
    <w:rsid w:val="003976F0"/>
    <w:rsid w:val="003A000F"/>
    <w:rsid w:val="003A0079"/>
    <w:rsid w:val="003A0444"/>
    <w:rsid w:val="003A0CA2"/>
    <w:rsid w:val="003A0F0A"/>
    <w:rsid w:val="003A1F7B"/>
    <w:rsid w:val="003A264F"/>
    <w:rsid w:val="003A6E3A"/>
    <w:rsid w:val="003B05B0"/>
    <w:rsid w:val="003B192E"/>
    <w:rsid w:val="003B33EE"/>
    <w:rsid w:val="003B38AD"/>
    <w:rsid w:val="003B5625"/>
    <w:rsid w:val="003B5766"/>
    <w:rsid w:val="003C1667"/>
    <w:rsid w:val="003C17FB"/>
    <w:rsid w:val="003C3BF3"/>
    <w:rsid w:val="003C3C95"/>
    <w:rsid w:val="003C5E62"/>
    <w:rsid w:val="003C67D9"/>
    <w:rsid w:val="003C6B4D"/>
    <w:rsid w:val="003C7EEB"/>
    <w:rsid w:val="003D0A42"/>
    <w:rsid w:val="003D27E1"/>
    <w:rsid w:val="003D4AC6"/>
    <w:rsid w:val="003D6420"/>
    <w:rsid w:val="003D6507"/>
    <w:rsid w:val="003E0483"/>
    <w:rsid w:val="003E1832"/>
    <w:rsid w:val="003E2686"/>
    <w:rsid w:val="003E26B8"/>
    <w:rsid w:val="003E34FC"/>
    <w:rsid w:val="003E3803"/>
    <w:rsid w:val="003E4D37"/>
    <w:rsid w:val="003E6EC0"/>
    <w:rsid w:val="003E7231"/>
    <w:rsid w:val="003F187A"/>
    <w:rsid w:val="003F197B"/>
    <w:rsid w:val="003F444F"/>
    <w:rsid w:val="003F4BE4"/>
    <w:rsid w:val="003F5098"/>
    <w:rsid w:val="003F5B44"/>
    <w:rsid w:val="003F5D73"/>
    <w:rsid w:val="003F7870"/>
    <w:rsid w:val="003F7A17"/>
    <w:rsid w:val="003F7B49"/>
    <w:rsid w:val="004003F6"/>
    <w:rsid w:val="00401543"/>
    <w:rsid w:val="00401553"/>
    <w:rsid w:val="00401A28"/>
    <w:rsid w:val="00406FBF"/>
    <w:rsid w:val="0040736C"/>
    <w:rsid w:val="00407FF8"/>
    <w:rsid w:val="00411A66"/>
    <w:rsid w:val="0041248D"/>
    <w:rsid w:val="00412C6A"/>
    <w:rsid w:val="0041462E"/>
    <w:rsid w:val="00420418"/>
    <w:rsid w:val="00424BD0"/>
    <w:rsid w:val="004265EC"/>
    <w:rsid w:val="00427270"/>
    <w:rsid w:val="00427D4A"/>
    <w:rsid w:val="00430E0A"/>
    <w:rsid w:val="00434895"/>
    <w:rsid w:val="00435691"/>
    <w:rsid w:val="00436533"/>
    <w:rsid w:val="00437BE6"/>
    <w:rsid w:val="00437F42"/>
    <w:rsid w:val="004405BF"/>
    <w:rsid w:val="0044130C"/>
    <w:rsid w:val="004424D4"/>
    <w:rsid w:val="00442FF3"/>
    <w:rsid w:val="00443A3F"/>
    <w:rsid w:val="00444187"/>
    <w:rsid w:val="00447CF0"/>
    <w:rsid w:val="0045078A"/>
    <w:rsid w:val="00450E8D"/>
    <w:rsid w:val="004512AC"/>
    <w:rsid w:val="00452181"/>
    <w:rsid w:val="00452C2A"/>
    <w:rsid w:val="00452C6B"/>
    <w:rsid w:val="004530A2"/>
    <w:rsid w:val="00455597"/>
    <w:rsid w:val="0045620B"/>
    <w:rsid w:val="004575F8"/>
    <w:rsid w:val="004578F5"/>
    <w:rsid w:val="00460201"/>
    <w:rsid w:val="004613DB"/>
    <w:rsid w:val="00462352"/>
    <w:rsid w:val="0046397A"/>
    <w:rsid w:val="0046520B"/>
    <w:rsid w:val="00465351"/>
    <w:rsid w:val="00465543"/>
    <w:rsid w:val="00465D93"/>
    <w:rsid w:val="004667AA"/>
    <w:rsid w:val="00467406"/>
    <w:rsid w:val="00467938"/>
    <w:rsid w:val="00470370"/>
    <w:rsid w:val="0047070D"/>
    <w:rsid w:val="00472057"/>
    <w:rsid w:val="004721F4"/>
    <w:rsid w:val="00472501"/>
    <w:rsid w:val="00476C78"/>
    <w:rsid w:val="00476DCF"/>
    <w:rsid w:val="004771A9"/>
    <w:rsid w:val="00480E14"/>
    <w:rsid w:val="004810C9"/>
    <w:rsid w:val="00481A25"/>
    <w:rsid w:val="004829C2"/>
    <w:rsid w:val="0048348C"/>
    <w:rsid w:val="00483633"/>
    <w:rsid w:val="0048379F"/>
    <w:rsid w:val="00484230"/>
    <w:rsid w:val="004843F6"/>
    <w:rsid w:val="0048456E"/>
    <w:rsid w:val="004862D4"/>
    <w:rsid w:val="0048667C"/>
    <w:rsid w:val="004875B1"/>
    <w:rsid w:val="00487D23"/>
    <w:rsid w:val="00490704"/>
    <w:rsid w:val="0049073E"/>
    <w:rsid w:val="0049079C"/>
    <w:rsid w:val="004915FC"/>
    <w:rsid w:val="00491751"/>
    <w:rsid w:val="004925AB"/>
    <w:rsid w:val="004934D6"/>
    <w:rsid w:val="004935E2"/>
    <w:rsid w:val="00493E26"/>
    <w:rsid w:val="00494083"/>
    <w:rsid w:val="00496349"/>
    <w:rsid w:val="004966E0"/>
    <w:rsid w:val="004A0F4B"/>
    <w:rsid w:val="004A1860"/>
    <w:rsid w:val="004A2B60"/>
    <w:rsid w:val="004A61FD"/>
    <w:rsid w:val="004A6EE3"/>
    <w:rsid w:val="004A77BB"/>
    <w:rsid w:val="004B0B2D"/>
    <w:rsid w:val="004B2C56"/>
    <w:rsid w:val="004B355F"/>
    <w:rsid w:val="004B4D57"/>
    <w:rsid w:val="004B5F5D"/>
    <w:rsid w:val="004B7DC8"/>
    <w:rsid w:val="004C08FB"/>
    <w:rsid w:val="004C2927"/>
    <w:rsid w:val="004C3715"/>
    <w:rsid w:val="004C4082"/>
    <w:rsid w:val="004C62F6"/>
    <w:rsid w:val="004C7232"/>
    <w:rsid w:val="004D0360"/>
    <w:rsid w:val="004D069F"/>
    <w:rsid w:val="004D0AB5"/>
    <w:rsid w:val="004D0B65"/>
    <w:rsid w:val="004D1A6A"/>
    <w:rsid w:val="004D466E"/>
    <w:rsid w:val="004D5274"/>
    <w:rsid w:val="004D5E56"/>
    <w:rsid w:val="004E099B"/>
    <w:rsid w:val="004E1F62"/>
    <w:rsid w:val="004E24A8"/>
    <w:rsid w:val="004E4501"/>
    <w:rsid w:val="004E5C9B"/>
    <w:rsid w:val="004E6688"/>
    <w:rsid w:val="004E6D80"/>
    <w:rsid w:val="004F12E1"/>
    <w:rsid w:val="004F22F9"/>
    <w:rsid w:val="004F3149"/>
    <w:rsid w:val="004F40FC"/>
    <w:rsid w:val="004F586B"/>
    <w:rsid w:val="004F5A29"/>
    <w:rsid w:val="004F6513"/>
    <w:rsid w:val="004F7950"/>
    <w:rsid w:val="005006BB"/>
    <w:rsid w:val="00500ED0"/>
    <w:rsid w:val="005013FA"/>
    <w:rsid w:val="0050140F"/>
    <w:rsid w:val="00501B53"/>
    <w:rsid w:val="0050596F"/>
    <w:rsid w:val="0050767C"/>
    <w:rsid w:val="00507B3C"/>
    <w:rsid w:val="00511B7A"/>
    <w:rsid w:val="00513F77"/>
    <w:rsid w:val="00514000"/>
    <w:rsid w:val="00514811"/>
    <w:rsid w:val="00514870"/>
    <w:rsid w:val="005167DF"/>
    <w:rsid w:val="00520D66"/>
    <w:rsid w:val="00521320"/>
    <w:rsid w:val="00521C37"/>
    <w:rsid w:val="00521D39"/>
    <w:rsid w:val="00522448"/>
    <w:rsid w:val="00522F15"/>
    <w:rsid w:val="00524B5D"/>
    <w:rsid w:val="00524FC7"/>
    <w:rsid w:val="00526CD9"/>
    <w:rsid w:val="00526D1D"/>
    <w:rsid w:val="00530A3A"/>
    <w:rsid w:val="00532F55"/>
    <w:rsid w:val="00533975"/>
    <w:rsid w:val="00535A7C"/>
    <w:rsid w:val="00535FA4"/>
    <w:rsid w:val="00536B73"/>
    <w:rsid w:val="00536E86"/>
    <w:rsid w:val="00536FCA"/>
    <w:rsid w:val="005375DA"/>
    <w:rsid w:val="005408F5"/>
    <w:rsid w:val="005425AE"/>
    <w:rsid w:val="005465AA"/>
    <w:rsid w:val="00546BF1"/>
    <w:rsid w:val="00547F7C"/>
    <w:rsid w:val="00550C6D"/>
    <w:rsid w:val="0055123E"/>
    <w:rsid w:val="00551789"/>
    <w:rsid w:val="00551EED"/>
    <w:rsid w:val="00551F01"/>
    <w:rsid w:val="00552BBC"/>
    <w:rsid w:val="00553105"/>
    <w:rsid w:val="00553952"/>
    <w:rsid w:val="0055644C"/>
    <w:rsid w:val="00557755"/>
    <w:rsid w:val="00560C84"/>
    <w:rsid w:val="00560EF8"/>
    <w:rsid w:val="005620B6"/>
    <w:rsid w:val="00562848"/>
    <w:rsid w:val="00564ABD"/>
    <w:rsid w:val="00565F42"/>
    <w:rsid w:val="005672EC"/>
    <w:rsid w:val="00567407"/>
    <w:rsid w:val="005678C2"/>
    <w:rsid w:val="00572BF8"/>
    <w:rsid w:val="005743E3"/>
    <w:rsid w:val="00574790"/>
    <w:rsid w:val="00575DC8"/>
    <w:rsid w:val="005801C3"/>
    <w:rsid w:val="00580465"/>
    <w:rsid w:val="005805D6"/>
    <w:rsid w:val="00580DAD"/>
    <w:rsid w:val="00583E37"/>
    <w:rsid w:val="00584053"/>
    <w:rsid w:val="00585EBF"/>
    <w:rsid w:val="00590B28"/>
    <w:rsid w:val="005979BB"/>
    <w:rsid w:val="005A078D"/>
    <w:rsid w:val="005B02F1"/>
    <w:rsid w:val="005B04A4"/>
    <w:rsid w:val="005B0737"/>
    <w:rsid w:val="005B0784"/>
    <w:rsid w:val="005B11A3"/>
    <w:rsid w:val="005B31DD"/>
    <w:rsid w:val="005B3B36"/>
    <w:rsid w:val="005B4559"/>
    <w:rsid w:val="005B4E3D"/>
    <w:rsid w:val="005B74C4"/>
    <w:rsid w:val="005B78B3"/>
    <w:rsid w:val="005B7993"/>
    <w:rsid w:val="005B7C06"/>
    <w:rsid w:val="005C0C57"/>
    <w:rsid w:val="005C2E5E"/>
    <w:rsid w:val="005C3868"/>
    <w:rsid w:val="005C4F3D"/>
    <w:rsid w:val="005C5883"/>
    <w:rsid w:val="005D036C"/>
    <w:rsid w:val="005D125C"/>
    <w:rsid w:val="005D25AA"/>
    <w:rsid w:val="005D290F"/>
    <w:rsid w:val="005D3554"/>
    <w:rsid w:val="005D3F34"/>
    <w:rsid w:val="005D5394"/>
    <w:rsid w:val="005D5890"/>
    <w:rsid w:val="005D77CD"/>
    <w:rsid w:val="005E09E1"/>
    <w:rsid w:val="005E0ACB"/>
    <w:rsid w:val="005E26AD"/>
    <w:rsid w:val="005E26CB"/>
    <w:rsid w:val="005E3467"/>
    <w:rsid w:val="005F0827"/>
    <w:rsid w:val="005F2DCF"/>
    <w:rsid w:val="005F3C3F"/>
    <w:rsid w:val="005F425D"/>
    <w:rsid w:val="005F611A"/>
    <w:rsid w:val="005F64D5"/>
    <w:rsid w:val="00600F08"/>
    <w:rsid w:val="006013DF"/>
    <w:rsid w:val="006018DB"/>
    <w:rsid w:val="00601D86"/>
    <w:rsid w:val="00601D88"/>
    <w:rsid w:val="0060559C"/>
    <w:rsid w:val="0060594E"/>
    <w:rsid w:val="0060606D"/>
    <w:rsid w:val="006067E8"/>
    <w:rsid w:val="00607199"/>
    <w:rsid w:val="0060761A"/>
    <w:rsid w:val="00607994"/>
    <w:rsid w:val="00607CD4"/>
    <w:rsid w:val="006104B9"/>
    <w:rsid w:val="00610E4B"/>
    <w:rsid w:val="00620433"/>
    <w:rsid w:val="00621EBF"/>
    <w:rsid w:val="00622F92"/>
    <w:rsid w:val="0062351E"/>
    <w:rsid w:val="00623D2B"/>
    <w:rsid w:val="00624839"/>
    <w:rsid w:val="00626843"/>
    <w:rsid w:val="00626BA5"/>
    <w:rsid w:val="00626D07"/>
    <w:rsid w:val="006307A5"/>
    <w:rsid w:val="00630942"/>
    <w:rsid w:val="00630E3D"/>
    <w:rsid w:val="00631CDE"/>
    <w:rsid w:val="006322A6"/>
    <w:rsid w:val="006325EC"/>
    <w:rsid w:val="00632DFB"/>
    <w:rsid w:val="00633A36"/>
    <w:rsid w:val="00634284"/>
    <w:rsid w:val="00636315"/>
    <w:rsid w:val="00637700"/>
    <w:rsid w:val="00637EE9"/>
    <w:rsid w:val="0064112B"/>
    <w:rsid w:val="00641CD9"/>
    <w:rsid w:val="00642684"/>
    <w:rsid w:val="00645387"/>
    <w:rsid w:val="0065035A"/>
    <w:rsid w:val="00650428"/>
    <w:rsid w:val="00652BAE"/>
    <w:rsid w:val="00652D79"/>
    <w:rsid w:val="00653535"/>
    <w:rsid w:val="00653D38"/>
    <w:rsid w:val="00655150"/>
    <w:rsid w:val="00656DD2"/>
    <w:rsid w:val="00656F86"/>
    <w:rsid w:val="00657B7B"/>
    <w:rsid w:val="00657E0F"/>
    <w:rsid w:val="00660E45"/>
    <w:rsid w:val="00663377"/>
    <w:rsid w:val="00663F73"/>
    <w:rsid w:val="006641A5"/>
    <w:rsid w:val="0066780D"/>
    <w:rsid w:val="0067041D"/>
    <w:rsid w:val="006706F3"/>
    <w:rsid w:val="0067134B"/>
    <w:rsid w:val="0067451A"/>
    <w:rsid w:val="00674CAB"/>
    <w:rsid w:val="0067560C"/>
    <w:rsid w:val="0067608E"/>
    <w:rsid w:val="0067669E"/>
    <w:rsid w:val="00677006"/>
    <w:rsid w:val="006772D7"/>
    <w:rsid w:val="006776AC"/>
    <w:rsid w:val="00680230"/>
    <w:rsid w:val="00681095"/>
    <w:rsid w:val="00681143"/>
    <w:rsid w:val="00682521"/>
    <w:rsid w:val="00683767"/>
    <w:rsid w:val="00684289"/>
    <w:rsid w:val="006853A2"/>
    <w:rsid w:val="00686246"/>
    <w:rsid w:val="0068697C"/>
    <w:rsid w:val="006869F3"/>
    <w:rsid w:val="00687143"/>
    <w:rsid w:val="00687DDD"/>
    <w:rsid w:val="00687E54"/>
    <w:rsid w:val="006903C0"/>
    <w:rsid w:val="006911D8"/>
    <w:rsid w:val="00691C79"/>
    <w:rsid w:val="006927BF"/>
    <w:rsid w:val="00694F97"/>
    <w:rsid w:val="0069637C"/>
    <w:rsid w:val="006966B6"/>
    <w:rsid w:val="00696C1D"/>
    <w:rsid w:val="00697705"/>
    <w:rsid w:val="00697A38"/>
    <w:rsid w:val="006A20A7"/>
    <w:rsid w:val="006A274A"/>
    <w:rsid w:val="006A289E"/>
    <w:rsid w:val="006A2DC7"/>
    <w:rsid w:val="006A4714"/>
    <w:rsid w:val="006A6D83"/>
    <w:rsid w:val="006A7586"/>
    <w:rsid w:val="006B1CCC"/>
    <w:rsid w:val="006B2A40"/>
    <w:rsid w:val="006B3342"/>
    <w:rsid w:val="006B4107"/>
    <w:rsid w:val="006B44C5"/>
    <w:rsid w:val="006B52AB"/>
    <w:rsid w:val="006B5D1B"/>
    <w:rsid w:val="006B605A"/>
    <w:rsid w:val="006B6212"/>
    <w:rsid w:val="006B6A36"/>
    <w:rsid w:val="006B6CD2"/>
    <w:rsid w:val="006B7236"/>
    <w:rsid w:val="006B78C6"/>
    <w:rsid w:val="006B7F0A"/>
    <w:rsid w:val="006C29D5"/>
    <w:rsid w:val="006C3551"/>
    <w:rsid w:val="006C4495"/>
    <w:rsid w:val="006C626C"/>
    <w:rsid w:val="006D0AD3"/>
    <w:rsid w:val="006D1493"/>
    <w:rsid w:val="006D5094"/>
    <w:rsid w:val="006D51F7"/>
    <w:rsid w:val="006E07B8"/>
    <w:rsid w:val="006E3452"/>
    <w:rsid w:val="006E457A"/>
    <w:rsid w:val="006E48B2"/>
    <w:rsid w:val="006E5356"/>
    <w:rsid w:val="006E62F8"/>
    <w:rsid w:val="006E7E6D"/>
    <w:rsid w:val="006E7F96"/>
    <w:rsid w:val="006F177D"/>
    <w:rsid w:val="006F19C0"/>
    <w:rsid w:val="006F2211"/>
    <w:rsid w:val="006F3922"/>
    <w:rsid w:val="006F677F"/>
    <w:rsid w:val="006F6F51"/>
    <w:rsid w:val="00701437"/>
    <w:rsid w:val="007024F5"/>
    <w:rsid w:val="007025AD"/>
    <w:rsid w:val="00704D2C"/>
    <w:rsid w:val="007054BE"/>
    <w:rsid w:val="00706417"/>
    <w:rsid w:val="0071037C"/>
    <w:rsid w:val="007106B6"/>
    <w:rsid w:val="00711503"/>
    <w:rsid w:val="00711D68"/>
    <w:rsid w:val="00713F6C"/>
    <w:rsid w:val="007147CA"/>
    <w:rsid w:val="00715799"/>
    <w:rsid w:val="00716387"/>
    <w:rsid w:val="007166C8"/>
    <w:rsid w:val="0071762C"/>
    <w:rsid w:val="0072003F"/>
    <w:rsid w:val="007221FA"/>
    <w:rsid w:val="00725975"/>
    <w:rsid w:val="00725F06"/>
    <w:rsid w:val="00726699"/>
    <w:rsid w:val="00727586"/>
    <w:rsid w:val="007300BE"/>
    <w:rsid w:val="007318F6"/>
    <w:rsid w:val="00731CFC"/>
    <w:rsid w:val="0073212C"/>
    <w:rsid w:val="0073252A"/>
    <w:rsid w:val="0073338D"/>
    <w:rsid w:val="00733C94"/>
    <w:rsid w:val="00733CD7"/>
    <w:rsid w:val="00734B51"/>
    <w:rsid w:val="007355AC"/>
    <w:rsid w:val="00736170"/>
    <w:rsid w:val="0074084F"/>
    <w:rsid w:val="00740B33"/>
    <w:rsid w:val="007429E3"/>
    <w:rsid w:val="00743455"/>
    <w:rsid w:val="007434EA"/>
    <w:rsid w:val="007444CA"/>
    <w:rsid w:val="0074456F"/>
    <w:rsid w:val="00746090"/>
    <w:rsid w:val="00746756"/>
    <w:rsid w:val="00750020"/>
    <w:rsid w:val="00751E41"/>
    <w:rsid w:val="00752C58"/>
    <w:rsid w:val="00753197"/>
    <w:rsid w:val="007538DF"/>
    <w:rsid w:val="00753FEB"/>
    <w:rsid w:val="00754760"/>
    <w:rsid w:val="00755334"/>
    <w:rsid w:val="00755521"/>
    <w:rsid w:val="00756EE4"/>
    <w:rsid w:val="00757093"/>
    <w:rsid w:val="007570F3"/>
    <w:rsid w:val="00757200"/>
    <w:rsid w:val="00757F27"/>
    <w:rsid w:val="00761841"/>
    <w:rsid w:val="007624A4"/>
    <w:rsid w:val="0076380F"/>
    <w:rsid w:val="00766B01"/>
    <w:rsid w:val="00766BA4"/>
    <w:rsid w:val="0076751C"/>
    <w:rsid w:val="0076762E"/>
    <w:rsid w:val="0077155F"/>
    <w:rsid w:val="00772A12"/>
    <w:rsid w:val="0077604C"/>
    <w:rsid w:val="00780583"/>
    <w:rsid w:val="007812DF"/>
    <w:rsid w:val="00782742"/>
    <w:rsid w:val="0078488F"/>
    <w:rsid w:val="0078523B"/>
    <w:rsid w:val="00785FED"/>
    <w:rsid w:val="007904BD"/>
    <w:rsid w:val="00791500"/>
    <w:rsid w:val="0079347E"/>
    <w:rsid w:val="00794BE4"/>
    <w:rsid w:val="007955B9"/>
    <w:rsid w:val="00796231"/>
    <w:rsid w:val="00796E16"/>
    <w:rsid w:val="00797629"/>
    <w:rsid w:val="007A0E08"/>
    <w:rsid w:val="007A0E8C"/>
    <w:rsid w:val="007A2750"/>
    <w:rsid w:val="007A3C3E"/>
    <w:rsid w:val="007A43F6"/>
    <w:rsid w:val="007A4486"/>
    <w:rsid w:val="007A4E15"/>
    <w:rsid w:val="007B166D"/>
    <w:rsid w:val="007B5C8F"/>
    <w:rsid w:val="007B5EFB"/>
    <w:rsid w:val="007B64B7"/>
    <w:rsid w:val="007B6A09"/>
    <w:rsid w:val="007C2F87"/>
    <w:rsid w:val="007C4351"/>
    <w:rsid w:val="007C4547"/>
    <w:rsid w:val="007D0820"/>
    <w:rsid w:val="007D2947"/>
    <w:rsid w:val="007D3430"/>
    <w:rsid w:val="007D5FAD"/>
    <w:rsid w:val="007D63CE"/>
    <w:rsid w:val="007D6F11"/>
    <w:rsid w:val="007D7266"/>
    <w:rsid w:val="007E2C3E"/>
    <w:rsid w:val="007E328E"/>
    <w:rsid w:val="007E3557"/>
    <w:rsid w:val="007E7A10"/>
    <w:rsid w:val="007F07A2"/>
    <w:rsid w:val="007F1672"/>
    <w:rsid w:val="007F375E"/>
    <w:rsid w:val="007F4C98"/>
    <w:rsid w:val="007F5DBF"/>
    <w:rsid w:val="007F76ED"/>
    <w:rsid w:val="008002CB"/>
    <w:rsid w:val="0080032F"/>
    <w:rsid w:val="00801984"/>
    <w:rsid w:val="00802E12"/>
    <w:rsid w:val="00803BF2"/>
    <w:rsid w:val="00804898"/>
    <w:rsid w:val="0080592B"/>
    <w:rsid w:val="00805AB0"/>
    <w:rsid w:val="00805BC9"/>
    <w:rsid w:val="008060C9"/>
    <w:rsid w:val="00807BD4"/>
    <w:rsid w:val="00810341"/>
    <w:rsid w:val="0081056F"/>
    <w:rsid w:val="00810635"/>
    <w:rsid w:val="00811235"/>
    <w:rsid w:val="00812403"/>
    <w:rsid w:val="00813FDC"/>
    <w:rsid w:val="00815621"/>
    <w:rsid w:val="0081679F"/>
    <w:rsid w:val="00817B19"/>
    <w:rsid w:val="00817CC5"/>
    <w:rsid w:val="0082083D"/>
    <w:rsid w:val="008211EC"/>
    <w:rsid w:val="0082177B"/>
    <w:rsid w:val="008243DA"/>
    <w:rsid w:val="00824A83"/>
    <w:rsid w:val="00824ADA"/>
    <w:rsid w:val="00824AE1"/>
    <w:rsid w:val="008268E6"/>
    <w:rsid w:val="00826EC6"/>
    <w:rsid w:val="0082728B"/>
    <w:rsid w:val="008279B2"/>
    <w:rsid w:val="00831705"/>
    <w:rsid w:val="0083174D"/>
    <w:rsid w:val="0083272B"/>
    <w:rsid w:val="00833699"/>
    <w:rsid w:val="00833A8B"/>
    <w:rsid w:val="00833DFE"/>
    <w:rsid w:val="0083528C"/>
    <w:rsid w:val="00836409"/>
    <w:rsid w:val="00836425"/>
    <w:rsid w:val="00840C3F"/>
    <w:rsid w:val="0084186C"/>
    <w:rsid w:val="008418D8"/>
    <w:rsid w:val="0084203A"/>
    <w:rsid w:val="00843081"/>
    <w:rsid w:val="0084398C"/>
    <w:rsid w:val="0084648C"/>
    <w:rsid w:val="00850218"/>
    <w:rsid w:val="00850463"/>
    <w:rsid w:val="00851F06"/>
    <w:rsid w:val="00852207"/>
    <w:rsid w:val="008528AB"/>
    <w:rsid w:val="00852E6E"/>
    <w:rsid w:val="008535E9"/>
    <w:rsid w:val="00854165"/>
    <w:rsid w:val="00854FB3"/>
    <w:rsid w:val="00855547"/>
    <w:rsid w:val="00855F24"/>
    <w:rsid w:val="0085638E"/>
    <w:rsid w:val="00856A2F"/>
    <w:rsid w:val="00856DF7"/>
    <w:rsid w:val="0085712F"/>
    <w:rsid w:val="0085791F"/>
    <w:rsid w:val="008610E7"/>
    <w:rsid w:val="008619C6"/>
    <w:rsid w:val="00861CED"/>
    <w:rsid w:val="00862013"/>
    <w:rsid w:val="008621D4"/>
    <w:rsid w:val="00862360"/>
    <w:rsid w:val="008624B9"/>
    <w:rsid w:val="00862529"/>
    <w:rsid w:val="00864C21"/>
    <w:rsid w:val="008666BA"/>
    <w:rsid w:val="008668E9"/>
    <w:rsid w:val="008677AD"/>
    <w:rsid w:val="00871137"/>
    <w:rsid w:val="00880866"/>
    <w:rsid w:val="00881423"/>
    <w:rsid w:val="00881FB4"/>
    <w:rsid w:val="0088210A"/>
    <w:rsid w:val="00885924"/>
    <w:rsid w:val="00885C34"/>
    <w:rsid w:val="00886563"/>
    <w:rsid w:val="00886EC6"/>
    <w:rsid w:val="00887104"/>
    <w:rsid w:val="00887E25"/>
    <w:rsid w:val="00892F63"/>
    <w:rsid w:val="008930A7"/>
    <w:rsid w:val="00893BA7"/>
    <w:rsid w:val="0089417B"/>
    <w:rsid w:val="00894C0B"/>
    <w:rsid w:val="0089665E"/>
    <w:rsid w:val="00896C00"/>
    <w:rsid w:val="00896D2D"/>
    <w:rsid w:val="00896DD8"/>
    <w:rsid w:val="00897B3B"/>
    <w:rsid w:val="008A01B6"/>
    <w:rsid w:val="008A084B"/>
    <w:rsid w:val="008A10AC"/>
    <w:rsid w:val="008A249B"/>
    <w:rsid w:val="008A2545"/>
    <w:rsid w:val="008A3862"/>
    <w:rsid w:val="008A7058"/>
    <w:rsid w:val="008B05CF"/>
    <w:rsid w:val="008B294B"/>
    <w:rsid w:val="008B492A"/>
    <w:rsid w:val="008B5DA4"/>
    <w:rsid w:val="008B6606"/>
    <w:rsid w:val="008B6D27"/>
    <w:rsid w:val="008C13AA"/>
    <w:rsid w:val="008C1906"/>
    <w:rsid w:val="008C52DE"/>
    <w:rsid w:val="008C720E"/>
    <w:rsid w:val="008D02F2"/>
    <w:rsid w:val="008D28F8"/>
    <w:rsid w:val="008D2BD3"/>
    <w:rsid w:val="008D3722"/>
    <w:rsid w:val="008D3FB7"/>
    <w:rsid w:val="008D5EE6"/>
    <w:rsid w:val="008D6C55"/>
    <w:rsid w:val="008D7029"/>
    <w:rsid w:val="008D704B"/>
    <w:rsid w:val="008D7430"/>
    <w:rsid w:val="008E1282"/>
    <w:rsid w:val="008E385A"/>
    <w:rsid w:val="008E3ADD"/>
    <w:rsid w:val="008E522B"/>
    <w:rsid w:val="008E5E3B"/>
    <w:rsid w:val="008E6B64"/>
    <w:rsid w:val="008E7659"/>
    <w:rsid w:val="008E7BF8"/>
    <w:rsid w:val="008F062F"/>
    <w:rsid w:val="008F0AB9"/>
    <w:rsid w:val="008F1084"/>
    <w:rsid w:val="008F1099"/>
    <w:rsid w:val="008F395F"/>
    <w:rsid w:val="008F3CC6"/>
    <w:rsid w:val="008F4DC3"/>
    <w:rsid w:val="008F5335"/>
    <w:rsid w:val="008F5497"/>
    <w:rsid w:val="008F6BBC"/>
    <w:rsid w:val="008F7107"/>
    <w:rsid w:val="008F7872"/>
    <w:rsid w:val="008F7AAA"/>
    <w:rsid w:val="00901784"/>
    <w:rsid w:val="009019B6"/>
    <w:rsid w:val="00901B3D"/>
    <w:rsid w:val="00904CF5"/>
    <w:rsid w:val="009050EA"/>
    <w:rsid w:val="00906250"/>
    <w:rsid w:val="00911687"/>
    <w:rsid w:val="00913C2C"/>
    <w:rsid w:val="0091451B"/>
    <w:rsid w:val="009146D1"/>
    <w:rsid w:val="00914F98"/>
    <w:rsid w:val="009158A7"/>
    <w:rsid w:val="00916139"/>
    <w:rsid w:val="00916354"/>
    <w:rsid w:val="009170A8"/>
    <w:rsid w:val="00917FA9"/>
    <w:rsid w:val="00922753"/>
    <w:rsid w:val="00922C5B"/>
    <w:rsid w:val="00924A5D"/>
    <w:rsid w:val="00925E6F"/>
    <w:rsid w:val="009269CA"/>
    <w:rsid w:val="00926ECB"/>
    <w:rsid w:val="009276D7"/>
    <w:rsid w:val="00930202"/>
    <w:rsid w:val="0093346B"/>
    <w:rsid w:val="009401A6"/>
    <w:rsid w:val="00940A66"/>
    <w:rsid w:val="00941659"/>
    <w:rsid w:val="00942051"/>
    <w:rsid w:val="00942A94"/>
    <w:rsid w:val="0094480E"/>
    <w:rsid w:val="00945354"/>
    <w:rsid w:val="0095187C"/>
    <w:rsid w:val="00953190"/>
    <w:rsid w:val="00953399"/>
    <w:rsid w:val="0095339A"/>
    <w:rsid w:val="00953CDD"/>
    <w:rsid w:val="00953E66"/>
    <w:rsid w:val="009552F3"/>
    <w:rsid w:val="00955B6A"/>
    <w:rsid w:val="00956545"/>
    <w:rsid w:val="00960948"/>
    <w:rsid w:val="00960C98"/>
    <w:rsid w:val="00961B11"/>
    <w:rsid w:val="00961B67"/>
    <w:rsid w:val="00963376"/>
    <w:rsid w:val="009639B8"/>
    <w:rsid w:val="00965CE0"/>
    <w:rsid w:val="00965D07"/>
    <w:rsid w:val="00966471"/>
    <w:rsid w:val="00970051"/>
    <w:rsid w:val="009718EE"/>
    <w:rsid w:val="00973170"/>
    <w:rsid w:val="00973DF5"/>
    <w:rsid w:val="009749D5"/>
    <w:rsid w:val="00976FF9"/>
    <w:rsid w:val="009775A0"/>
    <w:rsid w:val="009806BD"/>
    <w:rsid w:val="009812CF"/>
    <w:rsid w:val="009815D6"/>
    <w:rsid w:val="00981F0F"/>
    <w:rsid w:val="00982548"/>
    <w:rsid w:val="00982673"/>
    <w:rsid w:val="009830D2"/>
    <w:rsid w:val="009849C5"/>
    <w:rsid w:val="00984A4B"/>
    <w:rsid w:val="00984BF1"/>
    <w:rsid w:val="00985588"/>
    <w:rsid w:val="00987D32"/>
    <w:rsid w:val="00987DB2"/>
    <w:rsid w:val="0099080F"/>
    <w:rsid w:val="00990960"/>
    <w:rsid w:val="009912D9"/>
    <w:rsid w:val="0099142A"/>
    <w:rsid w:val="0099313C"/>
    <w:rsid w:val="00993479"/>
    <w:rsid w:val="0099513F"/>
    <w:rsid w:val="00995486"/>
    <w:rsid w:val="00995A6E"/>
    <w:rsid w:val="00995BB1"/>
    <w:rsid w:val="0099672F"/>
    <w:rsid w:val="0099696D"/>
    <w:rsid w:val="009970CB"/>
    <w:rsid w:val="00997208"/>
    <w:rsid w:val="00997BE4"/>
    <w:rsid w:val="009A26DE"/>
    <w:rsid w:val="009A3372"/>
    <w:rsid w:val="009A454A"/>
    <w:rsid w:val="009A48D9"/>
    <w:rsid w:val="009A4A95"/>
    <w:rsid w:val="009A7280"/>
    <w:rsid w:val="009B0173"/>
    <w:rsid w:val="009B01B9"/>
    <w:rsid w:val="009B0BF5"/>
    <w:rsid w:val="009B1D95"/>
    <w:rsid w:val="009B3703"/>
    <w:rsid w:val="009B3961"/>
    <w:rsid w:val="009B40BE"/>
    <w:rsid w:val="009B4184"/>
    <w:rsid w:val="009B4344"/>
    <w:rsid w:val="009B5333"/>
    <w:rsid w:val="009B5BD8"/>
    <w:rsid w:val="009B5D6D"/>
    <w:rsid w:val="009B766C"/>
    <w:rsid w:val="009B77B6"/>
    <w:rsid w:val="009C0BB9"/>
    <w:rsid w:val="009C0EA6"/>
    <w:rsid w:val="009C24BE"/>
    <w:rsid w:val="009C489A"/>
    <w:rsid w:val="009C4B73"/>
    <w:rsid w:val="009C5FC4"/>
    <w:rsid w:val="009D16FF"/>
    <w:rsid w:val="009D1DDD"/>
    <w:rsid w:val="009D1ED5"/>
    <w:rsid w:val="009D29DB"/>
    <w:rsid w:val="009D46FF"/>
    <w:rsid w:val="009D4C53"/>
    <w:rsid w:val="009D7548"/>
    <w:rsid w:val="009E06F2"/>
    <w:rsid w:val="009E0B12"/>
    <w:rsid w:val="009E2A77"/>
    <w:rsid w:val="009E4A95"/>
    <w:rsid w:val="009E5AA8"/>
    <w:rsid w:val="009E6265"/>
    <w:rsid w:val="009E6CC3"/>
    <w:rsid w:val="009E6FAF"/>
    <w:rsid w:val="009F0ACD"/>
    <w:rsid w:val="009F126D"/>
    <w:rsid w:val="009F1401"/>
    <w:rsid w:val="009F2F2C"/>
    <w:rsid w:val="009F5437"/>
    <w:rsid w:val="009F546D"/>
    <w:rsid w:val="009F7918"/>
    <w:rsid w:val="00A011E7"/>
    <w:rsid w:val="00A0129A"/>
    <w:rsid w:val="00A013A3"/>
    <w:rsid w:val="00A01AC8"/>
    <w:rsid w:val="00A02644"/>
    <w:rsid w:val="00A043E4"/>
    <w:rsid w:val="00A04FB9"/>
    <w:rsid w:val="00A05452"/>
    <w:rsid w:val="00A06206"/>
    <w:rsid w:val="00A078D3"/>
    <w:rsid w:val="00A07A55"/>
    <w:rsid w:val="00A1016A"/>
    <w:rsid w:val="00A112B6"/>
    <w:rsid w:val="00A11688"/>
    <w:rsid w:val="00A117F9"/>
    <w:rsid w:val="00A1186B"/>
    <w:rsid w:val="00A11C84"/>
    <w:rsid w:val="00A12BFA"/>
    <w:rsid w:val="00A12DD1"/>
    <w:rsid w:val="00A13137"/>
    <w:rsid w:val="00A135C2"/>
    <w:rsid w:val="00A14178"/>
    <w:rsid w:val="00A14AAF"/>
    <w:rsid w:val="00A14EE7"/>
    <w:rsid w:val="00A15990"/>
    <w:rsid w:val="00A1689A"/>
    <w:rsid w:val="00A16941"/>
    <w:rsid w:val="00A17BF2"/>
    <w:rsid w:val="00A2012A"/>
    <w:rsid w:val="00A20355"/>
    <w:rsid w:val="00A20EB7"/>
    <w:rsid w:val="00A21F55"/>
    <w:rsid w:val="00A23187"/>
    <w:rsid w:val="00A23958"/>
    <w:rsid w:val="00A240F6"/>
    <w:rsid w:val="00A242CA"/>
    <w:rsid w:val="00A246AA"/>
    <w:rsid w:val="00A255FF"/>
    <w:rsid w:val="00A27916"/>
    <w:rsid w:val="00A27963"/>
    <w:rsid w:val="00A30773"/>
    <w:rsid w:val="00A30A96"/>
    <w:rsid w:val="00A30B6F"/>
    <w:rsid w:val="00A3341E"/>
    <w:rsid w:val="00A33481"/>
    <w:rsid w:val="00A33E84"/>
    <w:rsid w:val="00A33ED1"/>
    <w:rsid w:val="00A35F36"/>
    <w:rsid w:val="00A37517"/>
    <w:rsid w:val="00A37A3A"/>
    <w:rsid w:val="00A406F8"/>
    <w:rsid w:val="00A40CC4"/>
    <w:rsid w:val="00A4360E"/>
    <w:rsid w:val="00A436B0"/>
    <w:rsid w:val="00A436DC"/>
    <w:rsid w:val="00A44CF8"/>
    <w:rsid w:val="00A45867"/>
    <w:rsid w:val="00A46726"/>
    <w:rsid w:val="00A50CA9"/>
    <w:rsid w:val="00A51F40"/>
    <w:rsid w:val="00A51F69"/>
    <w:rsid w:val="00A5260B"/>
    <w:rsid w:val="00A53AD2"/>
    <w:rsid w:val="00A55723"/>
    <w:rsid w:val="00A561D2"/>
    <w:rsid w:val="00A579C7"/>
    <w:rsid w:val="00A601AA"/>
    <w:rsid w:val="00A61B39"/>
    <w:rsid w:val="00A61EB2"/>
    <w:rsid w:val="00A623CB"/>
    <w:rsid w:val="00A62415"/>
    <w:rsid w:val="00A62D36"/>
    <w:rsid w:val="00A64793"/>
    <w:rsid w:val="00A64953"/>
    <w:rsid w:val="00A65504"/>
    <w:rsid w:val="00A65BE1"/>
    <w:rsid w:val="00A66208"/>
    <w:rsid w:val="00A668BD"/>
    <w:rsid w:val="00A67B14"/>
    <w:rsid w:val="00A67ED0"/>
    <w:rsid w:val="00A7089C"/>
    <w:rsid w:val="00A714B4"/>
    <w:rsid w:val="00A72E26"/>
    <w:rsid w:val="00A72F67"/>
    <w:rsid w:val="00A732AD"/>
    <w:rsid w:val="00A7484F"/>
    <w:rsid w:val="00A76FA1"/>
    <w:rsid w:val="00A771B5"/>
    <w:rsid w:val="00A77B2B"/>
    <w:rsid w:val="00A803CD"/>
    <w:rsid w:val="00A804C6"/>
    <w:rsid w:val="00A81C43"/>
    <w:rsid w:val="00A82509"/>
    <w:rsid w:val="00A864D3"/>
    <w:rsid w:val="00A86696"/>
    <w:rsid w:val="00A90377"/>
    <w:rsid w:val="00A92E5D"/>
    <w:rsid w:val="00A93440"/>
    <w:rsid w:val="00A941A1"/>
    <w:rsid w:val="00A952CB"/>
    <w:rsid w:val="00A95D31"/>
    <w:rsid w:val="00A97A34"/>
    <w:rsid w:val="00AA05E6"/>
    <w:rsid w:val="00AA1711"/>
    <w:rsid w:val="00AA246E"/>
    <w:rsid w:val="00AA2D63"/>
    <w:rsid w:val="00AA38F5"/>
    <w:rsid w:val="00AA3F45"/>
    <w:rsid w:val="00AA419E"/>
    <w:rsid w:val="00AA4D51"/>
    <w:rsid w:val="00AA54D5"/>
    <w:rsid w:val="00AA7927"/>
    <w:rsid w:val="00AA7EF9"/>
    <w:rsid w:val="00AB1955"/>
    <w:rsid w:val="00AB3E11"/>
    <w:rsid w:val="00AB4605"/>
    <w:rsid w:val="00AB4729"/>
    <w:rsid w:val="00AB4F83"/>
    <w:rsid w:val="00AB5BDB"/>
    <w:rsid w:val="00AB636B"/>
    <w:rsid w:val="00AB6990"/>
    <w:rsid w:val="00AB7DBF"/>
    <w:rsid w:val="00AC241E"/>
    <w:rsid w:val="00AC2CC1"/>
    <w:rsid w:val="00AC2EAD"/>
    <w:rsid w:val="00AC46DC"/>
    <w:rsid w:val="00AC4A8D"/>
    <w:rsid w:val="00AC58BE"/>
    <w:rsid w:val="00AC5CCF"/>
    <w:rsid w:val="00AC6623"/>
    <w:rsid w:val="00AC6C6D"/>
    <w:rsid w:val="00AC7348"/>
    <w:rsid w:val="00AC76D6"/>
    <w:rsid w:val="00AC781D"/>
    <w:rsid w:val="00AD00BC"/>
    <w:rsid w:val="00AD105E"/>
    <w:rsid w:val="00AD4567"/>
    <w:rsid w:val="00AD4F68"/>
    <w:rsid w:val="00AD5620"/>
    <w:rsid w:val="00AD56C0"/>
    <w:rsid w:val="00AD578F"/>
    <w:rsid w:val="00AD76A5"/>
    <w:rsid w:val="00AD7871"/>
    <w:rsid w:val="00AD7F1D"/>
    <w:rsid w:val="00AE1332"/>
    <w:rsid w:val="00AE16F3"/>
    <w:rsid w:val="00AE1966"/>
    <w:rsid w:val="00AE22E4"/>
    <w:rsid w:val="00AE69F8"/>
    <w:rsid w:val="00AE73E2"/>
    <w:rsid w:val="00AF2AF0"/>
    <w:rsid w:val="00AF3755"/>
    <w:rsid w:val="00AF444B"/>
    <w:rsid w:val="00B01A55"/>
    <w:rsid w:val="00B02871"/>
    <w:rsid w:val="00B02E16"/>
    <w:rsid w:val="00B03105"/>
    <w:rsid w:val="00B057F3"/>
    <w:rsid w:val="00B078D8"/>
    <w:rsid w:val="00B10F8E"/>
    <w:rsid w:val="00B11216"/>
    <w:rsid w:val="00B12134"/>
    <w:rsid w:val="00B137BB"/>
    <w:rsid w:val="00B13827"/>
    <w:rsid w:val="00B1446F"/>
    <w:rsid w:val="00B15098"/>
    <w:rsid w:val="00B167CB"/>
    <w:rsid w:val="00B17E0D"/>
    <w:rsid w:val="00B21D62"/>
    <w:rsid w:val="00B220C6"/>
    <w:rsid w:val="00B22B91"/>
    <w:rsid w:val="00B22C0D"/>
    <w:rsid w:val="00B235D2"/>
    <w:rsid w:val="00B24FEB"/>
    <w:rsid w:val="00B250CC"/>
    <w:rsid w:val="00B2556F"/>
    <w:rsid w:val="00B25A7D"/>
    <w:rsid w:val="00B278CE"/>
    <w:rsid w:val="00B3092A"/>
    <w:rsid w:val="00B316EA"/>
    <w:rsid w:val="00B31E5D"/>
    <w:rsid w:val="00B33A10"/>
    <w:rsid w:val="00B33A5B"/>
    <w:rsid w:val="00B34063"/>
    <w:rsid w:val="00B347B6"/>
    <w:rsid w:val="00B35499"/>
    <w:rsid w:val="00B35C83"/>
    <w:rsid w:val="00B37D5C"/>
    <w:rsid w:val="00B40598"/>
    <w:rsid w:val="00B41694"/>
    <w:rsid w:val="00B428F4"/>
    <w:rsid w:val="00B45B5E"/>
    <w:rsid w:val="00B46910"/>
    <w:rsid w:val="00B51CF7"/>
    <w:rsid w:val="00B520A4"/>
    <w:rsid w:val="00B526AA"/>
    <w:rsid w:val="00B5272E"/>
    <w:rsid w:val="00B52C1E"/>
    <w:rsid w:val="00B52DFC"/>
    <w:rsid w:val="00B54AE8"/>
    <w:rsid w:val="00B54DFB"/>
    <w:rsid w:val="00B55306"/>
    <w:rsid w:val="00B553D8"/>
    <w:rsid w:val="00B560D4"/>
    <w:rsid w:val="00B57055"/>
    <w:rsid w:val="00B608B3"/>
    <w:rsid w:val="00B616CF"/>
    <w:rsid w:val="00B619DB"/>
    <w:rsid w:val="00B619EA"/>
    <w:rsid w:val="00B62662"/>
    <w:rsid w:val="00B636DF"/>
    <w:rsid w:val="00B671BD"/>
    <w:rsid w:val="00B67452"/>
    <w:rsid w:val="00B679D2"/>
    <w:rsid w:val="00B73F5A"/>
    <w:rsid w:val="00B74B1C"/>
    <w:rsid w:val="00B74CDB"/>
    <w:rsid w:val="00B75DD0"/>
    <w:rsid w:val="00B7626C"/>
    <w:rsid w:val="00B76ED2"/>
    <w:rsid w:val="00B81987"/>
    <w:rsid w:val="00B83272"/>
    <w:rsid w:val="00B843E1"/>
    <w:rsid w:val="00B845C8"/>
    <w:rsid w:val="00B8471F"/>
    <w:rsid w:val="00B8506F"/>
    <w:rsid w:val="00B90600"/>
    <w:rsid w:val="00B92010"/>
    <w:rsid w:val="00B92323"/>
    <w:rsid w:val="00B923F3"/>
    <w:rsid w:val="00B92D92"/>
    <w:rsid w:val="00B9639C"/>
    <w:rsid w:val="00BA0C25"/>
    <w:rsid w:val="00BA4D9E"/>
    <w:rsid w:val="00BA54B8"/>
    <w:rsid w:val="00BA59A3"/>
    <w:rsid w:val="00BA6338"/>
    <w:rsid w:val="00BA6A05"/>
    <w:rsid w:val="00BA71C7"/>
    <w:rsid w:val="00BB0A76"/>
    <w:rsid w:val="00BB2328"/>
    <w:rsid w:val="00BC0317"/>
    <w:rsid w:val="00BC0851"/>
    <w:rsid w:val="00BC269A"/>
    <w:rsid w:val="00BC28EB"/>
    <w:rsid w:val="00BC2F4F"/>
    <w:rsid w:val="00BC4704"/>
    <w:rsid w:val="00BC5509"/>
    <w:rsid w:val="00BC6956"/>
    <w:rsid w:val="00BC6F1E"/>
    <w:rsid w:val="00BC7FCB"/>
    <w:rsid w:val="00BD1018"/>
    <w:rsid w:val="00BD1236"/>
    <w:rsid w:val="00BD2BE3"/>
    <w:rsid w:val="00BD3C51"/>
    <w:rsid w:val="00BD534C"/>
    <w:rsid w:val="00BE0693"/>
    <w:rsid w:val="00BE16A3"/>
    <w:rsid w:val="00BE336C"/>
    <w:rsid w:val="00BE3B15"/>
    <w:rsid w:val="00BE3BED"/>
    <w:rsid w:val="00BE3C4B"/>
    <w:rsid w:val="00BE4813"/>
    <w:rsid w:val="00BE483E"/>
    <w:rsid w:val="00BE4D29"/>
    <w:rsid w:val="00BE7331"/>
    <w:rsid w:val="00BF028E"/>
    <w:rsid w:val="00BF13F6"/>
    <w:rsid w:val="00BF159D"/>
    <w:rsid w:val="00BF3264"/>
    <w:rsid w:val="00BF35F0"/>
    <w:rsid w:val="00BF459B"/>
    <w:rsid w:val="00BF46F9"/>
    <w:rsid w:val="00BF6C79"/>
    <w:rsid w:val="00C0009F"/>
    <w:rsid w:val="00C00BBF"/>
    <w:rsid w:val="00C01F03"/>
    <w:rsid w:val="00C02199"/>
    <w:rsid w:val="00C03928"/>
    <w:rsid w:val="00C044C0"/>
    <w:rsid w:val="00C05363"/>
    <w:rsid w:val="00C056F8"/>
    <w:rsid w:val="00C059EB"/>
    <w:rsid w:val="00C10792"/>
    <w:rsid w:val="00C11BBE"/>
    <w:rsid w:val="00C11FEE"/>
    <w:rsid w:val="00C128C2"/>
    <w:rsid w:val="00C12FC4"/>
    <w:rsid w:val="00C13A9A"/>
    <w:rsid w:val="00C13BBD"/>
    <w:rsid w:val="00C14382"/>
    <w:rsid w:val="00C158FA"/>
    <w:rsid w:val="00C161EE"/>
    <w:rsid w:val="00C167F3"/>
    <w:rsid w:val="00C16EDE"/>
    <w:rsid w:val="00C201AA"/>
    <w:rsid w:val="00C20FE4"/>
    <w:rsid w:val="00C21A11"/>
    <w:rsid w:val="00C241A0"/>
    <w:rsid w:val="00C241F9"/>
    <w:rsid w:val="00C247C0"/>
    <w:rsid w:val="00C25F1F"/>
    <w:rsid w:val="00C26820"/>
    <w:rsid w:val="00C26949"/>
    <w:rsid w:val="00C26EF1"/>
    <w:rsid w:val="00C27805"/>
    <w:rsid w:val="00C30140"/>
    <w:rsid w:val="00C30638"/>
    <w:rsid w:val="00C30E09"/>
    <w:rsid w:val="00C3169A"/>
    <w:rsid w:val="00C318A5"/>
    <w:rsid w:val="00C334D5"/>
    <w:rsid w:val="00C33CF5"/>
    <w:rsid w:val="00C342C4"/>
    <w:rsid w:val="00C35291"/>
    <w:rsid w:val="00C36043"/>
    <w:rsid w:val="00C37786"/>
    <w:rsid w:val="00C40EF8"/>
    <w:rsid w:val="00C4382B"/>
    <w:rsid w:val="00C4508D"/>
    <w:rsid w:val="00C46113"/>
    <w:rsid w:val="00C46850"/>
    <w:rsid w:val="00C47EBB"/>
    <w:rsid w:val="00C47F9F"/>
    <w:rsid w:val="00C5174A"/>
    <w:rsid w:val="00C527A8"/>
    <w:rsid w:val="00C528B4"/>
    <w:rsid w:val="00C53DFA"/>
    <w:rsid w:val="00C54453"/>
    <w:rsid w:val="00C548F8"/>
    <w:rsid w:val="00C556AE"/>
    <w:rsid w:val="00C56509"/>
    <w:rsid w:val="00C56AF1"/>
    <w:rsid w:val="00C60104"/>
    <w:rsid w:val="00C603A8"/>
    <w:rsid w:val="00C60D04"/>
    <w:rsid w:val="00C6146C"/>
    <w:rsid w:val="00C6159C"/>
    <w:rsid w:val="00C623D6"/>
    <w:rsid w:val="00C62A88"/>
    <w:rsid w:val="00C63816"/>
    <w:rsid w:val="00C651C7"/>
    <w:rsid w:val="00C66B1F"/>
    <w:rsid w:val="00C70458"/>
    <w:rsid w:val="00C72E7D"/>
    <w:rsid w:val="00C75AB3"/>
    <w:rsid w:val="00C76E33"/>
    <w:rsid w:val="00C778A2"/>
    <w:rsid w:val="00C8073D"/>
    <w:rsid w:val="00C82BD1"/>
    <w:rsid w:val="00C833B9"/>
    <w:rsid w:val="00C83BC3"/>
    <w:rsid w:val="00C8497B"/>
    <w:rsid w:val="00C85DD4"/>
    <w:rsid w:val="00C86197"/>
    <w:rsid w:val="00C86210"/>
    <w:rsid w:val="00C86DD9"/>
    <w:rsid w:val="00C904DB"/>
    <w:rsid w:val="00C91C05"/>
    <w:rsid w:val="00C91E20"/>
    <w:rsid w:val="00C9325B"/>
    <w:rsid w:val="00C94B36"/>
    <w:rsid w:val="00C94D84"/>
    <w:rsid w:val="00C959A7"/>
    <w:rsid w:val="00C971EB"/>
    <w:rsid w:val="00C975BC"/>
    <w:rsid w:val="00CA068F"/>
    <w:rsid w:val="00CA0697"/>
    <w:rsid w:val="00CA1200"/>
    <w:rsid w:val="00CA33A9"/>
    <w:rsid w:val="00CA4040"/>
    <w:rsid w:val="00CA5CE2"/>
    <w:rsid w:val="00CA6D9B"/>
    <w:rsid w:val="00CA7146"/>
    <w:rsid w:val="00CA7179"/>
    <w:rsid w:val="00CB34FA"/>
    <w:rsid w:val="00CB45EB"/>
    <w:rsid w:val="00CB6A9B"/>
    <w:rsid w:val="00CB7966"/>
    <w:rsid w:val="00CB7EDE"/>
    <w:rsid w:val="00CB7EDF"/>
    <w:rsid w:val="00CC29BB"/>
    <w:rsid w:val="00CC366B"/>
    <w:rsid w:val="00CC369F"/>
    <w:rsid w:val="00CC44BB"/>
    <w:rsid w:val="00CC5597"/>
    <w:rsid w:val="00CD2456"/>
    <w:rsid w:val="00CD27E6"/>
    <w:rsid w:val="00CD31B4"/>
    <w:rsid w:val="00CD3D88"/>
    <w:rsid w:val="00CE019E"/>
    <w:rsid w:val="00CE2A0A"/>
    <w:rsid w:val="00CE3A98"/>
    <w:rsid w:val="00CE484B"/>
    <w:rsid w:val="00CE4D00"/>
    <w:rsid w:val="00CE6F37"/>
    <w:rsid w:val="00CE7809"/>
    <w:rsid w:val="00CF19A0"/>
    <w:rsid w:val="00CF34A1"/>
    <w:rsid w:val="00CF4513"/>
    <w:rsid w:val="00CF7583"/>
    <w:rsid w:val="00D00CD0"/>
    <w:rsid w:val="00D013C1"/>
    <w:rsid w:val="00D014B1"/>
    <w:rsid w:val="00D0152E"/>
    <w:rsid w:val="00D015E1"/>
    <w:rsid w:val="00D02336"/>
    <w:rsid w:val="00D0291D"/>
    <w:rsid w:val="00D03CAD"/>
    <w:rsid w:val="00D03FB2"/>
    <w:rsid w:val="00D05312"/>
    <w:rsid w:val="00D061B8"/>
    <w:rsid w:val="00D069BC"/>
    <w:rsid w:val="00D06B98"/>
    <w:rsid w:val="00D1048F"/>
    <w:rsid w:val="00D10C5C"/>
    <w:rsid w:val="00D127BD"/>
    <w:rsid w:val="00D12C9E"/>
    <w:rsid w:val="00D12EFB"/>
    <w:rsid w:val="00D13A46"/>
    <w:rsid w:val="00D14568"/>
    <w:rsid w:val="00D15691"/>
    <w:rsid w:val="00D17ABB"/>
    <w:rsid w:val="00D17CCF"/>
    <w:rsid w:val="00D205DB"/>
    <w:rsid w:val="00D20BF3"/>
    <w:rsid w:val="00D212EF"/>
    <w:rsid w:val="00D21359"/>
    <w:rsid w:val="00D221A6"/>
    <w:rsid w:val="00D22303"/>
    <w:rsid w:val="00D22E1C"/>
    <w:rsid w:val="00D2517C"/>
    <w:rsid w:val="00D2584F"/>
    <w:rsid w:val="00D26E1B"/>
    <w:rsid w:val="00D30B4E"/>
    <w:rsid w:val="00D31807"/>
    <w:rsid w:val="00D333F6"/>
    <w:rsid w:val="00D343FB"/>
    <w:rsid w:val="00D34B7C"/>
    <w:rsid w:val="00D40AF9"/>
    <w:rsid w:val="00D416FF"/>
    <w:rsid w:val="00D41ACD"/>
    <w:rsid w:val="00D41BF7"/>
    <w:rsid w:val="00D44955"/>
    <w:rsid w:val="00D46C48"/>
    <w:rsid w:val="00D50370"/>
    <w:rsid w:val="00D54491"/>
    <w:rsid w:val="00D5460C"/>
    <w:rsid w:val="00D546D0"/>
    <w:rsid w:val="00D54B7E"/>
    <w:rsid w:val="00D551F6"/>
    <w:rsid w:val="00D56E30"/>
    <w:rsid w:val="00D57D8E"/>
    <w:rsid w:val="00D61BA5"/>
    <w:rsid w:val="00D61EEE"/>
    <w:rsid w:val="00D62838"/>
    <w:rsid w:val="00D640CB"/>
    <w:rsid w:val="00D6555E"/>
    <w:rsid w:val="00D65629"/>
    <w:rsid w:val="00D65F90"/>
    <w:rsid w:val="00D66900"/>
    <w:rsid w:val="00D66C55"/>
    <w:rsid w:val="00D70580"/>
    <w:rsid w:val="00D72325"/>
    <w:rsid w:val="00D725F1"/>
    <w:rsid w:val="00D72759"/>
    <w:rsid w:val="00D74B9C"/>
    <w:rsid w:val="00D763DF"/>
    <w:rsid w:val="00D77389"/>
    <w:rsid w:val="00D80994"/>
    <w:rsid w:val="00D81099"/>
    <w:rsid w:val="00D82A71"/>
    <w:rsid w:val="00D82F49"/>
    <w:rsid w:val="00D83976"/>
    <w:rsid w:val="00D849CD"/>
    <w:rsid w:val="00D850BA"/>
    <w:rsid w:val="00D858BC"/>
    <w:rsid w:val="00D86C01"/>
    <w:rsid w:val="00D906C2"/>
    <w:rsid w:val="00D91190"/>
    <w:rsid w:val="00D91730"/>
    <w:rsid w:val="00D92372"/>
    <w:rsid w:val="00D92413"/>
    <w:rsid w:val="00D92EDA"/>
    <w:rsid w:val="00D9314A"/>
    <w:rsid w:val="00D93F01"/>
    <w:rsid w:val="00D9634C"/>
    <w:rsid w:val="00D96D37"/>
    <w:rsid w:val="00DA155A"/>
    <w:rsid w:val="00DA4914"/>
    <w:rsid w:val="00DA4FAF"/>
    <w:rsid w:val="00DA5A16"/>
    <w:rsid w:val="00DB0162"/>
    <w:rsid w:val="00DB085D"/>
    <w:rsid w:val="00DB091B"/>
    <w:rsid w:val="00DB3896"/>
    <w:rsid w:val="00DB3E76"/>
    <w:rsid w:val="00DB4C12"/>
    <w:rsid w:val="00DB5B30"/>
    <w:rsid w:val="00DB66C7"/>
    <w:rsid w:val="00DB7B52"/>
    <w:rsid w:val="00DB7B6F"/>
    <w:rsid w:val="00DB7B77"/>
    <w:rsid w:val="00DC042F"/>
    <w:rsid w:val="00DC1473"/>
    <w:rsid w:val="00DC1C92"/>
    <w:rsid w:val="00DC3C11"/>
    <w:rsid w:val="00DC611A"/>
    <w:rsid w:val="00DC779C"/>
    <w:rsid w:val="00DC78F1"/>
    <w:rsid w:val="00DD0DAF"/>
    <w:rsid w:val="00DD17A7"/>
    <w:rsid w:val="00DD1807"/>
    <w:rsid w:val="00DD1BC9"/>
    <w:rsid w:val="00DD2095"/>
    <w:rsid w:val="00DD21BD"/>
    <w:rsid w:val="00DD2462"/>
    <w:rsid w:val="00DD265E"/>
    <w:rsid w:val="00DD2772"/>
    <w:rsid w:val="00DD2B21"/>
    <w:rsid w:val="00DD4268"/>
    <w:rsid w:val="00DD6043"/>
    <w:rsid w:val="00DE02D7"/>
    <w:rsid w:val="00DE0BB2"/>
    <w:rsid w:val="00DE300A"/>
    <w:rsid w:val="00DE3F9C"/>
    <w:rsid w:val="00DE61D9"/>
    <w:rsid w:val="00DE7883"/>
    <w:rsid w:val="00DE7B01"/>
    <w:rsid w:val="00DE7F4C"/>
    <w:rsid w:val="00DE7F88"/>
    <w:rsid w:val="00DF0533"/>
    <w:rsid w:val="00DF1AD5"/>
    <w:rsid w:val="00DF486C"/>
    <w:rsid w:val="00DF56EA"/>
    <w:rsid w:val="00DF79B8"/>
    <w:rsid w:val="00DF7C6C"/>
    <w:rsid w:val="00E004DA"/>
    <w:rsid w:val="00E00B08"/>
    <w:rsid w:val="00E023DC"/>
    <w:rsid w:val="00E02441"/>
    <w:rsid w:val="00E02BDC"/>
    <w:rsid w:val="00E042C5"/>
    <w:rsid w:val="00E04624"/>
    <w:rsid w:val="00E05073"/>
    <w:rsid w:val="00E058F3"/>
    <w:rsid w:val="00E05EBF"/>
    <w:rsid w:val="00E07054"/>
    <w:rsid w:val="00E13290"/>
    <w:rsid w:val="00E15DF9"/>
    <w:rsid w:val="00E20A4D"/>
    <w:rsid w:val="00E20CD4"/>
    <w:rsid w:val="00E2313B"/>
    <w:rsid w:val="00E242A3"/>
    <w:rsid w:val="00E24363"/>
    <w:rsid w:val="00E24A49"/>
    <w:rsid w:val="00E27143"/>
    <w:rsid w:val="00E27A35"/>
    <w:rsid w:val="00E27ACE"/>
    <w:rsid w:val="00E349DC"/>
    <w:rsid w:val="00E40551"/>
    <w:rsid w:val="00E41CA8"/>
    <w:rsid w:val="00E42084"/>
    <w:rsid w:val="00E42DF2"/>
    <w:rsid w:val="00E43EAB"/>
    <w:rsid w:val="00E459FA"/>
    <w:rsid w:val="00E45D40"/>
    <w:rsid w:val="00E46015"/>
    <w:rsid w:val="00E46821"/>
    <w:rsid w:val="00E4759D"/>
    <w:rsid w:val="00E479C2"/>
    <w:rsid w:val="00E5064F"/>
    <w:rsid w:val="00E508BE"/>
    <w:rsid w:val="00E50CEF"/>
    <w:rsid w:val="00E512A6"/>
    <w:rsid w:val="00E538D5"/>
    <w:rsid w:val="00E53A93"/>
    <w:rsid w:val="00E55529"/>
    <w:rsid w:val="00E55666"/>
    <w:rsid w:val="00E57631"/>
    <w:rsid w:val="00E62BC3"/>
    <w:rsid w:val="00E63578"/>
    <w:rsid w:val="00E635BA"/>
    <w:rsid w:val="00E64B0E"/>
    <w:rsid w:val="00E661BA"/>
    <w:rsid w:val="00E662C7"/>
    <w:rsid w:val="00E668C4"/>
    <w:rsid w:val="00E6698A"/>
    <w:rsid w:val="00E674F1"/>
    <w:rsid w:val="00E67FD9"/>
    <w:rsid w:val="00E70DA3"/>
    <w:rsid w:val="00E728D7"/>
    <w:rsid w:val="00E72ECC"/>
    <w:rsid w:val="00E75CE0"/>
    <w:rsid w:val="00E75FEB"/>
    <w:rsid w:val="00E76C8F"/>
    <w:rsid w:val="00E77BFE"/>
    <w:rsid w:val="00E811BC"/>
    <w:rsid w:val="00E8199E"/>
    <w:rsid w:val="00E843C4"/>
    <w:rsid w:val="00E85187"/>
    <w:rsid w:val="00E85DC1"/>
    <w:rsid w:val="00E95BF2"/>
    <w:rsid w:val="00E961F4"/>
    <w:rsid w:val="00E97511"/>
    <w:rsid w:val="00E97B40"/>
    <w:rsid w:val="00E97DF5"/>
    <w:rsid w:val="00EA031A"/>
    <w:rsid w:val="00EA0FB3"/>
    <w:rsid w:val="00EA1782"/>
    <w:rsid w:val="00EA1BD0"/>
    <w:rsid w:val="00EA21E6"/>
    <w:rsid w:val="00EA4C08"/>
    <w:rsid w:val="00EA50D4"/>
    <w:rsid w:val="00EA515D"/>
    <w:rsid w:val="00EA71EE"/>
    <w:rsid w:val="00EA755D"/>
    <w:rsid w:val="00EA7773"/>
    <w:rsid w:val="00EA77D5"/>
    <w:rsid w:val="00EA78FE"/>
    <w:rsid w:val="00EA7B92"/>
    <w:rsid w:val="00EB3117"/>
    <w:rsid w:val="00EB4674"/>
    <w:rsid w:val="00EB4E96"/>
    <w:rsid w:val="00EB624D"/>
    <w:rsid w:val="00EC2246"/>
    <w:rsid w:val="00EC2A39"/>
    <w:rsid w:val="00EC2D6D"/>
    <w:rsid w:val="00EC41F5"/>
    <w:rsid w:val="00EC5148"/>
    <w:rsid w:val="00EC5B0E"/>
    <w:rsid w:val="00EC7A71"/>
    <w:rsid w:val="00ED0342"/>
    <w:rsid w:val="00ED3BDC"/>
    <w:rsid w:val="00ED45A1"/>
    <w:rsid w:val="00ED4A92"/>
    <w:rsid w:val="00ED53CC"/>
    <w:rsid w:val="00ED6121"/>
    <w:rsid w:val="00ED653C"/>
    <w:rsid w:val="00ED72BB"/>
    <w:rsid w:val="00EE0A75"/>
    <w:rsid w:val="00EE1D9C"/>
    <w:rsid w:val="00EE20DC"/>
    <w:rsid w:val="00EE2E1B"/>
    <w:rsid w:val="00EE4678"/>
    <w:rsid w:val="00EE5728"/>
    <w:rsid w:val="00EE666F"/>
    <w:rsid w:val="00EF100C"/>
    <w:rsid w:val="00EF1193"/>
    <w:rsid w:val="00EF13F6"/>
    <w:rsid w:val="00EF196F"/>
    <w:rsid w:val="00EF1F58"/>
    <w:rsid w:val="00EF5154"/>
    <w:rsid w:val="00EF58B6"/>
    <w:rsid w:val="00EF6634"/>
    <w:rsid w:val="00EF67E1"/>
    <w:rsid w:val="00EF782B"/>
    <w:rsid w:val="00F01B38"/>
    <w:rsid w:val="00F03258"/>
    <w:rsid w:val="00F03A56"/>
    <w:rsid w:val="00F06932"/>
    <w:rsid w:val="00F07171"/>
    <w:rsid w:val="00F104D6"/>
    <w:rsid w:val="00F11599"/>
    <w:rsid w:val="00F13C84"/>
    <w:rsid w:val="00F1525E"/>
    <w:rsid w:val="00F1539B"/>
    <w:rsid w:val="00F1559E"/>
    <w:rsid w:val="00F155A3"/>
    <w:rsid w:val="00F167CF"/>
    <w:rsid w:val="00F16BE1"/>
    <w:rsid w:val="00F175AC"/>
    <w:rsid w:val="00F2008F"/>
    <w:rsid w:val="00F216C2"/>
    <w:rsid w:val="00F21ACA"/>
    <w:rsid w:val="00F23A8F"/>
    <w:rsid w:val="00F26296"/>
    <w:rsid w:val="00F26734"/>
    <w:rsid w:val="00F2680F"/>
    <w:rsid w:val="00F27E88"/>
    <w:rsid w:val="00F30487"/>
    <w:rsid w:val="00F317E2"/>
    <w:rsid w:val="00F32C24"/>
    <w:rsid w:val="00F330BF"/>
    <w:rsid w:val="00F3381C"/>
    <w:rsid w:val="00F33D44"/>
    <w:rsid w:val="00F33EAB"/>
    <w:rsid w:val="00F343E6"/>
    <w:rsid w:val="00F3457E"/>
    <w:rsid w:val="00F348E3"/>
    <w:rsid w:val="00F34B22"/>
    <w:rsid w:val="00F35482"/>
    <w:rsid w:val="00F35611"/>
    <w:rsid w:val="00F36BA7"/>
    <w:rsid w:val="00F3707D"/>
    <w:rsid w:val="00F373C1"/>
    <w:rsid w:val="00F37C0B"/>
    <w:rsid w:val="00F41ACE"/>
    <w:rsid w:val="00F421AF"/>
    <w:rsid w:val="00F42D5A"/>
    <w:rsid w:val="00F5127C"/>
    <w:rsid w:val="00F52249"/>
    <w:rsid w:val="00F527AA"/>
    <w:rsid w:val="00F52981"/>
    <w:rsid w:val="00F52A0A"/>
    <w:rsid w:val="00F54AAF"/>
    <w:rsid w:val="00F55592"/>
    <w:rsid w:val="00F5625E"/>
    <w:rsid w:val="00F5745D"/>
    <w:rsid w:val="00F615DD"/>
    <w:rsid w:val="00F62025"/>
    <w:rsid w:val="00F62938"/>
    <w:rsid w:val="00F629BA"/>
    <w:rsid w:val="00F63D6F"/>
    <w:rsid w:val="00F6435E"/>
    <w:rsid w:val="00F649BC"/>
    <w:rsid w:val="00F64E59"/>
    <w:rsid w:val="00F65A4A"/>
    <w:rsid w:val="00F66413"/>
    <w:rsid w:val="00F67BE2"/>
    <w:rsid w:val="00F67E17"/>
    <w:rsid w:val="00F7062A"/>
    <w:rsid w:val="00F70BB9"/>
    <w:rsid w:val="00F70C20"/>
    <w:rsid w:val="00F70E62"/>
    <w:rsid w:val="00F71D35"/>
    <w:rsid w:val="00F734F3"/>
    <w:rsid w:val="00F73678"/>
    <w:rsid w:val="00F73932"/>
    <w:rsid w:val="00F74054"/>
    <w:rsid w:val="00F7414C"/>
    <w:rsid w:val="00F769B4"/>
    <w:rsid w:val="00F77527"/>
    <w:rsid w:val="00F77A19"/>
    <w:rsid w:val="00F806E6"/>
    <w:rsid w:val="00F82566"/>
    <w:rsid w:val="00F82CD8"/>
    <w:rsid w:val="00F837C8"/>
    <w:rsid w:val="00F85010"/>
    <w:rsid w:val="00F853A4"/>
    <w:rsid w:val="00F85426"/>
    <w:rsid w:val="00F85853"/>
    <w:rsid w:val="00F85DBB"/>
    <w:rsid w:val="00F86D47"/>
    <w:rsid w:val="00F90FD5"/>
    <w:rsid w:val="00F91C42"/>
    <w:rsid w:val="00F94D4D"/>
    <w:rsid w:val="00F952C1"/>
    <w:rsid w:val="00F95364"/>
    <w:rsid w:val="00F95B91"/>
    <w:rsid w:val="00F96A5C"/>
    <w:rsid w:val="00F970CA"/>
    <w:rsid w:val="00F97E1D"/>
    <w:rsid w:val="00F97F73"/>
    <w:rsid w:val="00FA0840"/>
    <w:rsid w:val="00FA174C"/>
    <w:rsid w:val="00FA2F1F"/>
    <w:rsid w:val="00FA4C06"/>
    <w:rsid w:val="00FA4E40"/>
    <w:rsid w:val="00FA54F6"/>
    <w:rsid w:val="00FA603C"/>
    <w:rsid w:val="00FA6A5F"/>
    <w:rsid w:val="00FA7FC0"/>
    <w:rsid w:val="00FB3D79"/>
    <w:rsid w:val="00FB3F54"/>
    <w:rsid w:val="00FB555F"/>
    <w:rsid w:val="00FB6B4A"/>
    <w:rsid w:val="00FB7B2C"/>
    <w:rsid w:val="00FC2821"/>
    <w:rsid w:val="00FC2ADB"/>
    <w:rsid w:val="00FC37F3"/>
    <w:rsid w:val="00FC6EC0"/>
    <w:rsid w:val="00FD2D29"/>
    <w:rsid w:val="00FD32F8"/>
    <w:rsid w:val="00FD3A80"/>
    <w:rsid w:val="00FD3C1A"/>
    <w:rsid w:val="00FD4862"/>
    <w:rsid w:val="00FD4E77"/>
    <w:rsid w:val="00FD5275"/>
    <w:rsid w:val="00FD5FD4"/>
    <w:rsid w:val="00FD664E"/>
    <w:rsid w:val="00FD6DE4"/>
    <w:rsid w:val="00FD7DE9"/>
    <w:rsid w:val="00FE197C"/>
    <w:rsid w:val="00FE27AE"/>
    <w:rsid w:val="00FE33B8"/>
    <w:rsid w:val="00FE39FA"/>
    <w:rsid w:val="00FE7063"/>
    <w:rsid w:val="00FF038E"/>
    <w:rsid w:val="00FF04FF"/>
    <w:rsid w:val="00FF2847"/>
    <w:rsid w:val="00FF4A04"/>
    <w:rsid w:val="00FF4B8C"/>
    <w:rsid w:val="00FF5CD3"/>
    <w:rsid w:val="00FF5F7A"/>
    <w:rsid w:val="00FF620D"/>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AC2E0B-0D46-4FE7-B62E-B767A2A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AB4F83"/>
    <w:pPr>
      <w:keepNext/>
      <w:keepLines/>
      <w:spacing w:before="120" w:after="120" w:line="480" w:lineRule="auto"/>
      <w:outlineLvl w:val="1"/>
    </w:pPr>
    <w:rPr>
      <w:rFonts w:eastAsia="Times New Roman"/>
      <w:sz w:val="24"/>
      <w:szCs w:val="24"/>
    </w:rPr>
  </w:style>
  <w:style w:type="paragraph" w:styleId="Nagwek3">
    <w:name w:val="heading 3"/>
    <w:basedOn w:val="Normalny"/>
    <w:next w:val="Normalny"/>
    <w:link w:val="Nagwek3Znak"/>
    <w:uiPriority w:val="9"/>
    <w:unhideWhenUsed/>
    <w:qFormat/>
    <w:rsid w:val="00FC6EC0"/>
    <w:pPr>
      <w:keepNext/>
      <w:keepLines/>
      <w:spacing w:before="360" w:after="240" w:line="360" w:lineRule="auto"/>
      <w:contextualSpacing/>
      <w:outlineLvl w:val="2"/>
    </w:pPr>
    <w:rPr>
      <w:rFonts w:eastAsia="Times New Roman"/>
      <w:bCs/>
      <w:sz w:val="20"/>
      <w:szCs w:val="20"/>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687E54"/>
    <w:pPr>
      <w:keepNext/>
      <w:keepLines/>
      <w:spacing w:before="440" w:after="240" w:line="480" w:lineRule="auto"/>
      <w:jc w:val="left"/>
      <w:outlineLvl w:val="5"/>
    </w:pPr>
    <w:rPr>
      <w:rFonts w:eastAsia="Times New Roman"/>
      <w:b/>
      <w:iCs/>
      <w:color w:val="292944"/>
      <w:sz w:val="24"/>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AB4F83"/>
    <w:rPr>
      <w:rFonts w:ascii="Calibri" w:eastAsia="Times New Roman" w:hAnsi="Calibri" w:cs="Arial"/>
      <w:noProof/>
      <w:sz w:val="24"/>
      <w:szCs w:val="24"/>
    </w:rPr>
  </w:style>
  <w:style w:type="character" w:customStyle="1" w:styleId="Nagwek3Znak">
    <w:name w:val="Nagłówek 3 Znak"/>
    <w:link w:val="Nagwek3"/>
    <w:uiPriority w:val="9"/>
    <w:rsid w:val="00FC6EC0"/>
    <w:rPr>
      <w:rFonts w:ascii="Calibri" w:eastAsia="Times New Roman" w:hAnsi="Calibri" w:cs="Arial"/>
      <w:bCs/>
      <w:noProof/>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rsid w:val="00687E54"/>
    <w:rPr>
      <w:rFonts w:ascii="Calibri" w:eastAsia="Times New Roman" w:hAnsi="Calibri"/>
      <w:b/>
      <w:iCs/>
      <w:noProof/>
      <w:color w:val="292944"/>
      <w:sz w:val="24"/>
      <w:lang w:eastAsia="en-US"/>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090371"/>
    <w:pPr>
      <w:tabs>
        <w:tab w:val="right" w:leader="dot" w:pos="9062"/>
      </w:tabs>
      <w:spacing w:before="120" w:line="276" w:lineRule="auto"/>
      <w:ind w:left="1276" w:hanging="992"/>
      <w:jc w:val="left"/>
    </w:pPr>
    <w:rPr>
      <w:b/>
      <w:caps/>
      <w:sz w:val="24"/>
      <w:szCs w:val="24"/>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szCs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6"/>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Calibri Light" w:eastAsia="MS Gothic"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090371"/>
    <w:pPr>
      <w:tabs>
        <w:tab w:val="right" w:leader="dot" w:pos="9062"/>
      </w:tabs>
      <w:spacing w:line="276" w:lineRule="auto"/>
      <w:ind w:left="1701" w:hanging="992"/>
      <w:jc w:val="left"/>
    </w:pPr>
    <w:rPr>
      <w:smallCaps/>
    </w:rPr>
  </w:style>
  <w:style w:type="character" w:styleId="UyteHipercze">
    <w:name w:val="FollowedHyperlink"/>
    <w:uiPriority w:val="99"/>
    <w:semiHidden/>
    <w:unhideWhenUsed/>
    <w:rsid w:val="005B0737"/>
    <w:rPr>
      <w:color w:val="954F72"/>
      <w:u w:val="single"/>
    </w:rPr>
  </w:style>
  <w:style w:type="paragraph" w:styleId="Spistreci3">
    <w:name w:val="toc 3"/>
    <w:basedOn w:val="Normalny"/>
    <w:next w:val="Normalny"/>
    <w:autoRedefine/>
    <w:uiPriority w:val="39"/>
    <w:unhideWhenUsed/>
    <w:rsid w:val="000D20DC"/>
    <w:pPr>
      <w:ind w:left="440"/>
      <w:jc w:val="left"/>
    </w:pPr>
    <w:rPr>
      <w:i/>
    </w:rPr>
  </w:style>
  <w:style w:type="paragraph" w:styleId="Spistreci4">
    <w:name w:val="toc 4"/>
    <w:basedOn w:val="Normalny"/>
    <w:next w:val="Normalny"/>
    <w:autoRedefine/>
    <w:uiPriority w:val="39"/>
    <w:unhideWhenUsed/>
    <w:rsid w:val="000D20DC"/>
    <w:pPr>
      <w:ind w:left="660"/>
      <w:jc w:val="left"/>
    </w:pPr>
    <w:rPr>
      <w:sz w:val="18"/>
      <w:szCs w:val="18"/>
    </w:rPr>
  </w:style>
  <w:style w:type="paragraph" w:styleId="Spistreci5">
    <w:name w:val="toc 5"/>
    <w:basedOn w:val="Normalny"/>
    <w:next w:val="Normalny"/>
    <w:autoRedefine/>
    <w:uiPriority w:val="39"/>
    <w:unhideWhenUsed/>
    <w:rsid w:val="000D20DC"/>
    <w:pPr>
      <w:ind w:left="880"/>
      <w:jc w:val="left"/>
    </w:pPr>
    <w:rPr>
      <w:sz w:val="18"/>
      <w:szCs w:val="18"/>
    </w:rPr>
  </w:style>
  <w:style w:type="paragraph" w:styleId="Spistreci6">
    <w:name w:val="toc 6"/>
    <w:basedOn w:val="Normalny"/>
    <w:next w:val="Normalny"/>
    <w:autoRedefine/>
    <w:uiPriority w:val="39"/>
    <w:unhideWhenUsed/>
    <w:rsid w:val="000D20DC"/>
    <w:pPr>
      <w:ind w:left="1100"/>
      <w:jc w:val="left"/>
    </w:pPr>
    <w:rPr>
      <w:sz w:val="18"/>
      <w:szCs w:val="18"/>
    </w:rPr>
  </w:style>
  <w:style w:type="paragraph" w:styleId="Spistreci7">
    <w:name w:val="toc 7"/>
    <w:basedOn w:val="Normalny"/>
    <w:next w:val="Normalny"/>
    <w:autoRedefine/>
    <w:uiPriority w:val="39"/>
    <w:unhideWhenUsed/>
    <w:rsid w:val="000D20DC"/>
    <w:pPr>
      <w:ind w:left="1320"/>
      <w:jc w:val="left"/>
    </w:pPr>
    <w:rPr>
      <w:sz w:val="18"/>
      <w:szCs w:val="18"/>
    </w:rPr>
  </w:style>
  <w:style w:type="paragraph" w:styleId="Spistreci8">
    <w:name w:val="toc 8"/>
    <w:basedOn w:val="Normalny"/>
    <w:next w:val="Normalny"/>
    <w:autoRedefine/>
    <w:uiPriority w:val="39"/>
    <w:unhideWhenUsed/>
    <w:rsid w:val="000D20DC"/>
    <w:pPr>
      <w:ind w:left="1540"/>
      <w:jc w:val="left"/>
    </w:pPr>
    <w:rPr>
      <w:sz w:val="18"/>
      <w:szCs w:val="18"/>
    </w:rPr>
  </w:style>
  <w:style w:type="paragraph" w:styleId="Spistreci9">
    <w:name w:val="toc 9"/>
    <w:basedOn w:val="Normalny"/>
    <w:next w:val="Normalny"/>
    <w:autoRedefine/>
    <w:uiPriority w:val="39"/>
    <w:unhideWhenUsed/>
    <w:rsid w:val="000D20DC"/>
    <w:pPr>
      <w:ind w:left="1760"/>
      <w:jc w:val="left"/>
    </w:pPr>
    <w:rPr>
      <w:sz w:val="18"/>
      <w:szCs w:val="18"/>
    </w:rPr>
  </w:style>
  <w:style w:type="paragraph" w:customStyle="1" w:styleId="paragraf">
    <w:name w:val="paragraf"/>
    <w:basedOn w:val="Normalny"/>
    <w:rsid w:val="0055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24CE7-1912-464F-B3D6-D4DEB90D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137</Pages>
  <Words>44865</Words>
  <Characters>269195</Characters>
  <Application>Microsoft Office Word</Application>
  <DocSecurity>0</DocSecurity>
  <Lines>2243</Lines>
  <Paragraphs>626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313434</CharactersWithSpaces>
  <SharedDoc>false</SharedDoc>
  <HLinks>
    <vt:vector size="6" baseType="variant">
      <vt:variant>
        <vt:i4>1900554</vt:i4>
      </vt:variant>
      <vt:variant>
        <vt:i4>0</vt:i4>
      </vt:variant>
      <vt:variant>
        <vt:i4>0</vt:i4>
      </vt:variant>
      <vt:variant>
        <vt:i4>5</vt:i4>
      </vt:variant>
      <vt:variant>
        <vt:lpwstr>http://www.prawo.vulcan.edu.pl/przegdok.asp?qdatprz=28-03-2015&amp;qplikid=1</vt:lpwstr>
      </vt:variant>
      <vt:variant>
        <vt:lpwstr>P1A6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Linowska</dc:creator>
  <cp:keywords/>
  <dc:description/>
  <cp:lastModifiedBy>Dell</cp:lastModifiedBy>
  <cp:revision>1</cp:revision>
  <cp:lastPrinted>2017-12-12T20:50:00Z</cp:lastPrinted>
  <dcterms:created xsi:type="dcterms:W3CDTF">2017-12-14T17:26:00Z</dcterms:created>
  <dcterms:modified xsi:type="dcterms:W3CDTF">2017-12-14T17:56:00Z</dcterms:modified>
</cp:coreProperties>
</file>